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546da" w14:textId="e6546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требований к собственному помещению филиала банка-нерезидента Республики Казахстан с центром обработки данных (сервером)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18 января 2021 года № 1. Зарегистрировано в Министерстве юстиции Республики Казахстан 28 января 2021 года № 22136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Закона Республики Казахстан от 31 августа 1995 года "О банках и банковской деятельности в Республике Казахстан"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следующие требования к собственному помещению филиала банка-нерезидента Республики Казахстан (далее – собственное помещение):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собственном помещении филиала банка-нерезидента Республики Казахстан размещается центр обработки данных (сервер);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собственное помещение филиала банка-нерезидента Республики Казахстан оснащается системами технической безопасности: контроля и управления доступом, охранной и пожарной сигнализациями, видеонаблюдением.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банковского регулирования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 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Агентства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по регулированию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развитию финансового рынка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