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525" w14:textId="956f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и инструкции по ее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15 февраля 2021 года № 6. Зарегистрирован в Министерстве юстиции Республики Казахстан 17 февраля 2021 года № 22227.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Руководителя Бюро национальной статистики Агентства по стратегическому планированию и реформам РК от 03.10.2022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статьи 12 Закона Республики Казахстан "О государственной статистике" и подпунктом 22)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Руководителя Бюро национальной статистики Агентства по стратегическому планированию и реформам РК от 03.10.2022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Руководителя Бюро национальной статистики Агентства по стратегическому планированию и реформам РК от 03.10.2022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23 декабря 2019 года № 15 "Об утверждении статистической формы общегосударственного статистического наблюдения "Уровень доверия населения к правоохранительным органам" (индекс УДН, периодичность один раз в год) и инструкцию по ее заполнению" (зарегистрирован в Реестре государственной регистрации нормативных правовых актов № 19791, опубликован 6 января 2020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Руководителя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2021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Руководителя Бюро национальной статистики Агентства по стратегическому планированию и реформам РК от 03.10.2022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351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 форма общегосударственного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статистического наблюдения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жоспарлау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реформалар агенттігінің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бюросы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ақпандағы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бұйрығына 1-қосымша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құқық қорғау органдарына және сот жүйесіне сенімділік деңгейі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Уровень доверия населения к правоохранительным органам и судебной системе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УДН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екі рет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два раза в год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отчетный период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</w:p>
          <w:bookmarkEnd w:id="1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 салуға 15-80 жастағы үй шаруашылығының мүшелері қатысады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опросе принимают участие члены домашних хозяйств в возрасте 15-80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15 мамыр (қоса алғанда) және 15 қараша (қоса алғанда)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15 мая (включительно) и 15 ноября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Елді мекеннің атауы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Əкімшілік-аумақтық объектілер жіктеуішіне (бұдан әрі - ӘАОЖ) сәйкес елді мекеннің коды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населенного пункта согласно Классификаторуадминистративно-территориальных объектов (далее – КАТО)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606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Елді мекеннің типі (қала – 1, ауыл – 2)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населенного пункта (1 – город, 2 – село)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Интервьюердің коды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интервьюера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Үй шаруашылығының реттік нөмірі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домашних хозяйств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Сауалнама алу күні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анкетирования число месяц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РЕСПОНДЕНТТЕР ТУРАЛЫ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МӘЛІМЕТТЕР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СВЕДЕНИЯ О РЕСПОНДЕНТАХ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Жынысы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Пол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Жасы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Возраст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Отбасылық жағдайы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Семейное положение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 уақытта некеде тұрмаған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состоял (а)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некеде тұрады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 (ер), жесір (әйел)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вдовец, вдова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ажырасқан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 (а)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Білім деңгейі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Уровень образования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жоғары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незаконченное высшее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ешқандай білім деңгейіне қол жеткізбеген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достигнут никакой уровень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Жұмыспен қамтылу мәртебесі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Статус занятости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жалдамалы (ақы төленетін) қызметкер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наемный (оплачиваемый)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жұмыспен қамтылған қызметкер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біреудің асырауындағы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ӨЗ ҚАУІПСІЗДІГІН ҚАБЫЛДАУ ЖӘНЕ СЕНІМДІЛІК ДӘРЕЖЕСІ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ВОСПРИЯТИЕ СОБСТВЕННОЙ БЕЗОПАСНОСТИ И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Өзіңіз тұратын ауданның көшесінде жалғыз жүрсеңіз өзіңізді қаншалықты қауіпсіз сезінесіз?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Насколько Вы чувствуете себя в безопасности, когда одни идете по улице в районе своего проживания?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қауіпсіз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безопасности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жеткілікті деңгейде қауіпсіз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 безопасно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емес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безопасно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мүлде қауіпсіз емес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совсем не безопасно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 Сіз өзіңізді неге қауіпсіз сезінбейсіз?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6.1 Почему Вы чувствуете себя небезопасно?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шабуылға ұшыраудан қорқу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подвергнуться нападению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шығудан қорқу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выходить одному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жағдайы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жарықтандырудың болмауы/жеткіліксіздігі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отсутствие/недостаточное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қауіпсіздіктің төмен деңгейі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полицияның болмауы/сирек патрульдеуі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отсутствие/редкое патрулирование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Сіз төменде көрсетілген органдардың қайсысының қызметін білесіз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Деятельность каких из перечисленных ниже органов Вы знаете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ответа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Сізге төменде көрсетілген мемлекеттік органдарға жүгінуге тура келді ме?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Приходилось ли Вам когда-нибудь обращаться в перечисленные ниже государственные органы?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жүгінген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обращался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Егер Сіз қандай да бір қылмыстың куәгері болсаңыз, құқық қорғау органдарына жүгінер ме едіңіз?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В случае если бы Вы стали очевидцем какого-либо преступления, обратились бы Вы в правоохранительные органы?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9.1 Сіз құқық қорғау органдарына жүгінуден неліктен бас тартар едіңіз?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9.1 Почему бы Вы не стали обращаться в правоохранительные органы?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жұмысының оң нәтижелі болатынына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верю в положительный результат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жариялағым келмейді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хотел (а) бы огласки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органдарын сыбайлас жемқор деп ойлаймын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правоохранительные органы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созбалауға байланысты көп уақыт алады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много времени по причине волокиты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немен көмектесе алатынын білмеймін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знаю чем могут помочь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Төменде көрсетілген органдардың қайсысы Сізді және Сіздің мүддеңізді қорғай алады деп санайсыз?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Как Вы считаете, какие из перечисленных ниже органов смогут защитить Вас и Ваши интересы?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тергеу қызметі (экономикалық және қаржылық қылмыстар, "көлеңкелі" экономика саласындағы қылмыстар)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экономических расследований (экономические и финансовые преступления, преступления в сфере "теневой" экономики)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жүйесінің органдары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жауабы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судебной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ответа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Сіз прокуратураға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Доверяете ли Вы прокуратуре?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доверяю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беруге қиналамын (сұрамаңыз)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затрудняюсь ответить (не зачитывать)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11.1 Сіздің прокуратураға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11.1 В чем причина Вашего недоверия прокуратуре?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Сіз полицияға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Доверяете ли Вы полиции?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доверяю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беруге қиналамын (сұрамаңыз)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12.1 Сіздің полицияға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12.1 В чем причина Вашего недоверия полиции?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Сіз сыбайлас жемқорлыққа қарсы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Доверяете ли Вы антикоррупционной службе?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13.1 Сіздің сыбайлас жемқорлыққа қарсы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13.1 В чем причина Вашего недоверия антикоррупционной службе?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Сіз өртке қарсы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 Доверяете ли Вы противопожарной службе?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14.1 Сіздің өртке қарсы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14.1 В чем причина Вашего недоверия противопожарной службе?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Сіз экономикалық тергеу қызметіне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 Доверяете ли Вы службе экономических расследований?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15.1 Сіздің экономикалық тергеу қызметіне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15.1 В чем причина Вашего недоверия службе экономических расследований?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әуре-сарсаңға салу, формализм және бюрократия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волокита, формализм и бюрократия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 халықты қорғауға емес көбінесе жазалау шараларымен байланысты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чаще связана с мерами наказания, чем с защитой прав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жабықтығы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қорқамын, араласпаған дұрыс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отношусь с опасением, лучше не связываться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 емес, мемлекеттік органдарды қорғайды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защищают государственные органы, а не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(көрсету) _______________________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 _______________________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Сіз сот жүйесінің органдарына сенесіз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 Доверяете ли Вы органам судебной системы?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сенемін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доверяю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керісінше 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скорее 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доверяю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 (сұрамаңыз)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17-сұрақ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 (не зачитывать)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 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16.1 Сіздің сот жүйесінің органдарына сенбеуіңіздің себебі? (жауаптың бірнеше нұсқасы болуы мүмкін)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16.1 В чем причина Вашего недоверия органам судебной системы? (возможно несколько вариантов ответа)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судьялардың кәсібилік деңгейі төмен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профессионализма судей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сот тәжірибесі жоқ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единообразной судебной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судьялар атқарушы билік пен құқық қорғау органдарына тәуелді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зависимы от исполнительной власти и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бұрын кездестік және оң нәтиже болмады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сталкивались и не получили положительного результата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қорқыныш сезінемін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испытываю страх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санаймын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они 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құралдарының (БАҚ) мәліметтер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средств массовой информации (СМИ)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Жоғарыда аталған мемлекеттік органдардың қызметі алдағы 12 айда жақсы жаққа өзгереді деп күтесіз бе?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17. Ожидаете ли Вы, что деятельность перечисленных выше государственных органов изменится в лучшую сторону в ближайшие 12 месяцев?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ия, жақсы жаққа өзгеріс күтемін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ожидаю изменения в лучшую сторону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деңгейде қалады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останется на том же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жоқ, ешқандай өзгеріс күтпеймін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нет, никаких изменений не ожидаю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ЫНТЫМАҚТАСТЫҒЫҢЫЗ ҮШІН АЛҒЫС АЙТАМЫЗ!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БЛАГОДАРИМ ЗА СОТРУДНИЧЕСТВО!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2021 года № 6</w:t>
            </w:r>
          </w:p>
        </w:tc>
      </w:tr>
    </w:tbl>
    <w:bookmarkStart w:name="z5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Руководителя Бюро национальной статистики Агентства по стратегическому планированию и реформам РК от 03.10.2022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"Уровень доверия населения к правоохранительным органам и судебной системе" (индекс УДН, периодичность два раза в год) (далее – статистическая форма).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правоохранительный орган – государственный орган, обеспечивающий соблюдение и защиту прав и свобод человека и гражданина, законных интересов физических и юридических лиц, государства, реализующий политику государства по противодействию преступности и иным правонарушениям в соответствии со своей компетенцией, наделенный специальными полномочиями по обеспечению законности и поддержанию общественного порядка, выявлению, предупреждению, пресечению, расследованию правонарушений, исполнению судебных решений по уголовным делам;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преступление – совершенное виновно общественно опасное деяние (действие или бездействие), запрещенное уголовным законодательством Республики Казахстан под угрозой наказания в виде штрафа, исправительных работ, привлечения к общественным работам, ограничения свободы и лишения свободы;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интервьюером на одного члена домашнего хозяйства в возрасте 15-80 лет.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в домашнем хозяйстве более одного респондента, соответствующего требованиям статистической формы, отбор респондента для опроса производится методом "ближайший день рождения" (выбирается член домашнего хозяйства, день рождения которого приходится на ближайший период).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Общегосударственное статистическое наблюдение проводится два раза в год. Статистическая форма заполняется лицом, уполномоченным на проведение опроса (далее – интервьюер).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1 титульного листа указывается наименование города, района (города) и населенного пункта (округа).</w:t>
      </w:r>
    </w:p>
    <w:bookmarkEnd w:id="36"/>
    <w:bookmarkStart w:name="z1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 по 5 пункты заполняются в соответствии с реквизитами, указанными в списках обследуемых респондентов, представленных интервьюерам супервайзерами (должностное лицо территориального подразделения, осуществляющее контроль за работой интервьюеров), в пункте 6 указывается дата проведения интервью.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Интервьюером зачитываются вопросы и варианты ответов респонденту. После того как респондент выбрал ответ, интервьюер делает отметку в соответствующем варианте ответа. Код варианта ответа респондента обводится кружком.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 "Сведения о респондентах" заполняются сведения о респондентах: пол, возраст (число полных лет на момент опроса), состояние в браке, уровень образования, статус занятости.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вопросе 4 раздела 1 "Сведения о респондентах" отмечается наличие образования у респондента. Вопрос задается респондентам, как закончившим обучение, так и обучающимся в настоящее время учащимся и студентам.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1 отмечаются респонденты, имеющие академическую или ученую степень (магистр, кандидат наук, доктор наук, доктор PhD).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 отмечаются респонденты, окончившие организации высшего образования.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3 отмечается для респондентов, учащихся или учившихся в организациях высшего образования, и прошедших половину или более половины срока обучения. Респондентам, проучившимся в организации высшего образования менее половины срока обучения, отмечается тот уровень образования, который они имели до поступления ("техническое и профессиональное образование", "общее среднее образование").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4 отмечаются респонденты, окончившие профессиональный лицей (профессиональную техническую школу), училище или колледж (техникум).</w:t>
      </w:r>
    </w:p>
    <w:bookmarkEnd w:id="44"/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5 отмечаются респонденты, окончившие 11 классов общеобразовательной школы (обучаются в настоящее время в училище или колледже (после окончания 9 класса), в организации высшего образования).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6 отмечаются респонденты, окончившие 9 классов общеобразовательной школы (обучаются в настоящее время в 10 и 11 классах, училище или колледже; окончившие в 1992 году и ранее неполную среднюю школу (семилетнюю (восьми или девятилетнюю) школу).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7 отмечаются респонденты, окончившие начальную школу (обучаются в настоящее время в 5, 6, 7, 8 и 9 классах; окончившие в 1972 году и ранее 4 класса или 3 класса трехлетней начальной школы).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8 отмечаются респонденты, не достигнувшие какого-либо уровня образования.</w:t>
      </w:r>
    </w:p>
    <w:bookmarkEnd w:id="48"/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2 "Восприятие собственной безопасности и степень доверия" респондентам задаются вопросы о восприятии собственной безопасности в районе проживания и ряд вопросов, характеризующих степень доверия респондентов к правоохранительным органам и органам судебной системы.</w:t>
      </w:r>
    </w:p>
    <w:bookmarkEnd w:id="49"/>
    <w:bookmarkStart w:name="z1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интервью статистическая форма проверяется на предмет полноты внесенных сведений. При обнаружении пропущенных вопросов или неразборчивых записей в ответах, осуществляется повторное посещение домашнего хозяйства.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