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78b1" w14:textId="b157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2015 года № 800 "Об утверждении натуральных норм индивидуального рациона питания сотрудников подразделений специального назначения, продовольствия, оборудования, столово-кухонного инвентаря организаций образования и лечебных учреждений, служебных животных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февраля 2021 года № 82. Зарегистрирован в Министерстве юстиции Республики Казахстан 23 февраля 2021 года № 22249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2015 года № 800 "Об утверждении натуральных норм индивидуального рациона питания сотрудников подразделений специального назначения, продовольствия, оборудования, столово-кухонного инвентаря организаций образования и лечебных учреждений, служебных животных Министерства внутренних дел Республики Казахстан" (зарегистрирован в Реестре государственной регистрации нормативных правовых актов № 12260, опубликован 17 ноября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индивидуального рациона питания сотрудников подразделений специального назначения, продовольствия, оборудования, столово-кухонного инвентаря организаций образования и лечебных учреждений, служебных животных Министерства внутренних дел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внутренних дел Республики Казахстан и Департамент тыла Министерства внутренних дел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"____"___________2021 г.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2021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октября 2015 года № 800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индивидуального рациона питания сотрудников подразделений специального назначения, продовольствия, оборудования, столово-кухонного инвентаря организаций образования и лечебных учреждений, служебных животных Министерства внутренних дел Республики Казахстан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 Индивидуальный рацион питания (сухой паек) для сотрудников подразделений специального назначения Министерства внутренних дел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5916"/>
        <w:gridCol w:w="4309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 на 1 человека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Галеты из муки пшеничной обойной или муки пшеничной второго сорта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11"/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в ассортименте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в ассортименте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рафинад дорожный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бумажные (шт.)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проведении мероприятий по охране общественного порядка, обеспечению общественной безопасности вне места постоянной дислокации, а также в случаях, когда не представляется возможным готовить горячую пищу, обеспечивать индивидуальным рационом питания привлеченный личный состав органов внутренних дел.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Непрерывное питание по данному рациону не превышает трех суток.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Продовольственный паек для лиц, проходящих первоначальную профессиональную подготовку и курсантов организаций образования Министерства внутренних дел Республики Казахстан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5306"/>
        <w:gridCol w:w="4577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  на 1 человека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 (обогащенная)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первого сорта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второго сорта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 (миллилитров)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 (миллилитров)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или кисель порошок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первой категории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полукопченая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первой категории (печень)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(сазан, сом, карп, судак)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(миллилитров)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(штук, выдается на неделю)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столовый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или какао порошок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препарат, грамм/драже (декабрь-май)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0,6/1 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Замена продуктов при выдаче продовольственных пайков для лиц, проходящих первоначальную профессиональную подготовку и курсантам организаций образования Министерства внутренних дел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5312"/>
        <w:gridCol w:w="1639"/>
        <w:gridCol w:w="1640"/>
        <w:gridCol w:w="2502"/>
      </w:tblGrid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(грамм)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заменять по пунктам номера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первого сорта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сухарями из муки пшеничной первого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первого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 из муки пшеничной первого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галетами, улучшенными с жиром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батонами простыми и нарезными из муки пшеничной первого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высшего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второго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первого сорта (обогащенную) заменять: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запрещена обратная замена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макаронными изделиями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разную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запрещена обратная замена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крупами, не требующими варки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макаронными изделиями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крупяными, крупо-овощными и овощными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второго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"Соевые бабы в томатном соусе"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натуральным – полуфабрикатом консервированным (включая заливку)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свежими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квашеными и солеными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и овощами сушенными, пюре картофельным сухим, картофельной крупкой, картофелем и овощами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и бобовыми натуральными и маринованными (включая заливку)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первых обеденных блюд без мяса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заправочными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свежие, квашеные, соленые заменять: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репчатым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репчатым сушеным или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зеленым (перо)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хлебопекарные прессованные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дрожжами сушеными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первой категории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блоками на костях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блоками без костей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верблюжатиной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субпродуктами первой категории (в том числе печенью)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субпродуктами второй категории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птицы потрошеной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птицы полупотрошеным и непотрошеным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сублимационной сушки и тепловой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колбасой вареной и сосисками (сардельками)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мясокопченостями (грудинка, рулеты, колбаса полукопченая)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 разными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(в охлажденном, мороженном и соленом виде без головы)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 разными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(шт.)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Колбасу полукопченую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фаршем колбасным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Рыбу (в охлажденном, замороженном и соленом виде, потрошеную без головы)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сельдью соленой или копченой с головой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всех видов и семейств с головой, независимо от состояния разделки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копченой и вяленой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рыбным филе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сушеной и рыбой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сельдью соленой без головы, независимо от состояния разделки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 разными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консервированным стерилизованным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масла сухого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топленые, маргарин заменять: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растительным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жиром-сырцом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(миллилитров)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сухим, сухой простоквашей и кисломолочными продуктами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сгущенным с 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сгущенным стерилизованным без сахара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или какао со сгущенным молоком и 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кисломолочными продуктами (кефиром, простоквашей, ацидофилином)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 сухой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топленым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 плавленым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 куриными, шт.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 сгущенными с 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(в охлажденном, мороженом и соленом виде) потрошеной без головы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(шт.)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порошком яичным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меланжем яичным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карамелью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повидлом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или какао со сгущенным молоком и 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сладкой плиткой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простыми, баранками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Томатную пасту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соусом томатным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 (мл), помидорами свежими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ягодами свежими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апельсинами, мандаринами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и ягодами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компотами консервированными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концентрированными плодовыми и ягодными с содержанием сухих веществ не менее  50 %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сублимационной сушки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напитками фруктовыми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экстрактом плодовым и ягодным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 повидлом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киселя на плодовых и ягодных экстрактах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 (миллилитров)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лимонной кислотой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томатным, овощным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 (миллилитров)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цукатами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киселя на плодовых и ягодных экстрактах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17, 24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растворимый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кофейным напитком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порошком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черным байховым первого сорта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байховый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растворимым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кофейным напитком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горчицей готовой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киселя на плодовых и ягодных экстрактах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 спиртовой натуральный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эссенцией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Соевый продукт заменить: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перловой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овсяной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пшеничной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Продовольственный паек пациентов лечебных учреждений Министерства внутренних дел Республики Казахстан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4"/>
        <w:gridCol w:w="5708"/>
        <w:gridCol w:w="3698"/>
      </w:tblGrid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грамм/день на 1 человека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обогащенной муки первого сорта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второго сорта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овощной (миллилитров)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 (миллилитров)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или кисель порошок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говядины первой категории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первой категории (печень)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(сазан, сом, карп, судак)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(миллилитров)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(шт.)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 столовый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 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или какао порошок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 "Ветерон", г/драже (декабрь-май)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 Прямая замена продуктов при выдаче продовольственных пайков пациентам лечебных учреждений Министерства внутренних дел Республики Казахстан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2"/>
        <w:gridCol w:w="3892"/>
        <w:gridCol w:w="2172"/>
        <w:gridCol w:w="2173"/>
        <w:gridCol w:w="1891"/>
      </w:tblGrid>
      <w:tr>
        <w:trPr>
          <w:trHeight w:val="30" w:hRule="atLeast"/>
        </w:trPr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(грамм)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продукта-заменителя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второго сорта заменять: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обогащенной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разной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Муку пшеничную первого сорта заменять: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высшего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разную заменять: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 заменять: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и растительное заменить: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Жирами животными топленными, маргарином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продукты лечебного пайка заменять: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соками плодовыми и ягодными натуральными (миллилитров)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нуждающихся в диете №О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крахмалом картофельным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маслом коровьим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соками плодовыми и ягодными натуральными (миллилитров)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нуждающихся в диете № Об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крахмалом картофельным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гречневой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соками плодовыми и ягодными натуральными (миллилитров)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нуждающихся в диете № Ов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крахмалом картофельным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гречневой, манной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 (миллилитров)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(шт.)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морковью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яблоками свежими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белым из муки пшеничной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страдающих сахарным диабетом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крупу манную, рис и макаронные изделия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первого сорта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 заменить: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(шт.)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заменять: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страдающих сахарным диабетом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ксилитом пищевым или сорбитом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 Продовольствие служебных животных Министерства внутренних дел Республики Казахстан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Лошади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3184"/>
        <w:gridCol w:w="2243"/>
        <w:gridCol w:w="2243"/>
        <w:gridCol w:w="1309"/>
        <w:gridCol w:w="1544"/>
      </w:tblGrid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животного в сутки, грамм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Ежесуточно на подстилку,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солома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Верховые и вьючные лошади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Обозные лошади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Жеребята: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1,5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года до 2 лет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регионах, где отсутствуют места свободного выпаса лошадей, выдается: овса – 8 кг, сена – 10 кг на одно животное в сутки.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содержании на пунктах приема лошадей, перевозках их наземным и водным транспортом на одну лошадь в сутки выдается: сена - 13 кг, соломы - 1,5 кг, а в период с 1 октября по 1 апреля при перевозках на расстояние свыше 1000 км - сена 15 кг, соломы - 1,5 кг.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Штатным лошадям конно-спортивных команд выдается: сена - 6 кг, овса - 5 кг, отрубей пшеничных - 1 кг, кукурузы дробленой - 1 кг, муки травяной - 1 кг, мелассы-патоки - 0,5 кг, льняного семени - 0,05 кг, подкормки витаминно-минеральной - 0,5 кг, соли - 0,05 кг, прикусочным лошадям - 1,5 кг сена.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Служебные собаки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2482"/>
        <w:gridCol w:w="3798"/>
        <w:gridCol w:w="3011"/>
      </w:tblGrid>
      <w:tr>
        <w:trPr>
          <w:trHeight w:val="30" w:hRule="atLeast"/>
        </w:trPr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одну собаку в сутки,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собаки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до четырех- месячного возраста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овсяная, пшено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второй категории или конина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мясные субпродукты второй категории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(миллилитров)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овощи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племенных собак в питомниках к данной норме выдается 50 г мяса второй категории или 125 г мясных субпродуктов второй категории на одну собаку в сутки.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больных и ослабленных собак по заключениям специалистов ветеринарной службы выдается вместо 200 г крупы овсяной или пшена такое же количество риса.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заключениям специалистов ветеринарной службы к данной норме выдается на одну собаку в сутки: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больных и ослабленных собак – 500 мл молока;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щенных сук – 100 г мяса второй категории или 250 г мясных субпродуктов второй категории;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кормящих сук (до отъема щенков) в питомниках – 100 г мяса второй категории или 250 г мясных субпродуктов второй категории, а также 500 мл молока;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собак, охраняющих вредные для их здоровья объекты, – 500 мл молока;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комплексные поливитаминные и минеральные препараты – взрослым собакам – 15 г., щенкам и растущим собакам – 5-10 г.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условиях транспортировки при нахождении в пути более двенадцати часов вместо продуктов, предусмотренных данной нормой, выдавать по две банки мясорастительных консервов расфасовкой по 350 гр. или сухой корм пo 700 гр. на одну собаку в сутки.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Щенкам до четырехмесячного возраста с ежедневным равномерным увеличением выдавать: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крупу овсяную, пшено - с трехнедельного возраста, начиная с 40 г;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мясо 2-ой категории или конину - с месячного возраста, начиная с 20 г, а мясные субпродукты второй категории - с 40 г.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подстилку выдавать для взрослой собаки 800 г. и для щенков 400 г. соломы в сутки.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пределах установленной суточной нормы кормления выдавать сухие корма для служебных собак из расчета: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1008"/>
        <w:gridCol w:w="1663"/>
        <w:gridCol w:w="3048"/>
        <w:gridCol w:w="1663"/>
        <w:gridCol w:w="2174"/>
        <w:gridCol w:w="2175"/>
      </w:tblGrid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собак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корма в зависимости от веса собаки и возраста щенка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кг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кг- 50 кг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до 1 месяца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с 1-2 месяцев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 с 2-4 месяцев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собаки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Племенные собаки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Щенки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</w:tr>
    </w:tbl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Натуральная норма 7 Замена одних продуктов другими по продовольствию служебных животных Министерства внутренних дел Республики Казахстан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Служебным собакам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5684"/>
        <w:gridCol w:w="1747"/>
        <w:gridCol w:w="3123"/>
      </w:tblGrid>
      <w:tr>
        <w:trPr>
          <w:trHeight w:val="30" w:hRule="atLeast"/>
        </w:trPr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</w:tr>
      <w:tr>
        <w:trPr>
          <w:trHeight w:val="30" w:hRule="atLeast"/>
        </w:trPr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овсяную или пшено заменить: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отрубями пшеничными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макаронными изделиями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второй категории заменить: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субпродуктами  второй категории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фаршем вареным из мясопродуктов второй категории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кормом вареным для собак (мясорастительным):  племенным собакам строевым собакам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кровяной мукой (с содержанием протеина не ниже 90 %): племенным собакам строевым собакам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(миллилитров) заменить: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сухим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сушеным стерилизованным без сахара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животные, топленые заменить: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маргарином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растительным (рафинированным)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жиром-сырцом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и овощи заменить: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(овсяной, пшеном)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Консервы мясорастительные для служебных собак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2221"/>
        <w:gridCol w:w="1880"/>
        <w:gridCol w:w="2554"/>
        <w:gridCol w:w="1880"/>
        <w:gridCol w:w="1212"/>
      </w:tblGrid>
      <w:tr>
        <w:trPr>
          <w:trHeight w:val="3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продуктов, подлежащих удержанию за одну банку,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второй категории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субпродукты второй категории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овсяная, пшено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с мясом второй категории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с субпродуктами второй категории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Фураж для лошадей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2981"/>
        <w:gridCol w:w="2975"/>
        <w:gridCol w:w="3369"/>
      </w:tblGrid>
      <w:tr>
        <w:trPr>
          <w:trHeight w:val="30" w:hRule="atLeast"/>
        </w:trPr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фураж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</w:tr>
      <w:tr>
        <w:trPr>
          <w:trHeight w:val="30" w:hRule="atLeast"/>
        </w:trPr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заменить: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овсом, ячменем, кукурузой, отрубями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пшеничным комбикормом брикетным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 заменить: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ячменем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кукурузой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отрубями пшеничными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отрубями овсяными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жмыхом льняным, подсолнечным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викой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джугарой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комбикормом полнорационным  (в брикетах)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 Оборудование, столово-кухонный инвентарь организаций образования Министерства внутренних дел Республики Казахстан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Для столовых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3887"/>
        <w:gridCol w:w="766"/>
        <w:gridCol w:w="1827"/>
        <w:gridCol w:w="1188"/>
        <w:gridCol w:w="1828"/>
        <w:gridCol w:w="1190"/>
      </w:tblGrid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4-местный стол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столовая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стационара мед.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предметов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предметов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чел.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фарфоровое чайное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хлеба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глубокая: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4 литра для первых блюд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2 литра для вторых и третьих блюд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столовая: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обеденных столов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других нужд кухонь-столовых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емкостью 210 см³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емкостью 0,2 литра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Миска D-200 миллиметров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глубокая D-240 миллиметров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для подачи пищи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кастрюлю и чайник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стеклянный для воды (кувшин, два стакана, поднос и полоскательница стеклянная или фарфоровая)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бумажные из расчета на 1 день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льняные для ваз с хлебом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стеклянный выдувной для чая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питьевая емкостью 0.4 литра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(ваза) фарфоровая или пластмассовая для салфеток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для специй (горчицы, перца, соли):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3-гнездный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3-предметный в оправе и на подставке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для вторых блюд D-200 миллиметров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мелкая D-175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закусок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масла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сахара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емкостью 3 литра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для заварки чая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0,4 литра, ложка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курсанта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полевая, пищевой термос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питания вне мест дислокации по объему котлов в зависимости от штатной численности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Для кухонь и продовольственных столов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815"/>
        <w:gridCol w:w="453"/>
        <w:gridCol w:w="1043"/>
        <w:gridCol w:w="1830"/>
        <w:gridCol w:w="2026"/>
        <w:gridCol w:w="1239"/>
        <w:gridCol w:w="453"/>
        <w:gridCol w:w="847"/>
        <w:gridCol w:w="847"/>
      </w:tblGrid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число довольствующихся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чел.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201 до 500 чел.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1000 чел.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чел.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лазаретов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доставкой готовой пищи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постоянном приготовлении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чел.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Подраздел. Оборудование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обыкновенные предельная нагрузка 10-20 кг для продовольственных складов на каждое отдельное помещение (кладовую) хранения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настольные, предельная нагрузка 2-10 кг: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кладовых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разделочных помещений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хлеборезок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предельная нагрузка 100-200 кг 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предельная нагрузка 500-1000 кг: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 на каждое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отдельное помещение (кладовую) хранения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хлеборезок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взвешивания скота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непрерывного действия для приготовления кипятка: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чая до 100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посуды и столовых приборов до 100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пищеварочный газовый, паровой электрический: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выварки костей (котлы емкостью 250-400 литров)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Картофелечистка: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150-200 кг/час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350-400 кг/час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Маслоделитель ручной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формовки и панировки котлет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резки вареных овощей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универсальная для мясорыбных цехов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универсальная для овощных цехов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шинковальная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посудомоечная: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2000 тарелок в 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тарелок в 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тарелок в 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на 110-150 кг/час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ручная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рычажный для резки хлеба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Овощерезка-корнерезка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универсальн.  с комплектами машин общего назначения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очистки рыбы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кухонная с жарочной поверхностью: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электрическая с чащами: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30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80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жарочный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стационарный на 10-25 тонн 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холодильная для продовольственных складов: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6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12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18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для кухонь: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0,4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0,6-0,8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1,2-1,25 м³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свыше  140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свыше  150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грузовая грузоподъемностью 80-400 кг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бочек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наплитных котлов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сбора посуды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 кухонный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холодной обработки продуктов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 металлическая: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трехсекционная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двухсекционная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односекционная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переборки круп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 металлический: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мясоразделочных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рыборазделочных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овощеразделочных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готовых изделий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 для других нужд кухонь-столовых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с гигиеническим покрытием: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4-местный с комплектами стульев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посадочных мест  в обеденном зале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10-местный с комплектами стульев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посадочных мест  в обеденном зале в одну смену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подвески мясных туш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Колода для разрубки мяса: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для хранения посуды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окон и дверей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дверных и оконных проемов, подлежащих проветриванию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сушильный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Подраздел. Кухонная посуда и инвентарь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Бачка металлическая с крышками, для пищевых отходов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 для продовольственных складов: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10*12 метров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бунтовый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стальная емкостью 200 литров для масла растительного для продовольственных складов: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ежемесячном получении масла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масла на квартал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поварская котловая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транжирная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глубокая емкостью 2,0-10,0 литров: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эмалированная (нержавеющая сталь)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(сотейник) емкостью 10-15 литров с длинными ручками: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эмалированная (нержавеющая сталь)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Коробка-котел наплитная из нержавеющей стали для приготовления диетических блюд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из нержавеющей стали для варки рыбы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алюминиевый емкостью  20-50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из нержавеющей стали емкостью 20-50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из нержавеющей стали: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0,5-0,75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0,2-0,25 литров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тканевый для продовольственных складов при переходящем запасе продуктов: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календарных дней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45 календарных дней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календарных дней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желобковый для чистки картофеля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консервный или приспособление для вскрытия консервных банок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 общего назначения: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мяса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рыбы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овощей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резки масла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мясной 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овощной (коренчатый)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комплектна каждого штатного повара, но не менее 4 комплектов на кухню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Нож-секач (рубак)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ручной для масла растительного 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стальной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 или гигрометр для продовольственных складов на каждое отдельное помещение (кладовую) хранения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Рукомойник однососковый алюминиевый (при отсутствии водопровода):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круглый оцинкованный: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рукомойников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других нужд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овальный оцинкованный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Табурет-подставка металлический под котлы наплитные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складской для продовольственных складов на каждое отдельное помещение хранения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разрубки мяса: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металлическая емкостью 36-38 л для молока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поварской емкостью 2 л: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нержавеющей стали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алюминиевые литые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Цедилка (дуршлаг) алюминиевая емкостью 7,0 л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Котелок, фляга армейская, чехол к фляге армейской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шт. рядовому и начальствующим составам подразделений ОВД РК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 Оборудование, столово-кухонный инвентарь лечебных учреждений Министерства внутренних дел Республики Казахстан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Для столовых госпиталей и стационаров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4318"/>
        <w:gridCol w:w="1392"/>
        <w:gridCol w:w="2601"/>
        <w:gridCol w:w="1692"/>
      </w:tblGrid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 изм.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чайное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хлеба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цветов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столовая: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обеденных столов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других нужд кухонь-столовых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емкостью 210 см³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для подачи пищи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чайник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воды (кувшин, два стакана, поднос и полоскательница)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Розетка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бумажные из расчета на 1 день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льняные для ваз с хлебом и фруктами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 полотняная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чая: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лечебных учреждений общего типа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лечебных учреждений специального назначения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салфеток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 для специй (горчицы, перца, соли):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3-гнездный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3-предметный в оправе и на подставке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фарфоровая: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глубокая D-240 миллиметров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 D-240 миллиметров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 D-200 миллиметров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 D-175 миллиметров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емкостью 3 л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Для кухонь и продовольственных складов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966"/>
        <w:gridCol w:w="517"/>
        <w:gridCol w:w="1379"/>
        <w:gridCol w:w="2673"/>
        <w:gridCol w:w="2674"/>
      </w:tblGrid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число довольствующихся (койко-мест)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человек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до 300 чел.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до 500 чел.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Подраздел. Оборудование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предельная нагрузка 10-20 кг для продовольственных складов на каждое отдельное помещение (кладовую) хранения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предельная нагрузка, 2-10 кг: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кладовых кухонь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разделочных помещений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хлеборезок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помещений готовых изделий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кондитерских цехов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предельная нагрузка, 100-200 кг для кладовых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товарные, предельная нагрузка 500-1000 кг: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 на каждое отдельное помещение (кладовую) хранения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хлеборезок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непрерывного действия для приготовления кипятка: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чая до 100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посуды и столовых приборов до 100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пищеварочный газовый, паровый, электрический: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Картофелечистка: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150-200 кг/час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350-400 кг/час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Маслоделитель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раскатки теста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резки вареных овощей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посудомоечная на 500-1000 тарелок в час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тестомесильная с дежами емкостью 140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на 110-150 кг/час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ручная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рычажные для резки хлеба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универсальный с комплектом машин общего назначения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очистки рыбы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кухонная с жарочной поверхностью: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Электромармитный прилавок 3-х конфорочный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Электромармитный прилавок стационарный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электрическая с чашами: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30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80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жарочный кондитерский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стационарный на 5-10 тонн 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холодильная для продовольственных складов объемом 6 м³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холодильная для кухонь: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0,4 м³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0,6-0,8 м³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1,2-1,25 м³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Электрополотенце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грузовая грузоподъемностью 130-400 кг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бочек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наплитных котлов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сбора посуды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холодной обработки продуктов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трехсекционная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двухсекционная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односекционная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переборки круп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 металлический: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мясоразделочных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рыборазделочных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овощеразделочных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готовых изделий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кондитерских цехов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4-местный с комплектами стульев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посадочных мест в обеденном зале в одну смену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(колода) для рубки мяса: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для хранения посуды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для кондитерских изделий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окон и дверей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дверных оконных проемов, подлежащих проветриванию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Подраздел. Кухонная посуда и инвентарь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Бачек металлический с крышкой для пищевых отходов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стальная емкостью 200 литров для масла растительного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поварская котловая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транжирная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глубокая эмалированная (нержавеющая сталь) емкостью 2-10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(сотейник) эмалированная (нержавеющая сталь) емкостью 8-15 литров с длинными ручками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- котел наплитная из нержавеющей стали для приготовления диетических блюд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из нержавеющей стали емкостью 50-60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из нержавеющей стали емкостью 20-50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из нержавеющей стали: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0,5-0,75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0,2-0,25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гастрономический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желобковый для чистки картофеля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консервный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 общего назначения: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мяса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рыбы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овощей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резки масла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мясной 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овощной (коренчатый)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комплект на каждого штатного повара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Нож-секач (рубак)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ручной для масла растительного 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стальной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 или гигрометр для продовольственных складов на каждое отдельное помещение (кладовую) хранения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овальный оцинкованный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складской для продовольственных складов на каждое отдельное помещение хранения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Табуретка-подставка металлическая под котел наплитный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разрубки мяса: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кухонь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металлическая емкостью 36-38 литров для молока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поварской емкостью 2 литров из нержавеющей стали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 из нержавеющей стали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Цедилка (дуршлаг) алюминиевая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7,0 литров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тканевый для продовольственных складов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Для лечебных отделений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1"/>
        <w:gridCol w:w="5643"/>
        <w:gridCol w:w="1432"/>
        <w:gridCol w:w="1432"/>
        <w:gridCol w:w="1432"/>
      </w:tblGrid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настольные, предельная нагрузка 2-10 кг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лечебное 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лечебное отделение</w:t>
            </w:r>
          </w:p>
          <w:bookmarkEnd w:id="55"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непрерывного действия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кухонная 1-2 комфорочная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электромармитный прилавок  3-х комфорочный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электромармитный прилавок стационарный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 3-секционная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стеклянная для цветов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глубокая из нержавеющей стали  емкостью до 10 литров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из нержавеющей стали  емкостью 20-50 литров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разливательная из нержавеющей стали: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емкостью 0,2 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0,5-0,75 литров</w:t>
            </w:r>
          </w:p>
          <w:bookmarkEnd w:id="56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консервный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хлеборезный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для подачи пищи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воды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стальной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4 местный  с комплектом стульев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 посадочных мест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круглый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фарфоровый для заварки чая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алюминиевый штампованный полированный емкостью 3,0 литров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стеклянная для фруктов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каждую палату 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стеклянная для цветов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распределитель воды (диспенсер)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стеклянный для воды (кувшин-графин, поднос, стаканы по числу койко-мест)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стеклянный прессованный емкостью 250 см³ по числу койко-мест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 Оборудование и столово-кухонный инвентарь для служебных животных Министерства внутренних дел Республики Казахстан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Для кухонь служебных собак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5747"/>
        <w:gridCol w:w="894"/>
        <w:gridCol w:w="1886"/>
        <w:gridCol w:w="1887"/>
      </w:tblGrid>
      <w:tr>
        <w:trPr>
          <w:trHeight w:val="30" w:hRule="atLeast"/>
        </w:trPr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кухню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собак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собак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предельная нагрузка до 500 кг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предельная нагрузка 10-20 кг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 металлическая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поварская котловая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разделочная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пищеварочный чугунный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3 л емкости на одну собаку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наплитный алюминиевый емкостью 20-50 литров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Кормушка-пойлушка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на одну собаку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льняной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 общего назначения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Рукомойник алюминиевый однососковый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 металлический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для посуды и инвентаря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круглый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овальный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для разрубки мяса (на малых кухнях нож-секач или рубак)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емкостью 0,4-0,8 м³ из числа бывших в употреблении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 поварской алюминиевый литой емкостью 2 литра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Тара для перевозки и хранения зернофуража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4152"/>
        <w:gridCol w:w="1411"/>
        <w:gridCol w:w="3762"/>
      </w:tblGrid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10 голов лошадей</w:t>
            </w:r>
          </w:p>
        </w:tc>
      </w:tr>
      <w:tr>
        <w:trPr>
          <w:trHeight w:val="30" w:hRule="atLeast"/>
        </w:trPr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льняной: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переходящем запасе до 30 дней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