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2a28" w14:textId="108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марта 2018 года № 62 "Об утверждении Правил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февраля 2021 года № 44. Зарегистрировано в Министерстве юстиции Республики Казахстан 26 февраля 2021 года № 22274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12-2 Закона Республики Казахстан от 4 июля 2003 года "О государственном регулировании, контроле и надзоре финансового рынка и финансовых организаций",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26 ноября 2012 года "О микрофинансовой деятельности"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роста",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2018 года № 62 "Об утверждении Правил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них" (зарегистрировано в Реестре государственной регистрации нормативных правовых актов под № 16858, опубликовано 14 мая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