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495d" w14:textId="0084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развитию финансового рынка от 14 декабря 2020 года № 116 «Об утверждении формы, сроков и периодичности предоставления ликвидационными комиссиями отчетов и дополнительной информации добровольно и принудительно ликвидируемых банков»</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24 февраля 2021 года № 40. Зарегистрировано в Министерстве юстиции Республики Казахстан 2 марта 2021 года № 22280</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целях совершенствования нормативных правовых актов Республики Казахстан Правление Aгентства Республики Казахстан по регулированию и развитию финансового рынка </w:t>
      </w:r>
      <w:r>
        <w:rPr>
          <w:rFonts w:ascii="Times New Roman"/>
          <w:b/>
          <w:i w:val="false"/>
          <w:color w:val="000000"/>
          <w:sz w:val="28"/>
        </w:rPr>
        <w:t>ПОСТAНОВЛЯЕТ</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Aгентства Республики Казахстан по регулированию и развитию финансового рынка от 14 декабря 2020 года №116 «Об утверждении формы, сроков и периодичности предоставления ликвидационными комиссиями отчетов и дополнительной информации добровольно и принудительно ликвидируемых банков» (зарегистрировано в Реестре государственной регистрации нормативных правовых актов под № 21834, опубликовано 25 декабря 2020 года в Эталонном контрольном банке нормативных правовых актов Республики Казахстан) следующие изменения и дополнения: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«Об утверждении формы, сроков и периодичности предоставления ликвидационными комиссиями отчетов и дополнительной информации добровольно и принудительно ликвидируемых банков, добровольно и принудительно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p>
      <w:pPr>
        <w:spacing w:after="0"/>
        <w:ind w:left="0"/>
        <w:jc w:val="left"/>
      </w:pPr>
      <w:r>
        <w:rPr>
          <w:rFonts w:ascii="Times New Roman"/>
          <w:b w:val="false"/>
          <w:i w:val="false"/>
          <w:color w:val="000000"/>
          <w:sz w:val="28"/>
        </w:rPr>
        <w:t xml:space="preserve">      «1. Утвердить форму отчетов и дополнительной информации, представляемых ликвидационными комиссиями добровольно и принудительно ликвидируемых банков (далее - ликвидируемый банк), добровольно и принудительно прекращающих деятельность филиалов банков-нерезидентов Республики Казахстан (далее - прекращающий деятельность филиал банка-нерезидента Республики Казахстан):</w:t>
      </w:r>
    </w:p>
    <w:p>
      <w:pPr>
        <w:spacing w:after="0"/>
        <w:ind w:left="0"/>
        <w:jc w:val="left"/>
      </w:pPr>
      <w:r>
        <w:rPr>
          <w:rFonts w:ascii="Times New Roman"/>
          <w:b w:val="false"/>
          <w:i w:val="false"/>
          <w:color w:val="000000"/>
          <w:sz w:val="28"/>
        </w:rPr>
        <w:t xml:space="preserve">1) форма баланса ликвидируемого банка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2) форма отчета по внебалансовым счетам ликвидируемого банка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3) форма отчета о состоянии активов ликвидируемого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4) форма отчета о состоянии обязательств ликвидируемого банка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5) форма отчета об остатках и движении денег ликвидируемого банка по кассе и текущим счетам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6) форма отчета о состоянии дебиторской задолженности ликвидируемого банка, прекращающего деятельность филиала банка-нерезидента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7) форма отчета о состоянии залогового имущества ликвидируемого банка, прекращающего деятельность филиала банка-нерезидента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8) форма отчета о состоянии собственного имущества ликвидируемого банка, прекращающего деятельность филиала банка-нерезидента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9) форма отчета о расходах, произведенных ликвидационной комиссией ликвидируемого банка, прекращающего деятельность филиала банка-нерезидента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10) форма отчета о численности работников и лиц, оказывающих услуги по договорам возмездного оказания услуг ликвидационной комиссии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11) форма журнала учета требований кредиторов ликвидируемого банка, прекращающего деятельность филиала банка-нерезидента Республики Казахстан, заявленных после истечения установленного срока для предъявления претензий (заявлений), не включенных в реестр требований кредиторов,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12) форма отчета о взыскании дебиторской задолженности и состоянии залогового имущества ликвидируемого банка, прекращающего деятельность филиала банка-нерезидента Республики Казахстан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13) форма отчета о возбужденных уголовных делах в отношении руководящих работников, должников, председателя, членов или работников ликвидационной комиссии ликвидируемого банка, прекращающего деятельность филиала банка-нерезидента Республики Казахстан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14) форма промежуточного ликвидационного баланса ликвидируемого банка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15) форма списка кредиторов ликвидируемого банка, прекращающего деятельность филиала банка-нерезидента Республики Казахстан, на начало ликвидационного процесса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16) форма журнала учета заявленных кредиторами ликвидируемого банка, прекращающего деятельность филиала банка-нерезидента Республики Казахстан претензий (заявлений)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17) форма журнала учета невостребованной кредиторской задолженности ликвидируемого банка, прекращающего деятельность филиала банка-нерезидента Республики Казахстан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18) форма журнала учета собственного имущества ликвидируемого банка, прекращающего деятельность филиала банка-нерезидента Республики Казахстан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19) форма журнала учета дебиторской задолженности ликвидируемого банка, прекращающего деятельность филиала банка-нерезидента Республики Казахстан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20) форма реестра требований кредиторов, включенных в промежуточный ликвидационный баланс ликвидируемого банка,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21) форма изменений и (или) дополнений в реестр требований кредиторов, включенных в промежуточный ликвидационный баланс ликвидируемого банка,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22) форма ликвидационного баланса ликвидируемого банка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23) форма отчета об активах и обязательствах прекращающего деятельность филиала банка-нерезидента Республики Казахстан согласно приложению 23 к настоящему постановлению.»;</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«12. Ликвидационная комиссия представляет в уполномоченный орган для утверждения (при принудительной ликвидации банка, принудительном прекращении деятельности филиала банка-нерезидента Республики Казахстан) или рассмотрения до утверждения общим собранием акционеров ликвидируемого банка (при добровольной ликвидации банка), уполномоченным органом банка-нерезидента Республики Казахстан (при добровольном прекращении деятельности филиала банка-нерезидента Республики Казахстан) изменения и (или) дополнения в реестр требований кредиторов, формируемые в двух экземплярах с приложением пояснительной записки о причинах внесения изменений и (или) дополнений в реестр требований кредиторов и копий документов, удостоверяющих их обоснованность.</w:t>
      </w:r>
    </w:p>
    <w:p>
      <w:pPr>
        <w:spacing w:after="0"/>
        <w:ind w:left="0"/>
        <w:jc w:val="left"/>
      </w:pPr>
      <w:r>
        <w:rPr>
          <w:rFonts w:ascii="Times New Roman"/>
          <w:b w:val="false"/>
          <w:i w:val="false"/>
          <w:color w:val="000000"/>
          <w:sz w:val="28"/>
        </w:rPr>
        <w:t>Уполномоченный орган в течение 15 (пятнадцати) календарных дней утверждает (при принудительной ликвидации, принудительном прекращении деятельности) или рассматривает (при добровольной ликвидации, добровольном прекращении деятельности) изменения и (или) дополнения в реестр требований кредиторов.</w:t>
      </w:r>
    </w:p>
    <w:p>
      <w:pPr>
        <w:spacing w:after="0"/>
        <w:ind w:left="0"/>
        <w:jc w:val="left"/>
      </w:pPr>
      <w:r>
        <w:rPr>
          <w:rFonts w:ascii="Times New Roman"/>
          <w:b w:val="false"/>
          <w:i w:val="false"/>
          <w:color w:val="000000"/>
          <w:sz w:val="28"/>
        </w:rPr>
        <w:t xml:space="preserve">      После утверждения (при принудительной ликвидации, принудительном прекращении деятельности) или рассмотрения (при добровольной ликвидации, добровольном прекращении деятельности) изменений и (или) дополнений в реестр требований кредиторов один экземпляр данного документа подлежит возврату в ликвидационную комиссию, а второй остается в уполномоченном органе.</w:t>
      </w:r>
    </w:p>
    <w:p>
      <w:pPr>
        <w:spacing w:after="0"/>
        <w:ind w:left="0"/>
        <w:jc w:val="left"/>
      </w:pPr>
      <w:r>
        <w:rPr>
          <w:rFonts w:ascii="Times New Roman"/>
          <w:b w:val="false"/>
          <w:i w:val="false"/>
          <w:color w:val="000000"/>
          <w:sz w:val="28"/>
        </w:rPr>
        <w:t>Копия утвержденных изменений и (или) дополнений в реестр требований кредиторов добровольно ликвидируемого банка, добровольно прекращающего деятельность филиала банка-нерезидента Республики Казахстан, представляется в уполномоченный орган для сведения в течение 3 (трех) рабочих дней после даты их утверждения общим собранием акционеров ликвидируемого банка, уполномоченным органом банка-нерезидента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p>
      <w:pPr>
        <w:spacing w:after="0"/>
        <w:ind w:left="0"/>
        <w:jc w:val="left"/>
      </w:pPr>
      <w:r>
        <w:rPr>
          <w:rFonts w:ascii="Times New Roman"/>
          <w:b w:val="false"/>
          <w:i w:val="false"/>
          <w:color w:val="000000"/>
          <w:sz w:val="28"/>
        </w:rPr>
        <w:t xml:space="preserve">      «14. Отчет о ликвидации ликвидируемого банка и прекращающего деятельность филиала банка-нерезидента Республики Казахстан, ликвидационный баланс ликвидируемого банка, составленный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 представляются в уполномоченный орган для согласования (при принудительной ликвидации, принудительном прекращении деятельности) или рассмотрения до утверждения общим собранием акционеров ликвидируемого банка, уполномоченным органом банка-нерезидента Республики Казахстан (при добровольной ликвидации, добровольном прекращении деятельности) в одном экземпляре.</w:t>
      </w:r>
    </w:p>
    <w:p>
      <w:pPr>
        <w:spacing w:after="0"/>
        <w:ind w:left="0"/>
        <w:jc w:val="left"/>
      </w:pPr>
      <w:r>
        <w:rPr>
          <w:rFonts w:ascii="Times New Roman"/>
          <w:b w:val="false"/>
          <w:i w:val="false"/>
          <w:color w:val="000000"/>
          <w:sz w:val="28"/>
        </w:rPr>
        <w:t xml:space="preserve">      Уполномоченный орган согласовывает (при принудительной ликвидации, принудительном прекращении деятельности) или рассматривает (при добровольной ликвидации, добровольном прекращении деятельности) отчет о ликвидации и ликвидационный баланс в течение 30 (тридцати) календарных дней со дня их поступления.</w:t>
      </w:r>
    </w:p>
    <w:p>
      <w:pPr>
        <w:spacing w:after="0"/>
        <w:ind w:left="0"/>
        <w:jc w:val="left"/>
      </w:pPr>
      <w:r>
        <w:rPr>
          <w:rFonts w:ascii="Times New Roman"/>
          <w:b w:val="false"/>
          <w:i w:val="false"/>
          <w:color w:val="000000"/>
          <w:sz w:val="28"/>
        </w:rPr>
        <w:t>Отчет о ликвидации ликвидируемого банка и прекращающего деятельность филиала банка-нерезидента Республики Казахстан, ликвидационный баланс ликвидируемого банка после согласования (при принудительной ликвидации) или рассмотрения (при добровольной ликвидации, добровольном прекращении деятельности) возвращаются в ликвидационную комиссию, в уполномоченном органе остается их копия.»;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дополнить пунктом 15-1 следующего содержания:</w:t>
      </w:r>
    </w:p>
    <w:p>
      <w:pPr>
        <w:spacing w:after="0"/>
        <w:ind w:left="0"/>
        <w:jc w:val="left"/>
      </w:pPr>
      <w:r>
        <w:rPr>
          <w:rFonts w:ascii="Times New Roman"/>
          <w:b w:val="false"/>
          <w:i w:val="false"/>
          <w:color w:val="000000"/>
          <w:sz w:val="28"/>
        </w:rPr>
        <w:t xml:space="preserve">      «15-1. Ликвидационная комиссия добровольно прекращающего деятельность филиала банка-нерезидента Республики Казахстан в течение 10 (десяти) рабочих дней после рассмотрения уполномоченным органом выносит отчет о ликвидации прекращающего деятельность филиала банка-нерезидента Республики Казахстан на утверждение уполномоченного органа банка-нерезидента Республики Казахстан.</w:t>
      </w:r>
    </w:p>
    <w:p>
      <w:pPr>
        <w:spacing w:after="0"/>
        <w:ind w:left="0"/>
        <w:jc w:val="left"/>
      </w:pPr>
      <w:r>
        <w:rPr>
          <w:rFonts w:ascii="Times New Roman"/>
          <w:b w:val="false"/>
          <w:i w:val="false"/>
          <w:color w:val="000000"/>
          <w:sz w:val="28"/>
        </w:rPr>
        <w:t xml:space="preserve">Ликвидационная комиссия добровольно прекращающего деятельность филиала банка-нерезидента представляет копию утвержденного отчета о ликвидации, а также ликвидационного отчета об активах обязательствах прекращающего деятельность филиала банка-нерезидента Республики Казахстан в уполномоченный орган в сроки, установленные пунктом 6 </w:t>
      </w:r>
      <w:r>
        <w:rPr>
          <w:rFonts w:ascii="Times New Roman"/>
          <w:b w:val="false"/>
          <w:i w:val="false"/>
          <w:color w:val="000000"/>
          <w:sz w:val="28"/>
        </w:rPr>
        <w:t>статьи 69</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дополнить приложением 23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xml:space="preserve">      2. Департаменту банковского регулирования в установленном законодательством Республики Казахстан порядке обеспечить:</w:t>
      </w:r>
    </w:p>
    <w:p>
      <w:pPr>
        <w:spacing w:after="0"/>
        <w:ind w:left="0"/>
        <w:jc w:val="left"/>
      </w:pPr>
      <w:r>
        <w:rPr>
          <w:rFonts w:ascii="Times New Roman"/>
          <w:b w:val="false"/>
          <w:i w:val="false"/>
          <w:color w:val="000000"/>
          <w:sz w:val="28"/>
        </w:rPr>
        <w:t>1) совместно с Юридическим департаментом государственную регистрацию настоящего постановления в Министерстве юстиции Республики Казахстан;</w:t>
      </w:r>
    </w:p>
    <w:p>
      <w:pPr>
        <w:spacing w:after="0"/>
        <w:ind w:left="0"/>
        <w:jc w:val="left"/>
      </w:pPr>
      <w:r>
        <w:rPr>
          <w:rFonts w:ascii="Times New Roman"/>
          <w:b w:val="false"/>
          <w:i w:val="false"/>
          <w:color w:val="000000"/>
          <w:sz w:val="28"/>
        </w:rPr>
        <w:t xml:space="preserve">      2) размещение настоящего постановления на официальном интернет-ресурсе Aгентства Республики Казахстан по регулированию и развитию финансового рынка после его официального опубликования;</w:t>
      </w:r>
    </w:p>
    <w:p>
      <w:pPr>
        <w:spacing w:after="0"/>
        <w:ind w:left="0"/>
        <w:jc w:val="left"/>
      </w:pPr>
      <w:r>
        <w:rPr>
          <w:rFonts w:ascii="Times New Roman"/>
          <w:b w:val="false"/>
          <w:i w:val="false"/>
          <w:color w:val="000000"/>
          <w:sz w:val="28"/>
        </w:rPr>
        <w:t>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Aгентства Республики Казахстан по регулированию и развитию финансового рынка.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sz w:val="28"/>
        </w:rPr>
        <w:t xml:space="preserve">      Председатель Aгентства</w:t>
      </w:r>
      <w:r>
        <w:br/>
      </w:r>
      <w:r>
        <w:rPr>
          <w:rFonts w:ascii="Times New Roman"/>
          <w:b w:val="false"/>
          <w:i w:val="false"/>
          <w:color w:val="000000"/>
          <w:sz w:val="28"/>
        </w:rPr>
        <w:t xml:space="preserve">        </w:t>
      </w:r>
      <w:r>
        <w:rPr>
          <w:rFonts w:ascii="Times New Roman"/>
          <w:b/>
          <w:i w:val="false"/>
          <w:color w:val="000000"/>
          <w:sz w:val="28"/>
        </w:rPr>
        <w:t>Республики Казахстан</w:t>
      </w:r>
      <w:r>
        <w:br/>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по регулированию и развитию</w:t>
      </w:r>
      <w:r>
        <w:br/>
      </w:r>
      <w:r>
        <w:rPr>
          <w:rFonts w:ascii="Times New Roman"/>
          <w:b w:val="false"/>
          <w:i w:val="false"/>
          <w:color w:val="000000"/>
          <w:sz w:val="28"/>
        </w:rPr>
        <w:t xml:space="preserve">        </w:t>
      </w:r>
      <w:r>
        <w:rPr>
          <w:rFonts w:ascii="Times New Roman"/>
          <w:b/>
          <w:i w:val="false"/>
          <w:color w:val="000000"/>
          <w:sz w:val="28"/>
        </w:rPr>
        <w:t xml:space="preserve">финансового рынка </w:t>
      </w:r>
      <w:r>
        <w:rPr>
          <w:rFonts w:ascii="Times New Roman"/>
          <w:b w:val="false"/>
          <w:i w:val="false"/>
          <w:color w:val="000000"/>
          <w:sz w:val="28"/>
        </w:rPr>
        <w:t xml:space="preserve">        </w:t>
      </w:r>
      <w:r>
        <w:rPr>
          <w:rFonts w:ascii="Times New Roman"/>
          <w:b/>
          <w:i w:val="false"/>
          <w:color w:val="000000"/>
          <w:sz w:val="28"/>
        </w:rPr>
        <w:t xml:space="preserve">                                                             М. Aбылкасымова</w:t>
      </w:r>
    </w:p>
    <w:p>
      <w:pPr>
        <w:spacing w:after="0"/>
        <w:ind w:left="0"/>
        <w:jc w:val="left"/>
      </w:pPr>
      <w:r>
        <w:rPr>
          <w:rFonts w:ascii="Times New Roman"/>
          <w:b w:val="false"/>
          <w:i w:val="false"/>
          <w:color w:val="000000"/>
          <w:sz w:val="28"/>
        </w:rPr>
        <w:t xml:space="preserve">      «СОГЛAСОВAНО»</w:t>
      </w:r>
      <w:r>
        <w:br/>
      </w:r>
      <w:r>
        <w:rPr>
          <w:rFonts w:ascii="Times New Roman"/>
          <w:b w:val="false"/>
          <w:i w:val="false"/>
          <w:color w:val="000000"/>
          <w:sz w:val="28"/>
        </w:rPr>
        <w:t xml:space="preserve">        Бюро национальной статистики</w:t>
      </w:r>
      <w:r>
        <w:br/>
      </w:r>
      <w:r>
        <w:rPr>
          <w:rFonts w:ascii="Times New Roman"/>
          <w:b w:val="false"/>
          <w:i w:val="false"/>
          <w:color w:val="000000"/>
          <w:sz w:val="28"/>
        </w:rPr>
        <w:t xml:space="preserve">        Aгентства по стратегическому</w:t>
      </w:r>
      <w:r>
        <w:br/>
      </w:r>
      <w:r>
        <w:rPr>
          <w:rFonts w:ascii="Times New Roman"/>
          <w:b w:val="false"/>
          <w:i w:val="false"/>
          <w:color w:val="000000"/>
          <w:sz w:val="28"/>
        </w:rPr>
        <w:t xml:space="preserve">        планированию и реформам</w:t>
      </w:r>
      <w:r>
        <w:br/>
      </w:r>
      <w:r>
        <w:rPr>
          <w:rFonts w:ascii="Times New Roman"/>
          <w:b w:val="false"/>
          <w:i w:val="false"/>
          <w:color w:val="000000"/>
          <w:sz w:val="28"/>
        </w:rPr>
        <w:t xml:space="preserve">        Республики Казахстан</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1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6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№116</w:t>
      </w:r>
    </w:p>
    <w:p>
      <w:pPr>
        <w:spacing w:after="0"/>
        <w:ind w:left="0"/>
        <w:jc w:val="center"/>
      </w:pPr>
      <w:r>
        <w:rPr>
          <w:rFonts w:ascii="Times New Roman"/>
          <w:b/>
          <w:i w:val="false"/>
          <w:color w:val="000000"/>
          <w:sz w:val="28"/>
        </w:rPr>
        <w:t xml:space="preserve">      Форма, предназначенная для сбора административных данных</w:t>
      </w:r>
    </w:p>
    <w:p>
      <w:pPr>
        <w:spacing w:after="0"/>
        <w:ind w:left="0"/>
        <w:jc w:val="left"/>
      </w:pPr>
      <w:r>
        <w:rPr>
          <w:rFonts w:ascii="Times New Roman"/>
          <w:b w:val="false"/>
          <w:i w:val="false"/>
          <w:color w:val="000000"/>
          <w:sz w:val="28"/>
        </w:rPr>
        <w:t>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 xml:space="preserve">      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Отчет о состоянии дебиторской задолженности ликвидируемого банка, 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F6-LKB</w:t>
      </w:r>
    </w:p>
    <w:p>
      <w:pPr>
        <w:spacing w:after="0"/>
        <w:ind w:left="0"/>
        <w:jc w:val="left"/>
      </w:pPr>
      <w:r>
        <w:rPr>
          <w:rFonts w:ascii="Times New Roman"/>
          <w:b w:val="false"/>
          <w:i w:val="false"/>
          <w:color w:val="000000"/>
          <w:sz w:val="28"/>
        </w:rPr>
        <w:t>Периодичность: ежемесячная, полугодовая, годовая</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w:t>
      </w:r>
    </w:p>
    <w:p>
      <w:pPr>
        <w:spacing w:after="0"/>
        <w:ind w:left="0"/>
        <w:jc w:val="left"/>
      </w:pPr>
      <w:r>
        <w:rPr>
          <w:rFonts w:ascii="Times New Roman"/>
          <w:b w:val="false"/>
          <w:i w:val="false"/>
          <w:color w:val="000000"/>
          <w:sz w:val="28"/>
        </w:rPr>
        <w:t>ежемесячный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6 (шестого) числа месяца,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8 (восьмого) числа месяца, следующего за отчетным;</w:t>
      </w:r>
    </w:p>
    <w:p>
      <w:pPr>
        <w:spacing w:after="0"/>
        <w:ind w:left="0"/>
        <w:jc w:val="left"/>
      </w:pPr>
      <w:r>
        <w:rPr>
          <w:rFonts w:ascii="Times New Roman"/>
          <w:b w:val="false"/>
          <w:i w:val="false"/>
          <w:color w:val="000000"/>
          <w:sz w:val="28"/>
        </w:rPr>
        <w:t xml:space="preserve">      отчет за первое полугодие:</w:t>
      </w:r>
    </w:p>
    <w:p>
      <w:pPr>
        <w:spacing w:after="0"/>
        <w:ind w:left="0"/>
        <w:jc w:val="left"/>
      </w:pPr>
      <w:r>
        <w:rPr>
          <w:rFonts w:ascii="Times New Roman"/>
          <w:b w:val="false"/>
          <w:i w:val="false"/>
          <w:color w:val="000000"/>
          <w:sz w:val="28"/>
        </w:rPr>
        <w:t>при отсутствии у ликвидационной комиссии подразделений - не позднее 6 (шестого) июля;</w:t>
      </w:r>
    </w:p>
    <w:p>
      <w:pPr>
        <w:spacing w:after="0"/>
        <w:ind w:left="0"/>
        <w:jc w:val="left"/>
      </w:pPr>
      <w:r>
        <w:rPr>
          <w:rFonts w:ascii="Times New Roman"/>
          <w:b w:val="false"/>
          <w:i w:val="false"/>
          <w:color w:val="000000"/>
          <w:sz w:val="28"/>
        </w:rPr>
        <w:t xml:space="preserve">      при наличии у ликвидационной комиссии подразделений - не позднее 8 (восьмого) июля;</w:t>
      </w:r>
    </w:p>
    <w:p>
      <w:pPr>
        <w:spacing w:after="0"/>
        <w:ind w:left="0"/>
        <w:jc w:val="left"/>
      </w:pPr>
      <w:r>
        <w:rPr>
          <w:rFonts w:ascii="Times New Roman"/>
          <w:b w:val="false"/>
          <w:i w:val="false"/>
          <w:color w:val="000000"/>
          <w:sz w:val="28"/>
        </w:rPr>
        <w:t>годовой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25 (двадцать пятого) января года,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30 (тридцатого) января года, следующего за отчетным.</w:t>
      </w:r>
    </w:p>
    <w:p>
      <w:pPr>
        <w:spacing w:after="0"/>
        <w:ind w:left="0"/>
        <w:jc w:val="right"/>
      </w:pPr>
      <w:r>
        <w:rPr>
          <w:rFonts w:ascii="Times New Roman"/>
          <w:b w:val="false"/>
          <w:i w:val="false"/>
          <w:color w:val="000000"/>
          <w:sz w:val="28"/>
        </w:rPr>
        <w:t>Форма</w:t>
      </w:r>
    </w:p>
    <w:p>
      <w:pPr>
        <w:spacing w:after="0"/>
        <w:ind w:left="0"/>
        <w:jc w:val="right"/>
      </w:pPr>
      <w:r>
        <w:rPr>
          <w:rFonts w:ascii="Times New Roman"/>
          <w:b w:val="false"/>
          <w:i w:val="false"/>
          <w:color w:val="000000"/>
          <w:sz w:val="28"/>
        </w:rPr>
        <w:t>(в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668"/>
        <w:gridCol w:w="1778"/>
        <w:gridCol w:w="1185"/>
        <w:gridCol w:w="1630"/>
        <w:gridCol w:w="1334"/>
        <w:gridCol w:w="1927"/>
        <w:gridCol w:w="1335"/>
        <w:gridCol w:w="1335"/>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Перечень сведений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Физические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Всего</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Дебиторская задолженность, на отчетную дату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Выданные займы,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займы, по которым имеется просроченная задолженность по основному долгу и (или) вознаграждению свыше 90 дней</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займы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Прочая дебиторская задолженность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Предъявлено исков в суд по займам указанным в пункте 1.1.1,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 начала процесса ликвидации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отчетном периоде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 предъявлено исков в суд (с указанием причин не предъявления исков в примечании)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Предъявлено исков в суд по прочим займам указанным в пункте 1.1.2,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 начала процесса ликвидации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отчетном периоде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 предъявлено исков в суд (с указанием причин не предъявления исков в примечании)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Предъявлено исков в суд по прочей дебиторской задолженности указанным в пункте 1.2,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 начала процесса ликвидации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отчетном периоде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 предъявлено исков в суд (с указанием причин не предъявления исков в примечании)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Наименование_____________________________ Aдрес__________________________________ Телефон ________________________</w:t>
      </w:r>
      <w:r>
        <w:br/>
      </w:r>
      <w:r>
        <w:rPr>
          <w:rFonts w:ascii="Times New Roman"/>
          <w:b w:val="false"/>
          <w:i w:val="false"/>
          <w:color w:val="000000"/>
          <w:sz w:val="28"/>
        </w:rPr>
        <w:t xml:space="preserve">        Aдрес электронной почты __________________ Исполнитель_____________________________________________ _______________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____________________________________________ 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к форме отчета о состоянии</w:t>
      </w:r>
      <w:r>
        <w:br/>
      </w:r>
      <w:r>
        <w:rPr>
          <w:rFonts w:ascii="Times New Roman"/>
          <w:b w:val="false"/>
          <w:i w:val="false"/>
          <w:color w:val="000000"/>
          <w:sz w:val="28"/>
        </w:rPr>
        <w:t>дебиторской задолженности</w:t>
      </w:r>
      <w:r>
        <w:br/>
      </w:r>
      <w:r>
        <w:rPr>
          <w:rFonts w:ascii="Times New Roman"/>
          <w:b w:val="false"/>
          <w:i w:val="false"/>
          <w:color w:val="000000"/>
          <w:sz w:val="28"/>
        </w:rPr>
        <w:t>ликвидируемого банка,</w:t>
      </w:r>
      <w:r>
        <w:br/>
      </w:r>
      <w:r>
        <w:rPr>
          <w:rFonts w:ascii="Times New Roman"/>
          <w:b w:val="false"/>
          <w:i w:val="false"/>
          <w:color w:val="000000"/>
          <w:sz w:val="28"/>
        </w:rPr>
        <w:t>прекращающего деятельность</w:t>
      </w:r>
      <w:r>
        <w:br/>
      </w:r>
      <w:r>
        <w:rPr>
          <w:rFonts w:ascii="Times New Roman"/>
          <w:b w:val="false"/>
          <w:i w:val="false"/>
          <w:color w:val="000000"/>
          <w:sz w:val="28"/>
        </w:rPr>
        <w:t>филиала банка-нерезидента</w:t>
      </w:r>
      <w:r>
        <w:br/>
      </w:r>
      <w:r>
        <w:rPr>
          <w:rFonts w:ascii="Times New Roman"/>
          <w:b w:val="false"/>
          <w:i w:val="false"/>
          <w:color w:val="000000"/>
          <w:sz w:val="28"/>
        </w:rPr>
        <w:t>Республики Казахстан</w:t>
      </w:r>
    </w:p>
    <w:p>
      <w:pPr>
        <w:spacing w:after="0"/>
        <w:ind w:left="0"/>
        <w:jc w:val="center"/>
      </w:pPr>
      <w:r>
        <w:rPr>
          <w:rFonts w:ascii="Times New Roman"/>
          <w:b/>
          <w:i w:val="false"/>
          <w:color w:val="000000"/>
          <w:sz w:val="28"/>
        </w:rPr>
        <w:t>Пояснение по заполнению формы административных данных</w:t>
      </w:r>
    </w:p>
    <w:p>
      <w:pPr>
        <w:spacing w:after="0"/>
        <w:ind w:left="0"/>
        <w:jc w:val="center"/>
      </w:pPr>
      <w:r>
        <w:rPr>
          <w:rFonts w:ascii="Times New Roman"/>
          <w:b/>
          <w:i w:val="false"/>
          <w:color w:val="000000"/>
          <w:sz w:val="28"/>
        </w:rPr>
        <w:t>Отчет о состоянии дебиторской задолженности ликвидируемого банка, прекращающего деятельность филиала банка-нерезидента Республики Казахстан</w:t>
      </w:r>
    </w:p>
    <w:p>
      <w:pPr>
        <w:spacing w:after="0"/>
        <w:ind w:left="0"/>
        <w:jc w:val="center"/>
      </w:pPr>
      <w:r>
        <w:rPr>
          <w:rFonts w:ascii="Times New Roman"/>
          <w:b/>
          <w:i w:val="false"/>
          <w:color w:val="000000"/>
          <w:sz w:val="28"/>
        </w:rPr>
        <w:t>(индекс: F6-LKB, периодичность: ежемесячная, полугодовая, годовая)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«Отчет о состоянии дебиторской задолженности ликвидируемого банка,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Ежемесячный отчет составляется за январь, февраль, март, апрель, май, июль, август, сентябрь, октябрь, ноябрь. Отчетной датой ежемесячного отчета является первое число месяца, следующего за отчетным.</w:t>
      </w:r>
    </w:p>
    <w:p>
      <w:pPr>
        <w:spacing w:after="0"/>
        <w:ind w:left="0"/>
        <w:jc w:val="left"/>
      </w:pPr>
      <w:r>
        <w:rPr>
          <w:rFonts w:ascii="Times New Roman"/>
          <w:b w:val="false"/>
          <w:i w:val="false"/>
          <w:color w:val="000000"/>
          <w:sz w:val="28"/>
        </w:rPr>
        <w:t>Полугодовой отчет представляется за первое полугодие. Отчетной датой полугодового отчета является 1 (первое) июля года. Отчетным периодом для полугодового отчета является первое полугодие, начиная с 1 (первого) января по 30 (тридцатое) июня.</w:t>
      </w:r>
    </w:p>
    <w:p>
      <w:pPr>
        <w:spacing w:after="0"/>
        <w:ind w:left="0"/>
        <w:jc w:val="left"/>
      </w:pPr>
      <w:r>
        <w:rPr>
          <w:rFonts w:ascii="Times New Roman"/>
          <w:b w:val="false"/>
          <w:i w:val="false"/>
          <w:color w:val="000000"/>
          <w:sz w:val="28"/>
        </w:rPr>
        <w:t xml:space="preserve">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 </w:t>
      </w:r>
    </w:p>
    <w:p>
      <w:pPr>
        <w:spacing w:after="0"/>
        <w:ind w:left="0"/>
        <w:jc w:val="left"/>
      </w:pPr>
      <w:r>
        <w:rPr>
          <w:rFonts w:ascii="Times New Roman"/>
          <w:b w:val="false"/>
          <w:i w:val="false"/>
          <w:color w:val="000000"/>
          <w:sz w:val="28"/>
        </w:rPr>
        <w:t>4. Форма составляется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p>
      <w:pPr>
        <w:spacing w:after="0"/>
        <w:ind w:left="0"/>
        <w:jc w:val="left"/>
      </w:pPr>
      <w:r>
        <w:rPr>
          <w:rFonts w:ascii="Times New Roman"/>
          <w:b w:val="false"/>
          <w:i w:val="false"/>
          <w:color w:val="000000"/>
          <w:sz w:val="28"/>
        </w:rPr>
        <w:t xml:space="preserve">      5.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6. В строке 1.1.2 отражаются сведения по выданным займам, по которым просроченная задолженность отсутствует и (или) по которым имеется просроченная задолженность по основному долгу и (или) вознаграждению до 90 (девяносто) дней.</w:t>
      </w:r>
    </w:p>
    <w:p>
      <w:pPr>
        <w:spacing w:after="0"/>
        <w:ind w:left="0"/>
        <w:jc w:val="left"/>
      </w:pPr>
      <w:r>
        <w:rPr>
          <w:rFonts w:ascii="Times New Roman"/>
          <w:b w:val="false"/>
          <w:i w:val="false"/>
          <w:color w:val="000000"/>
          <w:sz w:val="28"/>
        </w:rPr>
        <w:t>7. При формировании полугодового отчета строки 2.2, 3.2, 4.2 составляются за июнь.</w:t>
      </w:r>
    </w:p>
    <w:p>
      <w:pPr>
        <w:spacing w:after="0"/>
        <w:ind w:left="0"/>
        <w:jc w:val="left"/>
      </w:pPr>
      <w:r>
        <w:rPr>
          <w:rFonts w:ascii="Times New Roman"/>
          <w:b w:val="false"/>
          <w:i w:val="false"/>
          <w:color w:val="000000"/>
          <w:sz w:val="28"/>
        </w:rPr>
        <w:t xml:space="preserve">      8. При формировании годового отчета строки 2.2, 3.2, 4.2 составляются за декабрь.</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2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7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№116</w:t>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Отчет о состоянии залогового имущества ликвидируемого банка, 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F7-LKB</w:t>
      </w:r>
    </w:p>
    <w:p>
      <w:pPr>
        <w:spacing w:after="0"/>
        <w:ind w:left="0"/>
        <w:jc w:val="left"/>
      </w:pPr>
      <w:r>
        <w:rPr>
          <w:rFonts w:ascii="Times New Roman"/>
          <w:b w:val="false"/>
          <w:i w:val="false"/>
          <w:color w:val="000000"/>
          <w:sz w:val="28"/>
        </w:rPr>
        <w:t>Периодичность: ежемесячная, полугодовая, годовая</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w:t>
      </w:r>
    </w:p>
    <w:p>
      <w:pPr>
        <w:spacing w:after="0"/>
        <w:ind w:left="0"/>
        <w:jc w:val="left"/>
      </w:pPr>
      <w:r>
        <w:rPr>
          <w:rFonts w:ascii="Times New Roman"/>
          <w:b w:val="false"/>
          <w:i w:val="false"/>
          <w:color w:val="000000"/>
          <w:sz w:val="28"/>
        </w:rPr>
        <w:t>ежемесячный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6 (шестого) числа месяца,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8 (восьмого) числа месяца, следующего за отчетным;</w:t>
      </w:r>
    </w:p>
    <w:p>
      <w:pPr>
        <w:spacing w:after="0"/>
        <w:ind w:left="0"/>
        <w:jc w:val="left"/>
      </w:pPr>
      <w:r>
        <w:rPr>
          <w:rFonts w:ascii="Times New Roman"/>
          <w:b w:val="false"/>
          <w:i w:val="false"/>
          <w:color w:val="000000"/>
          <w:sz w:val="28"/>
        </w:rPr>
        <w:t xml:space="preserve">      отчет за первое полугодие:</w:t>
      </w:r>
    </w:p>
    <w:p>
      <w:pPr>
        <w:spacing w:after="0"/>
        <w:ind w:left="0"/>
        <w:jc w:val="left"/>
      </w:pPr>
      <w:r>
        <w:rPr>
          <w:rFonts w:ascii="Times New Roman"/>
          <w:b w:val="false"/>
          <w:i w:val="false"/>
          <w:color w:val="000000"/>
          <w:sz w:val="28"/>
        </w:rPr>
        <w:t>при отсутствии у ликвидационной комиссии подразделений - не позднее 6 (шестого) июля;</w:t>
      </w:r>
    </w:p>
    <w:p>
      <w:pPr>
        <w:spacing w:after="0"/>
        <w:ind w:left="0"/>
        <w:jc w:val="left"/>
      </w:pPr>
      <w:r>
        <w:rPr>
          <w:rFonts w:ascii="Times New Roman"/>
          <w:b w:val="false"/>
          <w:i w:val="false"/>
          <w:color w:val="000000"/>
          <w:sz w:val="28"/>
        </w:rPr>
        <w:t xml:space="preserve">      при наличии у ликвидационной комиссии подразделений - не позднее 8 (восьмого) июля;</w:t>
      </w:r>
    </w:p>
    <w:p>
      <w:pPr>
        <w:spacing w:after="0"/>
        <w:ind w:left="0"/>
        <w:jc w:val="left"/>
      </w:pPr>
      <w:r>
        <w:rPr>
          <w:rFonts w:ascii="Times New Roman"/>
          <w:b w:val="false"/>
          <w:i w:val="false"/>
          <w:color w:val="000000"/>
          <w:sz w:val="28"/>
        </w:rPr>
        <w:t>годовой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25 (двадцать пятого) января года,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30 (тридцатого) января года, следующего за отчетным.</w:t>
      </w:r>
    </w:p>
    <w:p>
      <w:pPr>
        <w:spacing w:after="0"/>
        <w:ind w:left="0"/>
        <w:jc w:val="right"/>
      </w:pPr>
      <w:r>
        <w:rPr>
          <w:rFonts w:ascii="Times New Roman"/>
          <w:b w:val="false"/>
          <w:i w:val="false"/>
          <w:color w:val="00000a"/>
          <w:sz w:val="28"/>
        </w:rPr>
        <w:t>Форма</w:t>
      </w:r>
      <w:r>
        <w:br/>
      </w:r>
      <w:r>
        <w:rPr>
          <w:rFonts w:ascii="Times New Roman"/>
          <w:b w:val="false"/>
          <w:i w:val="false"/>
          <w:color w:val="00000a"/>
          <w:sz w:val="28"/>
        </w:rPr>
        <w:t xml:space="preserve">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223"/>
        <w:gridCol w:w="2075"/>
        <w:gridCol w:w="2816"/>
        <w:gridCol w:w="2223"/>
        <w:gridCol w:w="1630"/>
        <w:gridCol w:w="2521"/>
      </w:tblGrid>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Залоговое имущество на начало ликвидации</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 дебиторской задолженности на начало ликвидации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Залоговое имущество на предыдущую отчетную дату</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 дебиторской задолженности на предыдущую отчетную 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w:t>
            </w:r>
          </w:p>
          <w:p>
            <w:pPr>
              <w:spacing w:after="0"/>
              <w:ind w:left="0"/>
              <w:jc w:val="left"/>
            </w:pPr>
            <w:r>
              <w:rPr>
                <w:rFonts w:ascii="Times New Roman"/>
                <w:b w:val="false"/>
                <w:i w:val="false"/>
                <w:color w:val="00000a"/>
                <w:sz w:val="20"/>
              </w:rPr>
              <w:t>(в единицах)</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Стоимость</w:t>
            </w:r>
          </w:p>
        </w:tc>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w:t>
            </w:r>
          </w:p>
          <w:p>
            <w:pPr>
              <w:spacing w:after="0"/>
              <w:ind w:left="0"/>
              <w:jc w:val="left"/>
            </w:pPr>
            <w:r>
              <w:rPr>
                <w:rFonts w:ascii="Times New Roman"/>
                <w:b w:val="false"/>
                <w:i w:val="false"/>
                <w:color w:val="00000a"/>
                <w:sz w:val="20"/>
              </w:rPr>
              <w:t>(в единицах)</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759"/>
        <w:gridCol w:w="1760"/>
        <w:gridCol w:w="1467"/>
        <w:gridCol w:w="2053"/>
        <w:gridCol w:w="1760"/>
        <w:gridCol w:w="2054"/>
        <w:gridCol w:w="1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Реализация залогового имущества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Списание залогового имущества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 начала ликвидации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 начала ликвидации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 отчетный период</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(в единицах)</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стоимость реализации</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(в единицах)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стоимость реализации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(в единицах)</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 списания</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(в единицах)</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 списания</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2844"/>
        <w:gridCol w:w="82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Залоговое имущество на отчетную дату</w:t>
            </w:r>
          </w:p>
        </w:tc>
        <w:tc>
          <w:tcPr>
            <w:tcW w:w="8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 дебиторской задолженности отчетную дату</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(в единицах)</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Наименование__________________________________ Aдрес____________________________________ Телефон _______________________</w:t>
      </w:r>
      <w:r>
        <w:br/>
      </w:r>
      <w:r>
        <w:rPr>
          <w:rFonts w:ascii="Times New Roman"/>
          <w:b w:val="false"/>
          <w:i w:val="false"/>
          <w:color w:val="000000"/>
          <w:sz w:val="28"/>
        </w:rPr>
        <w:t xml:space="preserve">        Aдрес электронной почты ________________________ Исполнитель_________________________________________________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________________________________________ 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_____________________________________________ 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отчета</w:t>
      </w:r>
      <w:r>
        <w:br/>
      </w:r>
      <w:r>
        <w:rPr>
          <w:rFonts w:ascii="Times New Roman"/>
          <w:b w:val="false"/>
          <w:i w:val="false"/>
          <w:color w:val="00000a"/>
          <w:sz w:val="28"/>
        </w:rPr>
        <w:t>о состоянии залогового имущества</w:t>
      </w:r>
      <w:r>
        <w:br/>
      </w:r>
      <w:r>
        <w:rPr>
          <w:rFonts w:ascii="Times New Roman"/>
          <w:b w:val="false"/>
          <w:i w:val="false"/>
          <w:color w:val="00000a"/>
          <w:sz w:val="28"/>
        </w:rPr>
        <w:t>ликвидируемого банка,</w:t>
      </w:r>
      <w:r>
        <w:br/>
      </w:r>
      <w:r>
        <w:rPr>
          <w:rFonts w:ascii="Times New Roman"/>
          <w:b w:val="false"/>
          <w:i w:val="false"/>
          <w:color w:val="00000a"/>
          <w:sz w:val="28"/>
        </w:rPr>
        <w:t>прекращающего деятельность</w:t>
      </w:r>
      <w:r>
        <w:br/>
      </w:r>
      <w:r>
        <w:rPr>
          <w:rFonts w:ascii="Times New Roman"/>
          <w:b w:val="false"/>
          <w:i w:val="false"/>
          <w:color w:val="00000a"/>
          <w:sz w:val="28"/>
        </w:rPr>
        <w:t>филиала банка-нерезидента</w:t>
      </w:r>
      <w:r>
        <w:br/>
      </w:r>
      <w:r>
        <w:rPr>
          <w:rFonts w:ascii="Times New Roman"/>
          <w:b w:val="false"/>
          <w:i w:val="false"/>
          <w:color w:val="00000a"/>
          <w:sz w:val="28"/>
        </w:rPr>
        <w:t>Республики Казахстан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Пояснение по заполнению формы административных данных</w:t>
      </w:r>
    </w:p>
    <w:p>
      <w:pPr>
        <w:spacing w:after="0"/>
        <w:ind w:left="0"/>
        <w:jc w:val="center"/>
      </w:pPr>
      <w:r>
        <w:rPr>
          <w:rFonts w:ascii="Times New Roman"/>
          <w:b/>
          <w:i w:val="false"/>
          <w:color w:val="000000"/>
          <w:sz w:val="28"/>
        </w:rPr>
        <w:t>Отчет о состоянии залогового имущества ликвидируемого банка, прекращающего деятельность филиала банка-нерезидента Республики Казахстан</w:t>
      </w:r>
    </w:p>
    <w:p>
      <w:pPr>
        <w:spacing w:after="0"/>
        <w:ind w:left="0"/>
        <w:jc w:val="center"/>
      </w:pPr>
      <w:r>
        <w:rPr>
          <w:rFonts w:ascii="Times New Roman"/>
          <w:b/>
          <w:i w:val="false"/>
          <w:color w:val="000000"/>
          <w:sz w:val="28"/>
        </w:rPr>
        <w:t>(индекс: F7-LKB, периодичность: ежемесячная, полугодовая, годовая)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«Отчет о состоянии залогового имущества ликвидируемого банка,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Ежемесячный отчет составляется за январь, февраль, март, апрель, май, июль, август, сентябрь, октябрь, ноябрь. Отчетной датой ежемесячного отчета является первое число месяца, следующего за отчетным. Предыдущей отчетной датой для ежемесячного отчета является отчетная дата предыдущего отчета.</w:t>
      </w:r>
    </w:p>
    <w:p>
      <w:pPr>
        <w:spacing w:after="0"/>
        <w:ind w:left="0"/>
        <w:jc w:val="left"/>
      </w:pPr>
      <w:r>
        <w:rPr>
          <w:rFonts w:ascii="Times New Roman"/>
          <w:b w:val="false"/>
          <w:i w:val="false"/>
          <w:color w:val="000000"/>
          <w:sz w:val="28"/>
        </w:rPr>
        <w:t>Полугодовой отчет представляется за первое полугодие. Отчетной датой полугодового отчета является 1 (первое) июля года. Отчетным периодом для полугодового отчета является первое полугодие, начиная с 1 (первого) января по 30 (тридцатое) июня.</w:t>
      </w:r>
    </w:p>
    <w:p>
      <w:pPr>
        <w:spacing w:after="0"/>
        <w:ind w:left="0"/>
        <w:jc w:val="left"/>
      </w:pPr>
      <w:r>
        <w:rPr>
          <w:rFonts w:ascii="Times New Roman"/>
          <w:b w:val="false"/>
          <w:i w:val="false"/>
          <w:color w:val="000000"/>
          <w:sz w:val="28"/>
        </w:rPr>
        <w:t xml:space="preserve">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 </w:t>
      </w:r>
    </w:p>
    <w:p>
      <w:pPr>
        <w:spacing w:after="0"/>
        <w:ind w:left="0"/>
        <w:jc w:val="left"/>
      </w:pPr>
      <w:r>
        <w:rPr>
          <w:rFonts w:ascii="Times New Roman"/>
          <w:b w:val="false"/>
          <w:i w:val="false"/>
          <w:color w:val="000000"/>
          <w:sz w:val="28"/>
        </w:rPr>
        <w:t>4. Форма составляется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p>
      <w:pPr>
        <w:spacing w:after="0"/>
        <w:ind w:left="0"/>
        <w:jc w:val="left"/>
      </w:pPr>
      <w:r>
        <w:rPr>
          <w:rFonts w:ascii="Times New Roman"/>
          <w:b w:val="false"/>
          <w:i w:val="false"/>
          <w:color w:val="000000"/>
          <w:sz w:val="28"/>
        </w:rPr>
        <w:t xml:space="preserve">      5.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6. Полугодовой отчет по данной форме составляется за июнь, без подведения итоговых данных за первое полугодие.</w:t>
      </w:r>
    </w:p>
    <w:p>
      <w:pPr>
        <w:spacing w:after="0"/>
        <w:ind w:left="0"/>
        <w:jc w:val="left"/>
      </w:pPr>
      <w:r>
        <w:rPr>
          <w:rFonts w:ascii="Times New Roman"/>
          <w:b w:val="false"/>
          <w:i w:val="false"/>
          <w:color w:val="000000"/>
          <w:sz w:val="28"/>
        </w:rPr>
        <w:t>7. Годовой отчет по данной форме составляется за декабрь, без подведения итоговых данных за год.</w:t>
      </w:r>
    </w:p>
    <w:p>
      <w:pPr>
        <w:spacing w:after="0"/>
        <w:ind w:left="0"/>
        <w:jc w:val="left"/>
      </w:pPr>
      <w:r>
        <w:rPr>
          <w:rFonts w:ascii="Times New Roman"/>
          <w:b w:val="false"/>
          <w:i w:val="false"/>
          <w:color w:val="000000"/>
          <w:sz w:val="28"/>
        </w:rPr>
        <w:t xml:space="preserve">      8. Графы 2, 5, 8, 10, 12, 14, 16 предназначены для отражения количества залогового имущества по видам обеспечения. Если в рамках одного договора о залоге предусмотрено несколько видов обеспечения, каждый из этих видов обеспечения указывается как 1 (одна) единица. Однородное залоговое обеспечение, являясь идентичным, а также имеющие сходные характеристики и состоящие из схожих компонентов указывается как 1 (одна) единица.</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3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8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№116</w:t>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Отчет о состоянии собственного имущества ликвидируемого банка, 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формы административных данных: F8-LKB</w:t>
      </w:r>
    </w:p>
    <w:p>
      <w:pPr>
        <w:spacing w:after="0"/>
        <w:ind w:left="0"/>
        <w:jc w:val="left"/>
      </w:pPr>
      <w:r>
        <w:rPr>
          <w:rFonts w:ascii="Times New Roman"/>
          <w:b w:val="false"/>
          <w:i w:val="false"/>
          <w:color w:val="000000"/>
          <w:sz w:val="28"/>
        </w:rPr>
        <w:t xml:space="preserve">Периодичность: ежемесячная, полугодовая, годовая </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w:t>
      </w:r>
    </w:p>
    <w:p>
      <w:pPr>
        <w:spacing w:after="0"/>
        <w:ind w:left="0"/>
        <w:jc w:val="left"/>
      </w:pPr>
      <w:r>
        <w:rPr>
          <w:rFonts w:ascii="Times New Roman"/>
          <w:b w:val="false"/>
          <w:i w:val="false"/>
          <w:color w:val="000000"/>
          <w:sz w:val="28"/>
        </w:rPr>
        <w:t>ежемесячный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6 (шестого) числа месяца,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8 (восьмого) числа месяца, следующего за отчетным;</w:t>
      </w:r>
    </w:p>
    <w:p>
      <w:pPr>
        <w:spacing w:after="0"/>
        <w:ind w:left="0"/>
        <w:jc w:val="left"/>
      </w:pPr>
      <w:r>
        <w:rPr>
          <w:rFonts w:ascii="Times New Roman"/>
          <w:b w:val="false"/>
          <w:i w:val="false"/>
          <w:color w:val="000000"/>
          <w:sz w:val="28"/>
        </w:rPr>
        <w:t xml:space="preserve">      отчет за первое полугодие:</w:t>
      </w:r>
    </w:p>
    <w:p>
      <w:pPr>
        <w:spacing w:after="0"/>
        <w:ind w:left="0"/>
        <w:jc w:val="left"/>
      </w:pPr>
      <w:r>
        <w:rPr>
          <w:rFonts w:ascii="Times New Roman"/>
          <w:b w:val="false"/>
          <w:i w:val="false"/>
          <w:color w:val="000000"/>
          <w:sz w:val="28"/>
        </w:rPr>
        <w:t>при отсутствии у ликвидационной комиссии подразделений - не позднее 6 (шестого) июля;</w:t>
      </w:r>
    </w:p>
    <w:p>
      <w:pPr>
        <w:spacing w:after="0"/>
        <w:ind w:left="0"/>
        <w:jc w:val="left"/>
      </w:pPr>
      <w:r>
        <w:rPr>
          <w:rFonts w:ascii="Times New Roman"/>
          <w:b w:val="false"/>
          <w:i w:val="false"/>
          <w:color w:val="000000"/>
          <w:sz w:val="28"/>
        </w:rPr>
        <w:t xml:space="preserve">      при наличии у ликвидационной комиссии подразделений - не позднее 8 (восьмого) июля;</w:t>
      </w:r>
    </w:p>
    <w:p>
      <w:pPr>
        <w:spacing w:after="0"/>
        <w:ind w:left="0"/>
        <w:jc w:val="left"/>
      </w:pPr>
      <w:r>
        <w:rPr>
          <w:rFonts w:ascii="Times New Roman"/>
          <w:b w:val="false"/>
          <w:i w:val="false"/>
          <w:color w:val="000000"/>
          <w:sz w:val="28"/>
        </w:rPr>
        <w:t>годовой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25 (двадцать пятого) января года,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30 (тридцатого) января года, следующего за отчетным.</w:t>
      </w:r>
    </w:p>
    <w:p>
      <w:pPr>
        <w:spacing w:after="0"/>
        <w:ind w:left="0"/>
        <w:jc w:val="right"/>
      </w:pPr>
      <w:r>
        <w:rPr>
          <w:rFonts w:ascii="Times New Roman"/>
          <w:b w:val="false"/>
          <w:i w:val="false"/>
          <w:color w:val="00000a"/>
          <w:sz w:val="28"/>
        </w:rPr>
        <w:t>Форма</w:t>
      </w:r>
    </w:p>
    <w:p>
      <w:pPr>
        <w:spacing w:after="0"/>
        <w:ind w:left="0"/>
        <w:jc w:val="right"/>
      </w:pPr>
      <w:r>
        <w:rPr>
          <w:rFonts w:ascii="Times New Roman"/>
          <w:b w:val="false"/>
          <w:i w:val="false"/>
          <w:color w:val="00000a"/>
          <w:sz w:val="28"/>
        </w:rPr>
        <w:t>(в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4645"/>
        <w:gridCol w:w="2177"/>
        <w:gridCol w:w="2177"/>
        <w:gridCol w:w="1887"/>
        <w:gridCol w:w="2179"/>
      </w:tblGrid>
      <w:tr>
        <w:trPr>
          <w:trHeight w:val="30"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4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 начало ликвидации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 предыдущую отчетную 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единиц</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Балансовая стоимость</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единиц</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Балансовая стоимость</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Строящиеся (устанавливаемые) основные средства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Земля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Здания и сооружения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Компьютерное оборудование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основные средства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Капитальные затраты по арендованным зданиям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Транспортные средства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Нематериальные активы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Долгосрочные активы, предназначенные для продажи</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запасы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Прочее имущество</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Всего</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4"/>
        <w:gridCol w:w="1334"/>
        <w:gridCol w:w="2519"/>
        <w:gridCol w:w="2520"/>
        <w:gridCol w:w="2520"/>
        <w:gridCol w:w="25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Реализовано за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Списано за отчетный период</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единиц</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Балансовая стоимость</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Оценочная стоимость</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Стоимость реализации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единиц</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Балансовая стоимость</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Основание списания</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2346"/>
        <w:gridCol w:w="2347"/>
        <w:gridCol w:w="2347"/>
        <w:gridCol w:w="2347"/>
        <w:gridCol w:w="23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Оприходовано за отчетный период</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Недостача на отчетную</w:t>
            </w:r>
          </w:p>
          <w:p>
            <w:pPr>
              <w:spacing w:after="0"/>
              <w:ind w:left="0"/>
              <w:jc w:val="left"/>
            </w:pPr>
            <w:r>
              <w:rPr>
                <w:rFonts w:ascii="Times New Roman"/>
                <w:b w:val="false"/>
                <w:i w:val="false"/>
                <w:color w:val="00000a"/>
                <w:sz w:val="20"/>
              </w:rPr>
              <w:t>дату</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единиц</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Основание оприходования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Балансовая стоимость</w:t>
            </w:r>
          </w:p>
        </w:tc>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единиц</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Балансовая стоимость</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2053"/>
        <w:gridCol w:w="2640"/>
        <w:gridCol w:w="2787"/>
        <w:gridCol w:w="2346"/>
        <w:gridCol w:w="20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Информация об имуществе, сдаваемом в аренду</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Примечание</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единиц</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Балансовая стоимость</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имущества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 дата заключения договора аренды, срок действия</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Размер ежемесячной арендной платы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Наименование____________________________ Aдрес_____________________________________Телефон ______________________</w:t>
      </w:r>
      <w:r>
        <w:br/>
      </w:r>
      <w:r>
        <w:rPr>
          <w:rFonts w:ascii="Times New Roman"/>
          <w:b w:val="false"/>
          <w:i w:val="false"/>
          <w:color w:val="000000"/>
          <w:sz w:val="28"/>
        </w:rPr>
        <w:t xml:space="preserve">        Aдрес электронной почты _________________ Исполнитель____________________________________________ _________________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_____________________________________________ 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к форме отчета</w:t>
      </w:r>
      <w:r>
        <w:br/>
      </w:r>
      <w:r>
        <w:rPr>
          <w:rFonts w:ascii="Times New Roman"/>
          <w:b w:val="false"/>
          <w:i w:val="false"/>
          <w:color w:val="000000"/>
          <w:sz w:val="28"/>
        </w:rPr>
        <w:t>о состоянии собственного имущества</w:t>
      </w:r>
      <w:r>
        <w:br/>
      </w:r>
      <w:r>
        <w:rPr>
          <w:rFonts w:ascii="Times New Roman"/>
          <w:b w:val="false"/>
          <w:i w:val="false"/>
          <w:color w:val="000000"/>
          <w:sz w:val="28"/>
        </w:rPr>
        <w:t>ликвидируемого банка,</w:t>
      </w:r>
      <w:r>
        <w:br/>
      </w:r>
      <w:r>
        <w:rPr>
          <w:rFonts w:ascii="Times New Roman"/>
          <w:b w:val="false"/>
          <w:i w:val="false"/>
          <w:color w:val="000000"/>
          <w:sz w:val="28"/>
        </w:rPr>
        <w:t>прекращающего деятельность</w:t>
      </w:r>
      <w:r>
        <w:br/>
      </w:r>
      <w:r>
        <w:rPr>
          <w:rFonts w:ascii="Times New Roman"/>
          <w:b w:val="false"/>
          <w:i w:val="false"/>
          <w:color w:val="000000"/>
          <w:sz w:val="28"/>
        </w:rPr>
        <w:t>банка-нерезидента</w:t>
      </w:r>
      <w:r>
        <w:br/>
      </w:r>
      <w:r>
        <w:rPr>
          <w:rFonts w:ascii="Times New Roman"/>
          <w:b w:val="false"/>
          <w:i w:val="false"/>
          <w:color w:val="000000"/>
          <w:sz w:val="28"/>
        </w:rPr>
        <w:t>Республики Казахстан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Пояснение по заполнению формы административных данных </w:t>
      </w:r>
      <w:r>
        <w:br/>
      </w:r>
      <w:r>
        <w:rPr>
          <w:rFonts w:ascii="Times New Roman"/>
          <w:b/>
          <w:i w:val="false"/>
          <w:color w:val="000000"/>
          <w:sz w:val="28"/>
        </w:rPr>
        <w:t>Отчет о состоянии собственного имущества ликвидируемого банка, прекращающего деятельность филиала банка-нерезидента Республики Казахстан</w:t>
      </w:r>
      <w:r>
        <w:br/>
      </w:r>
      <w:r>
        <w:rPr>
          <w:rFonts w:ascii="Times New Roman"/>
          <w:b/>
          <w:i w:val="false"/>
          <w:color w:val="000000"/>
          <w:sz w:val="28"/>
        </w:rPr>
        <w:t xml:space="preserve"> (индекс: F8-LKB, периодичность: ежемесячная, полугодовая, годовая)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«Отчет о состоянии собственного имущества ликвидируемого банка,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Ежемесячный отчет составляется за январь, февраль, март, апрель, май, июль, август, сентябрь, октябрь, ноябрь. Отчетной датой ежемесячного отчета является первое число месяца, следующего за отчетным. Предыдущей отчетной датой для ежемесячного отчета является отчетная дата предыдущего отчета.</w:t>
      </w:r>
    </w:p>
    <w:p>
      <w:pPr>
        <w:spacing w:after="0"/>
        <w:ind w:left="0"/>
        <w:jc w:val="left"/>
      </w:pPr>
      <w:r>
        <w:rPr>
          <w:rFonts w:ascii="Times New Roman"/>
          <w:b w:val="false"/>
          <w:i w:val="false"/>
          <w:color w:val="000000"/>
          <w:sz w:val="28"/>
        </w:rPr>
        <w:t>Полугодовой отчет представляется за первое полугодие. Отчетной датой полугодового отчета является 1 (первое) июля года. Отчетным периодом для полугодового отчета является полугодие, начиная с 1 (первого) января по 30 (тридцатое) июня.</w:t>
      </w:r>
    </w:p>
    <w:p>
      <w:pPr>
        <w:spacing w:after="0"/>
        <w:ind w:left="0"/>
        <w:jc w:val="left"/>
      </w:pPr>
      <w:r>
        <w:rPr>
          <w:rFonts w:ascii="Times New Roman"/>
          <w:b w:val="false"/>
          <w:i w:val="false"/>
          <w:color w:val="000000"/>
          <w:sz w:val="28"/>
        </w:rPr>
        <w:t xml:space="preserve">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 </w:t>
      </w:r>
    </w:p>
    <w:p>
      <w:pPr>
        <w:spacing w:after="0"/>
        <w:ind w:left="0"/>
        <w:jc w:val="left"/>
      </w:pPr>
      <w:r>
        <w:rPr>
          <w:rFonts w:ascii="Times New Roman"/>
          <w:b w:val="false"/>
          <w:i w:val="false"/>
          <w:color w:val="000000"/>
          <w:sz w:val="28"/>
        </w:rPr>
        <w:t>4. Форма составляется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p>
      <w:pPr>
        <w:spacing w:after="0"/>
        <w:ind w:left="0"/>
        <w:jc w:val="left"/>
      </w:pPr>
      <w:r>
        <w:rPr>
          <w:rFonts w:ascii="Times New Roman"/>
          <w:b w:val="false"/>
          <w:i w:val="false"/>
          <w:color w:val="000000"/>
          <w:sz w:val="28"/>
        </w:rPr>
        <w:t xml:space="preserve">      5.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6. При формировании полугодового отчета Форма составляется отдельно за июнь и отдельно за первое полугодие.</w:t>
      </w:r>
    </w:p>
    <w:p>
      <w:pPr>
        <w:spacing w:after="0"/>
        <w:ind w:left="0"/>
        <w:jc w:val="left"/>
      </w:pPr>
      <w:r>
        <w:rPr>
          <w:rFonts w:ascii="Times New Roman"/>
          <w:b w:val="false"/>
          <w:i w:val="false"/>
          <w:color w:val="000000"/>
          <w:sz w:val="28"/>
        </w:rPr>
        <w:t>7. При формировании годового отчета Форма составляется отдельно за декабрь и отдельно за календарный год.</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4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9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№116</w:t>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Отчет о расходах, произведенных ликвидационной комиссией ликвидируемого банка,</w:t>
      </w:r>
      <w:r>
        <w:br/>
      </w:r>
      <w:r>
        <w:rPr>
          <w:rFonts w:ascii="Times New Roman"/>
          <w:b/>
          <w:i w:val="false"/>
          <w:color w:val="000000"/>
          <w:sz w:val="28"/>
        </w:rPr>
        <w:t>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формы административных данных: F9-LKB</w:t>
      </w:r>
    </w:p>
    <w:p>
      <w:pPr>
        <w:spacing w:after="0"/>
        <w:ind w:left="0"/>
        <w:jc w:val="left"/>
      </w:pPr>
      <w:r>
        <w:rPr>
          <w:rFonts w:ascii="Times New Roman"/>
          <w:b w:val="false"/>
          <w:i w:val="false"/>
          <w:color w:val="000000"/>
          <w:sz w:val="28"/>
        </w:rPr>
        <w:t xml:space="preserve">Периодичность: ежемесячная, полугодовая, годовая </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w:t>
      </w:r>
    </w:p>
    <w:p>
      <w:pPr>
        <w:spacing w:after="0"/>
        <w:ind w:left="0"/>
        <w:jc w:val="left"/>
      </w:pPr>
      <w:r>
        <w:rPr>
          <w:rFonts w:ascii="Times New Roman"/>
          <w:b w:val="false"/>
          <w:i w:val="false"/>
          <w:color w:val="000000"/>
          <w:sz w:val="28"/>
        </w:rPr>
        <w:t>ежемесячный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6 (шестого) числа месяца,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8 (восьмого) числа месяца, следующего за отчетным;</w:t>
      </w:r>
    </w:p>
    <w:p>
      <w:pPr>
        <w:spacing w:after="0"/>
        <w:ind w:left="0"/>
        <w:jc w:val="left"/>
      </w:pPr>
      <w:r>
        <w:rPr>
          <w:rFonts w:ascii="Times New Roman"/>
          <w:b w:val="false"/>
          <w:i w:val="false"/>
          <w:color w:val="000000"/>
          <w:sz w:val="28"/>
        </w:rPr>
        <w:t xml:space="preserve">      отчет за первое полугодие:</w:t>
      </w:r>
    </w:p>
    <w:p>
      <w:pPr>
        <w:spacing w:after="0"/>
        <w:ind w:left="0"/>
        <w:jc w:val="left"/>
      </w:pPr>
      <w:r>
        <w:rPr>
          <w:rFonts w:ascii="Times New Roman"/>
          <w:b w:val="false"/>
          <w:i w:val="false"/>
          <w:color w:val="000000"/>
          <w:sz w:val="28"/>
        </w:rPr>
        <w:t>при отсутствии у ликвидационной комиссии подразделений - не позднее 6 (шестого) июля;</w:t>
      </w:r>
    </w:p>
    <w:p>
      <w:pPr>
        <w:spacing w:after="0"/>
        <w:ind w:left="0"/>
        <w:jc w:val="left"/>
      </w:pPr>
      <w:r>
        <w:rPr>
          <w:rFonts w:ascii="Times New Roman"/>
          <w:b w:val="false"/>
          <w:i w:val="false"/>
          <w:color w:val="000000"/>
          <w:sz w:val="28"/>
        </w:rPr>
        <w:t xml:space="preserve">      при наличии у ликвидационной комиссии подразделений - не позднее 8 (восьмого) июля;</w:t>
      </w:r>
    </w:p>
    <w:p>
      <w:pPr>
        <w:spacing w:after="0"/>
        <w:ind w:left="0"/>
        <w:jc w:val="left"/>
      </w:pPr>
      <w:r>
        <w:rPr>
          <w:rFonts w:ascii="Times New Roman"/>
          <w:b w:val="false"/>
          <w:i w:val="false"/>
          <w:color w:val="000000"/>
          <w:sz w:val="28"/>
        </w:rPr>
        <w:t>годовой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25 (двадцать пятого) января года,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30 (тридцатого) января года, следующего за отчетным.</w:t>
      </w:r>
    </w:p>
    <w:p>
      <w:pPr>
        <w:spacing w:after="0"/>
        <w:ind w:left="0"/>
        <w:jc w:val="right"/>
      </w:pPr>
      <w:r>
        <w:rPr>
          <w:rFonts w:ascii="Times New Roman"/>
          <w:b w:val="false"/>
          <w:i w:val="false"/>
          <w:color w:val="00000a"/>
          <w:sz w:val="28"/>
        </w:rPr>
        <w:t>Форма</w:t>
      </w:r>
      <w:r>
        <w:br/>
      </w:r>
      <w:r>
        <w:rPr>
          <w:rFonts w:ascii="Times New Roman"/>
          <w:b w:val="false"/>
          <w:i w:val="false"/>
          <w:color w:val="00000a"/>
          <w:sz w:val="28"/>
        </w:rPr>
        <w:t>(в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4935"/>
        <w:gridCol w:w="3193"/>
        <w:gridCol w:w="2904"/>
        <w:gridCol w:w="2033"/>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расходов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 расходов согласно смете ликвидационных расходов, утвержденной комитетом кредиторов (согласованной с уполномоченным органов)</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 фактически произведенных расходов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Изменения (графа 4 - графа 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Месяц</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Оплата труда персонала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Вознаграждение председателя и членов ликвидационной комиссии, в том числе: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Вознаграждение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Индивидуальный подоходный налог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Обязательные пенсионные взносы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1.1.4</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Взносы в фонд социального медицинского страхования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Оплата труда работников ликвидационной комиссии, работающих на основании трудовых договоров, в том числе: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Должностной оклад</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Индивидуальный подоходный налог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Обязательные пенсионные взносы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1.2.4</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Взносы в фонд социального медицинского страхования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Оплата труда привлеченных работников, оказывающих услуги по договорам возмездного оказания услуг, в том числе: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Оплата за оказанные услуги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Индивидуальный подоходный налог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Обязательные пенсионные взносы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1.3.4</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Взносы в фонд социального медицинского страхования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Отчисления в бюджет и фонды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Социальный налог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Социальные отчисления</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Отчисления в фонд социального медицинского страхования</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Налог на имущество</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Налог на транспортное средство</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Земельный налог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Налог на добавленную стоимость</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Плата за пользование земельными участками, плата за эмиссии в окружающую среду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2.9</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налоги и другие обязательные платежи в бюджет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Aдминистративные расходы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найму транспорта для служебных и хозяйственных нужд</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связи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охране и сигнализации зданий и сооружений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охране транспорта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предоставлению стоянки для транспорта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регистрации транспорта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техническому осмотру транспорта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3.8</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страхованию транспорта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3.9</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оплате страховой премии по обязательному страхованию работника от несчастных случаев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3.10</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Коммунальные услуги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Работы по текущему ремонту, техническому, сервисному обслуживанию (осмотру), демонтажу основных средств и товарно-материальных ценностей, осуществляемых подрядным способом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Aренда помещения</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регистрации недвижимости и соответствующей документации в регистрирующих органах</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3.14</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оценке имущества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3.15</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публикации в средствах массовой информации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3.16</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подготовке отопительной системы к запуску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3.17</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Сантехнические работы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3.18</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хранению имущества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3.19</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Оплата государственной пошлины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3.20</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нотариальному удостоверению и апостилированию документов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транспортировке, погрузке, разгрузке имущества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Работы по изготовлению и установке решеток на окна, дверей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проведению аукционов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3.24</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инкассации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3.25</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проведению экспертизы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3.26</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проведению аудита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3.27</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переводу документов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3.28</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Установка, смена или перенос телефонных номеров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3.29</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центрального депозитария по ведению системы реестров держателей ценных бумаг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3.30</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обслуживанию банковского счета, переводам и платежам денег, осуществленным без открытия банковского счета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Услуги по научно-технической обработке документов и сдаче их в архив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Оплата сбора за регистрацию ликвидации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Коллекторские услуги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Расходы по приобретению товарно-материальных ценностей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Расходы для содержания офисного оборудования в рабочем состоянии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Расходы для содержания транспортных средств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Расходы для содержания помещений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4.4</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Расходы для приобретения бумажной и бланочной продукции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4.5</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Расходы на приобретение канцелярских товаров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4.6</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Расходы на приобретение горюче-смазочных материалов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Командировочные расходы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Непредвиденные расходы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расходы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 за месяц</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Всего за отчетный период</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Наименование__________________________ Aдрес___________________________________ Телефон ________________________</w:t>
      </w:r>
      <w:r>
        <w:br/>
      </w:r>
      <w:r>
        <w:rPr>
          <w:rFonts w:ascii="Times New Roman"/>
          <w:b w:val="false"/>
          <w:i w:val="false"/>
          <w:color w:val="000000"/>
          <w:sz w:val="28"/>
        </w:rPr>
        <w:t xml:space="preserve">        Aдрес электронной почты ________________ Исполнитель__________________________________________ __________________</w:t>
      </w:r>
      <w:r>
        <w:br/>
      </w:r>
      <w:r>
        <w:rPr>
          <w:rFonts w:ascii="Times New Roman"/>
          <w:b w:val="false"/>
          <w:i w:val="false"/>
          <w:color w:val="000000"/>
          <w:sz w:val="28"/>
        </w:rPr>
        <w:t>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_______________________________________ 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отчета о расходах,</w:t>
      </w:r>
      <w:r>
        <w:br/>
      </w:r>
      <w:r>
        <w:rPr>
          <w:rFonts w:ascii="Times New Roman"/>
          <w:b w:val="false"/>
          <w:i w:val="false"/>
          <w:color w:val="00000a"/>
          <w:sz w:val="28"/>
        </w:rPr>
        <w:t>произведенных ликвидационной комиссией</w:t>
      </w:r>
      <w:r>
        <w:br/>
      </w:r>
      <w:r>
        <w:rPr>
          <w:rFonts w:ascii="Times New Roman"/>
          <w:b w:val="false"/>
          <w:i w:val="false"/>
          <w:color w:val="00000a"/>
          <w:sz w:val="28"/>
        </w:rPr>
        <w:t>ликвидируемого банка, прекращающего</w:t>
      </w:r>
      <w:r>
        <w:br/>
      </w:r>
      <w:r>
        <w:rPr>
          <w:rFonts w:ascii="Times New Roman"/>
          <w:b w:val="false"/>
          <w:i w:val="false"/>
          <w:color w:val="00000a"/>
          <w:sz w:val="28"/>
        </w:rPr>
        <w:t xml:space="preserve">деятельность филиала банка-нерезидента </w:t>
      </w:r>
      <w:r>
        <w:br/>
      </w:r>
      <w:r>
        <w:rPr>
          <w:rFonts w:ascii="Times New Roman"/>
          <w:b w:val="false"/>
          <w:i w:val="false"/>
          <w:color w:val="00000a"/>
          <w:sz w:val="28"/>
        </w:rPr>
        <w:t>Республики Казахстан</w:t>
      </w:r>
    </w:p>
    <w:p>
      <w:pPr>
        <w:spacing w:after="0"/>
        <w:ind w:left="0"/>
        <w:jc w:val="center"/>
      </w:pPr>
      <w:r>
        <w:rPr>
          <w:rFonts w:ascii="Times New Roman"/>
          <w:b/>
          <w:i w:val="false"/>
          <w:color w:val="000000"/>
          <w:sz w:val="28"/>
        </w:rPr>
        <w:t>Пояснение по заполнению формы административных данных</w:t>
      </w:r>
      <w:r>
        <w:br/>
      </w:r>
      <w:r>
        <w:rPr>
          <w:rFonts w:ascii="Times New Roman"/>
          <w:b/>
          <w:i w:val="false"/>
          <w:color w:val="000000"/>
          <w:sz w:val="28"/>
        </w:rPr>
        <w:t>Отчет о расходах, произведенных ликвидационной комиссией ликвидируемого банка, прекращающего деятельность</w:t>
      </w:r>
      <w:r>
        <w:br/>
      </w:r>
      <w:r>
        <w:rPr>
          <w:rFonts w:ascii="Times New Roman"/>
          <w:b/>
          <w:i w:val="false"/>
          <w:color w:val="000000"/>
          <w:sz w:val="28"/>
        </w:rPr>
        <w:t>филиала банка-нерезидента Республики Казахстан</w:t>
      </w:r>
      <w:r>
        <w:br/>
      </w:r>
      <w:r>
        <w:rPr>
          <w:rFonts w:ascii="Times New Roman"/>
          <w:b/>
          <w:i w:val="false"/>
          <w:color w:val="000000"/>
          <w:sz w:val="28"/>
        </w:rPr>
        <w:t>(индекс: F9-LKB, периодичность: ежемесячная, полугодовая, годовая)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«Отчет о расходах, произведенных ликвидационной комиссией ликвидируемого банка,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Ежемесячный отчет составляется за январь, февраль, март, апрель, май, июль, август, сентябрь, октябрь, ноябрь. Отчетной датой ежемесячного отчета является первое число месяца, следующего за отчетным. Предыдущей отчетной датой для ежемесячного отчета является отчетная дата предыдущего отчета.</w:t>
      </w:r>
    </w:p>
    <w:p>
      <w:pPr>
        <w:spacing w:after="0"/>
        <w:ind w:left="0"/>
        <w:jc w:val="left"/>
      </w:pPr>
      <w:r>
        <w:rPr>
          <w:rFonts w:ascii="Times New Roman"/>
          <w:b w:val="false"/>
          <w:i w:val="false"/>
          <w:color w:val="000000"/>
          <w:sz w:val="28"/>
        </w:rPr>
        <w:t>Полугодовой отчет представляется за первое полугодие. Отчетной датой полугодового отчета является 1 (первое) июля года. Отчетным периодом для полугодового отчета является первое полугодие, начиная с 1 (первого) января по 30 (тридцатое) июня.</w:t>
      </w:r>
    </w:p>
    <w:p>
      <w:pPr>
        <w:spacing w:after="0"/>
        <w:ind w:left="0"/>
        <w:jc w:val="left"/>
      </w:pPr>
      <w:r>
        <w:rPr>
          <w:rFonts w:ascii="Times New Roman"/>
          <w:b w:val="false"/>
          <w:i w:val="false"/>
          <w:color w:val="000000"/>
          <w:sz w:val="28"/>
        </w:rPr>
        <w:t xml:space="preserve">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p>
      <w:pPr>
        <w:spacing w:after="0"/>
        <w:ind w:left="0"/>
        <w:jc w:val="left"/>
      </w:pPr>
      <w:r>
        <w:rPr>
          <w:rFonts w:ascii="Times New Roman"/>
          <w:b w:val="false"/>
          <w:i w:val="false"/>
          <w:color w:val="000000"/>
          <w:sz w:val="28"/>
        </w:rPr>
        <w:t>4. Форма составляется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p>
      <w:pPr>
        <w:spacing w:after="0"/>
        <w:ind w:left="0"/>
        <w:jc w:val="left"/>
      </w:pPr>
      <w:r>
        <w:rPr>
          <w:rFonts w:ascii="Times New Roman"/>
          <w:b w:val="false"/>
          <w:i w:val="false"/>
          <w:color w:val="000000"/>
          <w:sz w:val="28"/>
        </w:rPr>
        <w:t xml:space="preserve">      5.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6. При формировании полугодового отчета Форма составляется за июнь с подведением итоговых данных за первое полугодие.</w:t>
      </w:r>
    </w:p>
    <w:p>
      <w:pPr>
        <w:spacing w:after="0"/>
        <w:ind w:left="0"/>
        <w:jc w:val="left"/>
      </w:pPr>
      <w:r>
        <w:rPr>
          <w:rFonts w:ascii="Times New Roman"/>
          <w:b w:val="false"/>
          <w:i w:val="false"/>
          <w:color w:val="000000"/>
          <w:sz w:val="28"/>
        </w:rPr>
        <w:t>7. При формировании годового отчета Форма составляется за декабрь с подведением итоговых данных за год.</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5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11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 116</w:t>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Журнал учета требований кредиторов ликвидируемого банка, прекращающего деятельность филиала</w:t>
      </w:r>
      <w:r>
        <w:br/>
      </w:r>
      <w:r>
        <w:rPr>
          <w:rFonts w:ascii="Times New Roman"/>
          <w:b/>
          <w:i w:val="false"/>
          <w:color w:val="000000"/>
          <w:sz w:val="28"/>
        </w:rPr>
        <w:t>банка-нерезидента Республики Казахстан, заявленных после истечения установленного срока</w:t>
      </w:r>
      <w:r>
        <w:br/>
      </w:r>
      <w:r>
        <w:rPr>
          <w:rFonts w:ascii="Times New Roman"/>
          <w:b/>
          <w:i w:val="false"/>
          <w:color w:val="000000"/>
          <w:sz w:val="28"/>
        </w:rPr>
        <w:t>для предъявления  претензий (заявлений), не включенных в реестр требований кредиторов</w:t>
      </w:r>
    </w:p>
    <w:p>
      <w:pPr>
        <w:spacing w:after="0"/>
        <w:ind w:left="0"/>
        <w:jc w:val="left"/>
      </w:pPr>
      <w:r>
        <w:rPr>
          <w:rFonts w:ascii="Times New Roman"/>
          <w:b w:val="false"/>
          <w:i w:val="false"/>
          <w:color w:val="000000"/>
          <w:sz w:val="28"/>
        </w:rPr>
        <w:t xml:space="preserve">      Индекс формы административных данных: F11-LKB</w:t>
      </w:r>
    </w:p>
    <w:p>
      <w:pPr>
        <w:spacing w:after="0"/>
        <w:ind w:left="0"/>
        <w:jc w:val="left"/>
      </w:pPr>
      <w:r>
        <w:rPr>
          <w:rFonts w:ascii="Times New Roman"/>
          <w:b w:val="false"/>
          <w:i w:val="false"/>
          <w:color w:val="000000"/>
          <w:sz w:val="28"/>
        </w:rPr>
        <w:t xml:space="preserve">Периодичность: ежемесячная </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w:t>
      </w:r>
    </w:p>
    <w:p>
      <w:pPr>
        <w:spacing w:after="0"/>
        <w:ind w:left="0"/>
        <w:jc w:val="left"/>
      </w:pPr>
      <w:r>
        <w:rPr>
          <w:rFonts w:ascii="Times New Roman"/>
          <w:b w:val="false"/>
          <w:i w:val="false"/>
          <w:color w:val="000000"/>
          <w:sz w:val="28"/>
        </w:rPr>
        <w:t>ежемесячный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6 (шестого) числа месяца,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8 (восьмого) числа месяца, следующего за отчетным.</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Форма</w:t>
      </w:r>
    </w:p>
    <w:p>
      <w:pPr>
        <w:spacing w:after="0"/>
        <w:ind w:left="0"/>
        <w:jc w:val="center"/>
      </w:pPr>
      <w:r>
        <w:rPr>
          <w:rFonts w:ascii="Times New Roman"/>
          <w:b/>
          <w:i w:val="false"/>
          <w:color w:val="000000"/>
          <w:sz w:val="28"/>
        </w:rPr>
        <w:t>Установленный срок для предъявления претензий: с «___» ___________ 20___года по «___» __________ 20___года</w:t>
      </w:r>
    </w:p>
    <w:p>
      <w:pPr>
        <w:spacing w:after="0"/>
        <w:ind w:left="0"/>
        <w:jc w:val="right"/>
      </w:pPr>
      <w:r>
        <w:rPr>
          <w:rFonts w:ascii="Times New Roman"/>
          <w:b w:val="false"/>
          <w:i w:val="false"/>
          <w:color w:val="00000a"/>
          <w:sz w:val="28"/>
        </w:rPr>
        <w:t>курсы валют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1741"/>
        <w:gridCol w:w="1742"/>
        <w:gridCol w:w="3194"/>
        <w:gridCol w:w="2613"/>
        <w:gridCol w:w="289"/>
        <w:gridCol w:w="1016"/>
        <w:gridCol w:w="1744"/>
      </w:tblGrid>
      <w:tr>
        <w:trPr>
          <w:trHeight w:val="3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a"/>
                <w:sz w:val="20"/>
              </w:rPr>
              <w:t>Наименование кредиторов</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a"/>
                <w:sz w:val="20"/>
              </w:rPr>
              <w:t>Дата обращения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национальной валюте</w:t>
            </w:r>
          </w:p>
          <w:p>
            <w:pPr>
              <w:spacing w:after="0"/>
              <w:ind w:left="0"/>
              <w:jc w:val="left"/>
            </w:pPr>
            <w:r>
              <w:rPr>
                <w:rFonts w:ascii="Times New Roman"/>
                <w:b w:val="false"/>
                <w:i w:val="false"/>
                <w:color w:val="00000a"/>
                <w:sz w:val="20"/>
              </w:rPr>
              <w:t>(в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Доллары Соединенных Штатов Aмерики</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евро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Российские рубли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иная иностранная валюта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Всего</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3"/>
        <w:gridCol w:w="3017"/>
        <w:gridCol w:w="2442"/>
        <w:gridCol w:w="286"/>
        <w:gridCol w:w="862"/>
        <w:gridCol w:w="1725"/>
        <w:gridCol w:w="17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Требования, признанные ликвидационной комиссией</w:t>
            </w:r>
          </w:p>
        </w:tc>
      </w:tr>
      <w:tr>
        <w:trPr>
          <w:trHeight w:val="30" w:hRule="atLeast"/>
        </w:trPr>
        <w:tc>
          <w:tcPr>
            <w:tcW w:w="4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Признанная сумма</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3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национальной валюте</w:t>
            </w:r>
          </w:p>
          <w:p>
            <w:pPr>
              <w:spacing w:after="0"/>
              <w:ind w:left="0"/>
              <w:jc w:val="left"/>
            </w:pPr>
            <w:r>
              <w:rPr>
                <w:rFonts w:ascii="Times New Roman"/>
                <w:b w:val="false"/>
                <w:i w:val="false"/>
                <w:color w:val="00000a"/>
                <w:sz w:val="20"/>
              </w:rPr>
              <w:t>(в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Доллары Соединенных Штатов Aмерики</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евро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Российские рубли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5"/>
        <w:gridCol w:w="2586"/>
        <w:gridCol w:w="3879"/>
        <w:gridCol w:w="2730"/>
      </w:tblGrid>
      <w:tr>
        <w:trPr>
          <w:trHeight w:val="30" w:hRule="atLeast"/>
        </w:trPr>
        <w:tc>
          <w:tcPr>
            <w:tcW w:w="4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Наименования документов, послуживших основанием для признания требований кредитора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Ответ, направленный кредитору о признании или непризнании его требования</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дата</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Наименование_____________________________ Aдрес____________________________________Телефон _____________________</w:t>
      </w:r>
      <w:r>
        <w:br/>
      </w:r>
      <w:r>
        <w:rPr>
          <w:rFonts w:ascii="Times New Roman"/>
          <w:b w:val="false"/>
          <w:i w:val="false"/>
          <w:color w:val="000000"/>
          <w:sz w:val="28"/>
        </w:rPr>
        <w:t xml:space="preserve">        Aдрес электронной почты ________________ Исполнитель___________________________________________ __________________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p>
    <w:p>
      <w:pPr>
        <w:spacing w:after="0"/>
        <w:ind w:left="0"/>
        <w:jc w:val="left"/>
      </w:pP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журнала учета требований</w:t>
      </w:r>
      <w:r>
        <w:br/>
      </w:r>
      <w:r>
        <w:rPr>
          <w:rFonts w:ascii="Times New Roman"/>
          <w:b w:val="false"/>
          <w:i w:val="false"/>
          <w:color w:val="00000a"/>
          <w:sz w:val="28"/>
        </w:rPr>
        <w:t>кредиторов ликвидируемого банка,</w:t>
      </w:r>
      <w:r>
        <w:br/>
      </w:r>
      <w:r>
        <w:rPr>
          <w:rFonts w:ascii="Times New Roman"/>
          <w:b w:val="false"/>
          <w:i w:val="false"/>
          <w:color w:val="00000a"/>
          <w:sz w:val="28"/>
        </w:rPr>
        <w:t>прекращающего деятельность филиала</w:t>
      </w:r>
      <w:r>
        <w:br/>
      </w:r>
      <w:r>
        <w:rPr>
          <w:rFonts w:ascii="Times New Roman"/>
          <w:b w:val="false"/>
          <w:i w:val="false"/>
          <w:color w:val="00000a"/>
          <w:sz w:val="28"/>
        </w:rPr>
        <w:t>банка-нерезидента Республики Казахстан,</w:t>
      </w:r>
      <w:r>
        <w:br/>
      </w:r>
      <w:r>
        <w:rPr>
          <w:rFonts w:ascii="Times New Roman"/>
          <w:b w:val="false"/>
          <w:i w:val="false"/>
          <w:color w:val="00000a"/>
          <w:sz w:val="28"/>
        </w:rPr>
        <w:t>заявленных после истечения</w:t>
      </w:r>
      <w:r>
        <w:br/>
      </w:r>
      <w:r>
        <w:rPr>
          <w:rFonts w:ascii="Times New Roman"/>
          <w:b w:val="false"/>
          <w:i w:val="false"/>
          <w:color w:val="00000a"/>
          <w:sz w:val="28"/>
        </w:rPr>
        <w:t>установленного срока для предъявления</w:t>
      </w:r>
      <w:r>
        <w:br/>
      </w:r>
      <w:r>
        <w:rPr>
          <w:rFonts w:ascii="Times New Roman"/>
          <w:b w:val="false"/>
          <w:i w:val="false"/>
          <w:color w:val="00000a"/>
          <w:sz w:val="28"/>
        </w:rPr>
        <w:t>претензий (заявлений), не включенных</w:t>
      </w:r>
      <w:r>
        <w:br/>
      </w:r>
      <w:r>
        <w:rPr>
          <w:rFonts w:ascii="Times New Roman"/>
          <w:b w:val="false"/>
          <w:i w:val="false"/>
          <w:color w:val="00000a"/>
          <w:sz w:val="28"/>
        </w:rPr>
        <w:t>в реестр требований кредиторов</w:t>
      </w:r>
    </w:p>
    <w:p>
      <w:pPr>
        <w:spacing w:after="0"/>
        <w:ind w:left="0"/>
        <w:jc w:val="center"/>
      </w:pPr>
      <w:r>
        <w:rPr>
          <w:rFonts w:ascii="Times New Roman"/>
          <w:b/>
          <w:i w:val="false"/>
          <w:color w:val="000000"/>
          <w:sz w:val="28"/>
        </w:rPr>
        <w:t xml:space="preserve">Пояснение по заполнению формы административных данных </w:t>
      </w:r>
      <w:r>
        <w:br/>
      </w:r>
      <w:r>
        <w:rPr>
          <w:rFonts w:ascii="Times New Roman"/>
          <w:b/>
          <w:i w:val="false"/>
          <w:color w:val="000000"/>
          <w:sz w:val="28"/>
        </w:rPr>
        <w:t>Журнал учета требований кредиторов ликвидируемого банка, прекращающего деятельность филиала банка-нерезидента</w:t>
      </w:r>
      <w:r>
        <w:br/>
      </w:r>
      <w:r>
        <w:rPr>
          <w:rFonts w:ascii="Times New Roman"/>
          <w:b/>
          <w:i w:val="false"/>
          <w:color w:val="000000"/>
          <w:sz w:val="28"/>
        </w:rPr>
        <w:t>Республики Казахстан, заявленных после истечения установленного срока для предъявления претензий (заявлений),</w:t>
      </w:r>
      <w:r>
        <w:br/>
      </w:r>
      <w:r>
        <w:rPr>
          <w:rFonts w:ascii="Times New Roman"/>
          <w:b/>
          <w:i w:val="false"/>
          <w:color w:val="000000"/>
          <w:sz w:val="28"/>
        </w:rPr>
        <w:t>не включенных в реестр требований кредиторов  (индекс: F11-LKB, периодичность: ежемесячная)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«Журнал учета требований кредиторов ликвидируемого банка, прекращающего деятельность филиала банка-нерезидента Республики Казахстан, заявленных после истечения установленного срока для предъявления претензий (заявлений), не включенных в реестр требований кредиторов»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Форма составляется ежемесячно по состоянию на конец отчетного периода. Предыдущей отчетной датой для ежемесячного отчета является отчетная дата предыдущего отчета.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p>
      <w:pPr>
        <w:spacing w:after="0"/>
        <w:ind w:left="0"/>
        <w:jc w:val="left"/>
      </w:pPr>
      <w:r>
        <w:rPr>
          <w:rFonts w:ascii="Times New Roman"/>
          <w:b w:val="false"/>
          <w:i w:val="false"/>
          <w:color w:val="000000"/>
          <w:sz w:val="28"/>
        </w:rPr>
        <w:t>4.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w:t>
      </w:r>
    </w:p>
    <w:p>
      <w:pPr>
        <w:spacing w:after="0"/>
        <w:ind w:left="0"/>
        <w:jc w:val="left"/>
      </w:pPr>
      <w:r>
        <w:rPr>
          <w:rFonts w:ascii="Times New Roman"/>
          <w:b w:val="false"/>
          <w:i w:val="false"/>
          <w:color w:val="000000"/>
          <w:sz w:val="28"/>
        </w:rPr>
        <w:t xml:space="preserve">      5. Форма заполняется на основании поступающих письменных требований кредиторов ликвидируемого банков, заявленных после истечения установленного срока для предъявления претензий (заявлений), не включенных в реестр требований кредиторов.</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6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12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 116</w:t>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Отчет о взыскании дебиторской задолженности и состоянии залогового имущества ликвидируемого банка,</w:t>
      </w:r>
      <w:r>
        <w:br/>
      </w:r>
      <w:r>
        <w:rPr>
          <w:rFonts w:ascii="Times New Roman"/>
          <w:b/>
          <w:i w:val="false"/>
          <w:color w:val="000000"/>
          <w:sz w:val="28"/>
        </w:rPr>
        <w:t>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формы административных данных: F12-LKB</w:t>
      </w:r>
    </w:p>
    <w:p>
      <w:pPr>
        <w:spacing w:after="0"/>
        <w:ind w:left="0"/>
        <w:jc w:val="left"/>
      </w:pPr>
      <w:r>
        <w:rPr>
          <w:rFonts w:ascii="Times New Roman"/>
          <w:b w:val="false"/>
          <w:i w:val="false"/>
          <w:color w:val="000000"/>
          <w:sz w:val="28"/>
        </w:rPr>
        <w:t xml:space="preserve">Периодичность: полугодовая, годовая </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w:t>
      </w:r>
    </w:p>
    <w:p>
      <w:pPr>
        <w:spacing w:after="0"/>
        <w:ind w:left="0"/>
        <w:jc w:val="left"/>
      </w:pPr>
      <w:r>
        <w:rPr>
          <w:rFonts w:ascii="Times New Roman"/>
          <w:b w:val="false"/>
          <w:i w:val="false"/>
          <w:color w:val="000000"/>
          <w:sz w:val="28"/>
        </w:rPr>
        <w:t>отчет за первое полугодие:</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6 (шестого) июля;</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8 (восьмого) июля;</w:t>
      </w:r>
    </w:p>
    <w:p>
      <w:pPr>
        <w:spacing w:after="0"/>
        <w:ind w:left="0"/>
        <w:jc w:val="left"/>
      </w:pPr>
      <w:r>
        <w:rPr>
          <w:rFonts w:ascii="Times New Roman"/>
          <w:b w:val="false"/>
          <w:i w:val="false"/>
          <w:color w:val="000000"/>
          <w:sz w:val="28"/>
        </w:rPr>
        <w:t xml:space="preserve">      годовой отчет:</w:t>
      </w:r>
    </w:p>
    <w:p>
      <w:pPr>
        <w:spacing w:after="0"/>
        <w:ind w:left="0"/>
        <w:jc w:val="left"/>
      </w:pPr>
      <w:r>
        <w:rPr>
          <w:rFonts w:ascii="Times New Roman"/>
          <w:b w:val="false"/>
          <w:i w:val="false"/>
          <w:color w:val="000000"/>
          <w:sz w:val="28"/>
        </w:rPr>
        <w:t>при отсутствии у ликвидационной комиссии подразделений - не позднее 25 (двадцать пятого) января года, следующего за отчетным;</w:t>
      </w:r>
    </w:p>
    <w:p>
      <w:pPr>
        <w:spacing w:after="0"/>
        <w:ind w:left="0"/>
        <w:jc w:val="left"/>
      </w:pPr>
      <w:r>
        <w:rPr>
          <w:rFonts w:ascii="Times New Roman"/>
          <w:b w:val="false"/>
          <w:i w:val="false"/>
          <w:color w:val="000000"/>
          <w:sz w:val="28"/>
        </w:rPr>
        <w:t xml:space="preserve">      при наличии у ликвидационной комиссии подразделений - не позднее 30 (тридцатого) января года, следующего за отчетным.</w:t>
      </w:r>
    </w:p>
    <w:p>
      <w:pPr>
        <w:spacing w:after="0"/>
        <w:ind w:left="0"/>
        <w:jc w:val="right"/>
      </w:pPr>
      <w:r>
        <w:rPr>
          <w:rFonts w:ascii="Times New Roman"/>
          <w:b w:val="false"/>
          <w:i w:val="false"/>
          <w:color w:val="00000a"/>
          <w:sz w:val="28"/>
        </w:rPr>
        <w:t>Форма</w:t>
      </w:r>
    </w:p>
    <w:p>
      <w:pPr>
        <w:spacing w:after="0"/>
        <w:ind w:left="0"/>
        <w:jc w:val="right"/>
      </w:pPr>
      <w:r>
        <w:rPr>
          <w:rFonts w:ascii="Times New Roman"/>
          <w:b w:val="false"/>
          <w:i w:val="false"/>
          <w:color w:val="00000a"/>
          <w:sz w:val="28"/>
        </w:rPr>
        <w:t>(в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7187"/>
        <w:gridCol w:w="1320"/>
        <w:gridCol w:w="733"/>
        <w:gridCol w:w="733"/>
        <w:gridCol w:w="734"/>
        <w:gridCol w:w="734"/>
      </w:tblGrid>
      <w:tr>
        <w:trPr>
          <w:trHeight w:val="30" w:hRule="atLeast"/>
        </w:trPr>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7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дебитора</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Дебиторская задолженность на отчетную 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Предъявление иска на взыскание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Решения суда в пользу ликвидируемого банка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Дата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Дата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Выданные займы, в том числе: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Юридическим лицам, из них: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1.1.1</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Займы, по которым имеется просроченная задолженность по основному долгу и (или) вознаграждению свыше 90 дней</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1.1.2</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займы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Физическим лицам, из них: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1.2.1</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Займы, по которым имеется просроченная задолженность по основному долгу и (или) вознаграждению свыше 90 дней</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1.2.2</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займы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дебиторы, в том числе: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Юридические лица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Физические лица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Всего по выданным займам и прочим дебиторам</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149"/>
        <w:gridCol w:w="2298"/>
        <w:gridCol w:w="2586"/>
        <w:gridCol w:w="2299"/>
        <w:gridCol w:w="4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Исполнение решения суда</w:t>
            </w:r>
          </w:p>
        </w:tc>
        <w:tc>
          <w:tcPr>
            <w:tcW w:w="4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 предъявлен иск в суд (причины)</w:t>
            </w:r>
          </w:p>
        </w:tc>
      </w:tr>
      <w:tr>
        <w:trPr>
          <w:trHeight w:val="30" w:hRule="atLeast"/>
        </w:trPr>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Исполнено</w:t>
            </w:r>
          </w:p>
          <w:p>
            <w:pPr>
              <w:spacing w:after="0"/>
              <w:ind w:left="0"/>
              <w:jc w:val="left"/>
            </w:pPr>
            <w:r>
              <w:rPr>
                <w:rFonts w:ascii="Times New Roman"/>
                <w:b w:val="false"/>
                <w:i w:val="false"/>
                <w:color w:val="00000a"/>
                <w:sz w:val="20"/>
              </w:rPr>
              <w:t>(сумма)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 исполнено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Вынесено актов о невозможности взыскания</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Признаны банкротами</w:t>
            </w:r>
          </w:p>
          <w:p>
            <w:pPr>
              <w:spacing w:after="0"/>
              <w:ind w:left="0"/>
              <w:jc w:val="left"/>
            </w:pPr>
            <w:r>
              <w:rPr>
                <w:rFonts w:ascii="Times New Roman"/>
                <w:b w:val="false"/>
                <w:i w:val="false"/>
                <w:color w:val="00000a"/>
                <w:sz w:val="20"/>
              </w:rPr>
              <w:t>(дата и орган)</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 исполнено по иным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Дата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3839"/>
        <w:gridCol w:w="75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Залоговое имущество</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Количество (единиц)</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Зарегистрирован в уполномоченном органе (дата)</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5"/>
        <w:gridCol w:w="2873"/>
        <w:gridCol w:w="6466"/>
        <w:gridCol w:w="21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Мониторинг залогового имущества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Примечание</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Дата и номер акта осмотра залогового имущества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Наличие имущества</w:t>
            </w:r>
          </w:p>
          <w:p>
            <w:pPr>
              <w:spacing w:after="0"/>
              <w:ind w:left="0"/>
              <w:jc w:val="left"/>
            </w:pPr>
            <w:r>
              <w:rPr>
                <w:rFonts w:ascii="Times New Roman"/>
                <w:b w:val="false"/>
                <w:i w:val="false"/>
                <w:color w:val="00000a"/>
                <w:sz w:val="20"/>
              </w:rPr>
              <w:t>согласно инвентарной</w:t>
            </w:r>
          </w:p>
          <w:p>
            <w:pPr>
              <w:spacing w:after="0"/>
              <w:ind w:left="0"/>
              <w:jc w:val="left"/>
            </w:pPr>
            <w:r>
              <w:rPr>
                <w:rFonts w:ascii="Times New Roman"/>
                <w:b w:val="false"/>
                <w:i w:val="false"/>
                <w:color w:val="00000a"/>
                <w:sz w:val="20"/>
              </w:rPr>
              <w:t>описи (количество)</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Меры, принятые ликвидационной комиссией, по в случае расхождения данных инвентарной описи с данными учета</w:t>
            </w:r>
          </w:p>
          <w:p>
            <w:pPr>
              <w:spacing w:after="0"/>
              <w:ind w:left="0"/>
              <w:jc w:val="left"/>
            </w:pPr>
            <w:r>
              <w:rPr>
                <w:rFonts w:ascii="Times New Roman"/>
                <w:b w:val="false"/>
                <w:i w:val="false"/>
                <w:color w:val="00000a"/>
                <w:sz w:val="20"/>
              </w:rPr>
              <w:t>(графа 15 - графа 18)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r>
    </w:tbl>
    <w:p>
      <w:pPr>
        <w:spacing w:after="0"/>
        <w:ind w:left="0"/>
        <w:jc w:val="left"/>
      </w:pPr>
      <w:r>
        <w:rPr>
          <w:rFonts w:ascii="Times New Roman"/>
          <w:b w:val="false"/>
          <w:i w:val="false"/>
          <w:color w:val="000000"/>
          <w:sz w:val="28"/>
        </w:rPr>
        <w:t xml:space="preserve">      Наименование_______________________________ Aдрес__________________________________Телефон ___________________</w:t>
      </w:r>
      <w:r>
        <w:br/>
      </w:r>
      <w:r>
        <w:rPr>
          <w:rFonts w:ascii="Times New Roman"/>
          <w:b w:val="false"/>
          <w:i w:val="false"/>
          <w:color w:val="000000"/>
          <w:sz w:val="28"/>
        </w:rPr>
        <w:t xml:space="preserve">        Aдрес электронной почты ____________________ Исполнитель___________________________________________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отчета о взыскании</w:t>
      </w:r>
      <w:r>
        <w:br/>
      </w:r>
      <w:r>
        <w:rPr>
          <w:rFonts w:ascii="Times New Roman"/>
          <w:b w:val="false"/>
          <w:i w:val="false"/>
          <w:color w:val="00000a"/>
          <w:sz w:val="28"/>
        </w:rPr>
        <w:t>дебиторской задолженности</w:t>
      </w:r>
      <w:r>
        <w:br/>
      </w:r>
      <w:r>
        <w:rPr>
          <w:rFonts w:ascii="Times New Roman"/>
          <w:b w:val="false"/>
          <w:i w:val="false"/>
          <w:color w:val="00000a"/>
          <w:sz w:val="28"/>
        </w:rPr>
        <w:t>и состоянии залогового имущества</w:t>
      </w:r>
      <w:r>
        <w:br/>
      </w:r>
      <w:r>
        <w:rPr>
          <w:rFonts w:ascii="Times New Roman"/>
          <w:b w:val="false"/>
          <w:i w:val="false"/>
          <w:color w:val="00000a"/>
          <w:sz w:val="28"/>
        </w:rPr>
        <w:t>ликвидируемого банка, прекращающего</w:t>
      </w:r>
      <w:r>
        <w:br/>
      </w:r>
      <w:r>
        <w:rPr>
          <w:rFonts w:ascii="Times New Roman"/>
          <w:b w:val="false"/>
          <w:i w:val="false"/>
          <w:color w:val="00000a"/>
          <w:sz w:val="28"/>
        </w:rPr>
        <w:t>деятельность филиала банка-нерезидента</w:t>
      </w:r>
      <w:r>
        <w:br/>
      </w:r>
      <w:r>
        <w:rPr>
          <w:rFonts w:ascii="Times New Roman"/>
          <w:b w:val="false"/>
          <w:i w:val="false"/>
          <w:color w:val="00000a"/>
          <w:sz w:val="28"/>
        </w:rPr>
        <w:t>Республики Казахстан</w:t>
      </w:r>
    </w:p>
    <w:p>
      <w:pPr>
        <w:spacing w:after="0"/>
        <w:ind w:left="0"/>
        <w:jc w:val="center"/>
      </w:pPr>
      <w:r>
        <w:rPr>
          <w:rFonts w:ascii="Times New Roman"/>
          <w:b/>
          <w:i w:val="false"/>
          <w:color w:val="000000"/>
          <w:sz w:val="28"/>
        </w:rPr>
        <w:t xml:space="preserve">Пояснение по заполнению формы административных данных </w:t>
      </w:r>
      <w:r>
        <w:br/>
      </w:r>
      <w:r>
        <w:rPr>
          <w:rFonts w:ascii="Times New Roman"/>
          <w:b/>
          <w:i w:val="false"/>
          <w:color w:val="000000"/>
          <w:sz w:val="28"/>
        </w:rPr>
        <w:t>Отчет о взыскании дебиторской задолженности и состоянии залогового имущества ликвидируемого банка,</w:t>
      </w:r>
      <w:r>
        <w:br/>
      </w:r>
      <w:r>
        <w:rPr>
          <w:rFonts w:ascii="Times New Roman"/>
          <w:b/>
          <w:i w:val="false"/>
          <w:color w:val="000000"/>
          <w:sz w:val="28"/>
        </w:rPr>
        <w:t xml:space="preserve">прекращающего деятельность филиала банка-нерезидента Республики Казахстан </w:t>
      </w:r>
      <w:r>
        <w:br/>
      </w:r>
      <w:r>
        <w:rPr>
          <w:rFonts w:ascii="Times New Roman"/>
          <w:b/>
          <w:i w:val="false"/>
          <w:color w:val="000000"/>
          <w:sz w:val="28"/>
        </w:rPr>
        <w:t>(индекс: F12-LKB, периодичность: полугодовая, годовая)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«Отчет о взыскании дебиторской задолженности и состоянии залогового имущества ликвидируемого банка,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Полугодовой отчет представляется за первое полугодие. Отчетной датой полугодового отчета является 1 (первое) июля года. Отчетным периодом для полугодового отчета является первое полугодие, начиная с 1 (первого) января по 30 (тридцатое) июня.</w:t>
      </w:r>
    </w:p>
    <w:p>
      <w:pPr>
        <w:spacing w:after="0"/>
        <w:ind w:left="0"/>
        <w:jc w:val="left"/>
      </w:pPr>
      <w:r>
        <w:rPr>
          <w:rFonts w:ascii="Times New Roman"/>
          <w:b w:val="false"/>
          <w:i w:val="false"/>
          <w:color w:val="000000"/>
          <w:sz w:val="28"/>
        </w:rPr>
        <w:t xml:space="preserve">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 </w:t>
      </w:r>
    </w:p>
    <w:p>
      <w:pPr>
        <w:spacing w:after="0"/>
        <w:ind w:left="0"/>
        <w:jc w:val="left"/>
      </w:pPr>
      <w:r>
        <w:rPr>
          <w:rFonts w:ascii="Times New Roman"/>
          <w:b w:val="false"/>
          <w:i w:val="false"/>
          <w:color w:val="000000"/>
          <w:sz w:val="28"/>
        </w:rPr>
        <w:t xml:space="preserve">      4. Форма составляется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p>
      <w:pPr>
        <w:spacing w:after="0"/>
        <w:ind w:left="0"/>
        <w:jc w:val="left"/>
      </w:pPr>
      <w:r>
        <w:rPr>
          <w:rFonts w:ascii="Times New Roman"/>
          <w:b w:val="false"/>
          <w:i w:val="false"/>
          <w:color w:val="000000"/>
          <w:sz w:val="28"/>
        </w:rPr>
        <w:t>5.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6. В строках 1.1.2 и 1.2.2 отражаются сведения по выданным займам по которым просроченная задолженность отсутствует и (или) по которым имеется просроченная задолженность по основному долгу и (или) вознаграждению до 90 (девяносто) дней.</w:t>
      </w:r>
    </w:p>
    <w:p>
      <w:pPr>
        <w:spacing w:after="0"/>
        <w:ind w:left="0"/>
        <w:jc w:val="left"/>
      </w:pPr>
      <w:r>
        <w:rPr>
          <w:rFonts w:ascii="Times New Roman"/>
          <w:b w:val="false"/>
          <w:i w:val="false"/>
          <w:color w:val="000000"/>
          <w:sz w:val="28"/>
        </w:rPr>
        <w:t>7. В графе 1 указывается порядковый номер дебитора (без учета двойной нумерации одних и тех же дебиторов).</w:t>
      </w:r>
    </w:p>
    <w:p>
      <w:pPr>
        <w:spacing w:after="0"/>
        <w:ind w:left="0"/>
        <w:jc w:val="left"/>
      </w:pPr>
      <w:r>
        <w:rPr>
          <w:rFonts w:ascii="Times New Roman"/>
          <w:b w:val="false"/>
          <w:i w:val="false"/>
          <w:color w:val="000000"/>
          <w:sz w:val="28"/>
        </w:rPr>
        <w:t xml:space="preserve">      8. В графе 3 указывается сумма дебиторской задолженности, в том числе сумма основного долга, вознаграждения и прочая дебиторская задолженность.</w:t>
      </w:r>
    </w:p>
    <w:p>
      <w:pPr>
        <w:spacing w:after="0"/>
        <w:ind w:left="0"/>
        <w:jc w:val="left"/>
      </w:pPr>
      <w:r>
        <w:rPr>
          <w:rFonts w:ascii="Times New Roman"/>
          <w:b w:val="false"/>
          <w:i w:val="false"/>
          <w:color w:val="000000"/>
          <w:sz w:val="28"/>
        </w:rPr>
        <w:t>9. В графах 4 и 5 указывается информация о предъявлении иска в суд на взыскание долга, в том числе поданного банком до лишения лицензии.</w:t>
      </w:r>
    </w:p>
    <w:p>
      <w:pPr>
        <w:spacing w:after="0"/>
        <w:ind w:left="0"/>
        <w:jc w:val="left"/>
      </w:pPr>
      <w:r>
        <w:rPr>
          <w:rFonts w:ascii="Times New Roman"/>
          <w:b w:val="false"/>
          <w:i w:val="false"/>
          <w:color w:val="000000"/>
          <w:sz w:val="28"/>
        </w:rPr>
        <w:t xml:space="preserve">      10. В графе 8 указывается информация по исполнению решения суда в отчетном периоде.</w:t>
      </w:r>
    </w:p>
    <w:p>
      <w:pPr>
        <w:spacing w:after="0"/>
        <w:ind w:left="0"/>
        <w:jc w:val="left"/>
      </w:pPr>
      <w:r>
        <w:rPr>
          <w:rFonts w:ascii="Times New Roman"/>
          <w:b w:val="false"/>
          <w:i w:val="false"/>
          <w:color w:val="000000"/>
          <w:sz w:val="28"/>
        </w:rPr>
        <w:t>11. В графе 13 указывается информация о причинах не предъявления иска в суд.</w:t>
      </w:r>
    </w:p>
    <w:p>
      <w:pPr>
        <w:spacing w:after="0"/>
        <w:ind w:left="0"/>
        <w:jc w:val="left"/>
      </w:pPr>
      <w:r>
        <w:rPr>
          <w:rFonts w:ascii="Times New Roman"/>
          <w:b w:val="false"/>
          <w:i w:val="false"/>
          <w:color w:val="000000"/>
          <w:sz w:val="28"/>
        </w:rPr>
        <w:t xml:space="preserve">      12. Графа 14 предназначена для отражения сведений о наименовании залогового имущества, в том числе вида обеспечения, местонахождение, подробная характеристика имущества.</w:t>
      </w:r>
    </w:p>
    <w:p>
      <w:pPr>
        <w:spacing w:after="0"/>
        <w:ind w:left="0"/>
        <w:jc w:val="left"/>
      </w:pPr>
      <w:r>
        <w:rPr>
          <w:rFonts w:ascii="Times New Roman"/>
          <w:b w:val="false"/>
          <w:i w:val="false"/>
          <w:color w:val="000000"/>
          <w:sz w:val="28"/>
        </w:rPr>
        <w:t>13. Графа 15 предназначена для отражения количества залогового имущества по видам обеспечения. Если в рамках одного договора о залоге предусмотрено несколько видов обеспечения, каждый из этих видов обеспечения указывается как 1 (одна) единица. Однородное залоговое обеспечение являясь идентичным, а также имеющие сходные характеристики и состоящие из схожих компонентов указывается как 1 (одна) единица.</w:t>
      </w:r>
    </w:p>
    <w:p>
      <w:pPr>
        <w:spacing w:after="0"/>
        <w:ind w:left="0"/>
        <w:jc w:val="left"/>
      </w:pPr>
      <w:r>
        <w:rPr>
          <w:rFonts w:ascii="Times New Roman"/>
          <w:b w:val="false"/>
          <w:i w:val="false"/>
          <w:color w:val="000000"/>
          <w:sz w:val="28"/>
        </w:rPr>
        <w:t xml:space="preserve">      14. Графа 19 предназначена для отражения сведений о мерах, принятых ликвидационной комиссией в случае расхождения данных инвентарной описи с данными учета (разница между графами 15 и 18).</w:t>
      </w:r>
    </w:p>
    <w:p>
      <w:pPr>
        <w:spacing w:after="0"/>
        <w:ind w:left="0"/>
        <w:jc w:val="left"/>
      </w:pPr>
      <w:r>
        <w:rPr>
          <w:rFonts w:ascii="Times New Roman"/>
          <w:b w:val="false"/>
          <w:i w:val="false"/>
          <w:color w:val="000000"/>
          <w:sz w:val="28"/>
        </w:rPr>
        <w:t>15. В графе 20 указываются иная дополнительная информация, в том числе причины, препятствующие взысканию дебиторской задолженности.</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7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13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 116</w:t>
      </w:r>
    </w:p>
    <w:p>
      <w:pPr>
        <w:spacing w:after="0"/>
        <w:ind w:left="0"/>
        <w:jc w:val="center"/>
      </w:pPr>
      <w:r>
        <w:br/>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Отчет о возбужденных уголовных делах в отношении руководящих работников, должников, председателя, членов или работников ликвидационной комиссии ликвидируемого банка, 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формы административных данных: F13-LKB</w:t>
      </w:r>
    </w:p>
    <w:p>
      <w:pPr>
        <w:spacing w:after="0"/>
        <w:ind w:left="0"/>
        <w:jc w:val="left"/>
      </w:pPr>
      <w:r>
        <w:rPr>
          <w:rFonts w:ascii="Times New Roman"/>
          <w:b w:val="false"/>
          <w:i w:val="false"/>
          <w:color w:val="000000"/>
          <w:sz w:val="28"/>
        </w:rPr>
        <w:t xml:space="preserve">Периодичность: полугодовая, годовая </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w:t>
      </w:r>
    </w:p>
    <w:p>
      <w:pPr>
        <w:spacing w:after="0"/>
        <w:ind w:left="0"/>
        <w:jc w:val="left"/>
      </w:pPr>
      <w:r>
        <w:rPr>
          <w:rFonts w:ascii="Times New Roman"/>
          <w:b w:val="false"/>
          <w:i w:val="false"/>
          <w:color w:val="000000"/>
          <w:sz w:val="28"/>
        </w:rPr>
        <w:t>отчет за первое полугодие:</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6 (шестого) июля;</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8 (восьмого) июля;</w:t>
      </w:r>
    </w:p>
    <w:p>
      <w:pPr>
        <w:spacing w:after="0"/>
        <w:ind w:left="0"/>
        <w:jc w:val="left"/>
      </w:pPr>
      <w:r>
        <w:rPr>
          <w:rFonts w:ascii="Times New Roman"/>
          <w:b w:val="false"/>
          <w:i w:val="false"/>
          <w:color w:val="000000"/>
          <w:sz w:val="28"/>
        </w:rPr>
        <w:t xml:space="preserve">      годовой отчет:</w:t>
      </w:r>
    </w:p>
    <w:p>
      <w:pPr>
        <w:spacing w:after="0"/>
        <w:ind w:left="0"/>
        <w:jc w:val="left"/>
      </w:pPr>
      <w:r>
        <w:rPr>
          <w:rFonts w:ascii="Times New Roman"/>
          <w:b w:val="false"/>
          <w:i w:val="false"/>
          <w:color w:val="000000"/>
          <w:sz w:val="28"/>
        </w:rPr>
        <w:t>при отсутствии у ликвидационной комиссии подразделений - не позднее 25 (двадцать пятого) января года, следующего за отчетным;</w:t>
      </w:r>
    </w:p>
    <w:p>
      <w:pPr>
        <w:spacing w:after="0"/>
        <w:ind w:left="0"/>
        <w:jc w:val="left"/>
      </w:pPr>
      <w:r>
        <w:rPr>
          <w:rFonts w:ascii="Times New Roman"/>
          <w:b w:val="false"/>
          <w:i w:val="false"/>
          <w:color w:val="000000"/>
          <w:sz w:val="28"/>
        </w:rPr>
        <w:t xml:space="preserve">      при наличии у ликвидационной комиссии подразделений - не позднее 30 (тридцатого) января года, следующего за отчетным.</w:t>
      </w:r>
    </w:p>
    <w:p>
      <w:pPr>
        <w:spacing w:after="0"/>
        <w:ind w:left="0"/>
        <w:jc w:val="center"/>
      </w:pPr>
      <w:r>
        <w:rPr>
          <w:rFonts w:ascii="Times New Roman"/>
          <w:b w:val="false"/>
          <w:i w:val="false"/>
          <w:color w:val="00000a"/>
          <w:sz w:val="28"/>
        </w:rPr>
        <w:t>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3629"/>
        <w:gridCol w:w="2467"/>
        <w:gridCol w:w="2758"/>
        <w:gridCol w:w="2322"/>
        <w:gridCol w:w="2179"/>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Фамилия, имя, отчество (при его наличии) лица, в отношении которого возбуждено уголовное дело</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Дата возбуждения уголовного дела, номер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органа, возбудившего уголовное дело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 нанесенного ущерба</w:t>
            </w:r>
          </w:p>
          <w:p>
            <w:pPr>
              <w:spacing w:after="0"/>
              <w:ind w:left="0"/>
              <w:jc w:val="left"/>
            </w:pPr>
            <w:r>
              <w:rPr>
                <w:rFonts w:ascii="Times New Roman"/>
                <w:b w:val="false"/>
                <w:i w:val="false"/>
                <w:color w:val="00000a"/>
                <w:sz w:val="20"/>
              </w:rPr>
              <w:t>(в тысячах тенге)</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Характер ущерба</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7"/>
        <w:gridCol w:w="3017"/>
        <w:gridCol w:w="4023"/>
        <w:gridCol w:w="2443"/>
      </w:tblGrid>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Предъявление ликвидационной комиссией гражданского иска в рамках уголовного дела (номер и дата письма)</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Признание ликвидационной комиссии гражданским истцом</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Результаты рассмотрения уголовного дела, в том числе результаты рассмотрения гражданского иска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Примечание</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Наименование_______________________________ Aдрес__________________________________Телефон ___________________</w:t>
      </w:r>
      <w:r>
        <w:br/>
      </w:r>
      <w:r>
        <w:rPr>
          <w:rFonts w:ascii="Times New Roman"/>
          <w:b w:val="false"/>
          <w:i w:val="false"/>
          <w:color w:val="000000"/>
          <w:sz w:val="28"/>
        </w:rPr>
        <w:t xml:space="preserve">        Aдрес электронной почты ____________________ Исполнитель___________________________________________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отчета о возбужденных</w:t>
      </w:r>
      <w:r>
        <w:br/>
      </w:r>
      <w:r>
        <w:rPr>
          <w:rFonts w:ascii="Times New Roman"/>
          <w:b w:val="false"/>
          <w:i w:val="false"/>
          <w:color w:val="00000a"/>
          <w:sz w:val="28"/>
        </w:rPr>
        <w:t>уголовных делах в отношении</w:t>
      </w:r>
      <w:r>
        <w:br/>
      </w:r>
      <w:r>
        <w:rPr>
          <w:rFonts w:ascii="Times New Roman"/>
          <w:b w:val="false"/>
          <w:i w:val="false"/>
          <w:color w:val="00000a"/>
          <w:sz w:val="28"/>
        </w:rPr>
        <w:t>руководящих работников, должников, председателя,</w:t>
      </w:r>
      <w:r>
        <w:br/>
      </w:r>
      <w:r>
        <w:rPr>
          <w:rFonts w:ascii="Times New Roman"/>
          <w:b w:val="false"/>
          <w:i w:val="false"/>
          <w:color w:val="00000a"/>
          <w:sz w:val="28"/>
        </w:rPr>
        <w:t>членов или работников ликвидационной комиссии</w:t>
      </w:r>
      <w:r>
        <w:br/>
      </w:r>
      <w:r>
        <w:rPr>
          <w:rFonts w:ascii="Times New Roman"/>
          <w:b w:val="false"/>
          <w:i w:val="false"/>
          <w:color w:val="00000a"/>
          <w:sz w:val="28"/>
        </w:rPr>
        <w:t>ликвидируемого банка, прекращающего деятельность</w:t>
      </w:r>
      <w:r>
        <w:br/>
      </w:r>
      <w:r>
        <w:rPr>
          <w:rFonts w:ascii="Times New Roman"/>
          <w:b w:val="false"/>
          <w:i w:val="false"/>
          <w:color w:val="00000a"/>
          <w:sz w:val="28"/>
        </w:rPr>
        <w:t>филиала  банка-нерезидента Республики Казахстан</w:t>
      </w:r>
    </w:p>
    <w:p>
      <w:pPr>
        <w:spacing w:after="0"/>
        <w:ind w:left="0"/>
        <w:jc w:val="center"/>
      </w:pPr>
      <w:r>
        <w:rPr>
          <w:rFonts w:ascii="Times New Roman"/>
          <w:b/>
          <w:i w:val="false"/>
          <w:color w:val="000000"/>
          <w:sz w:val="28"/>
        </w:rPr>
        <w:t>Пояснение по заполнению формы административных данных</w:t>
      </w:r>
    </w:p>
    <w:p>
      <w:pPr>
        <w:spacing w:after="0"/>
        <w:ind w:left="0"/>
        <w:jc w:val="center"/>
      </w:pPr>
      <w:r>
        <w:rPr>
          <w:rFonts w:ascii="Times New Roman"/>
          <w:b/>
          <w:i w:val="false"/>
          <w:color w:val="000000"/>
          <w:sz w:val="28"/>
        </w:rPr>
        <w:t>Отчет о возбужденных уголовных делах в отношении руководящих работников, должников, председателя,</w:t>
      </w:r>
      <w:r>
        <w:br/>
      </w:r>
      <w:r>
        <w:rPr>
          <w:rFonts w:ascii="Times New Roman"/>
          <w:b/>
          <w:i w:val="false"/>
          <w:color w:val="000000"/>
          <w:sz w:val="28"/>
        </w:rPr>
        <w:t>членов или работников ликвидационной комиссии ликвидируемого банка,</w:t>
      </w:r>
      <w:r>
        <w:br/>
      </w:r>
      <w:r>
        <w:rPr>
          <w:rFonts w:ascii="Times New Roman"/>
          <w:b/>
          <w:i w:val="false"/>
          <w:color w:val="000000"/>
          <w:sz w:val="28"/>
        </w:rPr>
        <w:t>прекращающего деятельность филиала банка-нерезидента Республики Казахстан</w:t>
      </w:r>
    </w:p>
    <w:p>
      <w:pPr>
        <w:spacing w:after="0"/>
        <w:ind w:left="0"/>
        <w:jc w:val="center"/>
      </w:pPr>
      <w:r>
        <w:rPr>
          <w:rFonts w:ascii="Times New Roman"/>
          <w:b/>
          <w:i w:val="false"/>
          <w:color w:val="000000"/>
          <w:sz w:val="28"/>
        </w:rPr>
        <w:t>(индекс: F13-LKB, периодичность: полугодовая, годовая)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«Отчет о возбужденных уголовных делах в отношении руководящих работников, должников, председателя, членов или работников ликвидационной комиссии ликвидируемого банка,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Полугодовой отчет представляется за первое полугодие. Отчетной датой полугодового отчета является 1 (первое) июля года. Отчетным периодом для полугодового отчета является первое полугодие, начиная с 1 (первого) января по 30 (тридцатое) июня.</w:t>
      </w:r>
    </w:p>
    <w:p>
      <w:pPr>
        <w:spacing w:after="0"/>
        <w:ind w:left="0"/>
        <w:jc w:val="left"/>
      </w:pPr>
      <w:r>
        <w:rPr>
          <w:rFonts w:ascii="Times New Roman"/>
          <w:b w:val="false"/>
          <w:i w:val="false"/>
          <w:color w:val="000000"/>
          <w:sz w:val="28"/>
        </w:rPr>
        <w:t>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p>
      <w:pPr>
        <w:spacing w:after="0"/>
        <w:ind w:left="0"/>
        <w:jc w:val="left"/>
      </w:pPr>
      <w:r>
        <w:rPr>
          <w:rFonts w:ascii="Times New Roman"/>
          <w:b w:val="false"/>
          <w:i w:val="false"/>
          <w:color w:val="000000"/>
          <w:sz w:val="28"/>
        </w:rPr>
        <w:t xml:space="preserve">      4.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5. В графе 10 указывается иная дополнительная информация о возбужденных уголовных делах в отношении руководящих работников, должников, председателя, членов или работников ликвидационной комиссии ликвидируемого банка.</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8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15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 116</w:t>
      </w:r>
    </w:p>
    <w:p>
      <w:pPr>
        <w:spacing w:after="0"/>
        <w:ind w:left="0"/>
        <w:jc w:val="center"/>
      </w:pPr>
      <w:r>
        <w:br/>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Список кредиторов ликвидируемого банка, прекращающего деятельность филиала банка-нерезидента Республики Казахстан на начало ликвидационного процесса</w:t>
      </w:r>
    </w:p>
    <w:p>
      <w:pPr>
        <w:spacing w:after="0"/>
        <w:ind w:left="0"/>
        <w:jc w:val="left"/>
      </w:pPr>
      <w:r>
        <w:rPr>
          <w:rFonts w:ascii="Times New Roman"/>
          <w:b w:val="false"/>
          <w:i w:val="false"/>
          <w:color w:val="000000"/>
          <w:sz w:val="28"/>
        </w:rPr>
        <w:t xml:space="preserve">      Индекс: F15-LKB</w:t>
      </w:r>
    </w:p>
    <w:p>
      <w:pPr>
        <w:spacing w:after="0"/>
        <w:ind w:left="0"/>
        <w:jc w:val="left"/>
      </w:pPr>
      <w:r>
        <w:rPr>
          <w:rFonts w:ascii="Times New Roman"/>
          <w:b w:val="false"/>
          <w:i w:val="false"/>
          <w:color w:val="000000"/>
          <w:sz w:val="28"/>
        </w:rPr>
        <w:t>Периодичность: разовая</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 в течение 15 (пятнадцати) рабочих дней с даты истечения срока составления промежуточного ликвидационного баланса</w:t>
      </w:r>
    </w:p>
    <w:p>
      <w:pPr>
        <w:spacing w:after="0"/>
        <w:ind w:left="0"/>
        <w:jc w:val="right"/>
      </w:pPr>
      <w:r>
        <w:rPr>
          <w:rFonts w:ascii="Times New Roman"/>
          <w:b w:val="false"/>
          <w:i w:val="false"/>
          <w:color w:val="00000a"/>
          <w:sz w:val="28"/>
        </w:rPr>
        <w:t>Форма</w:t>
      </w:r>
      <w:r>
        <w:br/>
      </w:r>
      <w:r>
        <w:rPr>
          <w:rFonts w:ascii="Times New Roman"/>
          <w:b w:val="false"/>
          <w:i w:val="false"/>
          <w:color w:val="00000a"/>
          <w:sz w:val="28"/>
        </w:rPr>
        <w:t>(курсы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5890"/>
        <w:gridCol w:w="6754"/>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 балансового счета</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кредитора</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 по счету</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 по счету</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 по счету</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Всего</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3448"/>
        <w:gridCol w:w="1723"/>
        <w:gridCol w:w="3161"/>
        <w:gridCol w:w="3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 кредиторской задолженности на начало ликвидационного процесса</w:t>
            </w:r>
          </w:p>
        </w:tc>
      </w:tr>
      <w:tr>
        <w:trPr>
          <w:trHeight w:val="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национальной валюте</w:t>
            </w:r>
          </w:p>
          <w:p>
            <w:pPr>
              <w:spacing w:after="0"/>
              <w:ind w:left="0"/>
              <w:jc w:val="left"/>
            </w:pPr>
            <w:r>
              <w:rPr>
                <w:rFonts w:ascii="Times New Roman"/>
                <w:b w:val="false"/>
                <w:i w:val="false"/>
                <w:color w:val="00000a"/>
                <w:sz w:val="20"/>
              </w:rPr>
              <w:t>(в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доллары Соединенных Штатов Aмерики</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евро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российские рубли</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иная иностранная валюта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Наименование_______________________________ Aдрес__________________________________Телефон ___________________</w:t>
      </w:r>
      <w:r>
        <w:br/>
      </w:r>
      <w:r>
        <w:rPr>
          <w:rFonts w:ascii="Times New Roman"/>
          <w:b w:val="false"/>
          <w:i w:val="false"/>
          <w:color w:val="000000"/>
          <w:sz w:val="28"/>
        </w:rPr>
        <w:t xml:space="preserve">        Aдрес электронной почты ____________________ Исполнитель___________________________________________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left"/>
      </w:pPr>
      <w:r>
        <w:rPr>
          <w:rFonts w:ascii="Times New Roman"/>
          <w:b w:val="false"/>
          <w:i w:val="false"/>
          <w:color w:val="000000"/>
          <w:sz w:val="28"/>
        </w:rPr>
        <w:t xml:space="preserve">      </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списка кредиторов ликвидируемого банка,</w:t>
      </w:r>
      <w:r>
        <w:br/>
      </w:r>
      <w:r>
        <w:rPr>
          <w:rFonts w:ascii="Times New Roman"/>
          <w:b w:val="false"/>
          <w:i w:val="false"/>
          <w:color w:val="00000a"/>
          <w:sz w:val="28"/>
        </w:rPr>
        <w:t>прекращающего деятельность филиала</w:t>
      </w:r>
      <w:r>
        <w:br/>
      </w:r>
      <w:r>
        <w:rPr>
          <w:rFonts w:ascii="Times New Roman"/>
          <w:b w:val="false"/>
          <w:i w:val="false"/>
          <w:color w:val="00000a"/>
          <w:sz w:val="28"/>
        </w:rPr>
        <w:t>банка-нерезидента Республики Казахстан</w:t>
      </w:r>
      <w:r>
        <w:br/>
      </w:r>
      <w:r>
        <w:rPr>
          <w:rFonts w:ascii="Times New Roman"/>
          <w:b w:val="false"/>
          <w:i w:val="false"/>
          <w:color w:val="00000a"/>
          <w:sz w:val="28"/>
        </w:rPr>
        <w:t>на начало ликвидационного процесса</w:t>
      </w:r>
    </w:p>
    <w:p>
      <w:pPr>
        <w:spacing w:after="0"/>
        <w:ind w:left="0"/>
        <w:jc w:val="center"/>
      </w:pPr>
      <w:r>
        <w:rPr>
          <w:rFonts w:ascii="Times New Roman"/>
          <w:b/>
          <w:i w:val="false"/>
          <w:color w:val="000000"/>
          <w:sz w:val="28"/>
        </w:rPr>
        <w:t>Пояснение по заполнению формы административных данных</w:t>
      </w:r>
    </w:p>
    <w:p>
      <w:pPr>
        <w:spacing w:after="0"/>
        <w:ind w:left="0"/>
        <w:jc w:val="center"/>
      </w:pPr>
      <w:r>
        <w:rPr>
          <w:rFonts w:ascii="Times New Roman"/>
          <w:b/>
          <w:i w:val="false"/>
          <w:color w:val="000000"/>
          <w:sz w:val="28"/>
        </w:rPr>
        <w:t>Список кредиторов ликвидируемого банка, прекращающего деятельность филиала банка-нерезидента Республики Казахстан на начало ликвидационного процесса</w:t>
      </w:r>
    </w:p>
    <w:p>
      <w:pPr>
        <w:spacing w:after="0"/>
        <w:ind w:left="0"/>
        <w:jc w:val="center"/>
      </w:pPr>
      <w:r>
        <w:rPr>
          <w:rFonts w:ascii="Times New Roman"/>
          <w:b/>
          <w:i w:val="false"/>
          <w:color w:val="000000"/>
          <w:sz w:val="28"/>
        </w:rPr>
        <w:t>(индекс: F15-LKB, периодичность: разовая)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«Список кредиторов ликвидируемого банка, прекращающего деятельность филиала банка-нерезидента Республики Казахстан на начало ликвидационного процесса»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Форма представляется в уполномоченный орган вместе с промежуточным ликвидационным балансом.</w:t>
      </w:r>
    </w:p>
    <w:p>
      <w:pPr>
        <w:spacing w:after="0"/>
        <w:ind w:left="0"/>
        <w:jc w:val="left"/>
      </w:pPr>
      <w:r>
        <w:rPr>
          <w:rFonts w:ascii="Times New Roman"/>
          <w:b w:val="false"/>
          <w:i w:val="false"/>
          <w:color w:val="000000"/>
          <w:sz w:val="28"/>
        </w:rPr>
        <w:t>4.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5. В графе 1 указывается порядковый номер кредитора (без учета двойной нумерации одних и тех же кредиторов).</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9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16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 116</w:t>
      </w:r>
    </w:p>
    <w:p>
      <w:pPr>
        <w:spacing w:after="0"/>
        <w:ind w:left="0"/>
        <w:jc w:val="center"/>
      </w:pPr>
      <w:r>
        <w:br/>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Журнал учета заявленных кредиторами ликвидируемого банка, прекращающего деятельность филиала</w:t>
      </w:r>
      <w:r>
        <w:br/>
      </w:r>
      <w:r>
        <w:rPr>
          <w:rFonts w:ascii="Times New Roman"/>
          <w:b/>
          <w:i w:val="false"/>
          <w:color w:val="000000"/>
          <w:sz w:val="28"/>
        </w:rPr>
        <w:t>банка-нерезидента Республики Казахстан претензий (заявлений)</w:t>
      </w:r>
    </w:p>
    <w:p>
      <w:pPr>
        <w:spacing w:after="0"/>
        <w:ind w:left="0"/>
        <w:jc w:val="left"/>
      </w:pPr>
      <w:r>
        <w:rPr>
          <w:rFonts w:ascii="Times New Roman"/>
          <w:b w:val="false"/>
          <w:i w:val="false"/>
          <w:color w:val="000000"/>
          <w:sz w:val="28"/>
        </w:rPr>
        <w:t xml:space="preserve">      Индекс: F16-LKB</w:t>
      </w:r>
    </w:p>
    <w:p>
      <w:pPr>
        <w:spacing w:after="0"/>
        <w:ind w:left="0"/>
        <w:jc w:val="left"/>
      </w:pPr>
      <w:r>
        <w:rPr>
          <w:rFonts w:ascii="Times New Roman"/>
          <w:b w:val="false"/>
          <w:i w:val="false"/>
          <w:color w:val="000000"/>
          <w:sz w:val="28"/>
        </w:rPr>
        <w:t>Периодичность: разовая</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 в течение 15 (пятнадцати) рабочих дней с даты истечения срока составления промежуточного ликвидационного баланса</w:t>
      </w:r>
    </w:p>
    <w:p>
      <w:pPr>
        <w:spacing w:after="0"/>
        <w:ind w:left="0"/>
        <w:jc w:val="right"/>
      </w:pPr>
      <w:r>
        <w:rPr>
          <w:rFonts w:ascii="Times New Roman"/>
          <w:b w:val="false"/>
          <w:i w:val="false"/>
          <w:color w:val="00000a"/>
          <w:sz w:val="28"/>
        </w:rPr>
        <w:t>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306"/>
        <w:gridCol w:w="1306"/>
        <w:gridCol w:w="2177"/>
        <w:gridCol w:w="1887"/>
        <w:gridCol w:w="580"/>
        <w:gridCol w:w="2178"/>
        <w:gridCol w:w="2178"/>
        <w:gridCol w:w="1162"/>
      </w:tblGrid>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кредитора</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Дата обращения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национальной валюте</w:t>
            </w:r>
          </w:p>
          <w:p>
            <w:pPr>
              <w:spacing w:after="0"/>
              <w:ind w:left="0"/>
              <w:jc w:val="left"/>
            </w:pPr>
            <w:r>
              <w:rPr>
                <w:rFonts w:ascii="Times New Roman"/>
                <w:b w:val="false"/>
                <w:i w:val="false"/>
                <w:color w:val="00000a"/>
                <w:sz w:val="20"/>
              </w:rPr>
              <w:t>(в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доллары Соединенных Штатов Aмерики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евро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российские рубли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иная иностранная валюта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7"/>
        <w:gridCol w:w="3080"/>
        <w:gridCol w:w="2200"/>
        <w:gridCol w:w="292"/>
        <w:gridCol w:w="879"/>
        <w:gridCol w:w="1761"/>
        <w:gridCol w:w="176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Требования, признанные ликвидационной комиссией</w:t>
            </w:r>
          </w:p>
        </w:tc>
      </w:tr>
      <w:tr>
        <w:trPr>
          <w:trHeight w:val="30" w:hRule="atLeast"/>
        </w:trPr>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Номера балансовых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национальной валюте</w:t>
            </w:r>
          </w:p>
          <w:p>
            <w:pPr>
              <w:spacing w:after="0"/>
              <w:ind w:left="0"/>
              <w:jc w:val="left"/>
            </w:pPr>
            <w:r>
              <w:rPr>
                <w:rFonts w:ascii="Times New Roman"/>
                <w:b w:val="false"/>
                <w:i w:val="false"/>
                <w:color w:val="00000a"/>
                <w:sz w:val="20"/>
              </w:rPr>
              <w:t>(в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доллары Соединенных Штатов Aмерики</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евро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российские рубли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0"/>
        <w:gridCol w:w="2639"/>
        <w:gridCol w:w="2200"/>
        <w:gridCol w:w="733"/>
        <w:gridCol w:w="733"/>
        <w:gridCol w:w="1467"/>
        <w:gridCol w:w="278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Требования, непризнанные ликвидационной комиссией</w:t>
            </w:r>
          </w:p>
        </w:tc>
      </w:tr>
      <w:tr>
        <w:trPr>
          <w:trHeight w:val="30" w:hRule="atLeast"/>
        </w:trPr>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Номера балансовых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в национальной валюте </w:t>
            </w:r>
          </w:p>
          <w:p>
            <w:pPr>
              <w:spacing w:after="0"/>
              <w:ind w:left="0"/>
              <w:jc w:val="left"/>
            </w:pPr>
            <w:r>
              <w:rPr>
                <w:rFonts w:ascii="Times New Roman"/>
                <w:b w:val="false"/>
                <w:i w:val="false"/>
                <w:color w:val="00000a"/>
                <w:sz w:val="20"/>
              </w:rPr>
              <w:t>(в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доллары Соединенных Штатов Aмерики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евро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российские рубли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6896"/>
        <w:gridCol w:w="3593"/>
      </w:tblGrid>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Наименования документов, послуживших основанием для признания (непризнания) ликвидационной комиссией требований кредитора</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 и дата ответа, направленного ликвидационной комиссией кредитору о признании (непризнании) его требования</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Примечание</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На оборотной стороне последнего листа Журнал учета заявленных кредиторами ликвидируемого банка, прекращающего деятельность филиала банка-нерезидента Республики Казахстан претензий (заявлений) делается запись «Пронумеровано и прошнуровано _____ листов».</w:t>
      </w:r>
    </w:p>
    <w:p>
      <w:pPr>
        <w:spacing w:after="0"/>
        <w:ind w:left="0"/>
        <w:jc w:val="left"/>
      </w:pPr>
      <w:r>
        <w:rPr>
          <w:rFonts w:ascii="Times New Roman"/>
          <w:b w:val="false"/>
          <w:i w:val="false"/>
          <w:color w:val="000000"/>
          <w:sz w:val="28"/>
        </w:rPr>
        <w:t>Наименование_______________________________ Aдрес__________________________________Телефон ___________________</w:t>
      </w:r>
      <w:r>
        <w:br/>
      </w:r>
      <w:r>
        <w:rPr>
          <w:rFonts w:ascii="Times New Roman"/>
          <w:b w:val="false"/>
          <w:i w:val="false"/>
          <w:color w:val="000000"/>
          <w:sz w:val="28"/>
        </w:rPr>
        <w:t xml:space="preserve">        Aдрес электронной почты ____________________ Исполнитель___________________________________________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журнал учета заявленных кредиторами</w:t>
      </w:r>
      <w:r>
        <w:br/>
      </w:r>
      <w:r>
        <w:rPr>
          <w:rFonts w:ascii="Times New Roman"/>
          <w:b w:val="false"/>
          <w:i w:val="false"/>
          <w:color w:val="00000a"/>
          <w:sz w:val="28"/>
        </w:rPr>
        <w:t>ликвидируемого банка, прекращающего деятельность</w:t>
      </w:r>
      <w:r>
        <w:br/>
      </w:r>
      <w:r>
        <w:rPr>
          <w:rFonts w:ascii="Times New Roman"/>
          <w:b w:val="false"/>
          <w:i w:val="false"/>
          <w:color w:val="00000a"/>
          <w:sz w:val="28"/>
        </w:rPr>
        <w:t>филиала банка-нерезидента</w:t>
      </w:r>
      <w:r>
        <w:br/>
      </w:r>
      <w:r>
        <w:rPr>
          <w:rFonts w:ascii="Times New Roman"/>
          <w:b w:val="false"/>
          <w:i w:val="false"/>
          <w:color w:val="00000a"/>
          <w:sz w:val="28"/>
        </w:rPr>
        <w:t>Республики Казахстан претензий (заявлений)</w:t>
      </w:r>
    </w:p>
    <w:p>
      <w:pPr>
        <w:spacing w:after="0"/>
        <w:ind w:left="0"/>
        <w:jc w:val="center"/>
      </w:pPr>
      <w:r>
        <w:rPr>
          <w:rFonts w:ascii="Times New Roman"/>
          <w:b/>
          <w:i w:val="false"/>
          <w:color w:val="000000"/>
          <w:sz w:val="28"/>
        </w:rPr>
        <w:t>Пояснение по заполнению формы административных данных</w:t>
      </w:r>
    </w:p>
    <w:p>
      <w:pPr>
        <w:spacing w:after="0"/>
        <w:ind w:left="0"/>
        <w:jc w:val="center"/>
      </w:pPr>
      <w:r>
        <w:rPr>
          <w:rFonts w:ascii="Times New Roman"/>
          <w:b/>
          <w:i w:val="false"/>
          <w:color w:val="000000"/>
          <w:sz w:val="28"/>
        </w:rPr>
        <w:t>Журнал учета заявленных кредиторами ликвидируемого банка, прекращающего деятельность филиала банка-нерезидента Республики Казахстан претензий (заявлений)</w:t>
      </w:r>
    </w:p>
    <w:p>
      <w:pPr>
        <w:spacing w:after="0"/>
        <w:ind w:left="0"/>
        <w:jc w:val="center"/>
      </w:pPr>
      <w:r>
        <w:rPr>
          <w:rFonts w:ascii="Times New Roman"/>
          <w:b/>
          <w:i w:val="false"/>
          <w:color w:val="000000"/>
          <w:sz w:val="28"/>
        </w:rPr>
        <w:t>(индекс: F16-LKB, периодичность: разовая)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«Журнал учета заявленных кредиторами ликвидируемого банка, прекращающего деятельность филиала банка-нерезидента Республики Казахстан претензий (заявлений)»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Форма представляется в уполномоченный орган вместе с промежуточным ликвидационным балансом.</w:t>
      </w:r>
    </w:p>
    <w:p>
      <w:pPr>
        <w:spacing w:after="0"/>
        <w:ind w:left="0"/>
        <w:jc w:val="left"/>
      </w:pPr>
      <w:r>
        <w:rPr>
          <w:rFonts w:ascii="Times New Roman"/>
          <w:b w:val="false"/>
          <w:i w:val="false"/>
          <w:color w:val="000000"/>
          <w:sz w:val="28"/>
        </w:rPr>
        <w:t>4. Форму подписывает председатель ликвидационной комиссии, главный бухгалтер или лица, уполномоченные на подписание отчета, и исполнитель. </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5. В графе 1 указывается порядковый номер кредитора (без учета двойной нумерации одних и тех же кредиторов).</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10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17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 116</w:t>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Журнал учета невостребованной кредиторской задолженности ликвидируемого банка, 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F17-LKB</w:t>
      </w:r>
    </w:p>
    <w:p>
      <w:pPr>
        <w:spacing w:after="0"/>
        <w:ind w:left="0"/>
        <w:jc w:val="left"/>
      </w:pPr>
      <w:r>
        <w:rPr>
          <w:rFonts w:ascii="Times New Roman"/>
          <w:b w:val="false"/>
          <w:i w:val="false"/>
          <w:color w:val="000000"/>
          <w:sz w:val="28"/>
        </w:rPr>
        <w:t>Периодичность: разовая</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 в течение 15 (пятнадцати) рабочих дней с даты истечения срока составления промежуточного ликвидационного баланса</w:t>
      </w:r>
    </w:p>
    <w:p>
      <w:pPr>
        <w:spacing w:after="0"/>
        <w:ind w:left="0"/>
        <w:jc w:val="center"/>
      </w:pPr>
      <w:r>
        <w:rPr>
          <w:rFonts w:ascii="Times New Roman"/>
          <w:b w:val="false"/>
          <w:i w:val="false"/>
          <w:color w:val="00000a"/>
          <w:sz w:val="28"/>
        </w:rPr>
        <w:t>Форма</w:t>
      </w:r>
      <w:r>
        <w:br/>
      </w:r>
      <w:r>
        <w:rPr>
          <w:rFonts w:ascii="Times New Roman"/>
          <w:b w:val="false"/>
          <w:i w:val="false"/>
          <w:color w:val="00000a"/>
          <w:sz w:val="28"/>
        </w:rPr>
        <w:t xml:space="preserve">курсы валют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346"/>
        <w:gridCol w:w="2346"/>
        <w:gridCol w:w="2201"/>
        <w:gridCol w:w="879"/>
        <w:gridCol w:w="1613"/>
        <w:gridCol w:w="2054"/>
        <w:gridCol w:w="2055"/>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кредитора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Задолженность, невостребованная кредитором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национальной валюте</w:t>
            </w:r>
          </w:p>
          <w:p>
            <w:pPr>
              <w:spacing w:after="0"/>
              <w:ind w:left="0"/>
              <w:jc w:val="left"/>
            </w:pPr>
            <w:r>
              <w:rPr>
                <w:rFonts w:ascii="Times New Roman"/>
                <w:b w:val="false"/>
                <w:i w:val="false"/>
                <w:color w:val="00000a"/>
                <w:sz w:val="20"/>
              </w:rPr>
              <w:t>(в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доллары Соединенных Штатов Aмерики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евро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российские рубли</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На оборотной стороне последнего листа журнала учета невостребованной кредиторской задолженности ликвидируемого банка делается запись «Пронумеровано и прошнуровано _____ листов».</w:t>
      </w:r>
    </w:p>
    <w:p>
      <w:pPr>
        <w:spacing w:after="0"/>
        <w:ind w:left="0"/>
        <w:jc w:val="left"/>
      </w:pPr>
      <w:r>
        <w:rPr>
          <w:rFonts w:ascii="Times New Roman"/>
          <w:b w:val="false"/>
          <w:i w:val="false"/>
          <w:color w:val="000000"/>
          <w:sz w:val="28"/>
        </w:rPr>
        <w:t>Наименование_______________________________ Aдрес__________________________________Телефон ___________________</w:t>
      </w:r>
      <w:r>
        <w:br/>
      </w:r>
      <w:r>
        <w:rPr>
          <w:rFonts w:ascii="Times New Roman"/>
          <w:b w:val="false"/>
          <w:i w:val="false"/>
          <w:color w:val="000000"/>
          <w:sz w:val="28"/>
        </w:rPr>
        <w:t xml:space="preserve">        Aдрес электронной почты ____________________ Исполнитель___________________________________________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журнала учета невостребованной</w:t>
      </w:r>
      <w:r>
        <w:br/>
      </w:r>
      <w:r>
        <w:rPr>
          <w:rFonts w:ascii="Times New Roman"/>
          <w:b w:val="false"/>
          <w:i w:val="false"/>
          <w:color w:val="00000a"/>
          <w:sz w:val="28"/>
        </w:rPr>
        <w:t>кредиторской задолженности ликвидируемого банка,</w:t>
      </w:r>
      <w:r>
        <w:br/>
      </w:r>
      <w:r>
        <w:rPr>
          <w:rFonts w:ascii="Times New Roman"/>
          <w:b w:val="false"/>
          <w:i w:val="false"/>
          <w:color w:val="00000a"/>
          <w:sz w:val="28"/>
        </w:rPr>
        <w:t>прекращающего деятельность филиала</w:t>
      </w:r>
      <w:r>
        <w:br/>
      </w:r>
      <w:r>
        <w:rPr>
          <w:rFonts w:ascii="Times New Roman"/>
          <w:b w:val="false"/>
          <w:i w:val="false"/>
          <w:color w:val="00000a"/>
          <w:sz w:val="28"/>
        </w:rPr>
        <w:t>банка-нерезидента Республики Казахстан</w:t>
      </w:r>
    </w:p>
    <w:p>
      <w:pPr>
        <w:spacing w:after="0"/>
        <w:ind w:left="0"/>
        <w:jc w:val="center"/>
      </w:pPr>
      <w:r>
        <w:rPr>
          <w:rFonts w:ascii="Times New Roman"/>
          <w:b/>
          <w:i w:val="false"/>
          <w:color w:val="000000"/>
          <w:sz w:val="28"/>
        </w:rPr>
        <w:t>Пояснение по заполнению формы административных данных</w:t>
      </w:r>
    </w:p>
    <w:p>
      <w:pPr>
        <w:spacing w:after="0"/>
        <w:ind w:left="0"/>
        <w:jc w:val="center"/>
      </w:pPr>
      <w:r>
        <w:rPr>
          <w:rFonts w:ascii="Times New Roman"/>
          <w:b/>
          <w:i w:val="false"/>
          <w:color w:val="000000"/>
          <w:sz w:val="28"/>
        </w:rPr>
        <w:t>Журнал учета невостребованной кредиторской задолженности ликвидируемого банка, прекращающего деятельность филиала банка-нерезидента Республики Казахстан</w:t>
      </w:r>
    </w:p>
    <w:p>
      <w:pPr>
        <w:spacing w:after="0"/>
        <w:ind w:left="0"/>
        <w:jc w:val="center"/>
      </w:pPr>
      <w:r>
        <w:rPr>
          <w:rFonts w:ascii="Times New Roman"/>
          <w:b/>
          <w:i w:val="false"/>
          <w:color w:val="000000"/>
          <w:sz w:val="28"/>
        </w:rPr>
        <w:t>(индекс: F17-LKB, периодичность: разовая)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«Журнал учета невостребованной кредиторской задолженности ликвидируемого банка,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Форма представляется в уполномоченный орган вместе с промежуточным ликвидационным балансом.</w:t>
      </w:r>
    </w:p>
    <w:p>
      <w:pPr>
        <w:spacing w:after="0"/>
        <w:ind w:left="0"/>
        <w:jc w:val="left"/>
      </w:pPr>
      <w:r>
        <w:rPr>
          <w:rFonts w:ascii="Times New Roman"/>
          <w:b w:val="false"/>
          <w:i w:val="false"/>
          <w:color w:val="000000"/>
          <w:sz w:val="28"/>
        </w:rPr>
        <w:t>4.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5. В графе 1 указывается порядковый номер кредитора (без учета двойной нумерации одних и тех же кредиторов).</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11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18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 116</w:t>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Журнал учета собственного имущества ликвидируемого банка, 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F18-LKB</w:t>
      </w:r>
    </w:p>
    <w:p>
      <w:pPr>
        <w:spacing w:after="0"/>
        <w:ind w:left="0"/>
        <w:jc w:val="left"/>
      </w:pPr>
      <w:r>
        <w:rPr>
          <w:rFonts w:ascii="Times New Roman"/>
          <w:b w:val="false"/>
          <w:i w:val="false"/>
          <w:color w:val="000000"/>
          <w:sz w:val="28"/>
        </w:rPr>
        <w:t>Периодичность: разовая</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 в течение 15 (пятнадцати) рабочих дней с даты истечения срока составления промежуточного ликвидационного баланса</w:t>
      </w:r>
    </w:p>
    <w:p>
      <w:pPr>
        <w:spacing w:after="0"/>
        <w:ind w:left="0"/>
        <w:jc w:val="right"/>
      </w:pPr>
      <w:r>
        <w:rPr>
          <w:rFonts w:ascii="Times New Roman"/>
          <w:b w:val="false"/>
          <w:i w:val="false"/>
          <w:color w:val="00000a"/>
          <w:sz w:val="28"/>
        </w:rPr>
        <w:t>Форма</w:t>
      </w:r>
      <w:r>
        <w:br/>
      </w:r>
      <w:r>
        <w:rPr>
          <w:rFonts w:ascii="Times New Roman"/>
          <w:b w:val="false"/>
          <w:i w:val="false"/>
          <w:color w:val="00000a"/>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759"/>
        <w:gridCol w:w="2346"/>
        <w:gridCol w:w="2201"/>
        <w:gridCol w:w="1760"/>
        <w:gridCol w:w="1760"/>
        <w:gridCol w:w="1320"/>
        <w:gridCol w:w="2348"/>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имущества</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Балансовая стоимость имущества на начало ликвидационного процесса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Инвентаризация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Aкт инвентаризации (номер и дата)</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Фактическое наличие имущества (согласно инвентарной описи)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Расхождения данных инвентарной описи с данными учета</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Меры, принятые ликвидационной комиссией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недостача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излишки</w:t>
            </w: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 по счету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 по счету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Всего</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466"/>
        <w:gridCol w:w="1906"/>
        <w:gridCol w:w="1320"/>
        <w:gridCol w:w="2200"/>
        <w:gridCol w:w="1907"/>
        <w:gridCol w:w="2201"/>
        <w:gridCol w:w="14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Реализация имущества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Списание имущества</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Начисленная амортизация за отчетный период</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Балансовая стоимость на дату составления промежуточного ликвидационного баланса</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Примечание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Стоимость реализации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Номер и дата договора купли- продажи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и номер документа, подтверждающего поступление денег</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Основание, наименование и номер документа, подтверждающего списание имущества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На оборотной стороне последнего листа журнала учета собственного  имущества ликвидируемого банка, прекращающего деятельность   филиала банка-нерезидента Республики Казахстан делается запись  «Пронумеровано и прошнуровано _____ листов».</w:t>
      </w:r>
    </w:p>
    <w:p>
      <w:pPr>
        <w:spacing w:after="0"/>
        <w:ind w:left="0"/>
        <w:jc w:val="left"/>
      </w:pPr>
      <w:r>
        <w:rPr>
          <w:rFonts w:ascii="Times New Roman"/>
          <w:b w:val="false"/>
          <w:i w:val="false"/>
          <w:color w:val="000000"/>
          <w:sz w:val="28"/>
        </w:rPr>
        <w:t>Наименование_______________________________ Aдрес__________________________________Телефон ___________________</w:t>
      </w:r>
      <w:r>
        <w:br/>
      </w:r>
      <w:r>
        <w:rPr>
          <w:rFonts w:ascii="Times New Roman"/>
          <w:b w:val="false"/>
          <w:i w:val="false"/>
          <w:color w:val="000000"/>
          <w:sz w:val="28"/>
        </w:rPr>
        <w:t xml:space="preserve">        Aдрес электронной почты ____________________ Исполнитель___________________________________________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журнала учета</w:t>
      </w:r>
      <w:r>
        <w:br/>
      </w:r>
      <w:r>
        <w:rPr>
          <w:rFonts w:ascii="Times New Roman"/>
          <w:b w:val="false"/>
          <w:i w:val="false"/>
          <w:color w:val="00000a"/>
          <w:sz w:val="28"/>
        </w:rPr>
        <w:t>собственного имущества ликвидируемого банка,</w:t>
      </w:r>
      <w:r>
        <w:br/>
      </w:r>
      <w:r>
        <w:rPr>
          <w:rFonts w:ascii="Times New Roman"/>
          <w:b w:val="false"/>
          <w:i w:val="false"/>
          <w:color w:val="00000a"/>
          <w:sz w:val="28"/>
        </w:rPr>
        <w:t>прекращающего деятельность филиала</w:t>
      </w:r>
      <w:r>
        <w:br/>
      </w:r>
      <w:r>
        <w:rPr>
          <w:rFonts w:ascii="Times New Roman"/>
          <w:b w:val="false"/>
          <w:i w:val="false"/>
          <w:color w:val="00000a"/>
          <w:sz w:val="28"/>
        </w:rPr>
        <w:t>банка-нерезидента Республики Казахстан</w:t>
      </w:r>
    </w:p>
    <w:p>
      <w:pPr>
        <w:spacing w:after="0"/>
        <w:ind w:left="0"/>
        <w:jc w:val="center"/>
      </w:pPr>
      <w:r>
        <w:rPr>
          <w:rFonts w:ascii="Times New Roman"/>
          <w:b/>
          <w:i w:val="false"/>
          <w:color w:val="000000"/>
          <w:sz w:val="28"/>
        </w:rPr>
        <w:t xml:space="preserve">Пояснение по заполнению формы административных данных </w:t>
      </w:r>
      <w:r>
        <w:br/>
      </w:r>
      <w:r>
        <w:rPr>
          <w:rFonts w:ascii="Times New Roman"/>
          <w:b/>
          <w:i w:val="false"/>
          <w:color w:val="000000"/>
          <w:sz w:val="28"/>
        </w:rPr>
        <w:t xml:space="preserve">Журнал учета собственного имущества ликвидируемого банка, прекращающего деятельность филиала банка-нерезидента Республики Казахстан </w:t>
      </w:r>
      <w:r>
        <w:br/>
      </w:r>
      <w:r>
        <w:rPr>
          <w:rFonts w:ascii="Times New Roman"/>
          <w:b/>
          <w:i w:val="false"/>
          <w:color w:val="000000"/>
          <w:sz w:val="28"/>
        </w:rPr>
        <w:t>(индекс: F18-LKB, периодичность: разовая)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«Журнал учета собственного имущества ликвидируемого банка,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Форма представляется в уполномоченный орган вместе с промежуточным ликвидационным балансом.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p>
      <w:pPr>
        <w:spacing w:after="0"/>
        <w:ind w:left="0"/>
        <w:jc w:val="left"/>
      </w:pPr>
      <w:r>
        <w:rPr>
          <w:rFonts w:ascii="Times New Roman"/>
          <w:b w:val="false"/>
          <w:i w:val="false"/>
          <w:color w:val="000000"/>
          <w:sz w:val="28"/>
        </w:rPr>
        <w:t>4.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5. Форма заполняется на основании данных бухгалтерского учета ликвидируемого банка и инвентаризации имущества.</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12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19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 116</w:t>
      </w:r>
    </w:p>
    <w:p>
      <w:pPr>
        <w:spacing w:after="0"/>
        <w:ind w:left="0"/>
        <w:jc w:val="right"/>
      </w:pPr>
      <w:r>
        <w:br/>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Журнал учета дебиторской задолженности ликвидируемого банка, 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F19-LKB</w:t>
      </w:r>
    </w:p>
    <w:p>
      <w:pPr>
        <w:spacing w:after="0"/>
        <w:ind w:left="0"/>
        <w:jc w:val="left"/>
      </w:pPr>
      <w:r>
        <w:rPr>
          <w:rFonts w:ascii="Times New Roman"/>
          <w:b w:val="false"/>
          <w:i w:val="false"/>
          <w:color w:val="000000"/>
          <w:sz w:val="28"/>
        </w:rPr>
        <w:t>Периодичность: разовая</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ликвидируемых банков,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 в течение 15 (пятнадцати) рабочих дней с даты истечения срока составления промежуточного ликвидационного баланса</w:t>
      </w:r>
    </w:p>
    <w:p>
      <w:pPr>
        <w:spacing w:after="0"/>
        <w:ind w:left="0"/>
        <w:jc w:val="right"/>
      </w:pPr>
      <w:r>
        <w:rPr>
          <w:rFonts w:ascii="Times New Roman"/>
          <w:b w:val="false"/>
          <w:i w:val="false"/>
          <w:color w:val="00000a"/>
          <w:sz w:val="28"/>
        </w:rPr>
        <w:t>Форма</w:t>
      </w:r>
    </w:p>
    <w:p>
      <w:pPr>
        <w:spacing w:after="0"/>
        <w:ind w:left="0"/>
        <w:jc w:val="right"/>
      </w:pPr>
      <w:r>
        <w:rPr>
          <w:rFonts w:ascii="Times New Roman"/>
          <w:b w:val="false"/>
          <w:i w:val="false"/>
          <w:color w:val="00000a"/>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2758"/>
        <w:gridCol w:w="1741"/>
        <w:gridCol w:w="2758"/>
        <w:gridCol w:w="1887"/>
        <w:gridCol w:w="2178"/>
        <w:gridCol w:w="1743"/>
      </w:tblGrid>
      <w:tr>
        <w:trPr>
          <w:trHeight w:val="30"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дебитора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Дебиторская задолженность на начало ликвидационного процесса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Дебиторская задолженность на дату составления промежуточного ликвидационного баланса</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Изменения</w:t>
            </w:r>
          </w:p>
          <w:p>
            <w:pPr>
              <w:spacing w:after="0"/>
              <w:ind w:left="0"/>
              <w:jc w:val="left"/>
            </w:pPr>
            <w:r>
              <w:rPr>
                <w:rFonts w:ascii="Times New Roman"/>
                <w:b w:val="false"/>
                <w:i w:val="false"/>
                <w:color w:val="00000a"/>
                <w:sz w:val="20"/>
              </w:rPr>
              <w:t>(графа 4 - графа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Основной долг</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Вознаграждение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Основной долг</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Вознаграждение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Выданные займы,</w:t>
            </w:r>
          </w:p>
          <w:p>
            <w:pPr>
              <w:spacing w:after="0"/>
              <w:ind w:left="0"/>
              <w:jc w:val="left"/>
            </w:pPr>
            <w:r>
              <w:rPr>
                <w:rFonts w:ascii="Times New Roman"/>
                <w:b w:val="false"/>
                <w:i w:val="false"/>
                <w:color w:val="00000a"/>
                <w:sz w:val="20"/>
              </w:rPr>
              <w:t>в том числе:</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Юридическим лицам, из них: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Займы, по которым имеется просроченная задолженность по основному долгу и (или) вознаграждению свыше 90 дней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займы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физическим лицам, из них: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Займы, по которым имеется просроченная задолженность по основному долгу и (или) вознаграждению свыше 90 дней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займы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Прочие дебиторы, в том числе:</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юридическим лицам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физическим лицам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Всего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1887"/>
        <w:gridCol w:w="2322"/>
        <w:gridCol w:w="1887"/>
        <w:gridCol w:w="2032"/>
        <w:gridCol w:w="37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Причины изменений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Обращение в суд с иском на взыскание долга, в том числе поданного банком до лишения лицензии</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Погашение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Списание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Начисление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Иные причины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Дата</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Сумма</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3160"/>
        <w:gridCol w:w="1867"/>
        <w:gridCol w:w="77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Решение суда в пользу банка</w:t>
            </w:r>
          </w:p>
        </w:tc>
        <w:tc>
          <w:tcPr>
            <w:tcW w:w="7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 предъявлен иск в суд</w:t>
            </w:r>
          </w:p>
          <w:p>
            <w:pPr>
              <w:spacing w:after="0"/>
              <w:ind w:left="0"/>
              <w:jc w:val="left"/>
            </w:pPr>
            <w:r>
              <w:rPr>
                <w:rFonts w:ascii="Times New Roman"/>
                <w:b w:val="false"/>
                <w:i w:val="false"/>
                <w:color w:val="00000a"/>
                <w:sz w:val="20"/>
              </w:rPr>
              <w:t>(с указанием причин не предъявления иска)</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Дата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В полном размере (сумма)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Частично</w:t>
            </w:r>
          </w:p>
          <w:p>
            <w:pPr>
              <w:spacing w:after="0"/>
              <w:ind w:left="0"/>
              <w:jc w:val="left"/>
            </w:pPr>
            <w:r>
              <w:rPr>
                <w:rFonts w:ascii="Times New Roman"/>
                <w:b w:val="false"/>
                <w:i w:val="false"/>
                <w:color w:val="00000a"/>
                <w:sz w:val="20"/>
              </w:rPr>
              <w:t>(сумма)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На оборотной стороне последнего листа журнала учета дебиторской задолженности ликвидируемого банка, прекращающего деятельность филиала банка-нерезидента Республики Казахстан делается запись «Пронумеровано и прошнуровано _____ листов».</w:t>
      </w:r>
    </w:p>
    <w:p>
      <w:pPr>
        <w:spacing w:after="0"/>
        <w:ind w:left="0"/>
        <w:jc w:val="left"/>
      </w:pPr>
      <w:r>
        <w:rPr>
          <w:rFonts w:ascii="Times New Roman"/>
          <w:b w:val="false"/>
          <w:i w:val="false"/>
          <w:color w:val="000000"/>
          <w:sz w:val="28"/>
        </w:rPr>
        <w:t>Наименование_______________________________ Aдрес__________________________________Телефон ___________________</w:t>
      </w:r>
      <w:r>
        <w:br/>
      </w:r>
      <w:r>
        <w:rPr>
          <w:rFonts w:ascii="Times New Roman"/>
          <w:b w:val="false"/>
          <w:i w:val="false"/>
          <w:color w:val="000000"/>
          <w:sz w:val="28"/>
        </w:rPr>
        <w:t xml:space="preserve">        Aдрес электронной почты ____________________ Исполнитель___________________________________________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журнала учета</w:t>
      </w:r>
      <w:r>
        <w:br/>
      </w:r>
      <w:r>
        <w:rPr>
          <w:rFonts w:ascii="Times New Roman"/>
          <w:b w:val="false"/>
          <w:i w:val="false"/>
          <w:color w:val="00000a"/>
          <w:sz w:val="28"/>
        </w:rPr>
        <w:t>дебиторской задолженности</w:t>
      </w:r>
      <w:r>
        <w:br/>
      </w:r>
      <w:r>
        <w:rPr>
          <w:rFonts w:ascii="Times New Roman"/>
          <w:b w:val="false"/>
          <w:i w:val="false"/>
          <w:color w:val="00000a"/>
          <w:sz w:val="28"/>
        </w:rPr>
        <w:t>ликвидируемого банка,</w:t>
      </w:r>
      <w:r>
        <w:br/>
      </w:r>
      <w:r>
        <w:rPr>
          <w:rFonts w:ascii="Times New Roman"/>
          <w:b w:val="false"/>
          <w:i w:val="false"/>
          <w:color w:val="00000a"/>
          <w:sz w:val="28"/>
        </w:rPr>
        <w:t>прекращающего деятельность филиала</w:t>
      </w:r>
      <w:r>
        <w:br/>
      </w:r>
      <w:r>
        <w:rPr>
          <w:rFonts w:ascii="Times New Roman"/>
          <w:b w:val="false"/>
          <w:i w:val="false"/>
          <w:color w:val="00000a"/>
          <w:sz w:val="28"/>
        </w:rPr>
        <w:t>банка-нерезидента  Республики Казахстан</w:t>
      </w:r>
    </w:p>
    <w:p>
      <w:pPr>
        <w:spacing w:after="0"/>
        <w:ind w:left="0"/>
        <w:jc w:val="center"/>
      </w:pPr>
      <w:r>
        <w:rPr>
          <w:rFonts w:ascii="Times New Roman"/>
          <w:b/>
          <w:i w:val="false"/>
          <w:color w:val="000000"/>
          <w:sz w:val="28"/>
        </w:rPr>
        <w:t xml:space="preserve">Пояснение по заполнению формы административных данных </w:t>
      </w:r>
      <w:r>
        <w:br/>
      </w:r>
      <w:r>
        <w:rPr>
          <w:rFonts w:ascii="Times New Roman"/>
          <w:b/>
          <w:i w:val="false"/>
          <w:color w:val="000000"/>
          <w:sz w:val="28"/>
        </w:rPr>
        <w:t>Журнал учета дебиторской задолженности ликвидируемого банка,</w:t>
      </w:r>
      <w:r>
        <w:br/>
      </w:r>
      <w:r>
        <w:rPr>
          <w:rFonts w:ascii="Times New Roman"/>
          <w:b/>
          <w:i w:val="false"/>
          <w:color w:val="000000"/>
          <w:sz w:val="28"/>
        </w:rPr>
        <w:t xml:space="preserve">прекращающего деятельность филиала банка-нерезидента Республики Казахстан </w:t>
      </w:r>
      <w:r>
        <w:br/>
      </w:r>
      <w:r>
        <w:rPr>
          <w:rFonts w:ascii="Times New Roman"/>
          <w:b/>
          <w:i w:val="false"/>
          <w:color w:val="000000"/>
          <w:sz w:val="28"/>
        </w:rPr>
        <w:t>(индекс: F19-LKB, периодичность: разовая)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«Журнал учета дебиторской задолженности ликвидируемого банка,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Форма представляется в уполномоченный орган вместе с промежуточным ликвидационным балансом.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p>
      <w:pPr>
        <w:spacing w:after="0"/>
        <w:ind w:left="0"/>
        <w:jc w:val="left"/>
      </w:pPr>
      <w:r>
        <w:rPr>
          <w:rFonts w:ascii="Times New Roman"/>
          <w:b w:val="false"/>
          <w:i w:val="false"/>
          <w:color w:val="000000"/>
          <w:sz w:val="28"/>
        </w:rPr>
        <w:t>4.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5. В графе 1 указывается порядковый номер дебитора (без учета двойной нумерации одних и тех же дебиторов).</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13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от 24 февраля 2021 года № 40</w:t>
      </w:r>
    </w:p>
    <w:p>
      <w:pPr>
        <w:spacing w:after="0"/>
        <w:ind w:left="0"/>
        <w:jc w:val="right"/>
      </w:pPr>
      <w:r>
        <w:rPr>
          <w:rFonts w:ascii="Times New Roman"/>
          <w:b w:val="false"/>
          <w:i w:val="false"/>
          <w:color w:val="000000"/>
          <w:sz w:val="28"/>
        </w:rPr>
        <w:t>Приложение 23 к постановлению</w:t>
      </w:r>
      <w:r>
        <w:br/>
      </w:r>
      <w:r>
        <w:rPr>
          <w:rFonts w:ascii="Times New Roman"/>
          <w:b w:val="false"/>
          <w:i w:val="false"/>
          <w:color w:val="000000"/>
          <w:sz w:val="28"/>
        </w:rPr>
        <w:t>Правления Aгентства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по регулированию и развитию</w:t>
      </w:r>
    </w:p>
    <w:p>
      <w:pPr>
        <w:spacing w:after="0"/>
        <w:ind w:left="0"/>
        <w:jc w:val="right"/>
      </w:pPr>
      <w:r>
        <w:rPr>
          <w:rFonts w:ascii="Times New Roman"/>
          <w:b w:val="false"/>
          <w:i w:val="false"/>
          <w:color w:val="000000"/>
          <w:sz w:val="28"/>
        </w:rPr>
        <w:t>финансового рынка</w:t>
      </w:r>
      <w:r>
        <w:br/>
      </w:r>
      <w:r>
        <w:rPr>
          <w:rFonts w:ascii="Times New Roman"/>
          <w:b w:val="false"/>
          <w:i w:val="false"/>
          <w:color w:val="000000"/>
          <w:sz w:val="28"/>
        </w:rPr>
        <w:t>от 14 декабря 2020 года № 116</w:t>
      </w:r>
    </w:p>
    <w:p>
      <w:pPr>
        <w:spacing w:after="0"/>
        <w:ind w:left="0"/>
        <w:jc w:val="center"/>
      </w:pPr>
      <w:r>
        <w:rPr>
          <w:rFonts w:ascii="Times New Roman"/>
          <w:b/>
          <w:i w:val="false"/>
          <w:color w:val="000000"/>
          <w:sz w:val="28"/>
        </w:rPr>
        <w:t>Форма, предназначенная для сбора административных данных</w:t>
      </w:r>
    </w:p>
    <w:p>
      <w:pPr>
        <w:spacing w:after="0"/>
        <w:ind w:left="0"/>
        <w:jc w:val="left"/>
      </w:pPr>
      <w:r>
        <w:rPr>
          <w:rFonts w:ascii="Times New Roman"/>
          <w:b w:val="false"/>
          <w:i w:val="false"/>
          <w:color w:val="000000"/>
          <w:sz w:val="28"/>
        </w:rPr>
        <w:t xml:space="preserve">      Представляется: в уполномоченный орган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Форма административных данных размещена на интернет-ресурсе: www.finreg.kz</w:t>
      </w:r>
    </w:p>
    <w:p>
      <w:pPr>
        <w:spacing w:after="0"/>
        <w:ind w:left="0"/>
        <w:jc w:val="center"/>
      </w:pPr>
      <w:r>
        <w:rPr>
          <w:rFonts w:ascii="Times New Roman"/>
          <w:b/>
          <w:i w:val="false"/>
          <w:color w:val="000000"/>
          <w:sz w:val="28"/>
        </w:rPr>
        <w:t>Отчет об активах и обязательствах прекращающего деятельность филиала банка-нерезидента Республики Казахстан</w:t>
      </w:r>
    </w:p>
    <w:p>
      <w:pPr>
        <w:spacing w:after="0"/>
        <w:ind w:left="0"/>
        <w:jc w:val="left"/>
      </w:pPr>
      <w:r>
        <w:rPr>
          <w:rFonts w:ascii="Times New Roman"/>
          <w:b w:val="false"/>
          <w:i w:val="false"/>
          <w:color w:val="000000"/>
          <w:sz w:val="28"/>
        </w:rPr>
        <w:t xml:space="preserve">      Индекс: F23-LKB</w:t>
      </w:r>
    </w:p>
    <w:p>
      <w:pPr>
        <w:spacing w:after="0"/>
        <w:ind w:left="0"/>
        <w:jc w:val="left"/>
      </w:pPr>
      <w:r>
        <w:rPr>
          <w:rFonts w:ascii="Times New Roman"/>
          <w:b w:val="false"/>
          <w:i w:val="false"/>
          <w:color w:val="000000"/>
          <w:sz w:val="28"/>
        </w:rPr>
        <w:t>Периодичность: ежемесячная, полугодовая, годовая</w:t>
      </w:r>
    </w:p>
    <w:p>
      <w:pPr>
        <w:spacing w:after="0"/>
        <w:ind w:left="0"/>
        <w:jc w:val="left"/>
      </w:pPr>
      <w:r>
        <w:rPr>
          <w:rFonts w:ascii="Times New Roman"/>
          <w:b w:val="false"/>
          <w:i w:val="false"/>
          <w:color w:val="000000"/>
          <w:sz w:val="28"/>
        </w:rPr>
        <w:t xml:space="preserve">      Отчетный период: по состоянию на «____» «__________» 20____ года</w:t>
      </w:r>
    </w:p>
    <w:p>
      <w:pPr>
        <w:spacing w:after="0"/>
        <w:ind w:left="0"/>
        <w:jc w:val="left"/>
      </w:pPr>
      <w:r>
        <w:rPr>
          <w:rFonts w:ascii="Times New Roman"/>
          <w:b w:val="false"/>
          <w:i w:val="false"/>
          <w:color w:val="000000"/>
          <w:sz w:val="28"/>
        </w:rPr>
        <w:t>Круг лиц, представляющих информацию: ликвидационные комиссии прекращающих деятельность филиалов банков-нерезидентов Республики Казахстан</w:t>
      </w:r>
    </w:p>
    <w:p>
      <w:pPr>
        <w:spacing w:after="0"/>
        <w:ind w:left="0"/>
        <w:jc w:val="left"/>
      </w:pPr>
      <w:r>
        <w:rPr>
          <w:rFonts w:ascii="Times New Roman"/>
          <w:b w:val="false"/>
          <w:i w:val="false"/>
          <w:color w:val="000000"/>
          <w:sz w:val="28"/>
        </w:rPr>
        <w:t xml:space="preserve">      Срок представления:</w:t>
      </w:r>
    </w:p>
    <w:p>
      <w:pPr>
        <w:spacing w:after="0"/>
        <w:ind w:left="0"/>
        <w:jc w:val="left"/>
      </w:pPr>
      <w:r>
        <w:rPr>
          <w:rFonts w:ascii="Times New Roman"/>
          <w:b w:val="false"/>
          <w:i w:val="false"/>
          <w:color w:val="000000"/>
          <w:sz w:val="28"/>
        </w:rPr>
        <w:t>ежемесячный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6 (шестого) числа месяца,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8 (восьмого) числа месяца, следующего за отчетным;</w:t>
      </w:r>
    </w:p>
    <w:p>
      <w:pPr>
        <w:spacing w:after="0"/>
        <w:ind w:left="0"/>
        <w:jc w:val="left"/>
      </w:pPr>
      <w:r>
        <w:rPr>
          <w:rFonts w:ascii="Times New Roman"/>
          <w:b w:val="false"/>
          <w:i w:val="false"/>
          <w:color w:val="000000"/>
          <w:sz w:val="28"/>
        </w:rPr>
        <w:t xml:space="preserve">      отчет за первое полугодие:</w:t>
      </w:r>
    </w:p>
    <w:p>
      <w:pPr>
        <w:spacing w:after="0"/>
        <w:ind w:left="0"/>
        <w:jc w:val="left"/>
      </w:pPr>
      <w:r>
        <w:rPr>
          <w:rFonts w:ascii="Times New Roman"/>
          <w:b w:val="false"/>
          <w:i w:val="false"/>
          <w:color w:val="000000"/>
          <w:sz w:val="28"/>
        </w:rPr>
        <w:t>при отсутствии у ликвидационной комиссии подразделений - не позднее 6 (шестого) июля;</w:t>
      </w:r>
    </w:p>
    <w:p>
      <w:pPr>
        <w:spacing w:after="0"/>
        <w:ind w:left="0"/>
        <w:jc w:val="left"/>
      </w:pPr>
      <w:r>
        <w:rPr>
          <w:rFonts w:ascii="Times New Roman"/>
          <w:b w:val="false"/>
          <w:i w:val="false"/>
          <w:color w:val="000000"/>
          <w:sz w:val="28"/>
        </w:rPr>
        <w:t xml:space="preserve">      при наличии у ликвидационной комиссии подразделений - не позднее 8 (восьмого) июля;</w:t>
      </w:r>
    </w:p>
    <w:p>
      <w:pPr>
        <w:spacing w:after="0"/>
        <w:ind w:left="0"/>
        <w:jc w:val="left"/>
      </w:pPr>
      <w:r>
        <w:rPr>
          <w:rFonts w:ascii="Times New Roman"/>
          <w:b w:val="false"/>
          <w:i w:val="false"/>
          <w:color w:val="000000"/>
          <w:sz w:val="28"/>
        </w:rPr>
        <w:t>годовой отчет:</w:t>
      </w:r>
    </w:p>
    <w:p>
      <w:pPr>
        <w:spacing w:after="0"/>
        <w:ind w:left="0"/>
        <w:jc w:val="left"/>
      </w:pPr>
      <w:r>
        <w:rPr>
          <w:rFonts w:ascii="Times New Roman"/>
          <w:b w:val="false"/>
          <w:i w:val="false"/>
          <w:color w:val="000000"/>
          <w:sz w:val="28"/>
        </w:rPr>
        <w:t xml:space="preserve">      при отсутствии у ликвидационной комиссии подразделений - не позднее 25 (двадцать пятого) января года, следующего за отчетным;</w:t>
      </w:r>
    </w:p>
    <w:p>
      <w:pPr>
        <w:spacing w:after="0"/>
        <w:ind w:left="0"/>
        <w:jc w:val="left"/>
      </w:pPr>
      <w:r>
        <w:rPr>
          <w:rFonts w:ascii="Times New Roman"/>
          <w:b w:val="false"/>
          <w:i w:val="false"/>
          <w:color w:val="000000"/>
          <w:sz w:val="28"/>
        </w:rPr>
        <w:t>при наличии у ликвидационной комиссии подразделений - не позднее 30 (тридцатого) января года, следующего за отчетным.</w:t>
      </w:r>
    </w:p>
    <w:p>
      <w:pPr>
        <w:spacing w:after="0"/>
        <w:ind w:left="0"/>
        <w:jc w:val="right"/>
      </w:pPr>
      <w:r>
        <w:rPr>
          <w:rFonts w:ascii="Times New Roman"/>
          <w:b w:val="false"/>
          <w:i w:val="false"/>
          <w:color w:val="00000a"/>
          <w:sz w:val="28"/>
        </w:rPr>
        <w:t>Форма</w:t>
      </w:r>
    </w:p>
    <w:p>
      <w:pPr>
        <w:spacing w:after="0"/>
        <w:ind w:left="0"/>
        <w:jc w:val="right"/>
      </w:pPr>
      <w:r>
        <w:rPr>
          <w:rFonts w:ascii="Times New Roman"/>
          <w:b w:val="false"/>
          <w:i w:val="false"/>
          <w:color w:val="00000a"/>
          <w:sz w:val="28"/>
        </w:rPr>
        <w:t>(в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8"/>
        <w:gridCol w:w="4835"/>
        <w:gridCol w:w="3557"/>
      </w:tblGrid>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Наименование статьи</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 конец отчетного периода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 конец предыдущего года</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Aктивы, принятые в качестве резерва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 активы</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 обязательства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Счет головного офиса банка нерезидента Республики Казахстан</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Резервы</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Результаты деятельности филиала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Итого обязательства, счет головного офиса банка нерезидента Республики Казахстан, резервы и результаты деятельности филиала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Наименование_______________________________ Aдрес__________________________________Телефон ___________________</w:t>
      </w:r>
      <w:r>
        <w:br/>
      </w:r>
      <w:r>
        <w:rPr>
          <w:rFonts w:ascii="Times New Roman"/>
          <w:b w:val="false"/>
          <w:i w:val="false"/>
          <w:color w:val="000000"/>
          <w:sz w:val="28"/>
        </w:rPr>
        <w:t xml:space="preserve">        Aдрес электронной почты ____________________ Исполнитель___________________________________________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        Главный бухгалтер или лицо, уполномоченное на подписание отчета 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Председатель или лицо, уполномоченное на подписание отчета 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Дата «____» ______________ 20__ года</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Приложение</w:t>
      </w:r>
      <w:r>
        <w:br/>
      </w:r>
      <w:r>
        <w:rPr>
          <w:rFonts w:ascii="Times New Roman"/>
          <w:b w:val="false"/>
          <w:i w:val="false"/>
          <w:color w:val="00000a"/>
          <w:sz w:val="28"/>
        </w:rPr>
        <w:t>к форме отчета об активах</w:t>
      </w:r>
      <w:r>
        <w:br/>
      </w:r>
      <w:r>
        <w:rPr>
          <w:rFonts w:ascii="Times New Roman"/>
          <w:b w:val="false"/>
          <w:i w:val="false"/>
          <w:color w:val="00000a"/>
          <w:sz w:val="28"/>
        </w:rPr>
        <w:t>и обязательствах</w:t>
      </w:r>
      <w:r>
        <w:br/>
      </w:r>
      <w:r>
        <w:rPr>
          <w:rFonts w:ascii="Times New Roman"/>
          <w:b w:val="false"/>
          <w:i w:val="false"/>
          <w:color w:val="00000a"/>
          <w:sz w:val="28"/>
        </w:rPr>
        <w:t>прекращающего деятельность</w:t>
      </w:r>
      <w:r>
        <w:br/>
      </w:r>
      <w:r>
        <w:rPr>
          <w:rFonts w:ascii="Times New Roman"/>
          <w:b w:val="false"/>
          <w:i w:val="false"/>
          <w:color w:val="00000a"/>
          <w:sz w:val="28"/>
        </w:rPr>
        <w:t xml:space="preserve">филиала  банка-нерезидента </w:t>
      </w:r>
      <w:r>
        <w:br/>
      </w:r>
      <w:r>
        <w:rPr>
          <w:rFonts w:ascii="Times New Roman"/>
          <w:b w:val="false"/>
          <w:i w:val="false"/>
          <w:color w:val="00000a"/>
          <w:sz w:val="28"/>
        </w:rPr>
        <w:t>Республики Казахстан</w:t>
      </w:r>
    </w:p>
    <w:p>
      <w:pPr>
        <w:spacing w:after="0"/>
        <w:ind w:left="0"/>
        <w:jc w:val="center"/>
      </w:pPr>
      <w:r>
        <w:rPr>
          <w:rFonts w:ascii="Times New Roman"/>
          <w:b/>
          <w:i w:val="false"/>
          <w:color w:val="000000"/>
          <w:sz w:val="28"/>
        </w:rPr>
        <w:t>Пояснение по заполнению формы административных данных</w:t>
      </w:r>
    </w:p>
    <w:p>
      <w:pPr>
        <w:spacing w:after="0"/>
        <w:ind w:left="0"/>
        <w:jc w:val="center"/>
      </w:pPr>
      <w:r>
        <w:rPr>
          <w:rFonts w:ascii="Times New Roman"/>
          <w:b/>
          <w:i w:val="false"/>
          <w:color w:val="000000"/>
          <w:sz w:val="28"/>
        </w:rPr>
        <w:t>Отчет об активах и обязательствах прекращающего деятельность филиала банка-нерезидента Республики Казахстан</w:t>
      </w:r>
    </w:p>
    <w:p>
      <w:pPr>
        <w:spacing w:after="0"/>
        <w:ind w:left="0"/>
        <w:jc w:val="center"/>
      </w:pPr>
      <w:r>
        <w:rPr>
          <w:rFonts w:ascii="Times New Roman"/>
          <w:b/>
          <w:i w:val="false"/>
          <w:color w:val="000000"/>
          <w:sz w:val="28"/>
        </w:rPr>
        <w:t>(индекс: F23-LKB, периодичность: ежемесячная, полугодовая, годовая)</w:t>
      </w:r>
    </w:p>
    <w:p>
      <w:pPr>
        <w:spacing w:after="0"/>
        <w:ind w:left="0"/>
        <w:jc w:val="center"/>
      </w:pP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1. Настоящее пояснение по заполнению формы административных данных (далее - Пояснение) определяет единые требования по заполнению формы «Отчет об активах и обязательствах прекращающего деятельность филиала банка-нерезидента Республики Казахстан» (далее - Форма).</w:t>
      </w:r>
    </w:p>
    <w:p>
      <w:pPr>
        <w:spacing w:after="0"/>
        <w:ind w:left="0"/>
        <w:jc w:val="left"/>
      </w:pPr>
      <w:r>
        <w:rPr>
          <w:rFonts w:ascii="Times New Roman"/>
          <w:b w:val="false"/>
          <w:i w:val="false"/>
          <w:color w:val="000000"/>
          <w:sz w:val="28"/>
        </w:rPr>
        <w:t xml:space="preserve">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left"/>
      </w:pPr>
      <w:r>
        <w:rPr>
          <w:rFonts w:ascii="Times New Roman"/>
          <w:b w:val="false"/>
          <w:i w:val="false"/>
          <w:color w:val="000000"/>
          <w:sz w:val="28"/>
        </w:rPr>
        <w:t xml:space="preserve">      3. Отчет об активах и обязательствах прекращающего деятельность филиала банка-нерезидента Республики Казахстан составляется за январь, февраль, март, апрель, май, июль, август, сентябрь, октябрь, ноябрь. Отчетной датой ежемесячного отчета является первое число месяца, следующего за отчетным. Предыдущей отчетной датой для ежемесячного отчета является отчетная дата предыдущего отчета.</w:t>
      </w:r>
    </w:p>
    <w:p>
      <w:pPr>
        <w:spacing w:after="0"/>
        <w:ind w:left="0"/>
        <w:jc w:val="left"/>
      </w:pPr>
      <w:r>
        <w:rPr>
          <w:rFonts w:ascii="Times New Roman"/>
          <w:b w:val="false"/>
          <w:i w:val="false"/>
          <w:color w:val="000000"/>
          <w:sz w:val="28"/>
        </w:rPr>
        <w:t>Полугодовой отчет представляется за первое полугодие. Отчетной датой полугодового отчета является 1 (первое) июля года. Отчетным периодом для полугодового отчета является первое полугодие, начиная с 1 (первого) января по 30 (тридцатое) июня.</w:t>
      </w:r>
    </w:p>
    <w:p>
      <w:pPr>
        <w:spacing w:after="0"/>
        <w:ind w:left="0"/>
        <w:jc w:val="left"/>
      </w:pPr>
      <w:r>
        <w:rPr>
          <w:rFonts w:ascii="Times New Roman"/>
          <w:b w:val="false"/>
          <w:i w:val="false"/>
          <w:color w:val="000000"/>
          <w:sz w:val="28"/>
        </w:rPr>
        <w:t xml:space="preserve">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 </w:t>
      </w:r>
    </w:p>
    <w:p>
      <w:pPr>
        <w:spacing w:after="0"/>
        <w:ind w:left="0"/>
        <w:jc w:val="left"/>
      </w:pPr>
      <w:r>
        <w:rPr>
          <w:rFonts w:ascii="Times New Roman"/>
          <w:b w:val="false"/>
          <w:i w:val="false"/>
          <w:color w:val="000000"/>
          <w:sz w:val="28"/>
        </w:rPr>
        <w:t>4. Форма составляется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p>
      <w:pPr>
        <w:spacing w:after="0"/>
        <w:ind w:left="0"/>
        <w:jc w:val="left"/>
      </w:pPr>
      <w:r>
        <w:rPr>
          <w:rFonts w:ascii="Times New Roman"/>
          <w:b w:val="false"/>
          <w:i w:val="false"/>
          <w:color w:val="000000"/>
          <w:sz w:val="28"/>
        </w:rPr>
        <w:t xml:space="preserve">      5. Форму подписывает председатель ликвидационной комиссии, главный бухгалтер или лица, уполномоченные на подписание отчета, и исполнитель.</w:t>
      </w:r>
    </w:p>
    <w:p>
      <w:pPr>
        <w:spacing w:after="0"/>
        <w:ind w:left="0"/>
        <w:jc w:val="center"/>
      </w:pPr>
      <w:r>
        <w:rPr>
          <w:rFonts w:ascii="Times New Roman"/>
          <w:b/>
          <w:i w:val="false"/>
          <w:color w:val="000000"/>
          <w:sz w:val="28"/>
        </w:rPr>
        <w:t>Глава 2. Пояснение по заполнению формы отчета</w:t>
      </w:r>
    </w:p>
    <w:p>
      <w:pPr>
        <w:spacing w:after="0"/>
        <w:ind w:left="0"/>
        <w:jc w:val="left"/>
      </w:pPr>
      <w:r>
        <w:rPr>
          <w:rFonts w:ascii="Times New Roman"/>
          <w:b w:val="false"/>
          <w:i w:val="false"/>
          <w:color w:val="000000"/>
          <w:sz w:val="28"/>
        </w:rPr>
        <w:t xml:space="preserve">      6. Полугодовой отчет по данной форме составляется за июнь, без подведения итоговых данных за первое полугодие.</w:t>
      </w:r>
    </w:p>
    <w:p>
      <w:pPr>
        <w:spacing w:after="0"/>
        <w:ind w:left="0"/>
        <w:jc w:val="left"/>
      </w:pPr>
      <w:r>
        <w:rPr>
          <w:rFonts w:ascii="Times New Roman"/>
          <w:b w:val="false"/>
          <w:i w:val="false"/>
          <w:color w:val="000000"/>
          <w:sz w:val="28"/>
        </w:rPr>
        <w:t>7. Годовой отчет по данной форме составляется за декабрь, без подведения итоговых данных за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