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92cf" w14:textId="cf59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добровольное прекращение деятельности филиала банка-нерезидента Республики Казахстан, а также возврата депозитов физических лиц, их перевода в банк или филиал банка-нерезидента Республики Казахстан, являющиеся участниками системы обязательного гарантирования депозитов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24 февраля 2021 года № 41. Зарегистрировано в Министерстве юстиции Республики Казахстан 2 марта 2021 года № 22283. Утратило силу постановлением Правления Агентства Республики Казахстан по регулированию и развитию финансового рынка от 16 июля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16.07.2021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74-5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добровольное прекращение деятельности филиала банка-нерезидента Республики Казахстан, а также возврата депозитов физических лиц, их перевода в банк или филиал банка-нерезидента Республики Казахстан, являющиеся участниками системы обязательного гарантирования депозитов.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банковского регулирования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 № 41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добровольное прекращение деятельности филиала банка-нерезидента Республики Казахстан, а также возврата депозитов физических лиц, их перевода в банк или филиал банка-нерезидента Республики Казахстан, являющиеся участниками системы обязательного гарантирования депозитов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разрешения на добровольное прекращение деятельности филиала банка-нерезидента Республики Казахстан, а также возврата депозитов физических лиц, их перевода в банк или филиал банка-нерезидента Республики Казахстан, являющиеся участниками системы обязательного гарантирования депозитов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74-5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 (далее – Закон о банках),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 государственном регулировании, контроле и надзоре финансового рынка и финансовых организаций" и определяют порядок выдачи уполномоченным органом по регулированию, контролю и надзору финансового рынка и финансовых организаций (далее – уполномоченный орган) разрешения на добровольное прекращение деятельности филиала банка-нерезидента Республики Казахстан, а также возврата депозитов физических лиц, их перевода в банк или филиал банка-нерезидента Республики Казахстан, являющиеся участниками системы обязательного гарантирования депозитов (далее – разрешение). 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 на добровольное прекращение деятельности филиала банка-нерезидента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Банк-нерезидент Республики Казахстан обращается в уполномоченный орган для получения разрешения при выполнении условий,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74-5 Закона о банках.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банк-нерезидент Республики Казахстан представляет в уполномоченный орган ходатайство о выдаче разрешения на добровольное прекращение деятельности филиала банка-нерезидента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Ходатайство) с приложением следующих документов: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соответствующего органа управления банка-нерезидента Республики Казахстан о добровольном прекращении деятельности филиала банка-нерезидента Республики Казахстан с указанием причин прекращения деятельности;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договора о переводе депозитов физических лиц и акта приема-передачи депозитов физических лиц и (или) перевода в банк или филиал банка-нерезидента Республики Казахстан, являющиеся участниками системы обязательного гарантирования депозитов;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мероприятий с указанием сроков и этапов подготовки к прекращению деятельности филиала банка-нерезидента Республики Казахстан (план основных мероприятий по прекращению деятельности филиала банка-нерезидента Республики Казахстан), утвержденный решением соответствующего органа управления банка-нерезидента Республики Казахстан.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Ходатайство с прилагаемыми к нему документами представляются на бумажном носителе.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 рассматривается уполномоченным органом в течение 2 (двух) месяцев со дня принятия надлежаще оформленных документов.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установления факта неполноты представленных документов банком-нерезидентом Республики Казахстан, уполномоченный орган в течение 15 (пятнадцати) календарных дней с момента их получения направляет мотивированный отказ в дальнейшем рассмотрении заявления.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не принимает к рассмотрению документы, предусмотренные Правилами, имеющие подчистки, приписки либо зачеркнутые слова.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Разрешение либо мотивированный ответ об отказе в выдаче разрешения направляется уполномоченным органом банку-нерезиденту Республики Казахстан в течение 4 (четырех) календарных дней, следующих за днем принятия решения (в пределах срока, установленного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Разрешение на добровольное прекращение деятельности филиала банка-нерезидента Республики Казахстан вступает в силу со дня получения его заявителем.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Отказ в выдаче разрешения на добровольное прекращение деятельности филиала банка-нерезидента Республики Казахстан производится по основаниям, предусмотренным пунктом 2-1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получении разрешения на добровольное прекращение деятельности филиала банка-нерезидента Республики Казахстан возвращает ранее выданные подлинники лицензий на право осуществления банковских и иных операций в течение 10 (десяти) рабочих дней с даты вступления в силу данного решения уполномоченного органа.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орган ведет реестр выданных разрешений на добровольное прекращение деятельности филиала банка-нерезидента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возврата депозитов физических лиц либо перевода в банк или филиал банка-нерезидента Республики Казахстан, являющиеся участником системы обязательного гарантирования депозитов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принятия решения соответствующего органа управления банка-нерезидента Республики Казахстан о добровольном прекращении деятельности филиала банка-нерезидента Республики Казахстан филиал банка-нерезидента Республики Казахстан принимает меры по возврату депозитов физических лиц путем их прямой выплаты либо их переводу в банк или филиал банка-нерезидента Республики Казахстан, являющиеся участниками системы обязательного гарантирования депозитов.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Подготовительные мероприятия по возврату депозитов физических лиц путем их прямой выплаты либо их переводу в банк или филиал банка-нерезидента Республики Казахстан, являющиеся участниками системы обязательного гарантирования депозитов, включают в себя: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суммы обязательств филиала банка-нерезидента Республики Казахстан по депозитам физических лиц;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публикацию объявления о предстоящем возврате депозитов физических лиц либо их переводе в банк или филиал банка-нерезидента Республики Казахстан, являющиеся участниками системы обязательного гарантирования депозитов, не менее чем в 2 (двух) республиканских периодических печатных изданиях на казахском и русском языках;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объявления о предстоящем возврате депозитов физических лиц либо их переводе в банк или филиал банка-нерезидента Республики Казахстан, являющиеся участниками системы обязательного гарантирования депозитов, в месте, доступном для обозрения клиентами филиала банка-нерезидента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заявлений о возврате депозитов физических лиц либо их переводе в банк или филиал банка-нерезидента Республики Казахстан, являющиеся участниками системы обязательного гарантирования депозитов, по выбору банка или филиала банка-нерезидента Республики Казахстан, осуществляется в течение 10 (десяти) рабочих дней со дня публикации объявления.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депозитов физических лиц осуществляется в срок не более 3 (трех) рабочих дней со дня представления заявления о возврате депозита.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письменного возражения депозиторов в срок, указанный в части первой настоящего пункта, рассматривается как согласие депозитора на перевод депозита.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Филиал банка-нерезидента Республики Казахстан не позднее 3 (трех) рабочих дней со дня истечения срока, указанного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формирует списки депозиторов - физических лиц, представивших заявление о переводе депозита, а также не обратившихся за получением депозита либо не представивших заявление о переводе депозита в банк или филиал банка-нерезидента Республики Казахстан, являющиеся участниками системы обязательного гарантирования депозитов, с указанием суммы депозита, начисленных и полученных депозиторами сумм вознаграждения по депозиту, и направляет предложение банкам или филиалам банков-нерезидентов Республики Казахстан о приеме депозитов физических лиц.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указываются общая сумма депозитов, в том числе начисленных и полученных депозиторами сумм вознаграждения по депозиту, а также общее количество депозиторов - физических лиц в разрезе дополнительных помещений филиалов банков-нерезидентов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 или филиалы банков-нерезидентов Республики Казахстан, желающие принять депозиты физических лиц, в течение 5 (пяти) рабочих дней с даты направления предложения о приеме депозитов физических лиц представляют филиалу банка-нерезидента заявление о намерении принять депозиты физических лиц, составленное в произвольной форме.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Филиал банка-нерезидента Республики Казахстан не позднее 7 (семи) рабочих дней с даты направления предложения осуществляет выбор банка, филиала банка-нерезидента Республики Казахстан из числа подавших заявление о намерении принять депозиты физических лиц, и соответствующих следующим требованиям: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участником системы обязательного гарантирования депозитов;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действующую лицензию уполномоченного органа на прием депозитов, открытие и ведение банковских счетов физических лиц, проведение кассовых операций;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соблюдает пруденциальные нормативы в течение 3 (трех) последних календарных месяцев, а также с учетом суммы принимаемых депозитов физических лиц;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имеет действующих мер надзорного реагирования,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46, статьей 47-1 Закона о банках, и (или) административных взысканий за административные правонарушения, предусмотренные частями шестой,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213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227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 на дату подачи заявления и в период рассмотрения документов, примененных уполномоченным органом к банку, крупному участнику (банковскому холдингу) и (или) руководящему работнику банка;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имеет дополнительные помещения для обслуживания депозиторов добровольно прекратившего деятельность филиала банка-нерезидента Республики Казахстан.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о выборе банка или филиала банка-нерезидента Республики Казахстан, являющихся участниками системы обязательного гарантирования депозитов, направляется на согласование в уполномоченный орган.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10 (десяти) рабочих дней со дня поступления документов в письменном виде доводит до сведения филиала банка-нерезидента Республики Казахстан результаты рассмотрения решения филиала банка-нерезидента Республики Казахстан.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запросу уполномоченного органа филиал банка-нерезидента Республики Казахстан представляет информацию, касающуюся перевода депозитов физических лиц.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Перевод депозитов физических лиц, а также соответствующих документов (договоров и других документов) осуществляется в течение 7 (семи) рабочих дней со дня согласования с уполномоченным органом решения филиала банка-нерезидента Республики Казахстан на основании договора о переводе депозитов физических лиц, заключаемого между добровольно прекратившим деятельность филиалом банка-нерезидента и банком, филиалом банка-нерезидента Республики Казахстан, являющихся участником системы обязательного гарантирования депозитов, и акта приема-передачи депозитов физических лиц, составленного в 2 (двух) экземплярах.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оформлении акта приема-передачи депозитов физических лиц в нем указываются следующие сведения: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обязательств филиала банка-нерезидента Республики Казахстан по депозитам физических лиц на дату перевода;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депозиторов - физических лиц в разрезе дополнительных помещений добровольно прекратившего деятельность филиала банка-нерезидента Республики Казахстан, которые содержат следующую информацию: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код (номер банковского счета) депозитора;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дата рождения депозитора;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документа, удостоверяющего личность депозитора, и сведения о государственном органе, его выдавшем, дата выдачи;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адрес, место жительства депозитора;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и номер договора банковского счета и (или) банковского вклада, срок действия договора;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вознаграждения по депозиту;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депозита, а также начисленные и полученные депозитором суммы вознаграждения по депозиту;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передаваемых дел (документов).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Филиал банка-нерезидента Республики Казахстан, добровольно прекращающий свою деятельность, несет все расходы, связанные с переводом депозитов физических лиц и производит начисление вознаграждения по депозитам, включая дату перевода депозитов физических лиц.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Филиал банка-нерезидента Республики Казахстан, добровольно прекращающий свою деятельность, в течение 1 (одного) рабочего дня со дня подписания акта приема-передачи депозитов физических лиц направляет уполномоченному органу, организации, осуществляющей обязательное гарантирование депозитов, копии акта приема-передачи депозитов физических лиц и договора о переводе депозитов физических лиц.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Банк или филиал банка-нерезидента Республики Казахстан, являющийся участником системы обязательного гарантирования депозитов, в который были переведены депозиты физических лиц, в месячный срок заключает договоры банковского счета и (или) банковского вклада с физическими лицами, депозиты которых были ему переданы.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Информация о переводе депозитов физических лиц публикуется филиалом банка-нерезидента Республики Казахстан, добровольно прекращающим свою деятельность, в республиканских периодических печатных изданиях на казахском и русском языках.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добровольное прекращение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филиала банка-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а также 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депозитов физических лиц,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перевода в банк или филиал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банка-нерезидента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являющиеся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участниками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обязательного 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Председателю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Республики Казахстан 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 о выдаче разрешения на добровольное прекращение деятельности филиала банка-нерезидента Республики Казахстан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банка-нерезидента Республики Казахстан)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 соответствии с решением соответствующего органа управления банка-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нерезидента Республики Казахстан о добровольном прекращении деятельности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банка-нерезидента Республики Казахстан №____ от "____" _________года,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(место проведения) выдать разрешение на добровольное прекращение деятельности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банка-нерезидента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Должностное лицо банка-нерезидента Республики Казахстан либо лицо,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уполномоченное банком-нерезидентом Республики Казахстан на подписание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подтверждает достоверность прилагаемых к ходатайству документов и сведений,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своевременное представление уполномоченному органу информации, запрашиваемой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связи с рассмотрением настоящего ходатайства.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Предоставляю согласие на использование сведений, составляющих охраняемую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 (указать перечень направляемых документов и сведений,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экземпляров и листов по каждому из них):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должностного лица банка-нерезидента Республики Казахстан либо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уполномоченного банком-нерезидентом Республики Казахстан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документов, дата)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добровольное прекращение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филиала банка-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а также 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депозитов физических лиц,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перевода в банк или филиал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банка-нерезидента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являющиеся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участниками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обязательного 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выданных разрешений на добровольное прекращение деятельности филиалов банков-нерезидентов Республики Казахстан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561"/>
        <w:gridCol w:w="2012"/>
        <w:gridCol w:w="3140"/>
        <w:gridCol w:w="4776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филиала банка-нерезидента Республики Казахстан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решения банка-нерезидента Республики Казахстан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разрешения на добровольное прекращение деятельности филиала банка-нерезидента Республики Казахстан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регистрации добровольного прекращения деятельности филиала банка-нерезидента Республики Казахстан в Государственной корпорации "Правительство для граждан"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