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f375" w14:textId="f00f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51)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 марта 2021 года № 53. Зарегистрирован в Министерстве юстиции Республики Казахстан 3 марта 2021 года № 22288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16-1)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Единый тарифно-квалификационный справочник работ и профессий рабочих (выпуск 51)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27 апреля 2013 года № 165-ө-м "Об утверждении Единого тарифно-квалификационного справочника работ и профессий рабочих (выпуск 51)" (зарегистрирован в Реестре государственной регистрации нормативных правовых актов за № 8464, опубликован в Бюллетене нрмативных правовых актов центральных и иных государственных органов Республики Казахстан, 2013 год, № 8, ст.47).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первого вице-министра труда и социальной защиты населения Республики Казахстан Сарбасова А.А.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2021 года № 53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 работ и профессий рабочих (выпуск 51)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Единый тарифно-квалификационный справочник работ и профессий рабочих (далее – ЕТКС) (выпуск 51) содержит работы по: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производству алкогольной и безалкогольной продукции;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хлебопекарно-макаронному производству;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кондитерскому производству;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крахмалопаточному производству;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производству сахара;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производству пищевых концентратов;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табачно-махорочному и ферментационному производству;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эфиромасличному производству;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производству чая;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парфюмерно-косметическому производству;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масложировому производству;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добычи и производству поваренной соли;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добычи и переработке солодкового корня;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элеваторному, мукомольно-крупяному и комбикормовому производству;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торговле и общественному питанию;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производству консервов.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Единый тарифно-квалификационный справочник работ и профессий рабочих (выпуск 51) разработан Министерством труда и социальной защиты населения Республики Казахстан.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ЕТКС.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Тарифно-квалификационные характеристики профессий рабочих по разрядам на работы по производству алкогольной и безалкогольной продукции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Аппаратчик выращивания дрожжей, 3 разряд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Характеристика работ: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выращивания дрожжей для брожения пивного сусла;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обработка, размножение и хранение дрожжей в чанах, ванночках, монжю;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дрожжей в бродильных чанах, годных на семенные и товарные дрожжи;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и распределение дрожжей по генерациям и расам;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дрожжей процеживанием через частое сито от механических загрязнений, подкислением и подщелачиванием от посторонних микроорганизмов;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дрожжей и подготовка к активному брожению;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для подкисления и подщелачивания;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воды в сборниках, наблюдение и регулирование температуры во всех дрожжевых сборниках;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дрожжей чистой культуры и наблюдение за процессом их размножения;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биологической чистоты дрожжевых сборников, холодильников и другого оборудования и помещений дрожжевых камер;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розлив товарных дрожжей в тару;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отпуск на реализацию и учет количества товарных дрожжей.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Должен знать: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обработки семенных дрожжей, порядок их хранения;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 дрожжей, отличия рас;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практические приемы и технику съема дрожжей;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порядок эксплуатации обслуживаемого оборудования и применяемых контрольно-измерительных приборов;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распределения дрожжей по генерациям и расам;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загрузки дрожжей в емкости для брожения сусла;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приготовления и нормы расхода растворов для подкисления и подщелачивания дрожжей;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санитарной обработки оборудования и помещений дрожжевых камер.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 процесса брожения, 3 разряд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Характеристика работ: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ведении процесса брожения в соответствии с технологической инструкцией;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поступлением сусла в бродильные емкости и ходом брожения по показаниям контрольно-измерительных приборов;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дрожжей из бродильных чанов и лагерных емкостей, работающих под давлением, транспортировка их в дрожжевые камеры;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дрожжей в бродильные чаны; подноска и присоединение шлангов, снятие деки и перекачка пива, кваса, браги;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обработка брака;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температурным режимом бродящей массы по показаниям контрольно-измерительных приборов;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колера, настоя мяты и других ингредиентов;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бражки на сгонку;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фильтрование и пастеризация бродящей массы;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обслуживаемого оборудования;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сырья и готовой продукции.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Должен знать: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видах и свойствах сырья, микробиологической чистоте брожения;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брожения;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дрожжей и принципы их жизнедеятельности;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процессы, происходящих при брожении;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мойки, дезинфекции и санобработки оборудования и коммуникаций;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порядок эксплуатации обслуживаемого оборудования.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Аппаратчик процесса брожения, 4 разряд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Характеристика работ: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 спиртового брожения, главного брожения сусла для разных сортов пива, дображивания и выдержки пива, брожения кваса и браги под руководством аппаратчика процесса брожения более высокой квалификации или мастера;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сброженной массы, бражки, сусла, концентрата квасного сусла и пива в бродильные и лагерные емкости и чаны предварительной разводки;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разбавление концентрата квасного сусла до определенной плотности;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квасного сусла в бродильные чаны;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варка сахарного сиропа и подача его в бродильные чаны;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дрожжей, шпунтование, регулирование температурного режима в соответствии с показаниями контрольно-измерительных приборов;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воды на холодильные змеевики, охлаждение путем перекачивания бражки через выносные теплообменники, охлаждение и перекачивание готового кваса на розлив;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микробиологической чистоты чанов; 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технологическим режимом на всех стадиях процесса брожения;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купажирование кваса и браги;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паточных растворов и раствора серной кислоты;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пеногасительной смеси и подача ее в бродильную массу. 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Должен знать: 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 к сырью; 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спирта и пива, кваса и браги; 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брожения, дображивания и выдержки различных сортов пива;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выдержки; 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и способы его предупреждения и устранения;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средств измерений;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неисправностей в работе обслуживаемого оборудования; 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средствами измерений и таблицами поправок; 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плотности брожения сусла, температуры брожения.</w:t>
      </w:r>
    </w:p>
    <w:bookmarkEnd w:id="100"/>
    <w:bookmarkStart w:name="z10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Аппаратчик процесса брожения, 5 разряд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Характеристика работ: 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 спиртового брожения, главного брожения сусла для разных сортов пива, дображивания и выдержки пива, брожения кваса и браги в соответствии с технологической инструкцией;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микробиологической чистоты чанов, исправности оборудования, коммуникаций и контрольно-измерительных приборов;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температурным режимом брожения на всех стадиях по показаниям контрольно-измерительных приборов;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давления, осветления, кислотности в чанах, емкостях;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ведения процессов брожения, дображивания и осветления пива в соответствии с установленными технологическими режимами;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несложных анализов; 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отклонений от норм технологического режима;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фильтрацией и карбонизацией пива, регулирование давления при фильтрации по показаниям контрольно-измерительных приборов.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Должен знать: 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пива, кваса, браги; 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расположения коммуникаций; 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свойства готовой продукции; 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параметры режима брожения различных сортов продукции; методику несложных анализов; 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оборудования, применяемого в производстве продуктов брожения, способы устранения неисправностей в его работе.</w:t>
      </w:r>
    </w:p>
    <w:bookmarkEnd w:id="116"/>
    <w:bookmarkStart w:name="z12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Аппаратчик процесса брожения, 6 разряд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Характеристика работ: 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сложного биохимического и микробиологического процесса брожения и дображивания пива в крупногабаритных цилиндроконических танках, оснащенных системой средств измерений и автоматики; 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заполнения бродильной массой цилиндроконических танков;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дрожжей, аэрация стерильным воздухом сусла, поступающего в цилиндроконический танк; 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температурного режима и давления по показаниям контрольно-измерительных приборов на всех стадиях процесса брожения и дображивания пива; 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содержания экстракта в пиве;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хладоагента в рубашки цилиндроконического танка в соответствии с технологическим режимом;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отклонений от норм технологического режима;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дрожжей;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пива на фильтрование (осветление);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анализов.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Должен знать: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пива в крупногабаритных цилиндроконических танках; 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расположения коммуникаций; 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брожения и дображивания различных сортов пива; 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отклонения от норм технологического режима и способы их устранения; 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Требуется техническое и профессиональное (среднее специальное, среднее профессиональное) образование.</w:t>
      </w:r>
    </w:p>
    <w:bookmarkEnd w:id="135"/>
    <w:bookmarkStart w:name="z14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Дегоржер, 5 разряд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Характеристика работ: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дегоржажа - сбрасывания, переведенного на пробку и предварительно замороженного осадка в производстве шампанского бутылочным методом;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прозрачности вина, правильности замораживания осадка и отсутствия его на стенках бутылок, подготовленных к дегоржажу; 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извлечение пробки, выброс осадка;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органолептическое испытание вина на отсутствие посторонних запахов; 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бутылок в приемные устройства ликеродозировочной машины;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сырья и готовой продукции.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Должен знать: 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шампанского бутылочным методом; 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и значение процесса дегоржажа и порядок его проведения; 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 вина "Советское шампанское"; 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биологические и физико-химические свойства вина, дрожжей, углекислоты; 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основного и вспомогательного оборудования, приспособлений дегоржажного отделения; 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учета.</w:t>
      </w:r>
    </w:p>
    <w:bookmarkEnd w:id="150"/>
    <w:bookmarkStart w:name="z15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Обработчик сусла и соков, 1 разряд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Характеристика работ: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простых операций по приготовлению виноматериалов из сусла и соков под руководством обработчика сусла и соков более высокой квалификации;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гущи после осветления сусла и соков, их сбраживание и отстаивание;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гущи в сборники, отбор проб;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наружная обтирка технологических емкостей;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побелка стен, площадок, лагерей; 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окуривание помещений сернистым ангидридом.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Должен знать: 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сырья и вспомогательных материалов; 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отбора проб;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расположения коммуникаций; 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обслуживаемого оборудования и порядок обращения с ним.</w:t>
      </w:r>
    </w:p>
    <w:bookmarkEnd w:id="163"/>
    <w:bookmarkStart w:name="z170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Обработчик сусла и соков, 2 разряд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Характеристика работ: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простых операции по приготовлению виноматериалов из сусла и соков;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перекачивание сусла и соков из сборников в отстойные емкости, мезги из мезгосборника в бродильные резервуары; 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дезинфицирующих средств для обработки бродильных емкостей;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(перекачивание насосом) дрожжевых осадков после отстоя или сбраживания и спиртования виноматериалов;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группирование и обработка дрожжевых осадков (отстаивание, фильтрация, прессование), передача их на утилизацию; 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бочек на лагери (ярусы) с последующим наполнением их суслом;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лагерей, перекатывание бочек, отливание виноматериалов из емкостей или доливание емкостей виноматериалами для поддержания в них необходимого уровня; 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шпунтов и шпунтовых отверстий;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рабочего раствора сернистого ангидрида;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парафинирование шпунтов;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и работ по сбору и обработке чистой культуры дрожжей;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стерилизация технологических емкостей;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Должен знать: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сусла, сока, вина, дрожжей; 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наполнения технологических емкостей;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отбора проб, стерилизации питательной среды, посуды, емкостей; 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дезинфицирующих средств; 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способы обработки дрожжевых осадков;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сбора и обработки чистой культуры дрожжей.</w:t>
      </w:r>
    </w:p>
    <w:bookmarkEnd w:id="185"/>
    <w:bookmarkStart w:name="z192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Обработчик сусла и соков, 3 разряд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Характеристика работ: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брожения сусла, соков и мезги под руководством обработчика сусла и соков более высокой квалификации или мастера (технолога): подготовка емкостей, наполнение их суслом, соком или мезгой, подача дрожжевой разводки, сульфитация и спиртование виноматериалов, снятие их с дрожжевых осадков;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мезгой при настаивании или брожении сусла на мезге;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уксусном производстве - ведение процесса уксусного брожения;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осветления сусла и соков;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отстойных емкостей суслом и соком, подача сернистого ангидрида и водной суспензии бентонита, перемешивание, наблюдение за осветлением, передача после осветления на брожение;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операций и работ по размножению чистой культуры дрожжей и приготовлению дрожжевой разводки под руководством обработчика сусла и соков более высокой квалификации или мастера (технолога);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стерилизация аппаратуры, оборудования, емкостей, коммуникаций;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осветление (фильтрация), отстаивание питательной среды;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питательной средой стерилизаторов, стерилизация и слив в стерильные емкости;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дрожжевой разводки в стерильную среду;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подаче дрожжевой разводки с помощью дозирующих устройств, насосов;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регулирование работы обслуживаемых аппаратуры, насосов, фильтров и коммуникаций;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концентрация (уваривание) сусла в открытых котлах;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котлов суслом, регулирование температуры нагрева, наблюдение за процессом уваривания;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переливание сусла по мере уваривания из больших котлов в меньшие, нейтрализация сусла, слив готового концентрата в емкости;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суспензии бентонита;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в цехах и складах для микробиологического контроля;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регулирование работы обслуживаемых аппаратуры, коммуникаций, насосов, мешалок и другого оборудования;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сырья и готовой продукции.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Должен знать: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процессов винного или уксусного брожения, выведения и размножения чистой культуры дрожжей; 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режимы и основные порядок их выполнения и регулирования; 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обслуживаемых оборудования, аппаратуры, коммуникаций; 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применяемыми контрольно-измерительными приборами; 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учета.</w:t>
      </w:r>
    </w:p>
    <w:bookmarkEnd w:id="212"/>
    <w:bookmarkStart w:name="z219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Обработчик сусла и соков, 4 разряд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Характеристика работ: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брожения сусла, соков, мезги;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емкостей, наполнение их суслом, соком или мезгой, дозирование и подача дрожжевой разводки; 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сульфитация, спиртование;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тепловая обработка и ферментация мезги;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виноматериалов с дрожжевых осадков;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процесса брожения по показаниям показаний контрольно-измерительных приборов, данным лабораторных анализов и с помощью органолептического метода;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регулирование работы обслуживаемых насосов, фильтров, мешалок, коммуникаций, устранение неисправностей в их работе;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генерации чистой культуры дрожжей и приготовление дрожжевой разводки в производственных условиях;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дрожжей, приготовление стерильной питательной среды, посев дрожжей в питательную среду;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генерации;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дрожжевой разводки в производство при помощи дозирующих устройств, насосов;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сусла и пара в вакуум-аппарат; 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 показаниям контрольно-измерительных приборов температуры и разрежения;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уваривания и определение момента его окончания;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готового концентрата в емкости;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оборудования.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Должен знать: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биологические и физико-химические свойства сырья, материалов;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процессов брожения, выведения и размножения чистой культуры дрожжей, производства сусла в вакуум-аппаратах; 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стадий готовности виноматериалов, дрожжевой разводки и вакуум-сусла;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применяемых контрольно-измерительных приборов.</w:t>
      </w:r>
    </w:p>
    <w:bookmarkEnd w:id="235"/>
    <w:bookmarkStart w:name="z242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Обработчик сусла и соков, 5 разряд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Характеристика работ: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брожения сусла в непрерывном потоке;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бродильных батарей, аппаратов суслом, подача дрожжевой разводки;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потока материала брожения; 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процессов первичного брожения по показаниям контрольно-измерительных приборов, данным лабораторных анализов и с помощью органолептического метода определение момента начала и окончания процесса брожения;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обслуживаемого оборудования, устранение неисправностей в его работе.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Должен знать: 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технологии винного брожения в непрерывном потоке; 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режима и порядок его регулирования; 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анализа и способы определения стадий готовности виноматериалов; 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оборудования, применяемого для обработки сусла в непрерывном потоке; 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скорости потока материалов брожения; 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начала и окончания процесса брожения.</w:t>
      </w:r>
    </w:p>
    <w:bookmarkEnd w:id="249"/>
    <w:bookmarkStart w:name="z256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Каптажист, 3 разряд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Характеристика работ: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заводских сборных бассейнов минеральной воды;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минеральной воды на разливочные линии, температуры и уровня воды в бассейнах, давления в трубопроводах;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проб, проверка качества минеральной воды органолептическим методом;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остатков минеральной воды из бассейнов;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наблюдение за работой механизмов, подающих воду в системы трубопроводов;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санитарной обработки оборудования и бассейнов.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Должен знать: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способы определения качества минеральной воды; 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санитарные порядки обработки и содержания бассейнов; 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розлива минеральных вод в бутылки; 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порядок эксплуатации обслуживаемого оборудования; 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расположения трубопроводов.</w:t>
      </w:r>
    </w:p>
    <w:bookmarkEnd w:id="263"/>
    <w:bookmarkStart w:name="z270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Аппаратчик коньячного производства, 3 разряд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Характеристика работ: 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ведении процесса перегонки виноматериалов или спирта-сырца для получения коньячного спирта; 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виноматериалами напорных емкостей, загрузка виноматериалами подогревателей и подогрев их до заданной температуры; 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перегонных аппаратов виноматериалами или спиртом-сырцом самотеком или насосом;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разгрузка перегонных аппаратов и передача отходов на утилизацию или сброс в канализацию;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перекачивание коньячного спирта на выдержку; 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в соответствующие положения впускных, выпускных и воздушных вентилей на обслуживаемом оборудовании, бардяных штуцеров на перегонных аппаратах и наблюдение за их правильным положением при подготовке оборудования к перегонке, в процессе перегонки и во время останова оборудования; 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проб.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Должен знать: 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перегонки виноматериалов; 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виноматериалов, коньячных спиртов, коньяков; 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обслуживаемого оборудования; 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расположения коммуникаций.</w:t>
      </w:r>
    </w:p>
    <w:bookmarkEnd w:id="277"/>
    <w:bookmarkStart w:name="z284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Аппаратчик коньячного производства, 4 разряд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Характеристика работ: 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перегонки виноматериалов или спирта-сырца для получения коньячного спирта под руководством аппаратчика более высокой квалификации или мастера (технолога);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пуск и останов обслуживаемого оборудования; подача пара в змеевики для нагрева перегонных аппаратов, воды - в дифлегматоры и холодильники;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наблюдение за температурой воды и пара в змеевиках, загрузкой перегонных аппаратов и уровнем жидкости в них по показаниям контрольно-измерительных приборов; 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наблюдение за состоянием паровой, водяной, винной и спиртовой коммуникаций; регулирование подачи воды и пара;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обслуживаемого оборудования и коммуникаций.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Должен знать: 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коньячного производства; 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режима перегонки виноматериалов; 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основного и вспомогательного оборудования, коммуникаций; 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контрольно-измерительными приборами; 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продукции.</w:t>
      </w:r>
    </w:p>
    <w:bookmarkEnd w:id="290"/>
    <w:bookmarkStart w:name="z297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Аппаратчик коньячного производства, 5 разряд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Характеристика работ: 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перегонки виноматериалов или спирта-сырца для получения коньячного спирта на аппаратах различных систем и способов нагрева;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погонов и направление их в приемники по отдельным фракциям; определение момента начала и окончания отгонки головной фракции, средней и хвостовой по показаниям контрольно-измерительной аппаратуры и органолептически: по цвету, запаху, вкусу;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перегонки: скорости отгонки спирта, его температуры, правильности отбора фракций и крепости спирта;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проведения процесса перегонки с помощью вентилей, подачи пара в аппараты и холодной воды - в дефлегматоры;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сырья и готовой продукции.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Должен знать: 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коньячного производства; 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биологические и физико-химические свойства виноматериалов, коньячных спиртов, коньяков; 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отбора погонов по фракциям, в зависимости от крепости и качества спиртов; 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обслуживаемого оборудования коньячного производства, порядок его регулирования;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 сырья и готовой продукции.</w:t>
      </w:r>
    </w:p>
    <w:bookmarkEnd w:id="303"/>
    <w:bookmarkStart w:name="z310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Обработчик коньячных спиртов и коньяков, 2 разряд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Характеристика работ: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простых операций по выдержке и обработке коньячных спиртов, приготовлению коньяков;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технологических переливок;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бочек на лагеря и их наполнение;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отливание спирта и коньяков из емкостей или доливание емкостей для поддержания в них необходимого уровня;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технологических и транспортных емкостей коньячным спиртом или коньяком при помощи насосов, аппаратов, приспособлений;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парафинирование бочек;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спиртованных вод, дистиллированной воды; 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трафарета;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осадков;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подключение и отключение шлангов, винопроводов к оборудованию и емкостям; 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побелка стен, площадок, лагерей;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наружная обтирка технологических емкостей;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покраска уторов и обручей бочек;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обслуживаемого оборудования и коммуникаций, устранение неисправностей в их работе.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Должен знать: 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коньячных спиртов, коньяков и вспомогательных материалов; 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наполнения технологических и транспортных емкостей; 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обслуживаемого оборудования и коммуникаций.</w:t>
      </w:r>
    </w:p>
    <w:bookmarkEnd w:id="324"/>
    <w:bookmarkStart w:name="z331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Обработчик коньячных спиртов и коньяков, 3 разряд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Характеристика работ: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более сложных операций по выдержке и обработке коньячных спиртов и приготовлению коньяков;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эгализация коньячных спиртов, наполнение бочек коньяком и подача на розлив;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коньяков: оклейка, дозировка и подача оклеивающих веществ, перемешивание, фильтрация, послекупажная выдержка;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колера и сахарного сиропа в котлах и аппаратах различного способа нагрева;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оклеивающих растворов; 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процессов по показаниям контрольно-измерительных приборов, данным лабораторных анализов и с помощью органолептического метода;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обслуживаемого оборудования и участие в устранении неисправностей в его работе;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сырья и готовой продукции.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Должен знать: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обработки коньячных спиртов и приготовления коньяков; 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 технологические инструкции;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готовой продукции;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режима и порядок его регулирования на отдельных операциях; 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контрольно-измерительных приборов и коммуникаций;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учета.</w:t>
      </w:r>
    </w:p>
    <w:bookmarkEnd w:id="341"/>
    <w:bookmarkStart w:name="z348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Обработчик коньячных спиртов и коньяков, 4 разряд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Характеристика работ: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комплексных технологических операций по выдержке и обработке коньячных спиртов и приготовлению коньяков;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уход за коньячными спиртами на выдержке; 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дубовой клепки для резервуарной выдержки коньячного спирта; 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клепок в эмалированных резервуарах;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кислородного режима при выдержке коньячных спиртов в крупных емкостях на специально обработанной дубовой клепке;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мойка и термическая обработка клепки; 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розлив коньяков в бочки;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 и устранение неисправностей в его работе;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процесса приготовления коньяков, работы обслуживаемого оборудования.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Должен знать: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биологические и физико-химические свойства коньячных спиртов, коньяков; 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обработки коньячных спиртов и приготовления коньяков; 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технологического режима и порядок его регулирования при выдержке коньячных спиртов в крупных емкостях на специально обработанной дубовой клепке;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обработки дубовой клепки;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регулирующих устройств, контрольно-измерительных приборов.</w:t>
      </w:r>
    </w:p>
    <w:bookmarkEnd w:id="358"/>
    <w:bookmarkStart w:name="z365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Обработчик коньячных спиртов и коньяков, 5 разряд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Характеристика работ: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выдержки и обработки коньячных спиртов и приготовления коньяков;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коньячных спиртов для эгализации и купажирования под руководством технолога и подача на длительную выдержку;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купажа, купажирование, дозировка и подача в купаж компонентов и оклеивающих веществ, перемешивание купажа;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дубовой клепки и организация ее обработки для резервуарной выдержки коньячных спиртов;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выполнения технологического режима, соблюдения норм расхода сырья и материалов, бесперебойности работы и правильности использования обслуживаемого оборудования участка; 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выявление и устранение причин, вызывающих потери, снижение качества продукции.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Должен знать: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выдержки коньячных спиртов, приготовления коньяков;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выбора и технологию обработки дубовой клепки;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сырья и материалов; 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обслуживаемого оборудования, регулирующих устройств и контрольно-измерительных приборов;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подбора коньячных спиртов для эгализации и купажирования;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обслуживаемого оборудования.</w:t>
      </w:r>
    </w:p>
    <w:bookmarkEnd w:id="373"/>
    <w:bookmarkStart w:name="z380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Приготовитель игристых вин, 2 разряд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Характеристика работ: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охлаждение или замораживание всего или части содержимого бутылки в производстве игристых вин; 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охлаждения и замораживания, температуры воздуха и рассола в камерах, ваннах, уровня рассола в ваннах по показаниям контрольно-измерительных приборов и органолептическим методом;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момента окончания процесса охлаждения и замораживания;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разгрузка холодильных камер, ванн;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и транспортировка бутылок с игристыми винами;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укладывание бутылок с вином для брожения и на контрольную выдержку;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 производство после контрольной выдержки, перекладывание и взбалтывание бутылок;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бутылок с сброженным вином в пюпитры и вынимание из них; 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и перекладка штабелей; 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межоперационная транспортировка бутылок с вином;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бутылок с игристым вином в процессе многолетней выдержки. 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Должен знать: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охлаждения и замораживания содержимого бутылок в производстве игристых вин; 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дезинфекции и расстановки пюпитров, установки в них бутылок с вином; 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укладывания бутылок с вином на брожение и контрольную выдержку.</w:t>
      </w:r>
    </w:p>
    <w:bookmarkEnd w:id="390"/>
    <w:bookmarkStart w:name="z397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Приготовитель игристых вин, 3 разряд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Характеристика работ: </w:t>
      </w:r>
    </w:p>
    <w:bookmarkEnd w:id="392"/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размножению чистой культуры дрожжей и приготовлению дрожжевой разводки под руководством приготовителя игристых вин более высокой квалификации или мастера (технолога);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стерилизация аппаратов, емкостей, посуды;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осветление (фильтрация, отстаивание) питательной среды;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питательной средой стерилизаторов, стерилизация и слив в стерильные емкости;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дрожжевой разводки в питательную среду и в производство с помощью насосов, мерников; 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регулирование работы аппаратуры, насосов, фильтров и коммуникаций;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переливание игристых вин из бутылки в бутылку при помощи аппаратуры и приспособлений для отделения вина от осадков, фильтрация, доливание незаполненных бутылок игристыми винами;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пустых и наполненных бутылок к переливанию, перемещение бутылок из штабелей; 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охлаждение наполненных бутылок и заполнение порожних бутылок углекислотой;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обслуживаемой аппаратуры;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сырья и готовой продукции.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Должен знать: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вина, дрожжей и применяемых вспомогательных материалов; 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размножения чистой культуры дрожжей;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технологического режима и порядок его выполнения;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обслуживаемого оборудования, аппаратуры, коммуникаций; 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применяемыми контрольно-измерительными приборами; 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учета.</w:t>
      </w:r>
    </w:p>
    <w:bookmarkEnd w:id="410"/>
    <w:bookmarkStart w:name="z417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Приготовитель игристых вин, 4 разряд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Характеристика работ: 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генерации чистой культуры дрожжей в аппаратах или батареях непрерывного действия; </w:t>
      </w:r>
    </w:p>
    <w:bookmarkEnd w:id="413"/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дрожжей;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стерильной питательной среды, посев дрожжей в питательную среду;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генерации;</w:t>
      </w:r>
    </w:p>
    <w:bookmarkEnd w:id="416"/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дрожжевой разводки в производство при помощи насосов, дозирующих устройств; 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 обработка резервуарной (или тиражной) смеси для вторичного брожения;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напорных аппаратов виноматериалом и ликером с применением центробежных насосов, продавливанием углекислотой или другими способами;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обескислороживание смеси путем пропускания водорода, подбраживания и другими способами;</w:t>
      </w:r>
    </w:p>
    <w:bookmarkEnd w:id="420"/>
    <w:bookmarkStart w:name="z42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подогрев смеси до заданной температуры, поддержание ее на этом уровне и последующее охлаждение; 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смеси на шампанизацию путем продавливания углекислотой;</w:t>
      </w:r>
    </w:p>
    <w:bookmarkEnd w:id="422"/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и откачивание углекислоты из напорных аппаратов компрессором в рессивер; </w:t>
      </w:r>
    </w:p>
    <w:bookmarkEnd w:id="423"/>
    <w:bookmarkStart w:name="z43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наполнением сборников смесью и передачей обработанной смеси на вторичное брожение;</w:t>
      </w:r>
    </w:p>
    <w:bookmarkEnd w:id="424"/>
    <w:bookmarkStart w:name="z43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температуры воды, смеси, дозирования водорода;</w:t>
      </w:r>
    </w:p>
    <w:bookmarkEnd w:id="425"/>
    <w:bookmarkStart w:name="z43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сахарного сиропа, тиражного и экспедиционного ликеров в котлах, реакторах, емкостях с мешалками, ротационных бочках и других аппаратах; </w:t>
      </w:r>
    </w:p>
    <w:bookmarkEnd w:id="426"/>
    <w:bookmarkStart w:name="z43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компонентов с применением насосов, дозаторов, транспортеров, шнеков и других загрузочных механизмов;</w:t>
      </w:r>
    </w:p>
    <w:bookmarkEnd w:id="427"/>
    <w:bookmarkStart w:name="z43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воды, пара, топлива; </w:t>
      </w:r>
    </w:p>
    <w:bookmarkEnd w:id="428"/>
    <w:bookmarkStart w:name="z43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процессов по результатам лабораторных анализов и органолептическим методом;</w:t>
      </w:r>
    </w:p>
    <w:bookmarkEnd w:id="429"/>
    <w:bookmarkStart w:name="z43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момента готовности, фильтрация, отбор проб.</w:t>
      </w:r>
    </w:p>
    <w:bookmarkEnd w:id="430"/>
    <w:bookmarkStart w:name="z43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Должен знать:</w:t>
      </w:r>
    </w:p>
    <w:bookmarkEnd w:id="431"/>
    <w:bookmarkStart w:name="z43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приготовления игристых вин бутылочным и резервуарным методами; </w:t>
      </w:r>
    </w:p>
    <w:bookmarkEnd w:id="432"/>
    <w:bookmarkStart w:name="z43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генерации чистой культуры дрожжей; </w:t>
      </w:r>
    </w:p>
    <w:bookmarkEnd w:id="433"/>
    <w:bookmarkStart w:name="z44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биологические и физико-химические свойства вина, дрожжей, сахара, углекислоты; </w:t>
      </w:r>
    </w:p>
    <w:bookmarkEnd w:id="434"/>
    <w:bookmarkStart w:name="z44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 и требования, предъявляемые к качеству готовой продукции;</w:t>
      </w:r>
    </w:p>
    <w:bookmarkEnd w:id="435"/>
    <w:bookmarkStart w:name="z44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оборудования, приспособлений, коммуникаций, применяемых контрольно-измерительных приборов. </w:t>
      </w:r>
    </w:p>
    <w:bookmarkEnd w:id="436"/>
    <w:bookmarkStart w:name="z443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Купажист, 4 разряд</w:t>
      </w:r>
    </w:p>
    <w:bookmarkEnd w:id="437"/>
    <w:bookmarkStart w:name="z44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Характеристика работ:</w:t>
      </w:r>
    </w:p>
    <w:bookmarkEnd w:id="438"/>
    <w:bookmarkStart w:name="z44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купажей для ликероводочных изделий, фруктовых вод и концентратов сухих напитков под руководством купажиста более высокой квалификации;</w:t>
      </w:r>
    </w:p>
    <w:bookmarkEnd w:id="439"/>
    <w:bookmarkStart w:name="z44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необходимых материалов и ингредиентов для купажирования;</w:t>
      </w:r>
    </w:p>
    <w:bookmarkEnd w:id="440"/>
    <w:bookmarkStart w:name="z44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составлении купажа в соответствии с рецептурой, введении в купажный чан соответствующих ингредиентов и смешивании их;</w:t>
      </w:r>
    </w:p>
    <w:bookmarkEnd w:id="441"/>
    <w:bookmarkStart w:name="z44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проб, участие в проведении контрольных анализов;</w:t>
      </w:r>
    </w:p>
    <w:bookmarkEnd w:id="442"/>
    <w:bookmarkStart w:name="z44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готового купажа в доводные чаны после установленной выдержки или передача его на фильтрацию;</w:t>
      </w:r>
    </w:p>
    <w:bookmarkEnd w:id="443"/>
    <w:bookmarkStart w:name="z45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фильтрация купажа и подача в миксеры (для безалкогольных и слабоалкогольных производств);</w:t>
      </w:r>
    </w:p>
    <w:bookmarkEnd w:id="444"/>
    <w:bookmarkStart w:name="z45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купажных или сортировочных чанов;</w:t>
      </w:r>
    </w:p>
    <w:bookmarkEnd w:id="445"/>
    <w:bookmarkStart w:name="z45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сырья и готовой продукции.</w:t>
      </w:r>
    </w:p>
    <w:bookmarkEnd w:id="446"/>
    <w:bookmarkStart w:name="z45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Должен знать: </w:t>
      </w:r>
    </w:p>
    <w:bookmarkEnd w:id="447"/>
    <w:bookmarkStart w:name="z45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приготовления и рецептуры различных сортов ликероводочных изделий, фруктовых вод, концентратов для сухих напитков;</w:t>
      </w:r>
    </w:p>
    <w:bookmarkEnd w:id="448"/>
    <w:bookmarkStart w:name="z45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ликероводочных изделий и безалкогольных напитков, сырья и материалов; </w:t>
      </w:r>
    </w:p>
    <w:bookmarkEnd w:id="449"/>
    <w:bookmarkStart w:name="z45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простых анализов, определения крепости и органолептической оценки; </w:t>
      </w:r>
    </w:p>
    <w:bookmarkEnd w:id="450"/>
    <w:bookmarkStart w:name="z45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обслуживаемого оборудования и применяемых контрольно-измерительных приборов, схему расположения коммуникаций; </w:t>
      </w:r>
    </w:p>
    <w:bookmarkEnd w:id="451"/>
    <w:bookmarkStart w:name="z45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 сырья и готовой продукции.</w:t>
      </w:r>
    </w:p>
    <w:bookmarkEnd w:id="452"/>
    <w:bookmarkStart w:name="z459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Купажист, 5 разряд</w:t>
      </w:r>
    </w:p>
    <w:bookmarkEnd w:id="453"/>
    <w:bookmarkStart w:name="z46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Характеристика работ:</w:t>
      </w:r>
    </w:p>
    <w:bookmarkEnd w:id="454"/>
    <w:bookmarkStart w:name="z46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купажей для ликероводочных изделий, фруктовых вод и концентратов сухих напитков; </w:t>
      </w:r>
    </w:p>
    <w:bookmarkEnd w:id="455"/>
    <w:bookmarkStart w:name="z46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красителей, сахарного сиропа и других необходимых материалов, и ингредиентов;</w:t>
      </w:r>
    </w:p>
    <w:bookmarkEnd w:id="456"/>
    <w:bookmarkStart w:name="z46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купажа в соответствии с рецептурой;</w:t>
      </w:r>
    </w:p>
    <w:bookmarkEnd w:id="457"/>
    <w:bookmarkStart w:name="z46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последовательное введение в купажный чан (собирание купажа) соответствующих ингредиентов и смешивание их;</w:t>
      </w:r>
    </w:p>
    <w:bookmarkEnd w:id="458"/>
    <w:bookmarkStart w:name="z46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корректировка крепости, проведение контрольных анализов; </w:t>
      </w:r>
    </w:p>
    <w:bookmarkEnd w:id="459"/>
    <w:bookmarkStart w:name="z46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коммуникаций, обслуживаемого оборудования и контрольно-измерительных приборов; </w:t>
      </w:r>
    </w:p>
    <w:bookmarkEnd w:id="460"/>
    <w:bookmarkStart w:name="z46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обслуживаемого оборудования;</w:t>
      </w:r>
    </w:p>
    <w:bookmarkEnd w:id="461"/>
    <w:bookmarkStart w:name="z46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сырья и готовой продукции.</w:t>
      </w:r>
    </w:p>
    <w:bookmarkEnd w:id="462"/>
    <w:bookmarkStart w:name="z46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Должен знать: </w:t>
      </w:r>
    </w:p>
    <w:bookmarkEnd w:id="463"/>
    <w:bookmarkStart w:name="z47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различных сортов ликероводочных изделий, фруктовых вод и концентратов сухих напитков; </w:t>
      </w:r>
    </w:p>
    <w:bookmarkEnd w:id="464"/>
    <w:bookmarkStart w:name="z47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обслуживаемого оборудования;</w:t>
      </w:r>
    </w:p>
    <w:bookmarkEnd w:id="465"/>
    <w:bookmarkStart w:name="z47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неисправностей в работе обслуживаемого оборудования, схему расположения коммуникаций; </w:t>
      </w:r>
    </w:p>
    <w:bookmarkEnd w:id="466"/>
    <w:bookmarkStart w:name="z47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 сырья и готовой продукции.</w:t>
      </w:r>
    </w:p>
    <w:bookmarkEnd w:id="467"/>
    <w:bookmarkStart w:name="z474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Приготовитель питательних растворов, 2 разряд</w:t>
      </w:r>
    </w:p>
    <w:bookmarkEnd w:id="468"/>
    <w:bookmarkStart w:name="z47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Характеристика работ: </w:t>
      </w:r>
    </w:p>
    <w:bookmarkEnd w:id="469"/>
    <w:bookmarkStart w:name="z47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питательных растворов солей (мочевины, тиамония фосфата, фосфорной кислоты и другие), растворов антисептиков, пеногасителя;</w:t>
      </w:r>
    </w:p>
    <w:bookmarkEnd w:id="470"/>
    <w:bookmarkStart w:name="z47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загрузка, подача химикатов;</w:t>
      </w:r>
    </w:p>
    <w:bookmarkEnd w:id="471"/>
    <w:bookmarkStart w:name="z47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механизмов размешивания;</w:t>
      </w:r>
    </w:p>
    <w:bookmarkEnd w:id="472"/>
    <w:bookmarkStart w:name="z47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подогрев растворов, стерилизация пеногасителя;</w:t>
      </w:r>
    </w:p>
    <w:bookmarkEnd w:id="473"/>
    <w:bookmarkStart w:name="z48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плотности и других показателей растворов. </w:t>
      </w:r>
    </w:p>
    <w:bookmarkEnd w:id="474"/>
    <w:bookmarkStart w:name="z48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Должен знать:</w:t>
      </w:r>
    </w:p>
    <w:bookmarkEnd w:id="475"/>
    <w:bookmarkStart w:name="z48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приготовления питательных растворов солей, химикатов, суперфосфатной вытяжки, антисептиков;</w:t>
      </w:r>
    </w:p>
    <w:bookmarkEnd w:id="476"/>
    <w:bookmarkStart w:name="z48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видах и свойствах химикатов, применяемых в спиртовом производстве.</w:t>
      </w:r>
    </w:p>
    <w:bookmarkEnd w:id="477"/>
    <w:bookmarkStart w:name="z484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Аппаратчик приготовления питательных сред, 3 разряд</w:t>
      </w:r>
    </w:p>
    <w:bookmarkEnd w:id="478"/>
    <w:bookmarkStart w:name="z48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Характеристика работ: </w:t>
      </w:r>
    </w:p>
    <w:bookmarkEnd w:id="479"/>
    <w:bookmarkStart w:name="z48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питательных сред в производстве уксуса под руководством аппаратчика более высокой квалификации;</w:t>
      </w:r>
    </w:p>
    <w:bookmarkEnd w:id="480"/>
    <w:bookmarkStart w:name="z48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спирта в цех;</w:t>
      </w:r>
    </w:p>
    <w:bookmarkEnd w:id="481"/>
    <w:bookmarkStart w:name="z48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крепости спирта, перекачка его в мерник; </w:t>
      </w:r>
    </w:p>
    <w:bookmarkEnd w:id="482"/>
    <w:bookmarkStart w:name="z48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компонентов в сборник для приготовления спиртовых сред;</w:t>
      </w:r>
    </w:p>
    <w:bookmarkEnd w:id="483"/>
    <w:bookmarkStart w:name="z49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спиртовых сред, отвешивание компонентов, растворение их, расчет необходимого количества уксуса, содержащего живые уксуснокислые бактерии, расчет и отмеривание необходимого объема спирта, перемешивание и доведение до кондиции;</w:t>
      </w:r>
    </w:p>
    <w:bookmarkEnd w:id="484"/>
    <w:bookmarkStart w:name="z49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485"/>
    <w:bookmarkStart w:name="z49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насосов.</w:t>
      </w:r>
    </w:p>
    <w:bookmarkEnd w:id="486"/>
    <w:bookmarkStart w:name="z49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Должен знать:</w:t>
      </w:r>
    </w:p>
    <w:bookmarkEnd w:id="487"/>
    <w:bookmarkStart w:name="z49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приготовления питательных сред; </w:t>
      </w:r>
    </w:p>
    <w:bookmarkEnd w:id="488"/>
    <w:bookmarkStart w:name="z49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приготовления спиртовых сред; </w:t>
      </w:r>
    </w:p>
    <w:bookmarkEnd w:id="489"/>
    <w:bookmarkStart w:name="z49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отбора проб и проведения несложных анализов; </w:t>
      </w:r>
    </w:p>
    <w:bookmarkEnd w:id="490"/>
    <w:bookmarkStart w:name="z49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порядок эксплуатации обслуживаемого оборудования.</w:t>
      </w:r>
    </w:p>
    <w:bookmarkEnd w:id="491"/>
    <w:bookmarkStart w:name="z498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Аппаратчик приготовления питательных сред, 4 разряд</w:t>
      </w:r>
    </w:p>
    <w:bookmarkEnd w:id="492"/>
    <w:bookmarkStart w:name="z49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Характеристика работ: </w:t>
      </w:r>
    </w:p>
    <w:bookmarkEnd w:id="493"/>
    <w:bookmarkStart w:name="z50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питательных сред в производстве уксуса;</w:t>
      </w:r>
    </w:p>
    <w:bookmarkEnd w:id="494"/>
    <w:bookmarkStart w:name="z50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компонентов для составления питательных сред (затора): отвешивание и разведение питательных солей, приготовление экстрактов солодовых ростков и дрожжей;</w:t>
      </w:r>
    </w:p>
    <w:bookmarkEnd w:id="495"/>
    <w:bookmarkStart w:name="z50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концентрации сырого уксуса, содержащего живые уксуснокислые бактерии, и расчет его необходимого количества;</w:t>
      </w:r>
    </w:p>
    <w:bookmarkEnd w:id="496"/>
    <w:bookmarkStart w:name="z50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смеси (затора) из расчетных количеств компонентов, подача необходимого количества спирта; </w:t>
      </w:r>
    </w:p>
    <w:bookmarkEnd w:id="497"/>
    <w:bookmarkStart w:name="z50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перемешивание, доведение смеси до кондиции, отстаивание;</w:t>
      </w:r>
    </w:p>
    <w:bookmarkEnd w:id="498"/>
    <w:bookmarkStart w:name="z50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и регулирование скорости подачи смеси (затора) в окислительные чаны; </w:t>
      </w:r>
    </w:p>
    <w:bookmarkEnd w:id="499"/>
    <w:bookmarkStart w:name="z50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мелких неисправностей в работе оборудования.</w:t>
      </w:r>
    </w:p>
    <w:bookmarkEnd w:id="500"/>
    <w:bookmarkStart w:name="z50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Должен знать: </w:t>
      </w:r>
    </w:p>
    <w:bookmarkEnd w:id="501"/>
    <w:bookmarkStart w:name="z50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технологии приготовления питательных сред (затора), подготовки компонентов; </w:t>
      </w:r>
    </w:p>
    <w:bookmarkEnd w:id="502"/>
    <w:bookmarkStart w:name="z50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составления смеси; </w:t>
      </w:r>
    </w:p>
    <w:bookmarkEnd w:id="503"/>
    <w:bookmarkStart w:name="z51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подачи компонентов смеси (затора); </w:t>
      </w:r>
    </w:p>
    <w:bookmarkEnd w:id="504"/>
    <w:bookmarkStart w:name="z51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отбора проб и проведения анализов компонентов и смеси (затора); </w:t>
      </w:r>
    </w:p>
    <w:bookmarkEnd w:id="505"/>
    <w:bookmarkStart w:name="z51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величину скорости и порядок подачи смеси (затора) в окислительные чаны, порядок регулирования скорости подачи; </w:t>
      </w:r>
    </w:p>
    <w:bookmarkEnd w:id="506"/>
    <w:bookmarkStart w:name="z51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заторного отделения.</w:t>
      </w:r>
    </w:p>
    <w:bookmarkEnd w:id="507"/>
    <w:bookmarkStart w:name="z514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Приготовитель сухих пивных дрожжей, 2 разряд</w:t>
      </w:r>
    </w:p>
    <w:bookmarkEnd w:id="508"/>
    <w:bookmarkStart w:name="z51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Характеристика работ:</w:t>
      </w:r>
    </w:p>
    <w:bookmarkEnd w:id="509"/>
    <w:bookmarkStart w:name="z51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сухих пивных дрожжей под руководством приготовителя сухих пивных дрожжей более высокой квалификации или сменного мастера;</w:t>
      </w:r>
    </w:p>
    <w:bookmarkEnd w:id="510"/>
    <w:bookmarkStart w:name="z51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жидких дрожжей из бродильных чанов, разбавление водой в необходимом соотношении;</w:t>
      </w:r>
    </w:p>
    <w:bookmarkEnd w:id="511"/>
    <w:bookmarkStart w:name="z51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сепарация дрожжей;</w:t>
      </w:r>
    </w:p>
    <w:bookmarkEnd w:id="512"/>
    <w:bookmarkStart w:name="z51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дрожжей соленым раствором;</w:t>
      </w:r>
    </w:p>
    <w:bookmarkEnd w:id="513"/>
    <w:bookmarkStart w:name="z52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дрожжей до полного исчезновения горечи;</w:t>
      </w:r>
    </w:p>
    <w:bookmarkEnd w:id="514"/>
    <w:bookmarkStart w:name="z52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жидких дрожжей на сушку в сушильные барабаны;</w:t>
      </w:r>
    </w:p>
    <w:bookmarkEnd w:id="515"/>
    <w:bookmarkStart w:name="z52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равномерным распределением дрожжей по поверхности барабана;</w:t>
      </w:r>
    </w:p>
    <w:bookmarkEnd w:id="516"/>
    <w:bookmarkStart w:name="z52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разгрузке сушилок и подача сухих пивных дрожжей на дробилку;</w:t>
      </w:r>
    </w:p>
    <w:bookmarkEnd w:id="517"/>
    <w:bookmarkStart w:name="z52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дробилки; </w:t>
      </w:r>
    </w:p>
    <w:bookmarkEnd w:id="518"/>
    <w:bookmarkStart w:name="z52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расфасовка сухих дрожжей, взвешивание и маркировка расфасованных дрожжей;</w:t>
      </w:r>
    </w:p>
    <w:bookmarkEnd w:id="519"/>
    <w:bookmarkStart w:name="z52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коробов или ящиков с дрожжами в штабеля.</w:t>
      </w:r>
    </w:p>
    <w:bookmarkEnd w:id="520"/>
    <w:bookmarkStart w:name="z52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Должен знать: </w:t>
      </w:r>
    </w:p>
    <w:bookmarkEnd w:id="521"/>
    <w:bookmarkStart w:name="z52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сухих пивных дрожжей; </w:t>
      </w:r>
    </w:p>
    <w:bookmarkEnd w:id="522"/>
    <w:bookmarkStart w:name="z52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сепарации, потерь дрожжей, виды брака и способы их предупреждения и устранения; </w:t>
      </w:r>
    </w:p>
    <w:bookmarkEnd w:id="523"/>
    <w:bookmarkStart w:name="z53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порядок эксплуатация обслуживаемого оборудования; </w:t>
      </w:r>
    </w:p>
    <w:bookmarkEnd w:id="524"/>
    <w:bookmarkStart w:name="z53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приготовления дезинфицирующих средств и санитарной обработки обслуживаемого оборудования и коммуникаций.</w:t>
      </w:r>
    </w:p>
    <w:bookmarkEnd w:id="525"/>
    <w:bookmarkStart w:name="z532" w:id="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Приготовитель сухих пивных дрожжей, 3 разряд</w:t>
      </w:r>
    </w:p>
    <w:bookmarkEnd w:id="526"/>
    <w:bookmarkStart w:name="z53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Характеристика работ:</w:t>
      </w:r>
    </w:p>
    <w:bookmarkEnd w:id="527"/>
    <w:bookmarkStart w:name="z53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сухих пивных дрожжей;</w:t>
      </w:r>
    </w:p>
    <w:bookmarkEnd w:id="528"/>
    <w:bookmarkStart w:name="z53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режима сепарации и промывки дрожжей до полного исчезновения горечи;</w:t>
      </w:r>
    </w:p>
    <w:bookmarkEnd w:id="529"/>
    <w:bookmarkStart w:name="z53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процесса сушки дрожжей;</w:t>
      </w:r>
    </w:p>
    <w:bookmarkEnd w:id="530"/>
    <w:bookmarkStart w:name="z537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и давления по показаниям контрольно-измерительных приборов;</w:t>
      </w:r>
    </w:p>
    <w:bookmarkEnd w:id="531"/>
    <w:bookmarkStart w:name="z53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момента окончания сушки дрожжей, разгрузка сушилок;</w:t>
      </w:r>
    </w:p>
    <w:bookmarkEnd w:id="532"/>
    <w:bookmarkStart w:name="z53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дробления сухих дрожжей;</w:t>
      </w:r>
    </w:p>
    <w:bookmarkEnd w:id="533"/>
    <w:bookmarkStart w:name="z540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документации;</w:t>
      </w:r>
    </w:p>
    <w:bookmarkEnd w:id="534"/>
    <w:bookmarkStart w:name="z54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очистка, дезинфекция и проверка исправности обслуживаемого</w:t>
      </w:r>
    </w:p>
    <w:bookmarkEnd w:id="535"/>
    <w:bookmarkStart w:name="z54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 и контрольно-измерительных приборов, коммуникаций,</w:t>
      </w:r>
    </w:p>
    <w:bookmarkEnd w:id="536"/>
    <w:bookmarkStart w:name="z543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их работе.</w:t>
      </w:r>
    </w:p>
    <w:bookmarkEnd w:id="537"/>
    <w:bookmarkStart w:name="z544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Должен знать:</w:t>
      </w:r>
    </w:p>
    <w:bookmarkEnd w:id="538"/>
    <w:bookmarkStart w:name="z545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сухих пивных дрожжей;</w:t>
      </w:r>
    </w:p>
    <w:bookmarkEnd w:id="539"/>
    <w:bookmarkStart w:name="z546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технологического режима сепарации, промывки, сушки дрожжей и порядок его регулирования;</w:t>
      </w:r>
    </w:p>
    <w:bookmarkEnd w:id="540"/>
    <w:bookmarkStart w:name="z547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анализов и способы определения правильности хода процесса по внешним признакам; </w:t>
      </w:r>
    </w:p>
    <w:bookmarkEnd w:id="541"/>
    <w:bookmarkStart w:name="z548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оборудования.</w:t>
      </w:r>
    </w:p>
    <w:bookmarkEnd w:id="542"/>
    <w:bookmarkStart w:name="z549" w:id="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Приготовитель мелассного сусла, 3 разряд</w:t>
      </w:r>
    </w:p>
    <w:bookmarkEnd w:id="543"/>
    <w:bookmarkStart w:name="z550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Характеристика работ:</w:t>
      </w:r>
    </w:p>
    <w:bookmarkEnd w:id="544"/>
    <w:bookmarkStart w:name="z55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мелассного сусла;</w:t>
      </w:r>
    </w:p>
    <w:bookmarkEnd w:id="545"/>
    <w:bookmarkStart w:name="z55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разведение мелассы до требуемой концентрации;</w:t>
      </w:r>
    </w:p>
    <w:bookmarkEnd w:id="546"/>
    <w:bookmarkStart w:name="z55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мелассы и воды в чаны, пуск механизмов, регулирование концентрации и температуры;</w:t>
      </w:r>
    </w:p>
    <w:bookmarkEnd w:id="547"/>
    <w:bookmarkStart w:name="z55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антисептиков и подача их в рассиропку;</w:t>
      </w:r>
    </w:p>
    <w:bookmarkEnd w:id="548"/>
    <w:bookmarkStart w:name="z55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подкисление мелассы соляной или серной кислотой, дозировка химикатов;</w:t>
      </w:r>
    </w:p>
    <w:bookmarkEnd w:id="549"/>
    <w:bookmarkStart w:name="z556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насосами, подающими мелассу, питательные вещества, антисептики; </w:t>
      </w:r>
    </w:p>
    <w:bookmarkEnd w:id="550"/>
    <w:bookmarkStart w:name="z557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хода процесса приготовления мелассного сусла и регулирование его с помощью средств измерений;</w:t>
      </w:r>
    </w:p>
    <w:bookmarkEnd w:id="551"/>
    <w:bookmarkStart w:name="z558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перелива мелассы, сусла и химикатов из чана;</w:t>
      </w:r>
    </w:p>
    <w:bookmarkEnd w:id="552"/>
    <w:bookmarkStart w:name="z559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подогрев мелассы до заданной температуры, пастеризация, охлаждение;</w:t>
      </w:r>
    </w:p>
    <w:bookmarkEnd w:id="553"/>
    <w:bookmarkStart w:name="z560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пробы на анализ;</w:t>
      </w:r>
    </w:p>
    <w:bookmarkEnd w:id="554"/>
    <w:bookmarkStart w:name="z561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отпуск приготовленного мелассного сусла в дрожжевое и бродильное отделения; </w:t>
      </w:r>
    </w:p>
    <w:bookmarkEnd w:id="555"/>
    <w:bookmarkStart w:name="z562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обслуживаемого оборудования.</w:t>
      </w:r>
    </w:p>
    <w:bookmarkEnd w:id="556"/>
    <w:bookmarkStart w:name="z563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Должен знать:</w:t>
      </w:r>
    </w:p>
    <w:bookmarkEnd w:id="557"/>
    <w:bookmarkStart w:name="z56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производства спирта;</w:t>
      </w:r>
    </w:p>
    <w:bookmarkEnd w:id="558"/>
    <w:bookmarkStart w:name="z56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технологии приготовления мелассного сусла; свойства мелассы;</w:t>
      </w:r>
    </w:p>
    <w:bookmarkEnd w:id="559"/>
    <w:bookmarkStart w:name="z566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видах и свойствах химикатов, применяемых в спиртовом производстве;</w:t>
      </w:r>
    </w:p>
    <w:bookmarkEnd w:id="560"/>
    <w:bookmarkStart w:name="z567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порядок применения антисептиков; </w:t>
      </w:r>
    </w:p>
    <w:bookmarkEnd w:id="561"/>
    <w:bookmarkStart w:name="z568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обслуживаемого оборудования, средств измерений и автоматики;</w:t>
      </w:r>
    </w:p>
    <w:bookmarkEnd w:id="562"/>
    <w:bookmarkStart w:name="z56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расположения трубопроводов и запорной, регулирующей арматуры и методы пользования ею;</w:t>
      </w:r>
    </w:p>
    <w:bookmarkEnd w:id="563"/>
    <w:bookmarkStart w:name="z57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оказания первой помощи при поражении кислотами.</w:t>
      </w:r>
    </w:p>
    <w:bookmarkEnd w:id="564"/>
    <w:bookmarkStart w:name="z571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Приготовитель морса, 2 разряд</w:t>
      </w:r>
    </w:p>
    <w:bookmarkEnd w:id="565"/>
    <w:bookmarkStart w:name="z57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Характеристика работ:</w:t>
      </w:r>
    </w:p>
    <w:bookmarkEnd w:id="566"/>
    <w:bookmarkStart w:name="z57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загрузка плодово-ягодного сырья в чаны-смесители;</w:t>
      </w:r>
    </w:p>
    <w:bookmarkEnd w:id="567"/>
    <w:bookmarkStart w:name="z57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первичные и вторичные заливы и сливы морсов и настоев;</w:t>
      </w:r>
    </w:p>
    <w:bookmarkEnd w:id="568"/>
    <w:bookmarkStart w:name="z575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отработанного сырья из настойных чанов и бочек;</w:t>
      </w:r>
    </w:p>
    <w:bookmarkEnd w:id="569"/>
    <w:bookmarkStart w:name="z57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отжим на прессе плодово-ягодного сырья и передача выжимок на выпарку;</w:t>
      </w:r>
    </w:p>
    <w:bookmarkEnd w:id="570"/>
    <w:bookmarkStart w:name="z577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чанов, бочек и другого оборудования;</w:t>
      </w:r>
    </w:p>
    <w:bookmarkEnd w:id="571"/>
    <w:bookmarkStart w:name="z578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морсов, настоев и соков насосами;</w:t>
      </w:r>
    </w:p>
    <w:bookmarkEnd w:id="572"/>
    <w:bookmarkStart w:name="z579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режимом производства морсов, соков и настоев.</w:t>
      </w:r>
    </w:p>
    <w:bookmarkEnd w:id="573"/>
    <w:bookmarkStart w:name="z580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Должен знать:</w:t>
      </w:r>
    </w:p>
    <w:bookmarkEnd w:id="574"/>
    <w:bookmarkStart w:name="z581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требования, предъявляемые к качеству плодово-ягодного сырья; </w:t>
      </w:r>
    </w:p>
    <w:bookmarkEnd w:id="575"/>
    <w:bookmarkStart w:name="z582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первичные сведения об основных качественных показателях морсов, соков и настоев в зависимости от качества сырья; </w:t>
      </w:r>
    </w:p>
    <w:bookmarkEnd w:id="576"/>
    <w:bookmarkStart w:name="z583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порядок эксплуатации обслуживаемого оборудования;</w:t>
      </w:r>
    </w:p>
    <w:bookmarkEnd w:id="577"/>
    <w:bookmarkStart w:name="z584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выдержки первичного и вторичного заливов.</w:t>
      </w:r>
    </w:p>
    <w:bookmarkEnd w:id="578"/>
    <w:bookmarkStart w:name="z585" w:id="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Ремюер, 5 разряд</w:t>
      </w:r>
    </w:p>
    <w:bookmarkEnd w:id="579"/>
    <w:bookmarkStart w:name="z586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Характеристика работ:</w:t>
      </w:r>
    </w:p>
    <w:bookmarkEnd w:id="580"/>
    <w:bookmarkStart w:name="z587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переведение осадка на пробку в производстве игристых вин бутылочным методом (ремюаж);</w:t>
      </w:r>
    </w:p>
    <w:bookmarkEnd w:id="581"/>
    <w:bookmarkStart w:name="z588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визуально, органолептически момента окончания брожения в бутылках и созревания осадка для ремюажа;</w:t>
      </w:r>
    </w:p>
    <w:bookmarkEnd w:id="582"/>
    <w:bookmarkStart w:name="z589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правильной установкой бутылок в пюпитры;</w:t>
      </w:r>
    </w:p>
    <w:bookmarkEnd w:id="583"/>
    <w:bookmarkStart w:name="z590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характера осадка и методов его обработки;</w:t>
      </w:r>
    </w:p>
    <w:bookmarkEnd w:id="584"/>
    <w:bookmarkStart w:name="z591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осадка бутылок путем колебательных движений вправо и влево по оси бутылки, не вынимая ее из гнезда пюпитра, с последующей установкой бутылок в другое, отличное от исходного положения;</w:t>
      </w:r>
    </w:p>
    <w:bookmarkEnd w:id="585"/>
    <w:bookmarkStart w:name="z592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сырья и готовой продукции.</w:t>
      </w:r>
    </w:p>
    <w:bookmarkEnd w:id="586"/>
    <w:bookmarkStart w:name="z593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Должен знать:</w:t>
      </w:r>
    </w:p>
    <w:bookmarkEnd w:id="587"/>
    <w:bookmarkStart w:name="z594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игристых вин бутылочным методом; </w:t>
      </w:r>
    </w:p>
    <w:bookmarkEnd w:id="588"/>
    <w:bookmarkStart w:name="z595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и значение процесса ремюажа и порядок его проведения; </w:t>
      </w:r>
    </w:p>
    <w:bookmarkEnd w:id="589"/>
    <w:bookmarkStart w:name="z596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биологические и физико-химические свойства вина, дрожжей, углекислоты; </w:t>
      </w:r>
    </w:p>
    <w:bookmarkEnd w:id="590"/>
    <w:bookmarkStart w:name="z597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пюпитров и порядок установки и вынимания из них бутылок; </w:t>
      </w:r>
    </w:p>
    <w:bookmarkEnd w:id="591"/>
    <w:bookmarkStart w:name="z598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учета.</w:t>
      </w:r>
    </w:p>
    <w:bookmarkEnd w:id="592"/>
    <w:bookmarkStart w:name="z599" w:id="5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Аппаратчик перегонки и ректификации спирта, 4 разряд</w:t>
      </w:r>
    </w:p>
    <w:bookmarkEnd w:id="593"/>
    <w:bookmarkStart w:name="z600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Характеристика работ:</w:t>
      </w:r>
    </w:p>
    <w:bookmarkEnd w:id="594"/>
    <w:bookmarkStart w:name="z601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перегонки и ректификации спирта на брагоректификационных, ректификационных аппаратах и аламбиках периодического действия в соответствии с технологической инструкцией;</w:t>
      </w:r>
    </w:p>
    <w:bookmarkEnd w:id="595"/>
    <w:bookmarkStart w:name="z60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перегонных аппаратов периодического действия;</w:t>
      </w:r>
    </w:p>
    <w:bookmarkEnd w:id="596"/>
    <w:bookmarkStart w:name="z603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бражки, спирта, пара, воды с помощью вентилей;</w:t>
      </w:r>
    </w:p>
    <w:bookmarkEnd w:id="597"/>
    <w:bookmarkStart w:name="z604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скоростью сгонки и давлением по показаниям контрольно-измерительных приборов;</w:t>
      </w:r>
    </w:p>
    <w:bookmarkEnd w:id="598"/>
    <w:bookmarkStart w:name="z605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стандартной продукции, полупродуктов и побочных продуктов;</w:t>
      </w:r>
    </w:p>
    <w:bookmarkEnd w:id="599"/>
    <w:bookmarkStart w:name="z606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концентрации спирта в бражке и барде;</w:t>
      </w:r>
    </w:p>
    <w:bookmarkEnd w:id="600"/>
    <w:bookmarkStart w:name="z607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выпускаемой продукции и за потерями спирта в барде по анализам химической лаборатории и показаниям спиртоизмеряющих приборов;</w:t>
      </w:r>
    </w:p>
    <w:bookmarkEnd w:id="601"/>
    <w:bookmarkStart w:name="z608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количества начальной и конечной фракций;</w:t>
      </w:r>
    </w:p>
    <w:bookmarkEnd w:id="602"/>
    <w:bookmarkStart w:name="z609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проб, определение количества и качества получаемого спирта;</w:t>
      </w:r>
    </w:p>
    <w:bookmarkEnd w:id="603"/>
    <w:bookmarkStart w:name="z610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количества выработанного спирта по спиртоизмеряющим приборам, систематическое снятие показаний счетчиков;</w:t>
      </w:r>
    </w:p>
    <w:bookmarkEnd w:id="604"/>
    <w:bookmarkStart w:name="z611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разгрузка и промывка установки по окончании сгонки;</w:t>
      </w:r>
    </w:p>
    <w:bookmarkEnd w:id="605"/>
    <w:bookmarkStart w:name="z612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обслуживаемого оборудования;</w:t>
      </w:r>
    </w:p>
    <w:bookmarkEnd w:id="606"/>
    <w:bookmarkStart w:name="z613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сырья и готовой продукции.</w:t>
      </w:r>
    </w:p>
    <w:bookmarkEnd w:id="607"/>
    <w:bookmarkStart w:name="z614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Должен знать:</w:t>
      </w:r>
    </w:p>
    <w:bookmarkEnd w:id="608"/>
    <w:bookmarkStart w:name="z615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спирта на перегонных аппаратах периодического действия;</w:t>
      </w:r>
    </w:p>
    <w:bookmarkEnd w:id="609"/>
    <w:bookmarkStart w:name="z616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теоретические основы перегонки и ректификации, получения ароматных спиртов; </w:t>
      </w:r>
    </w:p>
    <w:bookmarkEnd w:id="610"/>
    <w:bookmarkStart w:name="z617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отбора спирта, полупродукта и побочной продукции, порядок ее обработки; </w:t>
      </w:r>
    </w:p>
    <w:bookmarkEnd w:id="611"/>
    <w:bookmarkStart w:name="z618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выхода продуктов, потерь спирта в процессе брагоректификации; </w:t>
      </w:r>
    </w:p>
    <w:bookmarkEnd w:id="612"/>
    <w:bookmarkStart w:name="z619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порядок эксплуатации обслуживаемого оборудования, коммуникаций, контрольно-измерительной аппаратуры и средств автоматики;</w:t>
      </w:r>
    </w:p>
    <w:bookmarkEnd w:id="613"/>
    <w:bookmarkStart w:name="z620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рационального расходования пара и воды; порядок ведения учета.</w:t>
      </w:r>
    </w:p>
    <w:bookmarkEnd w:id="614"/>
    <w:bookmarkStart w:name="z621" w:id="6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Аппратчик перегонки и ректификации, спирта 5 разряд</w:t>
      </w:r>
    </w:p>
    <w:bookmarkEnd w:id="615"/>
    <w:bookmarkStart w:name="z622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Характеристика работ:</w:t>
      </w:r>
    </w:p>
    <w:bookmarkEnd w:id="616"/>
    <w:bookmarkStart w:name="z623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перегонки и ректификации спирта на брагоректификационных установках непрерывного действия в соответствии с технологической инструкцией;</w:t>
      </w:r>
    </w:p>
    <w:bookmarkEnd w:id="617"/>
    <w:bookmarkStart w:name="z624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бражки, спирта, воды с помощью вентилей или средств автоматики;</w:t>
      </w:r>
    </w:p>
    <w:bookmarkEnd w:id="618"/>
    <w:bookmarkStart w:name="z625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непрерывной работы брагоректификационной установки;</w:t>
      </w:r>
    </w:p>
    <w:bookmarkEnd w:id="619"/>
    <w:bookmarkStart w:name="z626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перегонки и ректификации спирта, и регулирование его технологических параметров: температуры в контрольных точках, давления в колоннах установки, производительности установки; </w:t>
      </w:r>
    </w:p>
    <w:bookmarkEnd w:id="620"/>
    <w:bookmarkStart w:name="z627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выходом стандартной продукции, полупродуктов и побочных продуктов; </w:t>
      </w:r>
    </w:p>
    <w:bookmarkEnd w:id="621"/>
    <w:bookmarkStart w:name="z628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концентрации и качества ректификационного спирта, концентрации спирта в барде и лютерной воде по показаниям спиртоизмеряющих приборов и анализам химической лаборатории;</w:t>
      </w:r>
    </w:p>
    <w:bookmarkEnd w:id="622"/>
    <w:bookmarkStart w:name="z629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 основе анализов хода технологического процесса перегонки и ректификации спирта с применением средств автоматики;</w:t>
      </w:r>
    </w:p>
    <w:bookmarkEnd w:id="623"/>
    <w:bookmarkStart w:name="z630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в работе обслуживаемого оборудования и их устранение.</w:t>
      </w:r>
    </w:p>
    <w:bookmarkEnd w:id="624"/>
    <w:bookmarkStart w:name="z631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Должен знать:</w:t>
      </w:r>
    </w:p>
    <w:bookmarkEnd w:id="625"/>
    <w:bookmarkStart w:name="z632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спирта на перегонных аппаратах непрерывного действия; </w:t>
      </w:r>
    </w:p>
    <w:bookmarkEnd w:id="626"/>
    <w:bookmarkStart w:name="z633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брагоректификационных установок непрерывного действия различных систем и средств автоматики; </w:t>
      </w:r>
    </w:p>
    <w:bookmarkEnd w:id="627"/>
    <w:bookmarkStart w:name="z634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тепловой энергии и способы ее экономии.</w:t>
      </w:r>
    </w:p>
    <w:bookmarkEnd w:id="628"/>
    <w:bookmarkStart w:name="z635" w:id="6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Аппаратчик перегонки и ректификации спирта, 6 разряд</w:t>
      </w:r>
    </w:p>
    <w:bookmarkEnd w:id="629"/>
    <w:bookmarkStart w:name="z636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Характеристика работ: </w:t>
      </w:r>
    </w:p>
    <w:bookmarkEnd w:id="630"/>
    <w:bookmarkStart w:name="z637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перегонки и ректификации спирта на брагоректификационных установках непрерывного действия в соответствии с регламентом;</w:t>
      </w:r>
    </w:p>
    <w:bookmarkEnd w:id="631"/>
    <w:bookmarkStart w:name="z638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установки бражкой, кратковременная остановка, пуск установки после кратковременной остановки, стяжка спирта, промывка, чистка установки;</w:t>
      </w:r>
    </w:p>
    <w:bookmarkEnd w:id="632"/>
    <w:bookmarkStart w:name="z639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корректирование на основе показаний приборов хода технологического процесса перегонки и ректификации спирта с целью его оптимизации;</w:t>
      </w:r>
    </w:p>
    <w:bookmarkEnd w:id="633"/>
    <w:bookmarkStart w:name="z640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потерь спирта в барде и лютерной воде;</w:t>
      </w:r>
    </w:p>
    <w:bookmarkEnd w:id="634"/>
    <w:bookmarkStart w:name="z641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взаимосвязи колонн по тепловым потокам, а также работы нескольких параллельно работающих колонн и колонн специального назначения; </w:t>
      </w:r>
    </w:p>
    <w:bookmarkEnd w:id="635"/>
    <w:bookmarkStart w:name="z64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наиболее экономичного режима работы брагоректификационной установки по расходу пара и воды;</w:t>
      </w:r>
    </w:p>
    <w:bookmarkEnd w:id="636"/>
    <w:bookmarkStart w:name="z64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обслуживаемой установки в ремонт и прием ее из ремонта.</w:t>
      </w:r>
    </w:p>
    <w:bookmarkEnd w:id="637"/>
    <w:bookmarkStart w:name="z644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Должен знать:</w:t>
      </w:r>
    </w:p>
    <w:bookmarkEnd w:id="638"/>
    <w:bookmarkStart w:name="z645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брагоректификационных установок непрерывного действия;</w:t>
      </w:r>
    </w:p>
    <w:bookmarkEnd w:id="639"/>
    <w:bookmarkStart w:name="z64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новые более совершенные по тепловой энергии схемы брагоректификационных установок; </w:t>
      </w:r>
    </w:p>
    <w:bookmarkEnd w:id="640"/>
    <w:bookmarkStart w:name="z647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конструктивные особенности вакуумных установок, установок косвенно-прямоточного действия, установок по выделению этилового спирта из головной фракции в системе брагоректификации и порядок их эксплуатации;</w:t>
      </w:r>
    </w:p>
    <w:bookmarkEnd w:id="641"/>
    <w:bookmarkStart w:name="z648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расположения трубопроводов; </w:t>
      </w:r>
    </w:p>
    <w:bookmarkEnd w:id="642"/>
    <w:bookmarkStart w:name="z649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запорной и регулирующей арматуры и методы пользования ею; </w:t>
      </w:r>
    </w:p>
    <w:bookmarkEnd w:id="643"/>
    <w:bookmarkStart w:name="z650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чистки поверхностей теплообменника;</w:t>
      </w:r>
    </w:p>
    <w:bookmarkEnd w:id="644"/>
    <w:bookmarkStart w:name="z651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применяемых контрольно-измерительных приборов и средств автоматики;</w:t>
      </w:r>
    </w:p>
    <w:bookmarkEnd w:id="645"/>
    <w:bookmarkStart w:name="z652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автоматизации производственных процессов; </w:t>
      </w:r>
    </w:p>
    <w:bookmarkEnd w:id="646"/>
    <w:bookmarkStart w:name="z653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обслуживаемого оборудования и нормализации технологического процесса.</w:t>
      </w:r>
    </w:p>
    <w:bookmarkEnd w:id="647"/>
    <w:bookmarkStart w:name="z654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Требуется техническое и профессиональное (среднее специальное, среднее профессиональное) образование.</w:t>
      </w:r>
    </w:p>
    <w:bookmarkEnd w:id="648"/>
    <w:bookmarkStart w:name="z655" w:id="6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Денатураторщик спирта, 3 разряд</w:t>
      </w:r>
    </w:p>
    <w:bookmarkEnd w:id="649"/>
    <w:bookmarkStart w:name="z656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Характеристика работ:</w:t>
      </w:r>
    </w:p>
    <w:bookmarkEnd w:id="650"/>
    <w:bookmarkStart w:name="z65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денатурированного спирта в чанах-смесителях;</w:t>
      </w:r>
    </w:p>
    <w:bookmarkEnd w:id="651"/>
    <w:bookmarkStart w:name="z658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набор в чан-смеситель расчетного количества сырого спирта или головной фракции этилового спирта, добавление керосина, кетонового масла, скипидара, раствора краски или другого ингредиента; </w:t>
      </w:r>
    </w:p>
    <w:bookmarkEnd w:id="652"/>
    <w:bookmarkStart w:name="z659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тщательное перемешивание смеси;</w:t>
      </w:r>
    </w:p>
    <w:bookmarkEnd w:id="653"/>
    <w:bookmarkStart w:name="z660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добавление расчетного количества воды;</w:t>
      </w:r>
    </w:p>
    <w:bookmarkEnd w:id="654"/>
    <w:bookmarkStart w:name="z661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готового денатурированного спирта насосом в мерные емкости.</w:t>
      </w:r>
    </w:p>
    <w:bookmarkEnd w:id="655"/>
    <w:bookmarkStart w:name="z662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Должен знать:</w:t>
      </w:r>
    </w:p>
    <w:bookmarkEnd w:id="656"/>
    <w:bookmarkStart w:name="z663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приготовления денатурированного спирта;</w:t>
      </w:r>
    </w:p>
    <w:bookmarkEnd w:id="657"/>
    <w:bookmarkStart w:name="z664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чанов денатурации спирта, насосов, мерных емкостей;</w:t>
      </w:r>
    </w:p>
    <w:bookmarkEnd w:id="658"/>
    <w:bookmarkStart w:name="z665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спиртомеров и термометров;</w:t>
      </w:r>
    </w:p>
    <w:bookmarkEnd w:id="659"/>
    <w:bookmarkStart w:name="z666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спирта, головной фракции этилового спирта, ингредиентов.</w:t>
      </w:r>
    </w:p>
    <w:bookmarkEnd w:id="660"/>
    <w:bookmarkStart w:name="z667" w:id="6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Обработчик воды, 2 разряд</w:t>
      </w:r>
    </w:p>
    <w:bookmarkEnd w:id="661"/>
    <w:bookmarkStart w:name="z668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Характеристика работ:</w:t>
      </w:r>
    </w:p>
    <w:bookmarkEnd w:id="662"/>
    <w:bookmarkStart w:name="z669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обработки и приготовления воды технологического назначения для производства пива;</w:t>
      </w:r>
    </w:p>
    <w:bookmarkEnd w:id="663"/>
    <w:bookmarkStart w:name="z670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баков холодной водой, пуск пара, фильтрация, смягчение и нагревание воды в баках до необходимой температуры;</w:t>
      </w:r>
    </w:p>
    <w:bookmarkEnd w:id="664"/>
    <w:bookmarkStart w:name="z671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уровня и температуры воды в баках по показаниям контрольно-измерительных приборов;</w:t>
      </w:r>
    </w:p>
    <w:bookmarkEnd w:id="665"/>
    <w:bookmarkStart w:name="z672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горячей воды на производство;</w:t>
      </w:r>
    </w:p>
    <w:bookmarkEnd w:id="666"/>
    <w:bookmarkStart w:name="z673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мойка и сборка фильтров;</w:t>
      </w:r>
    </w:p>
    <w:bookmarkEnd w:id="667"/>
    <w:bookmarkStart w:name="z674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санитарная обработка помещения; </w:t>
      </w:r>
    </w:p>
    <w:bookmarkEnd w:id="668"/>
    <w:bookmarkStart w:name="z675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исправностью теплоизоляции баков и магистралей, устранение неисправностей в их работе.</w:t>
      </w:r>
    </w:p>
    <w:bookmarkEnd w:id="669"/>
    <w:bookmarkStart w:name="z676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Должен знать:</w:t>
      </w:r>
    </w:p>
    <w:bookmarkEnd w:id="670"/>
    <w:bookmarkStart w:name="z677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 по подготовке горячей воды для обслуживаемого участка; </w:t>
      </w:r>
    </w:p>
    <w:bookmarkEnd w:id="671"/>
    <w:bookmarkStart w:name="z678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и способы смягчения и очистки воды; </w:t>
      </w:r>
    </w:p>
    <w:bookmarkEnd w:id="672"/>
    <w:bookmarkStart w:name="z679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паровых и водяных магистралей; </w:t>
      </w:r>
    </w:p>
    <w:bookmarkEnd w:id="673"/>
    <w:bookmarkStart w:name="z680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запорной и регулирующей арматуры, контрольно-измерительных приборов и порядок пользования ими; </w:t>
      </w:r>
    </w:p>
    <w:bookmarkEnd w:id="674"/>
    <w:bookmarkStart w:name="z681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подачи горячей воды на участки производства; </w:t>
      </w:r>
    </w:p>
    <w:bookmarkEnd w:id="675"/>
    <w:bookmarkStart w:name="z682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водяных фильтров; </w:t>
      </w:r>
    </w:p>
    <w:bookmarkEnd w:id="676"/>
    <w:bookmarkStart w:name="z683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сроки санитарной обработки баков, оборудования и помещений; </w:t>
      </w:r>
    </w:p>
    <w:bookmarkEnd w:id="677"/>
    <w:bookmarkStart w:name="z684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устранения неисправностей в работе обслуживаемого оборудования.</w:t>
      </w:r>
    </w:p>
    <w:bookmarkEnd w:id="678"/>
    <w:bookmarkStart w:name="z685" w:id="6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Обработчик воды, 3 разряд</w:t>
      </w:r>
    </w:p>
    <w:bookmarkEnd w:id="679"/>
    <w:bookmarkStart w:name="z686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Характеристика работ: </w:t>
      </w:r>
    </w:p>
    <w:bookmarkEnd w:id="680"/>
    <w:bookmarkStart w:name="z687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обработки и приготовления газированной воды для производства фруктовых и минеральных вод; </w:t>
      </w:r>
    </w:p>
    <w:bookmarkEnd w:id="681"/>
    <w:bookmarkStart w:name="z688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фильтрация, охлаждение и насыщение воды углекислотой;</w:t>
      </w:r>
    </w:p>
    <w:bookmarkEnd w:id="682"/>
    <w:bookmarkStart w:name="z689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 показаниям контрольно-измерительных приборов охлаждения, давления в сатураторах, полноты насыщения углекислотой и равномерной подачи газированной воды на разливные машины;</w:t>
      </w:r>
    </w:p>
    <w:bookmarkEnd w:id="683"/>
    <w:bookmarkStart w:name="z690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фильтров, холодильников, сатураторов, насосов и контрольно-измерительных приборов; </w:t>
      </w:r>
    </w:p>
    <w:bookmarkEnd w:id="684"/>
    <w:bookmarkStart w:name="z691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подкатка, установка баллонов с углекислотой и присоединение сатураторов к газгольдерам или баллонам; </w:t>
      </w:r>
    </w:p>
    <w:bookmarkEnd w:id="685"/>
    <w:bookmarkStart w:name="z692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газгольдеров, транспортировка баллонов с углекислотой.</w:t>
      </w:r>
    </w:p>
    <w:bookmarkEnd w:id="686"/>
    <w:bookmarkStart w:name="z693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Должен знать: </w:t>
      </w:r>
    </w:p>
    <w:bookmarkEnd w:id="687"/>
    <w:bookmarkStart w:name="z694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газированной воды; </w:t>
      </w:r>
    </w:p>
    <w:bookmarkEnd w:id="688"/>
    <w:bookmarkStart w:name="z695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газированной воды; </w:t>
      </w:r>
    </w:p>
    <w:bookmarkEnd w:id="689"/>
    <w:bookmarkStart w:name="z696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порядок эксплуатации обслуживаемого оборудования, применяемых контрольно-измерительных приборов и арматуры.</w:t>
      </w:r>
    </w:p>
    <w:bookmarkEnd w:id="690"/>
    <w:bookmarkStart w:name="z697" w:id="6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Обработчик воды, 4 разряд</w:t>
      </w:r>
    </w:p>
    <w:bookmarkEnd w:id="691"/>
    <w:bookmarkStart w:name="z698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Характеристика работ: </w:t>
      </w:r>
    </w:p>
    <w:bookmarkEnd w:id="692"/>
    <w:bookmarkStart w:name="z699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обработки исходной питьевой воды для производства безалкогольных напитков типа "Пепси" на установках (линиях) подготовки воды; </w:t>
      </w:r>
    </w:p>
    <w:bookmarkEnd w:id="693"/>
    <w:bookmarkStart w:name="z700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механическая, химическая, биологическая и тонкая очистка (фильтрация), кондиционирование, накопление, охлаждение и подача воды на последующие операции;</w:t>
      </w:r>
    </w:p>
    <w:bookmarkEnd w:id="694"/>
    <w:bookmarkStart w:name="z701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обслуживание, проверка исправности и регулирование работы механического (песочного), катионного, угольного, патронного фильтров, озонатора, контактной колонны, сборников накопления и запаса воды, электрического насоса, эжекторов, холодильной установки с помощью запорной, регулирующей арматуры вручную и с пульта управления;</w:t>
      </w:r>
    </w:p>
    <w:bookmarkEnd w:id="695"/>
    <w:bookmarkStart w:name="z702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обслуживаемой установки в заданном режиме;</w:t>
      </w:r>
    </w:p>
    <w:bookmarkEnd w:id="696"/>
    <w:bookmarkStart w:name="z703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вспомогательных работ по подготовке установки к рабочему режиму: рыхления и промывки фильтрующих материалов, регенерации катионитных фильтров серной кислотой и их промывки, пропаривания активного угля;</w:t>
      </w:r>
    </w:p>
    <w:bookmarkEnd w:id="697"/>
    <w:bookmarkStart w:name="z704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по показаниям контрольно-измерительных приборов рабочего давления исходной воды, поступающей на установку, на входе и выходе из фильтров, исправности озонатора по световым сигналам, расхода воды, времени промывок и пропарок, температуры охлаждения воды и пропарок, водородного показателя обрабатываемой и промывной воды, уровня воды в емкостях и иное; </w:t>
      </w:r>
    </w:p>
    <w:bookmarkEnd w:id="698"/>
    <w:bookmarkStart w:name="z705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чистоты воды после рыхления и промывок фильтрующих материалов;</w:t>
      </w:r>
    </w:p>
    <w:bookmarkEnd w:id="699"/>
    <w:bookmarkStart w:name="z706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bookmarkEnd w:id="700"/>
    <w:bookmarkStart w:name="z707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cистематического контроля за качеством очищенной воды.</w:t>
      </w:r>
    </w:p>
    <w:bookmarkEnd w:id="701"/>
    <w:bookmarkStart w:name="z708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Должен знать: </w:t>
      </w:r>
    </w:p>
    <w:bookmarkEnd w:id="702"/>
    <w:bookmarkStart w:name="z709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и процесс обработки воды на аппаратах водоподготовки для производства безалкогольных напитков, требования, предъявляемые к качеству обработанной воды; </w:t>
      </w:r>
    </w:p>
    <w:bookmarkEnd w:id="703"/>
    <w:bookmarkStart w:name="z710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порядок эксплуатации обслуживаемого оборудования, применяемых контрольно-измерительных приборов и арматуры.</w:t>
      </w:r>
    </w:p>
    <w:bookmarkEnd w:id="704"/>
    <w:bookmarkStart w:name="z711" w:id="7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Оператор линии фильтрации в пивоваренном производстве, 4 разряд</w:t>
      </w:r>
    </w:p>
    <w:bookmarkEnd w:id="705"/>
    <w:bookmarkStart w:name="z712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Характеристика работ:</w:t>
      </w:r>
    </w:p>
    <w:bookmarkEnd w:id="706"/>
    <w:bookmarkStart w:name="z713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фильтрации пива под руководством оператора фильтрации пива более высокой квалификации; </w:t>
      </w:r>
    </w:p>
    <w:bookmarkEnd w:id="707"/>
    <w:bookmarkStart w:name="z714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фильтрующих компонентов, проведение намывов и текущих дозировок;</w:t>
      </w:r>
    </w:p>
    <w:bookmarkEnd w:id="708"/>
    <w:bookmarkStart w:name="z715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процессов фильтрации пива и всех сопутствующих технологических процессов, концентрации моющих растворов, наличия моющих концентратов; </w:t>
      </w:r>
    </w:p>
    <w:bookmarkEnd w:id="709"/>
    <w:bookmarkStart w:name="z716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разборки, сборки и подготовки оборудования для фильтрации пива;</w:t>
      </w:r>
    </w:p>
    <w:bookmarkEnd w:id="710"/>
    <w:bookmarkStart w:name="z717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фильтр-картона, осуществление регенерации фильтров;</w:t>
      </w:r>
    </w:p>
    <w:bookmarkEnd w:id="711"/>
    <w:bookmarkStart w:name="z718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несложном ремонте оборудования.</w:t>
      </w:r>
    </w:p>
    <w:bookmarkEnd w:id="712"/>
    <w:bookmarkStart w:name="z719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Должен знать:</w:t>
      </w:r>
    </w:p>
    <w:bookmarkEnd w:id="713"/>
    <w:bookmarkStart w:name="z720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процессы и режимы фильтрации пива; </w:t>
      </w:r>
    </w:p>
    <w:bookmarkEnd w:id="714"/>
    <w:bookmarkStart w:name="z721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сырья, требования, предъявляемые к готовой продукции и вспомогательным материалам; </w:t>
      </w:r>
    </w:p>
    <w:bookmarkEnd w:id="715"/>
    <w:bookmarkStart w:name="z722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оборудования. </w:t>
      </w:r>
    </w:p>
    <w:bookmarkEnd w:id="716"/>
    <w:bookmarkStart w:name="z723" w:id="7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Оператор линии фильтрации в пивоваренном производстве, 5 разряд</w:t>
      </w:r>
    </w:p>
    <w:bookmarkEnd w:id="717"/>
    <w:bookmarkStart w:name="z724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Характеристика работ:</w:t>
      </w:r>
    </w:p>
    <w:bookmarkEnd w:id="718"/>
    <w:bookmarkStart w:name="z725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на всех участках комплексно-механизированных и автоматизированных линий фильтрации пива с пульта управления;</w:t>
      </w:r>
    </w:p>
    <w:bookmarkEnd w:id="719"/>
    <w:bookmarkStart w:name="z726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разгон и остановка фильтрационных установок;</w:t>
      </w:r>
    </w:p>
    <w:bookmarkEnd w:id="720"/>
    <w:bookmarkStart w:name="z727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 помощью средств автоматики, контрольно-измерительных приборов заданного режима процесса фильтрации пива, бесперебойной и синхронной работы обслуживаемого оборудования;</w:t>
      </w:r>
    </w:p>
    <w:bookmarkEnd w:id="721"/>
    <w:bookmarkStart w:name="z728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продукта на протяжении всей технологической цепочки;</w:t>
      </w:r>
    </w:p>
    <w:bookmarkEnd w:id="722"/>
    <w:bookmarkStart w:name="z729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запуск автоматических программ; </w:t>
      </w:r>
    </w:p>
    <w:bookmarkEnd w:id="723"/>
    <w:bookmarkStart w:name="z730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наличия концентратов и степени концентрации моющих растворов;</w:t>
      </w:r>
    </w:p>
    <w:bookmarkEnd w:id="724"/>
    <w:bookmarkStart w:name="z731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проведении ремонта обслуживаемого оборудования. </w:t>
      </w:r>
    </w:p>
    <w:bookmarkEnd w:id="725"/>
    <w:bookmarkStart w:name="z732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Должен знать:</w:t>
      </w:r>
    </w:p>
    <w:bookmarkEnd w:id="726"/>
    <w:bookmarkStart w:name="z733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автоматов, агрегатов и механизмов, включенных в комплексно-механизированные и автоматизированные линии фильтрации пива; </w:t>
      </w:r>
    </w:p>
    <w:bookmarkEnd w:id="727"/>
    <w:bookmarkStart w:name="z734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фильтрации пива; </w:t>
      </w:r>
    </w:p>
    <w:bookmarkEnd w:id="728"/>
    <w:bookmarkStart w:name="z735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сырья; </w:t>
      </w:r>
    </w:p>
    <w:bookmarkEnd w:id="729"/>
    <w:bookmarkStart w:name="z736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готовой продукции и вспомогательным материалам; </w:t>
      </w:r>
    </w:p>
    <w:bookmarkEnd w:id="730"/>
    <w:bookmarkStart w:name="z737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 и применяемых контрольно-измерительных приборов.</w:t>
      </w:r>
    </w:p>
    <w:bookmarkEnd w:id="731"/>
    <w:bookmarkStart w:name="z738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Требуется техническое и профессиональное (среднее специальное, среднее профессиональное) образование.</w:t>
      </w:r>
    </w:p>
    <w:bookmarkEnd w:id="732"/>
    <w:bookmarkStart w:name="z739" w:id="7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Оператор линии фильтрации в пивоваренном производстве, 6 разряд</w:t>
      </w:r>
    </w:p>
    <w:bookmarkEnd w:id="733"/>
    <w:bookmarkStart w:name="z740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Характеристика работ:</w:t>
      </w:r>
    </w:p>
    <w:bookmarkEnd w:id="734"/>
    <w:bookmarkStart w:name="z741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на всех участках автоматизированных линий фильтрации пива с пульта управления и компьютера;</w:t>
      </w:r>
    </w:p>
    <w:bookmarkEnd w:id="735"/>
    <w:bookmarkStart w:name="z742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фильтрующих компонентов;</w:t>
      </w:r>
    </w:p>
    <w:bookmarkEnd w:id="736"/>
    <w:bookmarkStart w:name="z743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качественными показателями продукта на протяжении всей технологической цепочки;</w:t>
      </w:r>
    </w:p>
    <w:bookmarkEnd w:id="737"/>
    <w:bookmarkStart w:name="z744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обслуживаемого оборудования;</w:t>
      </w:r>
    </w:p>
    <w:bookmarkEnd w:id="738"/>
    <w:bookmarkStart w:name="z745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запуск автоматических программ;</w:t>
      </w:r>
    </w:p>
    <w:bookmarkEnd w:id="739"/>
    <w:bookmarkStart w:name="z746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 помощью средств автоматики, контрольно-измерительных приборов поддержания заданных параметров технологических режимов, бесперебойной и синхронной работы обслуживаемого оборудования;</w:t>
      </w:r>
    </w:p>
    <w:bookmarkEnd w:id="740"/>
    <w:bookmarkStart w:name="z747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отклонений от заданного технологического режима;</w:t>
      </w:r>
    </w:p>
    <w:bookmarkEnd w:id="741"/>
    <w:bookmarkStart w:name="z748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момента окончания технологического процесса фильтрации пива по показаниям контрольно-измерительных приборов и результатам анализов лаборатории; </w:t>
      </w:r>
    </w:p>
    <w:bookmarkEnd w:id="742"/>
    <w:bookmarkStart w:name="z749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сдаче и приеме обслуживаемого оборудования из ремонта. </w:t>
      </w:r>
    </w:p>
    <w:bookmarkEnd w:id="743"/>
    <w:bookmarkStart w:name="z750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Должен знать: </w:t>
      </w:r>
    </w:p>
    <w:bookmarkEnd w:id="744"/>
    <w:bookmarkStart w:name="z751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автоматов, агрегатов, механизмов, контрольно-измерительных приборов и микропроцессорных контроллеров, входящих в состав автоматизированных линий фильтрации пива; </w:t>
      </w:r>
    </w:p>
    <w:bookmarkEnd w:id="745"/>
    <w:bookmarkStart w:name="z752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процессы и режимы фильтрации пива; </w:t>
      </w:r>
    </w:p>
    <w:bookmarkEnd w:id="746"/>
    <w:bookmarkStart w:name="z753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сырью, готовой продукции и вспомогательным материалам.</w:t>
      </w:r>
    </w:p>
    <w:bookmarkEnd w:id="747"/>
    <w:bookmarkStart w:name="z754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Требуется техническое и профессиональное (среднее специальное, среднее профессиональное) образование.</w:t>
      </w:r>
    </w:p>
    <w:bookmarkEnd w:id="748"/>
    <w:bookmarkStart w:name="z755" w:id="7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Аппаратчик по выработке уксуса, 4 разряд</w:t>
      </w:r>
    </w:p>
    <w:bookmarkEnd w:id="749"/>
    <w:bookmarkStart w:name="z756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Характеристика работ: </w:t>
      </w:r>
    </w:p>
    <w:bookmarkEnd w:id="750"/>
    <w:bookmarkStart w:name="z757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уксуса скорым периодическим циркуляционным и полунепрерывным способами на аппаратах (ферментерах) большой емкости;</w:t>
      </w:r>
    </w:p>
    <w:bookmarkEnd w:id="751"/>
    <w:bookmarkStart w:name="z758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воздуходувки или компрессора, конденсационно-вытяжной системы и насосов для циркуляции культуральной жидкости, содержащей уксуснокислые бактерии; </w:t>
      </w:r>
    </w:p>
    <w:bookmarkEnd w:id="752"/>
    <w:bookmarkStart w:name="z759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нормального хода процесса окисления и бесперебойной работы обслуживаемого оборудования;</w:t>
      </w:r>
    </w:p>
    <w:bookmarkEnd w:id="753"/>
    <w:bookmarkStart w:name="z760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температурного режима работы теплообменников и работы сегнеровых колес и других разбрызгивателей; </w:t>
      </w:r>
    </w:p>
    <w:bookmarkEnd w:id="754"/>
    <w:bookmarkStart w:name="z761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культуральной жидкости, анализ ее по концентрации кислоты и спирта;</w:t>
      </w:r>
    </w:p>
    <w:bookmarkEnd w:id="755"/>
    <w:bookmarkStart w:name="z762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хода процесса по результатам анализов;</w:t>
      </w:r>
    </w:p>
    <w:bookmarkEnd w:id="756"/>
    <w:bookmarkStart w:name="z763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воздуха; </w:t>
      </w:r>
    </w:p>
    <w:bookmarkEnd w:id="757"/>
    <w:bookmarkStart w:name="z764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момента окончания процесса; </w:t>
      </w:r>
    </w:p>
    <w:bookmarkEnd w:id="758"/>
    <w:bookmarkStart w:name="z765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сырого уксуса и перекачка его на последующие операции; </w:t>
      </w:r>
    </w:p>
    <w:bookmarkEnd w:id="759"/>
    <w:bookmarkStart w:name="z766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сырья и готовой продукции.</w:t>
      </w:r>
    </w:p>
    <w:bookmarkEnd w:id="760"/>
    <w:bookmarkStart w:name="z767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Должен знать: </w:t>
      </w:r>
    </w:p>
    <w:bookmarkEnd w:id="761"/>
    <w:bookmarkStart w:name="z768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получения уксуса скорым периодическим циркуляционным и полунепрерывным способами; </w:t>
      </w:r>
    </w:p>
    <w:bookmarkEnd w:id="762"/>
    <w:bookmarkStart w:name="z769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физиологические особенности культуры уксуснокислых бактерий; </w:t>
      </w:r>
    </w:p>
    <w:bookmarkEnd w:id="763"/>
    <w:bookmarkStart w:name="z770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 конденсационно-вытяжной системы; </w:t>
      </w:r>
    </w:p>
    <w:bookmarkEnd w:id="764"/>
    <w:bookmarkStart w:name="z771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подачи воздуха; </w:t>
      </w:r>
    </w:p>
    <w:bookmarkEnd w:id="765"/>
    <w:bookmarkStart w:name="z772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обслуживаемого оборудования; </w:t>
      </w:r>
    </w:p>
    <w:bookmarkEnd w:id="766"/>
    <w:bookmarkStart w:name="z773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отбора проб и проведения анализов;</w:t>
      </w:r>
    </w:p>
    <w:bookmarkEnd w:id="767"/>
    <w:bookmarkStart w:name="z774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 сырья и готовой продукции.</w:t>
      </w:r>
    </w:p>
    <w:bookmarkEnd w:id="768"/>
    <w:bookmarkStart w:name="z775" w:id="7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Аппаратчик по выработке уксуса, 5 разряд</w:t>
      </w:r>
    </w:p>
    <w:bookmarkEnd w:id="769"/>
    <w:bookmarkStart w:name="z776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Характеристика работ: </w:t>
      </w:r>
    </w:p>
    <w:bookmarkEnd w:id="770"/>
    <w:bookmarkStart w:name="z777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уксуса глубинным периодическим и непрерывным способами по двум стадиям процесса (размножения и роста уксуснокислых бактерий) в аппаратах или в батареях, состоящих из 3-5 аппаратов, интенсивного массообмена;</w:t>
      </w:r>
    </w:p>
    <w:bookmarkEnd w:id="771"/>
    <w:bookmarkStart w:name="z778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автоматических приборов, регулирование температуры, подачи воздуха, питательной среды и воды;</w:t>
      </w:r>
    </w:p>
    <w:bookmarkEnd w:id="772"/>
    <w:bookmarkStart w:name="z779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абсорбционной системы улавливания паров кислоты и спирта;</w:t>
      </w:r>
    </w:p>
    <w:bookmarkEnd w:id="773"/>
    <w:bookmarkStart w:name="z780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количества биомассы нефелометром и своевременная подача сусла по стадиям процесса в аппараты;</w:t>
      </w:r>
    </w:p>
    <w:bookmarkEnd w:id="774"/>
    <w:bookmarkStart w:name="z781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культуральной жидкости по концентрации кислоты и спирта, количеству биомассы, регулирование процесса по результатам анализа;</w:t>
      </w:r>
    </w:p>
    <w:bookmarkEnd w:id="775"/>
    <w:bookmarkStart w:name="z782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необходимого количества добавляемой питательной среды и коэффициентов разбавления, скорости роста уксуснокислых бактерий и выхода уксусной кислоты с периодичностью, предусмотренной инструкцией.</w:t>
      </w:r>
    </w:p>
    <w:bookmarkEnd w:id="776"/>
    <w:bookmarkStart w:name="z783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Должен знать: </w:t>
      </w:r>
    </w:p>
    <w:bookmarkEnd w:id="777"/>
    <w:bookmarkStart w:name="z784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получения уксуса глубинным периодическим и непрерывным способами; </w:t>
      </w:r>
    </w:p>
    <w:bookmarkEnd w:id="778"/>
    <w:bookmarkStart w:name="z785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расчетов при приготовлении питательных сред; </w:t>
      </w:r>
    </w:p>
    <w:bookmarkEnd w:id="779"/>
    <w:bookmarkStart w:name="z786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аппаратов или батареи интенсивного массообмена; </w:t>
      </w:r>
    </w:p>
    <w:bookmarkEnd w:id="780"/>
    <w:bookmarkStart w:name="z787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готовой продукции.</w:t>
      </w:r>
    </w:p>
    <w:bookmarkEnd w:id="781"/>
    <w:bookmarkStart w:name="z788" w:id="7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Аппаратчик по обработке и купажированию уксуса, 4 разряд</w:t>
      </w:r>
    </w:p>
    <w:bookmarkEnd w:id="782"/>
    <w:bookmarkStart w:name="z789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Характеристика работ: </w:t>
      </w:r>
    </w:p>
    <w:bookmarkEnd w:id="783"/>
    <w:bookmarkStart w:name="z790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 по пастеризации, обработке бентонитом, фильтрации и купажированию сырого уксуса, содержащего живые уксуснокислые бактерии;</w:t>
      </w:r>
    </w:p>
    <w:bookmarkEnd w:id="784"/>
    <w:bookmarkStart w:name="z791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bookmarkEnd w:id="785"/>
    <w:bookmarkStart w:name="z792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необходимой дозировки бентонита; </w:t>
      </w:r>
    </w:p>
    <w:bookmarkEnd w:id="786"/>
    <w:bookmarkStart w:name="z793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бентонитовой суспензии необходимой концентрации в соответствии с технологическими инструкциями;</w:t>
      </w:r>
    </w:p>
    <w:bookmarkEnd w:id="787"/>
    <w:bookmarkStart w:name="z794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обработанного уксуса, фильтрация его на фильтр-прессе или картонном фильтре;</w:t>
      </w:r>
    </w:p>
    <w:bookmarkEnd w:id="788"/>
    <w:bookmarkStart w:name="z795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перезарядка фильтра;</w:t>
      </w:r>
    </w:p>
    <w:bookmarkEnd w:id="789"/>
    <w:bookmarkStart w:name="z796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контроль качества и концентрации готового уксуса; </w:t>
      </w:r>
    </w:p>
    <w:bookmarkEnd w:id="790"/>
    <w:bookmarkStart w:name="z797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перекачка и сдача готового уксуса в отделение розлива; </w:t>
      </w:r>
    </w:p>
    <w:bookmarkEnd w:id="791"/>
    <w:bookmarkStart w:name="z798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размешивание, промывка и удаление суспензии бентонита из сборника;</w:t>
      </w:r>
    </w:p>
    <w:bookmarkEnd w:id="792"/>
    <w:bookmarkStart w:name="z799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фильтрационных и купажных емкостей;</w:t>
      </w:r>
    </w:p>
    <w:bookmarkEnd w:id="793"/>
    <w:bookmarkStart w:name="z800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мелких неисправностей в работе обслуживаемого оборудования;</w:t>
      </w:r>
    </w:p>
    <w:bookmarkEnd w:id="794"/>
    <w:bookmarkStart w:name="z801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сырья и готовой продукции.</w:t>
      </w:r>
    </w:p>
    <w:bookmarkEnd w:id="795"/>
    <w:bookmarkStart w:name="z802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Должен знать: </w:t>
      </w:r>
    </w:p>
    <w:bookmarkEnd w:id="796"/>
    <w:bookmarkStart w:name="z803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обработки, пастеризации, фильтрации и купажирования уксуса; </w:t>
      </w:r>
    </w:p>
    <w:bookmarkEnd w:id="797"/>
    <w:bookmarkStart w:name="z804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подготовки бентонита для обработки уксуса; </w:t>
      </w:r>
    </w:p>
    <w:bookmarkEnd w:id="798"/>
    <w:bookmarkStart w:name="z805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порядок обработки бентонита перед удалением из емкостей; </w:t>
      </w:r>
    </w:p>
    <w:bookmarkEnd w:id="799"/>
    <w:bookmarkStart w:name="z806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готового уксуса; </w:t>
      </w:r>
    </w:p>
    <w:bookmarkEnd w:id="800"/>
    <w:bookmarkStart w:name="z807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отбора проб, методику проведения анализов; </w:t>
      </w:r>
    </w:p>
    <w:bookmarkEnd w:id="801"/>
    <w:bookmarkStart w:name="z808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расчета для купажирования уксуса; </w:t>
      </w:r>
    </w:p>
    <w:bookmarkEnd w:id="802"/>
    <w:bookmarkStart w:name="z809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 сырья и готовой продукции.</w:t>
      </w:r>
    </w:p>
    <w:bookmarkEnd w:id="803"/>
    <w:bookmarkStart w:name="z810" w:id="8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Солодовщик, 3 разряд</w:t>
      </w:r>
    </w:p>
    <w:bookmarkEnd w:id="804"/>
    <w:bookmarkStart w:name="z811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Характеристика работ:</w:t>
      </w:r>
    </w:p>
    <w:bookmarkEnd w:id="805"/>
    <w:bookmarkStart w:name="z812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процессе солодоращения зерна;</w:t>
      </w:r>
    </w:p>
    <w:bookmarkEnd w:id="806"/>
    <w:bookmarkStart w:name="z813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замачивание зерна в чанах с доведением влажности до заданного процента и обеспечение достаточной аэрации, необходимой для начальной стадии прорастания зерна;</w:t>
      </w:r>
    </w:p>
    <w:bookmarkEnd w:id="807"/>
    <w:bookmarkStart w:name="z814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загрузка, мойка, дезинфекция зерна, перекачивание зерна, снятие сплава;</w:t>
      </w:r>
    </w:p>
    <w:bookmarkEnd w:id="808"/>
    <w:bookmarkStart w:name="z815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технологического режима по показаниям контрольно-измерительных приборов;</w:t>
      </w:r>
    </w:p>
    <w:bookmarkEnd w:id="809"/>
    <w:bookmarkStart w:name="z816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хлорной извести для хлорирования воды и зерна;</w:t>
      </w:r>
    </w:p>
    <w:bookmarkEnd w:id="810"/>
    <w:bookmarkStart w:name="z817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зерна из чанов и транспортировка в аппараты для проращивания и на тока;</w:t>
      </w:r>
    </w:p>
    <w:bookmarkEnd w:id="811"/>
    <w:bookmarkStart w:name="z818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зерна в "постели"; </w:t>
      </w:r>
    </w:p>
    <w:bookmarkEnd w:id="812"/>
    <w:bookmarkStart w:name="z819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813"/>
    <w:bookmarkStart w:name="z820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замачивания по внешним признакам;</w:t>
      </w:r>
    </w:p>
    <w:bookmarkEnd w:id="814"/>
    <w:bookmarkStart w:name="z821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количества загружаемого зерна в чаны.</w:t>
      </w:r>
    </w:p>
    <w:bookmarkEnd w:id="815"/>
    <w:bookmarkStart w:name="z822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Должен знать: </w:t>
      </w:r>
    </w:p>
    <w:bookmarkEnd w:id="816"/>
    <w:bookmarkStart w:name="z823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замачивания зерна; </w:t>
      </w:r>
    </w:p>
    <w:bookmarkEnd w:id="817"/>
    <w:bookmarkStart w:name="z824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зерна, используемого для приготовления солода, и влияние качества солода на выход сусла, спирта и других продуктов; </w:t>
      </w:r>
    </w:p>
    <w:bookmarkEnd w:id="818"/>
    <w:bookmarkStart w:name="z825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отбора проб, ведения учета загружаемого зерна в чаны; </w:t>
      </w:r>
    </w:p>
    <w:bookmarkEnd w:id="819"/>
    <w:bookmarkStart w:name="z826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порядок эксплуатации обслуживаемого оборудования.</w:t>
      </w:r>
    </w:p>
    <w:bookmarkEnd w:id="820"/>
    <w:bookmarkStart w:name="z827" w:id="8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Солодовщик, 4 разряд</w:t>
      </w:r>
    </w:p>
    <w:bookmarkEnd w:id="821"/>
    <w:bookmarkStart w:name="z828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Характеристика работ:</w:t>
      </w:r>
    </w:p>
    <w:bookmarkEnd w:id="822"/>
    <w:bookmarkStart w:name="z829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солодоращения зерна на токах и в ящиках под руководством сменного мастера или солодовщика более высокой квалификации;</w:t>
      </w:r>
    </w:p>
    <w:bookmarkEnd w:id="823"/>
    <w:bookmarkStart w:name="z830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зерна на токах;</w:t>
      </w:r>
    </w:p>
    <w:bookmarkEnd w:id="824"/>
    <w:bookmarkStart w:name="z831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высоты слоя, заделка краев гряды, увлажнение, перелопачивание зерна по слоям вручную или механической лопатой;</w:t>
      </w:r>
    </w:p>
    <w:bookmarkEnd w:id="825"/>
    <w:bookmarkStart w:name="z832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поддержание технологического и температурного режима солодоращения на всех стадиях процесса;</w:t>
      </w:r>
    </w:p>
    <w:bookmarkEnd w:id="826"/>
    <w:bookmarkStart w:name="z833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солода ускорителями роста; </w:t>
      </w:r>
    </w:p>
    <w:bookmarkEnd w:id="827"/>
    <w:bookmarkStart w:name="z834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и участие в устранении причин отклонений от норм технологического режима; </w:t>
      </w:r>
    </w:p>
    <w:bookmarkEnd w:id="828"/>
    <w:bookmarkStart w:name="z835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простых анализов;</w:t>
      </w:r>
    </w:p>
    <w:bookmarkEnd w:id="829"/>
    <w:bookmarkStart w:name="z836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зеленого солода на сушилки различных систем;</w:t>
      </w:r>
    </w:p>
    <w:bookmarkEnd w:id="830"/>
    <w:bookmarkStart w:name="z837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чистоты токов, ящиков, вентиляционных установок, транспортных механизмов и другого обслуживаемого оборудования. </w:t>
      </w:r>
    </w:p>
    <w:bookmarkEnd w:id="831"/>
    <w:bookmarkStart w:name="z838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Должен знать: </w:t>
      </w:r>
    </w:p>
    <w:bookmarkEnd w:id="832"/>
    <w:bookmarkStart w:name="z839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солодоращения зерна на токах и в ящиках; </w:t>
      </w:r>
    </w:p>
    <w:bookmarkEnd w:id="833"/>
    <w:bookmarkStart w:name="z840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перелопачивания зерна; </w:t>
      </w:r>
    </w:p>
    <w:bookmarkEnd w:id="834"/>
    <w:bookmarkStart w:name="z841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технологические свойств зерна и солода; </w:t>
      </w:r>
    </w:p>
    <w:bookmarkEnd w:id="835"/>
    <w:bookmarkStart w:name="z842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причины, вызывающие заражение и порчу солода, способы их предупреждения, обеззараживания солода; </w:t>
      </w:r>
    </w:p>
    <w:bookmarkEnd w:id="836"/>
    <w:bookmarkStart w:name="z843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проведения простых анализов; </w:t>
      </w:r>
    </w:p>
    <w:bookmarkEnd w:id="837"/>
    <w:bookmarkStart w:name="z844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оборудования.</w:t>
      </w:r>
    </w:p>
    <w:bookmarkEnd w:id="838"/>
    <w:bookmarkStart w:name="z845" w:id="8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Солодовщик, 5 разряд</w:t>
      </w:r>
    </w:p>
    <w:bookmarkEnd w:id="839"/>
    <w:bookmarkStart w:name="z846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Характеристика работ:</w:t>
      </w:r>
    </w:p>
    <w:bookmarkEnd w:id="840"/>
    <w:bookmarkStart w:name="z847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солодоращения на токах и в ящиках;</w:t>
      </w:r>
    </w:p>
    <w:bookmarkEnd w:id="841"/>
    <w:bookmarkStart w:name="z848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зерна в солодорастительные аппараты, на тока;</w:t>
      </w:r>
    </w:p>
    <w:bookmarkEnd w:id="842"/>
    <w:bookmarkStart w:name="z849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проращивания зерна в соответствии с технологической инструкцией на всех стадиях;</w:t>
      </w:r>
    </w:p>
    <w:bookmarkEnd w:id="843"/>
    <w:bookmarkStart w:name="z850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и увлажнения воздуха, подача его в солодорастительные аппараты; </w:t>
      </w:r>
    </w:p>
    <w:bookmarkEnd w:id="844"/>
    <w:bookmarkStart w:name="z851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температурного режима проращивания солода;</w:t>
      </w:r>
    </w:p>
    <w:bookmarkEnd w:id="845"/>
    <w:bookmarkStart w:name="z852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солодоворошителей, передвижной грядки;</w:t>
      </w:r>
    </w:p>
    <w:bookmarkEnd w:id="846"/>
    <w:bookmarkStart w:name="z853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обслуживаемого оборудования; </w:t>
      </w:r>
    </w:p>
    <w:bookmarkEnd w:id="847"/>
    <w:bookmarkStart w:name="z854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дефектов;</w:t>
      </w:r>
    </w:p>
    <w:bookmarkEnd w:id="848"/>
    <w:bookmarkStart w:name="z855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отклонений от норм технологического режима;</w:t>
      </w:r>
    </w:p>
    <w:bookmarkEnd w:id="849"/>
    <w:bookmarkStart w:name="z856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bookmarkEnd w:id="850"/>
    <w:bookmarkStart w:name="z857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контрольных анализов;</w:t>
      </w:r>
    </w:p>
    <w:bookmarkEnd w:id="851"/>
    <w:bookmarkStart w:name="z858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солода.</w:t>
      </w:r>
    </w:p>
    <w:bookmarkEnd w:id="852"/>
    <w:bookmarkStart w:name="z859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Должен знать: </w:t>
      </w:r>
    </w:p>
    <w:bookmarkEnd w:id="853"/>
    <w:bookmarkStart w:name="z860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солода; </w:t>
      </w:r>
    </w:p>
    <w:bookmarkEnd w:id="854"/>
    <w:bookmarkStart w:name="z861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зерна для приготовления солода; </w:t>
      </w:r>
    </w:p>
    <w:bookmarkEnd w:id="855"/>
    <w:bookmarkStart w:name="z862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оценки качества солода по внешним признакам и по диастатической силе; </w:t>
      </w:r>
    </w:p>
    <w:bookmarkEnd w:id="856"/>
    <w:bookmarkStart w:name="z863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и методы солодоращения из разных видов зерна; </w:t>
      </w:r>
    </w:p>
    <w:bookmarkEnd w:id="857"/>
    <w:bookmarkStart w:name="z864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конструктивные особенности оборудования, применяемого в солодоращении.</w:t>
      </w:r>
    </w:p>
    <w:bookmarkEnd w:id="858"/>
    <w:bookmarkStart w:name="z865" w:id="8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Солодовщик, 6 разряд</w:t>
      </w:r>
    </w:p>
    <w:bookmarkEnd w:id="859"/>
    <w:bookmarkStart w:name="z866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Характеристика работ: </w:t>
      </w:r>
    </w:p>
    <w:bookmarkEnd w:id="860"/>
    <w:bookmarkStart w:name="z867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биохимического процесса замачивания, ращения и сушки солода совмещенным способом в агрегатах большой единичной мощности, оснащенных контрольно- измерительными приборами и автоматикой;</w:t>
      </w:r>
    </w:p>
    <w:bookmarkEnd w:id="861"/>
    <w:bookmarkStart w:name="z868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зерна в агрегат;</w:t>
      </w:r>
    </w:p>
    <w:bookmarkEnd w:id="862"/>
    <w:bookmarkStart w:name="z869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влажности, температуры и продолжительности замачивания, ращения и сушки солода по показаниям контрольно-измерительных приборов;</w:t>
      </w:r>
    </w:p>
    <w:bookmarkEnd w:id="863"/>
    <w:bookmarkStart w:name="z870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ворошение зерна с одновременным орошением тонкораспыленной водой и продувкой кондиционированным воздухом на всех стадиях согласно технологическому режиму;</w:t>
      </w:r>
    </w:p>
    <w:bookmarkEnd w:id="864"/>
    <w:bookmarkStart w:name="z871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в летний период и подогрев свежего холодного воздуха в зимний период, рециркуляция отработанного воздуха;</w:t>
      </w:r>
    </w:p>
    <w:bookmarkEnd w:id="865"/>
    <w:bookmarkStart w:name="z872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биологических и ферментативных процессов солодоращения аэрацией слоя зерна кондиционированным воздухом;</w:t>
      </w:r>
    </w:p>
    <w:bookmarkEnd w:id="866"/>
    <w:bookmarkStart w:name="z873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воздуха и сушильного агента в агрегат;</w:t>
      </w:r>
    </w:p>
    <w:bookmarkEnd w:id="867"/>
    <w:bookmarkStart w:name="z874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отклонений от норм технологического режима;</w:t>
      </w:r>
    </w:p>
    <w:bookmarkEnd w:id="868"/>
    <w:bookmarkStart w:name="z875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869"/>
    <w:bookmarkStart w:name="z876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контрольных анализов.</w:t>
      </w:r>
    </w:p>
    <w:bookmarkEnd w:id="870"/>
    <w:bookmarkStart w:name="z877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Должен знать: </w:t>
      </w:r>
    </w:p>
    <w:bookmarkEnd w:id="871"/>
    <w:bookmarkStart w:name="z878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технологических режимов производства солода совмещенным способом в агрегатах большой единичной мощности; </w:t>
      </w:r>
    </w:p>
    <w:bookmarkEnd w:id="872"/>
    <w:bookmarkStart w:name="z879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отбора проб; </w:t>
      </w:r>
    </w:p>
    <w:bookmarkEnd w:id="873"/>
    <w:bookmarkStart w:name="z880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конструктивные особенности и порядок эксплуатации обслуживаемого оборудования, контрольно-измерительных приборов и автоматики.</w:t>
      </w:r>
    </w:p>
    <w:bookmarkEnd w:id="874"/>
    <w:bookmarkStart w:name="z881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Требуется техническое и профессиональное (среднее специальное, среднее профессиональное) образование.</w:t>
      </w:r>
    </w:p>
    <w:bookmarkEnd w:id="875"/>
    <w:bookmarkStart w:name="z882" w:id="8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Аппаратчик производства шампанского, 4 разряд</w:t>
      </w:r>
    </w:p>
    <w:bookmarkEnd w:id="876"/>
    <w:bookmarkStart w:name="z883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Характеристика работ: ведение процесса шампанизации вина периодическим резервуарным методом;</w:t>
      </w:r>
    </w:p>
    <w:bookmarkEnd w:id="877"/>
    <w:bookmarkStart w:name="z884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резервуаров смесью виноматериалов и ликера путем продавливания углекислотой;</w:t>
      </w:r>
    </w:p>
    <w:bookmarkEnd w:id="878"/>
    <w:bookmarkStart w:name="z885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дрожжевой разводки; </w:t>
      </w:r>
    </w:p>
    <w:bookmarkEnd w:id="879"/>
    <w:bookmarkStart w:name="z886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температурой и давлением в резервуарах, подачей охлаждающего рассола, содержанием сахара; </w:t>
      </w:r>
    </w:p>
    <w:bookmarkEnd w:id="880"/>
    <w:bookmarkStart w:name="z887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процессов забраживания, брожения и отстоя;</w:t>
      </w:r>
    </w:p>
    <w:bookmarkEnd w:id="881"/>
    <w:bookmarkStart w:name="z888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момента окончания процесса шампанизации по показаниям контрольно-измерительных приборов и результатам лабораторных анализов; подача шампанского на фильтрацию и розлив;</w:t>
      </w:r>
    </w:p>
    <w:bookmarkEnd w:id="882"/>
    <w:bookmarkStart w:name="z889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исправностью обслуживаемого оборудования, устранение дефектов в его работе;</w:t>
      </w:r>
    </w:p>
    <w:bookmarkEnd w:id="883"/>
    <w:bookmarkStart w:name="z890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сырья и готовой продукции.</w:t>
      </w:r>
    </w:p>
    <w:bookmarkEnd w:id="884"/>
    <w:bookmarkStart w:name="z891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Должен знать:</w:t>
      </w:r>
    </w:p>
    <w:bookmarkEnd w:id="885"/>
    <w:bookmarkStart w:name="z892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шампанского периодическим резервуарным методом;</w:t>
      </w:r>
    </w:p>
    <w:bookmarkEnd w:id="886"/>
    <w:bookmarkStart w:name="z893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биологические и физико-химические свойства вина, дрожжей, сахара, углекислоты;</w:t>
      </w:r>
    </w:p>
    <w:bookmarkEnd w:id="887"/>
    <w:bookmarkStart w:name="z894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готовой продукции;</w:t>
      </w:r>
    </w:p>
    <w:bookmarkEnd w:id="888"/>
    <w:bookmarkStart w:name="z895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оборудования, контрольно-измерительных приборов, регулирующих устройств коммуникаций; порядок ведения учета сырья и готовой продукции.</w:t>
      </w:r>
    </w:p>
    <w:bookmarkEnd w:id="889"/>
    <w:bookmarkStart w:name="z896" w:id="8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Аппаратчик производства шампанского, 5 разряд</w:t>
      </w:r>
    </w:p>
    <w:bookmarkEnd w:id="890"/>
    <w:bookmarkStart w:name="z897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Характеристика работ:</w:t>
      </w:r>
    </w:p>
    <w:bookmarkEnd w:id="891"/>
    <w:bookmarkStart w:name="z898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шампанизации вина непрерывным резервуарным методом; </w:t>
      </w:r>
    </w:p>
    <w:bookmarkEnd w:id="892"/>
    <w:bookmarkStart w:name="z899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батарей и одноемкостных резервуаров смесью виноматериалов и ликера путем продавливания углекислотой, подача дрожжевой разводки;</w:t>
      </w:r>
    </w:p>
    <w:bookmarkEnd w:id="893"/>
    <w:bookmarkStart w:name="z900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температурой и давлением в батарее, подачей охлаждающего рассола и дрожжевой разводки, скоростью прохождения потоков смеси, содержанием сахара;</w:t>
      </w:r>
    </w:p>
    <w:bookmarkEnd w:id="894"/>
    <w:bookmarkStart w:name="z901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процесса вторичного брожения, охлаждения и отстоя по показаниям контрольно-измерительных, регистрирующих приборов, регулирующих устройств и по результатам лабораторных анализов;</w:t>
      </w:r>
    </w:p>
    <w:bookmarkEnd w:id="895"/>
    <w:bookmarkStart w:name="z902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шампанского на фильтрацию и розлив; </w:t>
      </w:r>
    </w:p>
    <w:bookmarkEnd w:id="896"/>
    <w:bookmarkStart w:name="z903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исправностью обслуживаемого оборудования, устранение дефектов в его работе.</w:t>
      </w:r>
    </w:p>
    <w:bookmarkEnd w:id="897"/>
    <w:bookmarkStart w:name="z904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Должен знать:</w:t>
      </w:r>
    </w:p>
    <w:bookmarkEnd w:id="898"/>
    <w:bookmarkStart w:name="z905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 шампанского непрерывным резервуарным методом;</w:t>
      </w:r>
    </w:p>
    <w:bookmarkEnd w:id="899"/>
    <w:bookmarkStart w:name="z906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основного и вспомогательного оборудования, контрольно - измерительных приборов, регулирующих устройств, коммуникаций.</w:t>
      </w:r>
    </w:p>
    <w:bookmarkEnd w:id="900"/>
    <w:bookmarkStart w:name="z907" w:id="9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52. Обработчик отходов виноделия, 2 разряд</w:t>
      </w:r>
    </w:p>
    <w:bookmarkEnd w:id="901"/>
    <w:bookmarkStart w:name="z908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Характеристика работ: </w:t>
      </w:r>
    </w:p>
    <w:bookmarkEnd w:id="902"/>
    <w:bookmarkStart w:name="z909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отходов виноделия: выжимок, барды, винаса и загрузка ими хранилищ, отстойников и различных видов оборудования;</w:t>
      </w:r>
    </w:p>
    <w:bookmarkEnd w:id="903"/>
    <w:bookmarkStart w:name="z910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утрамбовка выжимок в хранилищах, укрытие их соответствующими материалами. </w:t>
      </w:r>
    </w:p>
    <w:bookmarkEnd w:id="904"/>
    <w:bookmarkStart w:name="z911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Должен знать:</w:t>
      </w:r>
    </w:p>
    <w:bookmarkEnd w:id="905"/>
    <w:bookmarkStart w:name="z912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транспортировки отходов виноделия, загрузки выжимок в хранилища и их укрытия;</w:t>
      </w:r>
    </w:p>
    <w:bookmarkEnd w:id="906"/>
    <w:bookmarkStart w:name="z913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расположения коммуникаций.</w:t>
      </w:r>
    </w:p>
    <w:bookmarkEnd w:id="907"/>
    <w:bookmarkStart w:name="z914" w:id="9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53. Обработчик отходов виноделия, 3 разряд</w:t>
      </w:r>
    </w:p>
    <w:bookmarkEnd w:id="908"/>
    <w:bookmarkStart w:name="z915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Характеристика работ:</w:t>
      </w:r>
    </w:p>
    <w:bookmarkEnd w:id="909"/>
    <w:bookmarkStart w:name="z916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извлечения из отходов виноделия винно-кислой извести, спирта, дрожжей, виноградных семян, кормовой муки и других продуктов виноделия под руководством обработчика отходов виноделия более высокой квалификации;</w:t>
      </w:r>
    </w:p>
    <w:bookmarkEnd w:id="910"/>
    <w:bookmarkStart w:name="z917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нейтрализаторов бардой или винасом;</w:t>
      </w:r>
    </w:p>
    <w:bookmarkEnd w:id="911"/>
    <w:bookmarkStart w:name="z918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раствора кислот и щелочей;</w:t>
      </w:r>
    </w:p>
    <w:bookmarkEnd w:id="912"/>
    <w:bookmarkStart w:name="z919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сушка винно-кислой извести, отжим и сушка дрожжей;</w:t>
      </w:r>
    </w:p>
    <w:bookmarkEnd w:id="913"/>
    <w:bookmarkStart w:name="z920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разгрузка перегонных аппаратов, передача отходов на утилизацию.</w:t>
      </w:r>
    </w:p>
    <w:bookmarkEnd w:id="914"/>
    <w:bookmarkStart w:name="z921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Должен знать:</w:t>
      </w:r>
    </w:p>
    <w:bookmarkEnd w:id="915"/>
    <w:bookmarkStart w:name="z922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обработки отходов виноделия;</w:t>
      </w:r>
    </w:p>
    <w:bookmarkEnd w:id="916"/>
    <w:bookmarkStart w:name="z923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спирта, дрожжей и винно-кислой извести; </w:t>
      </w:r>
    </w:p>
    <w:bookmarkEnd w:id="917"/>
    <w:bookmarkStart w:name="z924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обслуживаемого оборудования, сушилок, насосов, коммуникаций; </w:t>
      </w:r>
    </w:p>
    <w:bookmarkEnd w:id="918"/>
    <w:bookmarkStart w:name="z925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с концентрированными кислотами, щелочами и способы очистки от них оборудования.</w:t>
      </w:r>
    </w:p>
    <w:bookmarkEnd w:id="919"/>
    <w:bookmarkStart w:name="z926" w:id="9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54. Обработчик отходов виноделия, 4 разряд</w:t>
      </w:r>
    </w:p>
    <w:bookmarkEnd w:id="920"/>
    <w:bookmarkStart w:name="z927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Характеристика работ:</w:t>
      </w:r>
    </w:p>
    <w:bookmarkEnd w:id="921"/>
    <w:bookmarkStart w:name="z928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процесса извлечения из отходов виноделия винно-кислой извести, спирта, дрожжей, виноградных семян, кормовой муки и других продуктов;</w:t>
      </w:r>
    </w:p>
    <w:bookmarkEnd w:id="922"/>
    <w:bookmarkStart w:name="z929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 помощью насосов, самотеком и другими способами сырья и промежуточных продуктов в нейтрализаторы и декантаторы, дозировка кислот и щелочей, обработка ими сырья и продуктов виноделия;</w:t>
      </w:r>
    </w:p>
    <w:bookmarkEnd w:id="923"/>
    <w:bookmarkStart w:name="z930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перегонка спирта;</w:t>
      </w:r>
    </w:p>
    <w:bookmarkEnd w:id="924"/>
    <w:bookmarkStart w:name="z931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сахаросодержащих выжимок без сбраживания их в хранилищах с извлечением на специальных аппаратах сахара, спирта и винно-кислой извести;</w:t>
      </w:r>
    </w:p>
    <w:bookmarkEnd w:id="925"/>
    <w:bookmarkStart w:name="z932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работы обслуживаемого оборудования по показаниям контрольно-измерительных приборов; </w:t>
      </w:r>
    </w:p>
    <w:bookmarkEnd w:id="926"/>
    <w:bookmarkStart w:name="z933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его к работе;</w:t>
      </w:r>
    </w:p>
    <w:bookmarkEnd w:id="927"/>
    <w:bookmarkStart w:name="z93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учета.</w:t>
      </w:r>
    </w:p>
    <w:bookmarkEnd w:id="928"/>
    <w:bookmarkStart w:name="z935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Должен знать:</w:t>
      </w:r>
    </w:p>
    <w:bookmarkEnd w:id="929"/>
    <w:bookmarkStart w:name="z936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обработки отходов виноделия и методы извлечения из них винно-кислой извести, спирта, дрожжей; </w:t>
      </w:r>
    </w:p>
    <w:bookmarkEnd w:id="930"/>
    <w:bookmarkStart w:name="z937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физико-химические свойства отходов и продуктов их переработки; </w:t>
      </w:r>
    </w:p>
    <w:bookmarkEnd w:id="931"/>
    <w:bookmarkStart w:name="z938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обслуживаемого оборудования и коммуникаций; </w:t>
      </w:r>
    </w:p>
    <w:bookmarkEnd w:id="932"/>
    <w:bookmarkStart w:name="z939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применяемыми контрольно-измерительными приборами; </w:t>
      </w:r>
    </w:p>
    <w:bookmarkEnd w:id="933"/>
    <w:bookmarkStart w:name="z940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 сырья и готовой продукции.</w:t>
      </w:r>
    </w:p>
    <w:bookmarkEnd w:id="934"/>
    <w:bookmarkStart w:name="z941" w:id="9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55. Обработчик виноматериалов и вина, 2 разряд</w:t>
      </w:r>
    </w:p>
    <w:bookmarkEnd w:id="935"/>
    <w:bookmarkStart w:name="z942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Характеристика работ:</w:t>
      </w:r>
    </w:p>
    <w:bookmarkEnd w:id="936"/>
    <w:bookmarkStart w:name="z943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простых операций по обработке виноматериалов и приготовлению вина;</w:t>
      </w:r>
    </w:p>
    <w:bookmarkEnd w:id="937"/>
    <w:bookmarkStart w:name="z944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переливок;</w:t>
      </w:r>
    </w:p>
    <w:bookmarkEnd w:id="938"/>
    <w:bookmarkStart w:name="z945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бочек на лагери (в ярусы) и их наполнение;</w:t>
      </w:r>
    </w:p>
    <w:bookmarkEnd w:id="939"/>
    <w:bookmarkStart w:name="z946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лагерей; </w:t>
      </w:r>
    </w:p>
    <w:bookmarkEnd w:id="940"/>
    <w:bookmarkStart w:name="z947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перекатывание бочек;</w:t>
      </w:r>
    </w:p>
    <w:bookmarkEnd w:id="941"/>
    <w:bookmarkStart w:name="z948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отливание виноматериалов из емкостей или доливание их в емкости для поддержания в емкостях необходимого уровня виноматериалов;</w:t>
      </w:r>
    </w:p>
    <w:bookmarkEnd w:id="942"/>
    <w:bookmarkStart w:name="z949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шпунтов и шпунтовых отверстий;</w:t>
      </w:r>
    </w:p>
    <w:bookmarkEnd w:id="943"/>
    <w:bookmarkStart w:name="z950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рабочего раствора сернистого ангидрида и окуривание им подвалов; </w:t>
      </w:r>
    </w:p>
    <w:bookmarkEnd w:id="944"/>
    <w:bookmarkStart w:name="z951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парафинирование шпунтов;</w:t>
      </w:r>
    </w:p>
    <w:bookmarkEnd w:id="945"/>
    <w:bookmarkStart w:name="z952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фильтрация виноматериалов на мешочных фильтрах;</w:t>
      </w:r>
    </w:p>
    <w:bookmarkEnd w:id="946"/>
    <w:bookmarkStart w:name="z953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наполнение, опорожнение бочек, емкостей, автомобильных и железнодорожных цистерн, контейнеров при помощи насосов, аппаратов и приспособлений; </w:t>
      </w:r>
    </w:p>
    <w:bookmarkEnd w:id="947"/>
    <w:bookmarkStart w:name="z954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побелка стен, площадок, лагерей; </w:t>
      </w:r>
    </w:p>
    <w:bookmarkEnd w:id="948"/>
    <w:bookmarkStart w:name="z955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наружная обтирка технологических емкостей;</w:t>
      </w:r>
    </w:p>
    <w:bookmarkEnd w:id="949"/>
    <w:bookmarkStart w:name="z956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обслуживаемого оборудования и коммуникаций, устранение неисправностей в их работе;</w:t>
      </w:r>
    </w:p>
    <w:bookmarkEnd w:id="950"/>
    <w:bookmarkStart w:name="z957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сырья и готовой продукции.</w:t>
      </w:r>
    </w:p>
    <w:bookmarkEnd w:id="951"/>
    <w:bookmarkStart w:name="z958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Должен знать:</w:t>
      </w:r>
    </w:p>
    <w:bookmarkEnd w:id="952"/>
    <w:bookmarkStart w:name="z959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виноматериалов, вина и вспомогательных материалов; </w:t>
      </w:r>
    </w:p>
    <w:bookmarkEnd w:id="953"/>
    <w:bookmarkStart w:name="z960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наполнения технологических и транспортных емкостей;</w:t>
      </w:r>
    </w:p>
    <w:bookmarkEnd w:id="954"/>
    <w:bookmarkStart w:name="z961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955"/>
    <w:bookmarkStart w:name="z962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учета.</w:t>
      </w:r>
    </w:p>
    <w:bookmarkEnd w:id="956"/>
    <w:bookmarkStart w:name="z963" w:id="9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56. Обработчик виноматериалов и вина, 3 разряд</w:t>
      </w:r>
    </w:p>
    <w:bookmarkEnd w:id="957"/>
    <w:bookmarkStart w:name="z964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Характеристика работ:</w:t>
      </w:r>
    </w:p>
    <w:bookmarkEnd w:id="958"/>
    <w:bookmarkStart w:name="z965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более сложных операций по обработке виноматериалов и приготовлению вина;</w:t>
      </w:r>
    </w:p>
    <w:bookmarkEnd w:id="959"/>
    <w:bookmarkStart w:name="z966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фильтрация и очистка виноматериалов на центрифугах и фильтрах различных систем, кроме мешочных, подача на розлив; </w:t>
      </w:r>
    </w:p>
    <w:bookmarkEnd w:id="960"/>
    <w:bookmarkStart w:name="z967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оклейка, эгализация, ассамблирование, купажирование, мадеризация в камерах и резервуарах;</w:t>
      </w:r>
    </w:p>
    <w:bookmarkEnd w:id="961"/>
    <w:bookmarkStart w:name="z968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полусладких, шипучих и ароматизированных вин;</w:t>
      </w:r>
    </w:p>
    <w:bookmarkEnd w:id="962"/>
    <w:bookmarkStart w:name="z969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измельчение ингредиентов и приготовление спиртовых настоев из трав, кореньев, пряностей для ароматизированных вин;</w:t>
      </w:r>
    </w:p>
    <w:bookmarkEnd w:id="963"/>
    <w:bookmarkStart w:name="z970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сахарного сиропа в аппаратах различного способа нагрева;</w:t>
      </w:r>
    </w:p>
    <w:bookmarkEnd w:id="964"/>
    <w:bookmarkStart w:name="z971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бентонита - в аппаратах с паровым подогревом и в емкостях;</w:t>
      </w:r>
    </w:p>
    <w:bookmarkEnd w:id="965"/>
    <w:bookmarkStart w:name="z972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оклеивающих растворов: желтой кровяной соли, желатина, полиакриламида и других;</w:t>
      </w:r>
    </w:p>
    <w:bookmarkEnd w:id="966"/>
    <w:bookmarkStart w:name="z973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сусла в вакуум-аппаратах и подача его в купажную емкость, добавление спирта при корректировании купажа;</w:t>
      </w:r>
    </w:p>
    <w:bookmarkEnd w:id="967"/>
    <w:bookmarkStart w:name="z974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процессов по показаниям контрольно-измерительных приборов, результатам лабораторных анализов и с помощью органолептического метода;</w:t>
      </w:r>
    </w:p>
    <w:bookmarkEnd w:id="968"/>
    <w:bookmarkStart w:name="z975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обслуживаемого оборудования и коммуникаций;</w:t>
      </w:r>
    </w:p>
    <w:bookmarkEnd w:id="969"/>
    <w:bookmarkStart w:name="z976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обслуживаемого оборудования.</w:t>
      </w:r>
    </w:p>
    <w:bookmarkEnd w:id="970"/>
    <w:bookmarkStart w:name="z977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Должен знать:</w:t>
      </w:r>
    </w:p>
    <w:bookmarkEnd w:id="971"/>
    <w:bookmarkStart w:name="z978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обработки виноматериалов и приготовления полусладких, шипучих и ароматизированных вин;</w:t>
      </w:r>
    </w:p>
    <w:bookmarkEnd w:id="972"/>
    <w:bookmarkStart w:name="z979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инструкции и требования, предъявляемые к качеству винопродукции; </w:t>
      </w:r>
    </w:p>
    <w:bookmarkEnd w:id="973"/>
    <w:bookmarkStart w:name="z980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технологического режима и порядок его регулирования на отдельных операциях;</w:t>
      </w:r>
    </w:p>
    <w:bookmarkEnd w:id="974"/>
    <w:bookmarkStart w:name="z981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975"/>
    <w:bookmarkStart w:name="z982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порядок пользования контрольно-измерительными приборами.</w:t>
      </w:r>
    </w:p>
    <w:bookmarkEnd w:id="976"/>
    <w:bookmarkStart w:name="z983" w:id="9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57. Обработчик виноматериалов и вина, 4 разряд</w:t>
      </w:r>
    </w:p>
    <w:bookmarkEnd w:id="977"/>
    <w:bookmarkStart w:name="z984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Характеристика работ:</w:t>
      </w:r>
    </w:p>
    <w:bookmarkEnd w:id="978"/>
    <w:bookmarkStart w:name="z985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комплексных технологических операций по обработке виноматериалов и приготовлению вина;</w:t>
      </w:r>
    </w:p>
    <w:bookmarkEnd w:id="979"/>
    <w:bookmarkStart w:name="z986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теплом и холодом в пастеризаторах и охладителях с одновременной фильтрацией;</w:t>
      </w:r>
    </w:p>
    <w:bookmarkEnd w:id="980"/>
    <w:bookmarkStart w:name="z987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выдержка вина на холоде в камерах и резервуарах;</w:t>
      </w:r>
    </w:p>
    <w:bookmarkEnd w:id="981"/>
    <w:bookmarkStart w:name="z988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мадеризация виноматериалов в аппаратах с системой теплового обогрева;</w:t>
      </w:r>
    </w:p>
    <w:bookmarkEnd w:id="982"/>
    <w:bookmarkStart w:name="z989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аппаратов виноматериалами насосами, самотеком или путем подавливания углекислотой;</w:t>
      </w:r>
    </w:p>
    <w:bookmarkEnd w:id="983"/>
    <w:bookmarkStart w:name="z990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подогрев виноматериалов до заданной температуры и поддержание ее на определенном уровне;</w:t>
      </w:r>
    </w:p>
    <w:bookmarkEnd w:id="984"/>
    <w:bookmarkStart w:name="z991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периодическое перемешивание виноматериалов мешалками, насосами или другим способом;</w:t>
      </w:r>
    </w:p>
    <w:bookmarkEnd w:id="985"/>
    <w:bookmarkStart w:name="z992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насыщение виноматериалов кислородом путем подачи его под давлением из баллонов;</w:t>
      </w:r>
    </w:p>
    <w:bookmarkEnd w:id="986"/>
    <w:bookmarkStart w:name="z993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наблюдение за процессом нагрева виноматериалов и насыщения их кислородом по показаниям контрольно-измерительных приборов, результатам лабораторных анализов и органолептическим методом;</w:t>
      </w:r>
    </w:p>
    <w:bookmarkEnd w:id="987"/>
    <w:bookmarkStart w:name="z994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пара, температуры виноматериалов, перемешивания и обработки кислородом;</w:t>
      </w:r>
    </w:p>
    <w:bookmarkEnd w:id="988"/>
    <w:bookmarkStart w:name="z995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момента окончания процесса мадеризации;</w:t>
      </w:r>
    </w:p>
    <w:bookmarkEnd w:id="989"/>
    <w:bookmarkStart w:name="z996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хереса периодическим методом, наполнение емкостей виноматериалами; </w:t>
      </w:r>
    </w:p>
    <w:bookmarkEnd w:id="990"/>
    <w:bookmarkStart w:name="z997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посев хересной пленки, наблюдение за ее развитием;</w:t>
      </w:r>
    </w:p>
    <w:bookmarkEnd w:id="991"/>
    <w:bookmarkStart w:name="z998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из емкостей и готовых хересных материалов из-под пленки;</w:t>
      </w:r>
    </w:p>
    <w:bookmarkEnd w:id="992"/>
    <w:bookmarkStart w:name="z999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обслуживаемого оборудования и коммуникаций.</w:t>
      </w:r>
    </w:p>
    <w:bookmarkEnd w:id="993"/>
    <w:bookmarkStart w:name="z1000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Должен знать:</w:t>
      </w:r>
    </w:p>
    <w:bookmarkEnd w:id="994"/>
    <w:bookmarkStart w:name="z1001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биологические и -физико-химические свойства виноматериалов и вина;</w:t>
      </w:r>
    </w:p>
    <w:bookmarkEnd w:id="995"/>
    <w:bookmarkStart w:name="z1002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термической обработки виноматериалов и вина; </w:t>
      </w:r>
    </w:p>
    <w:bookmarkEnd w:id="996"/>
    <w:bookmarkStart w:name="z1003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мадеризации виноматериалов и приготовления хереса периодическим методом;</w:t>
      </w:r>
    </w:p>
    <w:bookmarkEnd w:id="997"/>
    <w:bookmarkStart w:name="z1004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режимов работы технологического оборудования; </w:t>
      </w:r>
    </w:p>
    <w:bookmarkEnd w:id="998"/>
    <w:bookmarkStart w:name="z1005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регулирующих устройств, контрольно-измерительных приборов.</w:t>
      </w:r>
    </w:p>
    <w:bookmarkEnd w:id="999"/>
    <w:bookmarkStart w:name="z1006" w:id="10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58. Обработчик виноматериалов и вина, 5 разряд</w:t>
      </w:r>
    </w:p>
    <w:bookmarkEnd w:id="1000"/>
    <w:bookmarkStart w:name="z1007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Характеристика работ:</w:t>
      </w:r>
    </w:p>
    <w:bookmarkEnd w:id="1001"/>
    <w:bookmarkStart w:name="z1008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обработки виноматериалов и приготовления вина по установленным технологическим схемам;</w:t>
      </w:r>
    </w:p>
    <w:bookmarkEnd w:id="1002"/>
    <w:bookmarkStart w:name="z1009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купажа: купажирование, обработка оклеивающими растворами, перемешивание, корректирование купажа;</w:t>
      </w:r>
    </w:p>
    <w:bookmarkEnd w:id="1003"/>
    <w:bookmarkStart w:name="z1010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обработка, хересование виноматериалов, приготовление полусладких вин в непрерывном потоке;</w:t>
      </w:r>
    </w:p>
    <w:bookmarkEnd w:id="1004"/>
    <w:bookmarkStart w:name="z1011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батарей, аппаратов непрерывного действия для хересования виноматериалов;</w:t>
      </w:r>
    </w:p>
    <w:bookmarkEnd w:id="1005"/>
    <w:bookmarkStart w:name="z1012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выращивание хересной пленки, нанесение ее на поверхность вина;</w:t>
      </w:r>
    </w:p>
    <w:bookmarkEnd w:id="1006"/>
    <w:bookmarkStart w:name="z1013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прохождения потока и выхода готового вина с помощью регулирующих устройств;</w:t>
      </w:r>
    </w:p>
    <w:bookmarkEnd w:id="1007"/>
    <w:bookmarkStart w:name="z1014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хересования, определение момента его окончания;</w:t>
      </w:r>
    </w:p>
    <w:bookmarkEnd w:id="1008"/>
    <w:bookmarkStart w:name="z1015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бродильных батарей, каскадно-ярусных установок и других аппаратов скупажированной смесью;</w:t>
      </w:r>
    </w:p>
    <w:bookmarkEnd w:id="1009"/>
    <w:bookmarkStart w:name="z1016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равномерная подача в систему на вторичное брожение скупажированной смеси и дрожжевой разводки;</w:t>
      </w:r>
    </w:p>
    <w:bookmarkEnd w:id="1010"/>
    <w:bookmarkStart w:name="z1017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фильтрация, термическая обработка;</w:t>
      </w:r>
    </w:p>
    <w:bookmarkEnd w:id="1011"/>
    <w:bookmarkStart w:name="z1018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выдержка на холоде и подача нарозлив вина;</w:t>
      </w:r>
    </w:p>
    <w:bookmarkEnd w:id="1012"/>
    <w:bookmarkStart w:name="z1019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процесса вторичного брожения, скорости прохождения потока, подачи дрожжевой разводки, процессов термической обработки и фильтрации;</w:t>
      </w:r>
    </w:p>
    <w:bookmarkEnd w:id="1013"/>
    <w:bookmarkStart w:name="z1020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виноматериалов в купажеры, буты, железобетонные, металлические резервуары и другие емкости насосами, самотеком или путем продавливания углекислотой;</w:t>
      </w:r>
    </w:p>
    <w:bookmarkEnd w:id="1014"/>
    <w:bookmarkStart w:name="z1021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и подача оклеивающих веществ;</w:t>
      </w:r>
    </w:p>
    <w:bookmarkEnd w:id="1015"/>
    <w:bookmarkStart w:name="z1022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перемешивание виноматериалов мешалками, насосами, очистка центрифугированием, фильтрацией;</w:t>
      </w:r>
    </w:p>
    <w:bookmarkEnd w:id="1016"/>
    <w:bookmarkStart w:name="z1023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наполнением емкостей виноматериалами;</w:t>
      </w:r>
    </w:p>
    <w:bookmarkEnd w:id="1017"/>
    <w:bookmarkStart w:name="z1024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наблюдение за работой оборудования, контрольно-измерительных приборов, регулирующих устройств, коммуникаций.</w:t>
      </w:r>
    </w:p>
    <w:bookmarkEnd w:id="1018"/>
    <w:bookmarkStart w:name="z1025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Должен знать:</w:t>
      </w:r>
    </w:p>
    <w:bookmarkEnd w:id="1019"/>
    <w:bookmarkStart w:name="z1026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технологии приготовления хереса, полусладких и других вин в непрерывном потоке;</w:t>
      </w:r>
    </w:p>
    <w:bookmarkEnd w:id="1020"/>
    <w:bookmarkStart w:name="z1027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определения готовности вина;</w:t>
      </w:r>
    </w:p>
    <w:bookmarkEnd w:id="1021"/>
    <w:bookmarkStart w:name="z1028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оборудования, применяемого для обработки виноматериалов, хересования и приготовления полусладких вин в непрерывном потоке, регулирующих устройств и контрольно-измерительных приборов.</w:t>
      </w:r>
    </w:p>
    <w:bookmarkEnd w:id="1022"/>
    <w:bookmarkStart w:name="z1029" w:id="10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59. Обработчик винного сырья, 1 разряд</w:t>
      </w:r>
    </w:p>
    <w:bookmarkEnd w:id="1023"/>
    <w:bookmarkStart w:name="z1030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Характеристика работ:</w:t>
      </w:r>
    </w:p>
    <w:bookmarkEnd w:id="1024"/>
    <w:bookmarkStart w:name="z1031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операций и работ при получении сусла, сока и мезги из виноградного и плодово-ягодного сырья под руководством обработчика винного сырья более высокой квалификации;</w:t>
      </w:r>
    </w:p>
    <w:bookmarkEnd w:id="1025"/>
    <w:bookmarkStart w:name="z1032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разборке и сборке технологического и транспортирующего оборудования. </w:t>
      </w:r>
    </w:p>
    <w:bookmarkEnd w:id="1026"/>
    <w:bookmarkStart w:name="z1033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Должен знать:</w:t>
      </w:r>
    </w:p>
    <w:bookmarkEnd w:id="1027"/>
    <w:bookmarkStart w:name="z1034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характеристики винограда, плодов и ягод как сырья для винодельческой продукции; </w:t>
      </w:r>
    </w:p>
    <w:bookmarkEnd w:id="1028"/>
    <w:bookmarkStart w:name="z1035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процессов получения соков, сусла, мезги и выжимок; </w:t>
      </w:r>
    </w:p>
    <w:bookmarkEnd w:id="1029"/>
    <w:bookmarkStart w:name="z1036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работы, порядок мойки и чистки обслуживаемого оборудования; </w:t>
      </w:r>
    </w:p>
    <w:bookmarkEnd w:id="1030"/>
    <w:bookmarkStart w:name="z1037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расположения коммуникаций.</w:t>
      </w:r>
    </w:p>
    <w:bookmarkEnd w:id="1031"/>
    <w:bookmarkStart w:name="z1038" w:id="10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60. Обработчик винного сырья, 2 разряд</w:t>
      </w:r>
    </w:p>
    <w:bookmarkEnd w:id="1032"/>
    <w:bookmarkStart w:name="z1039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Характеристика работ: </w:t>
      </w:r>
    </w:p>
    <w:bookmarkEnd w:id="1033"/>
    <w:bookmarkStart w:name="z1040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операций и работ при получении сусла, сока и мезги из виноградного и плодово-ягодного сырья;</w:t>
      </w:r>
    </w:p>
    <w:bookmarkEnd w:id="1034"/>
    <w:bookmarkStart w:name="z1041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(инспекция) сырья при подаче его на переработку;</w:t>
      </w:r>
    </w:p>
    <w:bookmarkEnd w:id="1035"/>
    <w:bookmarkStart w:name="z1042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сырья в дробильные машины и на мойку;</w:t>
      </w:r>
    </w:p>
    <w:bookmarkEnd w:id="1036"/>
    <w:bookmarkStart w:name="z1043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отжим сусла и сока на ручных прессах;</w:t>
      </w:r>
    </w:p>
    <w:bookmarkEnd w:id="1037"/>
    <w:bookmarkStart w:name="z1044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винограда и сусла, плодово-ягодного сырья и соков для определения содержания сахара, кислоты и других составляющих компонентов;</w:t>
      </w:r>
    </w:p>
    <w:bookmarkEnd w:id="1038"/>
    <w:bookmarkStart w:name="z1045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отжим гребней на прессах, транспортировка гребней, выжимок вручную и с помощью транспортирующих средств из производственного помещения;</w:t>
      </w:r>
    </w:p>
    <w:bookmarkEnd w:id="1039"/>
    <w:bookmarkStart w:name="z1046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выжимок и передача их на дальнейшую переработку или отправку;</w:t>
      </w:r>
    </w:p>
    <w:bookmarkEnd w:id="1040"/>
    <w:bookmarkStart w:name="z1047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сборка обслуживаемого оборудования.</w:t>
      </w:r>
    </w:p>
    <w:bookmarkEnd w:id="1041"/>
    <w:bookmarkStart w:name="z1048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Должен знать:</w:t>
      </w:r>
    </w:p>
    <w:bookmarkEnd w:id="1042"/>
    <w:bookmarkStart w:name="z1049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винограда, плодов, ягод; </w:t>
      </w:r>
    </w:p>
    <w:bookmarkEnd w:id="1043"/>
    <w:bookmarkStart w:name="z1050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обслуживаемого оборудования и транспортирующих средств; </w:t>
      </w:r>
    </w:p>
    <w:bookmarkEnd w:id="1044"/>
    <w:bookmarkStart w:name="z1051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отбора проб;</w:t>
      </w:r>
    </w:p>
    <w:bookmarkEnd w:id="1045"/>
    <w:bookmarkStart w:name="z1052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разборки и сборки обслуживаемого оборудования; </w:t>
      </w:r>
    </w:p>
    <w:bookmarkEnd w:id="1046"/>
    <w:bookmarkStart w:name="z1053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получения сусла, сока, мезги из винограда и плодово-ягодного сырья.</w:t>
      </w:r>
    </w:p>
    <w:bookmarkEnd w:id="1047"/>
    <w:bookmarkStart w:name="z1054" w:id="10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61. Обработчик винного сырья, 3 разряд</w:t>
      </w:r>
    </w:p>
    <w:bookmarkEnd w:id="1048"/>
    <w:bookmarkStart w:name="z1055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Характеристика работ:</w:t>
      </w:r>
    </w:p>
    <w:bookmarkEnd w:id="1049"/>
    <w:bookmarkStart w:name="z1056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сока, сусла и мезги путем переработки виноградного и плодово-ягодного сырья (дробления, мойки сырья, удаления гребней, отделения сока, прессования мезги, перекачивания сусла на отстой, брожения) на дробилках, стекателях, прессах всех систем, кроме ручных;</w:t>
      </w:r>
    </w:p>
    <w:bookmarkEnd w:id="1050"/>
    <w:bookmarkStart w:name="z1057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регулирование работы технологического оборудования, транспортирующих средств, приспособлений;</w:t>
      </w:r>
    </w:p>
    <w:bookmarkEnd w:id="1051"/>
    <w:bookmarkStart w:name="z1058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сырья на дробление; мезги - на брожение, настой, в стекатели, прессы; </w:t>
      </w:r>
    </w:p>
    <w:bookmarkEnd w:id="1052"/>
    <w:bookmarkStart w:name="z1059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сусла - в отстойники или на дальнейшую обработку;</w:t>
      </w:r>
    </w:p>
    <w:bookmarkEnd w:id="1053"/>
    <w:bookmarkStart w:name="z1060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нагрев, сульфитация, ферментация мезги в потоке;</w:t>
      </w:r>
    </w:p>
    <w:bookmarkEnd w:id="1054"/>
    <w:bookmarkStart w:name="z1061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сырья и готовой продукции.</w:t>
      </w:r>
    </w:p>
    <w:bookmarkEnd w:id="1055"/>
    <w:bookmarkStart w:name="z1062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Должен знать:</w:t>
      </w:r>
    </w:p>
    <w:bookmarkEnd w:id="1056"/>
    <w:bookmarkStart w:name="z1063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переработки, основные свойства виноградного и плодово-ягодного сырья;</w:t>
      </w:r>
    </w:p>
    <w:bookmarkEnd w:id="1057"/>
    <w:bookmarkStart w:name="z1064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технологию получения и основные свойства сока, сусла, мезги, выжимок; </w:t>
      </w:r>
    </w:p>
    <w:bookmarkEnd w:id="1058"/>
    <w:bookmarkStart w:name="z1065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транспортирующих средств и коммуникаций; </w:t>
      </w:r>
    </w:p>
    <w:bookmarkEnd w:id="1059"/>
    <w:bookmarkStart w:name="z1066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степени отжатия сырья и мезги; </w:t>
      </w:r>
    </w:p>
    <w:bookmarkEnd w:id="1060"/>
    <w:bookmarkStart w:name="z1067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учета.</w:t>
      </w:r>
    </w:p>
    <w:bookmarkEnd w:id="1061"/>
    <w:bookmarkStart w:name="z1068" w:id="10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62. Обработчик винного сырья, 4 разряд</w:t>
      </w:r>
    </w:p>
    <w:bookmarkEnd w:id="1062"/>
    <w:bookmarkStart w:name="z1069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Характеристика работ:</w:t>
      </w:r>
    </w:p>
    <w:bookmarkEnd w:id="1063"/>
    <w:bookmarkStart w:name="z1070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сока, сусла, мезги путем переработки виноградного и плодово-ягодного сырья на автоматических линиях с пульта управления: мойка, дробление сырья, отделение сока, прессование мезги, удаление из производственного помещения гребней и выжимок, перекачивание сока и сусла на отстой, направление сырья для переработки на технологические линии;</w:t>
      </w:r>
    </w:p>
    <w:bookmarkEnd w:id="1064"/>
    <w:bookmarkStart w:name="z1071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технологического режима переработки винного сырья, соблюдением норм расхода его и выхода готовой продукции, бесперебойной работой обслуживаемого оборудования;</w:t>
      </w:r>
    </w:p>
    <w:bookmarkEnd w:id="1065"/>
    <w:bookmarkStart w:name="z1072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причин, вызывающих ухудшение качества продукции, превышение предельных норм потерь, уменьшение выхода готовой продукции, снижение производительности линии.</w:t>
      </w:r>
    </w:p>
    <w:bookmarkEnd w:id="1066"/>
    <w:bookmarkStart w:name="z1073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Должен знать: </w:t>
      </w:r>
    </w:p>
    <w:bookmarkEnd w:id="1067"/>
    <w:bookmarkStart w:name="z1074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переработки виноградного и плодово-ягодного сырья на автоматических линиях; </w:t>
      </w:r>
    </w:p>
    <w:bookmarkEnd w:id="1068"/>
    <w:bookmarkStart w:name="z1075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автоматических линий, контрольно-измерительных приборов, пульта управления; </w:t>
      </w:r>
    </w:p>
    <w:bookmarkEnd w:id="1069"/>
    <w:bookmarkStart w:name="z1076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причины, вызывающие ухудшение качества продукции, величину превышения предельных норм потерь, уменьшения выхода готовой продукции и меры по их устранению.</w:t>
      </w:r>
    </w:p>
    <w:bookmarkEnd w:id="1070"/>
    <w:bookmarkStart w:name="z1077" w:id="10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Тарифно-квалификационные характеристики профессий рабочих по добыче и производству поваренной соли</w:t>
      </w:r>
    </w:p>
    <w:bookmarkEnd w:id="1071"/>
    <w:bookmarkStart w:name="z1078" w:id="10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Навальщик соли в бассейнах, 4 разряд</w:t>
      </w:r>
    </w:p>
    <w:bookmarkEnd w:id="1072"/>
    <w:bookmarkStart w:name="z1079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Характеристика работ: </w:t>
      </w:r>
    </w:p>
    <w:bookmarkEnd w:id="1073"/>
    <w:bookmarkStart w:name="z1080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подломка пласта соли из-под куч; </w:t>
      </w:r>
    </w:p>
    <w:bookmarkEnd w:id="1074"/>
    <w:bookmarkStart w:name="z1081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навалка соли на транспортирующие устройства;</w:t>
      </w:r>
    </w:p>
    <w:bookmarkEnd w:id="1075"/>
    <w:bookmarkStart w:name="z1082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комков ила; </w:t>
      </w:r>
    </w:p>
    <w:bookmarkEnd w:id="1076"/>
    <w:bookmarkStart w:name="z1083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передвижных транспортеров в бассейнах; </w:t>
      </w:r>
    </w:p>
    <w:bookmarkEnd w:id="1077"/>
    <w:bookmarkStart w:name="z1084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передвижка транспортеров по мере продвижения бугра; </w:t>
      </w:r>
    </w:p>
    <w:bookmarkEnd w:id="1078"/>
    <w:bookmarkStart w:name="z1085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подборка россыпи соли вдоль транспортеров; </w:t>
      </w:r>
    </w:p>
    <w:bookmarkEnd w:id="1079"/>
    <w:bookmarkStart w:name="z1086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транспортеров.</w:t>
      </w:r>
    </w:p>
    <w:bookmarkEnd w:id="1080"/>
    <w:bookmarkStart w:name="z1087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Должен знать: </w:t>
      </w:r>
    </w:p>
    <w:bookmarkEnd w:id="1081"/>
    <w:bookmarkStart w:name="z1088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порядок отделения пласта соли из-под куч и погрузки соли на транспортер, отделения соли от ила; </w:t>
      </w:r>
    </w:p>
    <w:bookmarkEnd w:id="1082"/>
    <w:bookmarkStart w:name="z1089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транспортеров и схемы их подключения; </w:t>
      </w:r>
    </w:p>
    <w:bookmarkEnd w:id="1083"/>
    <w:bookmarkStart w:name="z1090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установки и передвижки транспортеров в бассейнах, регулирования подачи соли с транспортера на транспортер; </w:t>
      </w:r>
    </w:p>
    <w:bookmarkEnd w:id="1084"/>
    <w:bookmarkStart w:name="z1091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в работе транспортеров и способы их устранения.</w:t>
      </w:r>
    </w:p>
    <w:bookmarkEnd w:id="1085"/>
    <w:bookmarkStart w:name="z1092" w:id="10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Подготовитель бассейнов, 2 разряд</w:t>
      </w:r>
    </w:p>
    <w:bookmarkEnd w:id="1086"/>
    <w:bookmarkStart w:name="z1093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Характеристика работ: </w:t>
      </w:r>
    </w:p>
    <w:bookmarkEnd w:id="1087"/>
    <w:bookmarkStart w:name="z1094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пласта соли в садочных бассейнах на квадраты определенных размеров с нанесением линий; </w:t>
      </w:r>
    </w:p>
    <w:bookmarkEnd w:id="1088"/>
    <w:bookmarkStart w:name="z1095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площади бассейнов.</w:t>
      </w:r>
    </w:p>
    <w:bookmarkEnd w:id="1089"/>
    <w:bookmarkStart w:name="z1096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Должен знать: </w:t>
      </w:r>
    </w:p>
    <w:bookmarkEnd w:id="1090"/>
    <w:bookmarkStart w:name="z1097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способы киркования соли; </w:t>
      </w:r>
    </w:p>
    <w:bookmarkEnd w:id="1091"/>
    <w:bookmarkStart w:name="z1098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разбивки площадей различной геометрической формы на квадраты и определение их площади; </w:t>
      </w:r>
    </w:p>
    <w:bookmarkEnd w:id="1092"/>
    <w:bookmarkStart w:name="z1099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свойства добываемой соли и грунта основания бассейнов.</w:t>
      </w:r>
    </w:p>
    <w:bookmarkEnd w:id="1093"/>
    <w:bookmarkStart w:name="z1100" w:id="10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Подготовитель бассейнов, 3 разряд</w:t>
      </w:r>
    </w:p>
    <w:bookmarkEnd w:id="1094"/>
    <w:bookmarkStart w:name="z1101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Характеристика работ: </w:t>
      </w:r>
    </w:p>
    <w:bookmarkEnd w:id="1095"/>
    <w:bookmarkStart w:name="z1102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гладка, планировка и укатка основания садочного бассейна; </w:t>
      </w:r>
    </w:p>
    <w:bookmarkEnd w:id="1096"/>
    <w:bookmarkStart w:name="z1103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срезка грунта, разбивка комьев ила, выравнивание дна, зачистка и укатка углов садочных бассейнов; </w:t>
      </w:r>
    </w:p>
    <w:bookmarkEnd w:id="1097"/>
    <w:bookmarkStart w:name="z1104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 ремонт промысловых сооружений: канав, дамб, шлюзов и перемычек;</w:t>
      </w:r>
    </w:p>
    <w:bookmarkEnd w:id="1098"/>
    <w:bookmarkStart w:name="z1105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наливных, дренажных и распределительных канав.</w:t>
      </w:r>
    </w:p>
    <w:bookmarkEnd w:id="1099"/>
    <w:bookmarkStart w:name="z1106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Должен знать: </w:t>
      </w:r>
    </w:p>
    <w:bookmarkEnd w:id="1100"/>
    <w:bookmarkStart w:name="z1107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промысловых сооружений и ручного катка; </w:t>
      </w:r>
    </w:p>
    <w:bookmarkEnd w:id="1101"/>
    <w:bookmarkStart w:name="z1108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давления катка на грунт; </w:t>
      </w:r>
    </w:p>
    <w:bookmarkEnd w:id="1102"/>
    <w:bookmarkStart w:name="z1109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способы планировки и укатки дна садочных бассейнов; </w:t>
      </w:r>
    </w:p>
    <w:bookmarkEnd w:id="1103"/>
    <w:bookmarkStart w:name="z1110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передвижения по бассейну.</w:t>
      </w:r>
    </w:p>
    <w:bookmarkEnd w:id="1104"/>
    <w:bookmarkStart w:name="z1111" w:id="1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Подготовитель бассейнов, 4 разряд</w:t>
      </w:r>
    </w:p>
    <w:bookmarkEnd w:id="1105"/>
    <w:bookmarkStart w:name="z1112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Характеристика работ: </w:t>
      </w:r>
    </w:p>
    <w:bookmarkEnd w:id="1106"/>
    <w:bookmarkStart w:name="z1113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рассолов по подготовительным бассейнам в зависимости от их концентрации; </w:t>
      </w:r>
    </w:p>
    <w:bookmarkEnd w:id="1107"/>
    <w:bookmarkStart w:name="z1114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рапы для передачи ее на площади садочных бассейнов;</w:t>
      </w:r>
    </w:p>
    <w:bookmarkEnd w:id="1108"/>
    <w:bookmarkStart w:name="z1115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маточных рассолов, дождевых вод с садочных площадей с последующим сбрасыванием их в озеро; </w:t>
      </w:r>
    </w:p>
    <w:bookmarkEnd w:id="1109"/>
    <w:bookmarkStart w:name="z1116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химического состава рапы по наличию солей брома, гипса;</w:t>
      </w:r>
    </w:p>
    <w:bookmarkEnd w:id="1110"/>
    <w:bookmarkStart w:name="z1117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концентрации рапы.</w:t>
      </w:r>
    </w:p>
    <w:bookmarkEnd w:id="1111"/>
    <w:bookmarkStart w:name="z1118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Должен знать: </w:t>
      </w:r>
    </w:p>
    <w:bookmarkEnd w:id="1112"/>
    <w:bookmarkStart w:name="z1119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расположение, устройство и назначение садочных и подготовительных бассейнов; </w:t>
      </w:r>
    </w:p>
    <w:bookmarkEnd w:id="1113"/>
    <w:bookmarkStart w:name="z1120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химический состав рапы по наличию в ней солей и гипса; </w:t>
      </w:r>
    </w:p>
    <w:bookmarkEnd w:id="1114"/>
    <w:bookmarkStart w:name="z1121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перемещения рассолов по бассейнам и определения концентрации рассолов.</w:t>
      </w:r>
    </w:p>
    <w:bookmarkEnd w:id="1115"/>
    <w:bookmarkStart w:name="z1122" w:id="1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Машинист вальцовых станков, 2 разряд</w:t>
      </w:r>
    </w:p>
    <w:bookmarkEnd w:id="1116"/>
    <w:bookmarkStart w:name="z1123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Характеристика работ: </w:t>
      </w:r>
    </w:p>
    <w:bookmarkEnd w:id="1117"/>
    <w:bookmarkStart w:name="z1124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и регулирование подачи соли в бункер вальцовых станков и на другое размольное оборудование; </w:t>
      </w:r>
    </w:p>
    <w:bookmarkEnd w:id="1118"/>
    <w:bookmarkStart w:name="z1125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бункера от налипшей соли; </w:t>
      </w:r>
    </w:p>
    <w:bookmarkEnd w:id="1119"/>
    <w:bookmarkStart w:name="z1126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вальцовых станков; </w:t>
      </w:r>
    </w:p>
    <w:bookmarkEnd w:id="1120"/>
    <w:bookmarkStart w:name="z1127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1121"/>
    <w:bookmarkStart w:name="z1128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Должен знать: </w:t>
      </w:r>
    </w:p>
    <w:bookmarkEnd w:id="1122"/>
    <w:bookmarkStart w:name="z1129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вальцовых станков и другого обслуживаемого оборудования; </w:t>
      </w:r>
    </w:p>
    <w:bookmarkEnd w:id="1123"/>
    <w:bookmarkStart w:name="z1130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пусковой аппаратурой; </w:t>
      </w:r>
    </w:p>
    <w:bookmarkEnd w:id="1124"/>
    <w:bookmarkStart w:name="z1131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слеживания соли и способы его предотвращения; </w:t>
      </w:r>
    </w:p>
    <w:bookmarkEnd w:id="1125"/>
    <w:bookmarkStart w:name="z1132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режима смазки и применяемые смазочные материалы.</w:t>
      </w:r>
    </w:p>
    <w:bookmarkEnd w:id="1126"/>
    <w:bookmarkStart w:name="z1133" w:id="1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Машинист вальцовых станков, 3 разряд</w:t>
      </w:r>
    </w:p>
    <w:bookmarkEnd w:id="1127"/>
    <w:bookmarkStart w:name="z1134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Характеристика работ: </w:t>
      </w:r>
    </w:p>
    <w:bookmarkEnd w:id="1128"/>
    <w:bookmarkStart w:name="z1135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размола соли на вальцовых станках под руководством вальцовщика более высокой квалификации; </w:t>
      </w:r>
    </w:p>
    <w:bookmarkEnd w:id="1129"/>
    <w:bookmarkStart w:name="z1136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бесперебойного и равномерного поступления соли на валки; </w:t>
      </w:r>
    </w:p>
    <w:bookmarkEnd w:id="1130"/>
    <w:bookmarkStart w:name="z1137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величины зазора между рабочими органами вальцовых станков в соответствии с номерами помолов соли;</w:t>
      </w:r>
    </w:p>
    <w:bookmarkEnd w:id="1131"/>
    <w:bookmarkStart w:name="z1138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извлечение металлических предметов из соли; </w:t>
      </w:r>
    </w:p>
    <w:bookmarkEnd w:id="1132"/>
    <w:bookmarkStart w:name="z1139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обеспыливание соли; </w:t>
      </w:r>
    </w:p>
    <w:bookmarkEnd w:id="1133"/>
    <w:bookmarkStart w:name="z1140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бункера, воздуховодов; </w:t>
      </w:r>
    </w:p>
    <w:bookmarkEnd w:id="1134"/>
    <w:bookmarkStart w:name="z1141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установленного режима работы вальцовых станков, электромагнитных сепараторов, наблюдение за правильной их работой;</w:t>
      </w:r>
    </w:p>
    <w:bookmarkEnd w:id="1135"/>
    <w:bookmarkStart w:name="z1142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устранении мелких неисправностей в работе оборудования.</w:t>
      </w:r>
    </w:p>
    <w:bookmarkEnd w:id="1136"/>
    <w:bookmarkStart w:name="z1143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Должен знать: </w:t>
      </w:r>
    </w:p>
    <w:bookmarkEnd w:id="1137"/>
    <w:bookmarkStart w:name="z1144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вальцовых станков и другого обслуживаемого оборудования; </w:t>
      </w:r>
    </w:p>
    <w:bookmarkEnd w:id="1138"/>
    <w:bookmarkStart w:name="z1145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номера помола соли, взаимосвязь вальцовых станков с работой остального оборудования; </w:t>
      </w:r>
    </w:p>
    <w:bookmarkEnd w:id="1139"/>
    <w:bookmarkStart w:name="z1146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bookmarkEnd w:id="1140"/>
    <w:bookmarkStart w:name="z1147" w:id="1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Машинист вальцовых станков, 4 разряд</w:t>
      </w:r>
    </w:p>
    <w:bookmarkEnd w:id="1141"/>
    <w:bookmarkStart w:name="z1148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145. Характеристика работ: </w:t>
      </w:r>
    </w:p>
    <w:bookmarkEnd w:id="1142"/>
    <w:bookmarkStart w:name="z1149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размола соли на вальцовых станках различных конструкций; </w:t>
      </w:r>
    </w:p>
    <w:bookmarkEnd w:id="1143"/>
    <w:bookmarkStart w:name="z1150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технической исправности и подготовка к работе вальцовых станков, тормозного и пускового устройства, механизма раздвижения валков, транспортных коммуникаций и контрольно-измерительных приборов; </w:t>
      </w:r>
    </w:p>
    <w:bookmarkEnd w:id="1144"/>
    <w:bookmarkStart w:name="z1151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бесперебойного и равномерного поступления соли в валки;</w:t>
      </w:r>
    </w:p>
    <w:bookmarkEnd w:id="1145"/>
    <w:bookmarkStart w:name="z1152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по показаниям приборов, данным ситовых анализов и визуально за выполнением установленных режимов измельчения, качеством перерабатываемой соли; </w:t>
      </w:r>
    </w:p>
    <w:bookmarkEnd w:id="1146"/>
    <w:bookmarkStart w:name="z1153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степени износа валков; </w:t>
      </w:r>
    </w:p>
    <w:bookmarkEnd w:id="1147"/>
    <w:bookmarkStart w:name="z1154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смазка, контроль температуры подшипников на вальцах и редукторе, мелкий ремонт оборудования; </w:t>
      </w:r>
    </w:p>
    <w:bookmarkEnd w:id="1148"/>
    <w:bookmarkStart w:name="z1155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аспирационной системы, визуальный осмотр ее во время работы; </w:t>
      </w:r>
    </w:p>
    <w:bookmarkEnd w:id="1149"/>
    <w:bookmarkStart w:name="z1156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смотровых люков.</w:t>
      </w:r>
    </w:p>
    <w:bookmarkEnd w:id="1150"/>
    <w:bookmarkStart w:name="z1157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Должен знать: </w:t>
      </w:r>
    </w:p>
    <w:bookmarkEnd w:id="1151"/>
    <w:bookmarkStart w:name="z1158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характеристики обслуживаемого оборудования, блокировочных и пусковых устройств; </w:t>
      </w:r>
    </w:p>
    <w:bookmarkEnd w:id="1152"/>
    <w:bookmarkStart w:name="z1159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включения и регулирования работы вальцовых станков в соответствии с установленным режимом помола; </w:t>
      </w:r>
    </w:p>
    <w:bookmarkEnd w:id="1153"/>
    <w:bookmarkStart w:name="z1160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измельчения соли; </w:t>
      </w:r>
    </w:p>
    <w:bookmarkEnd w:id="1154"/>
    <w:bookmarkStart w:name="z1161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гранулометрический состав молотой соли; </w:t>
      </w:r>
    </w:p>
    <w:bookmarkEnd w:id="1155"/>
    <w:bookmarkStart w:name="z1162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неисправностей в работе оборудования и способы их устранения; </w:t>
      </w:r>
    </w:p>
    <w:bookmarkEnd w:id="1156"/>
    <w:bookmarkStart w:name="z1163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измельченному материалу.</w:t>
      </w:r>
    </w:p>
    <w:bookmarkEnd w:id="1157"/>
    <w:bookmarkStart w:name="z1164" w:id="1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Машинист агрегатов по добыче соли в озере, 3 разряд</w:t>
      </w:r>
    </w:p>
    <w:bookmarkEnd w:id="1158"/>
    <w:bookmarkStart w:name="z1165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Характеристика работ: </w:t>
      </w:r>
    </w:p>
    <w:bookmarkEnd w:id="1159"/>
    <w:bookmarkStart w:name="z1166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выполнении операций по добыче соли и солеблоков в озере; </w:t>
      </w:r>
    </w:p>
    <w:bookmarkEnd w:id="1160"/>
    <w:bookmarkStart w:name="z1167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баков горючесмазочными материалами, водой и транспортирование их к обслуживаемым агрегатам; </w:t>
      </w:r>
    </w:p>
    <w:bookmarkEnd w:id="1161"/>
    <w:bookmarkStart w:name="z1168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насосных установок при перекачке горючесмазочных материалов и воды в заправочные баки агрегатов по добыче соли; </w:t>
      </w:r>
    </w:p>
    <w:bookmarkEnd w:id="1162"/>
    <w:bookmarkStart w:name="z1169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переноска шлангов, троса; </w:t>
      </w:r>
    </w:p>
    <w:bookmarkEnd w:id="1163"/>
    <w:bookmarkStart w:name="z1170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зацепление троса за раму железнодорожного вагона или за рельсы при их передвижке;</w:t>
      </w:r>
    </w:p>
    <w:bookmarkEnd w:id="1164"/>
    <w:bookmarkStart w:name="z1171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агрегатов по добыче соли к работе; </w:t>
      </w:r>
    </w:p>
    <w:bookmarkEnd w:id="1165"/>
    <w:bookmarkStart w:name="z1172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1166"/>
    <w:bookmarkStart w:name="z1173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Должен знать: </w:t>
      </w:r>
    </w:p>
    <w:bookmarkEnd w:id="1167"/>
    <w:bookmarkStart w:name="z1174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принцип работы отдельных узлов обслуживаемых машин и насосных установок; </w:t>
      </w:r>
    </w:p>
    <w:bookmarkEnd w:id="1168"/>
    <w:bookmarkStart w:name="z1175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железнодорожным путям в озере; </w:t>
      </w:r>
    </w:p>
    <w:bookmarkEnd w:id="1169"/>
    <w:bookmarkStart w:name="z1176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горючесмазочных материалов, их марки и свойства;</w:t>
      </w:r>
    </w:p>
    <w:bookmarkEnd w:id="1170"/>
    <w:bookmarkStart w:name="z1177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смазки.</w:t>
      </w:r>
    </w:p>
    <w:bookmarkEnd w:id="1171"/>
    <w:bookmarkStart w:name="z1178" w:id="1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Машинист агрегатов по добыче соли в озере, 5 разряд</w:t>
      </w:r>
    </w:p>
    <w:bookmarkEnd w:id="1172"/>
    <w:bookmarkStart w:name="z1179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Характеристика работ: </w:t>
      </w:r>
    </w:p>
    <w:bookmarkEnd w:id="1173"/>
    <w:bookmarkStart w:name="z1180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операций по добыче соли и солеблоков в озере: погрузка соли и солеблоков на транспортные средства, выполнение маневровых работ, передвижка железнодорожных путей в озере, бугрование соли и разработка бугров; </w:t>
      </w:r>
    </w:p>
    <w:bookmarkEnd w:id="1174"/>
    <w:bookmarkStart w:name="z1181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поверхности озера от соляных наносов, песка и боя солеблоков; </w:t>
      </w:r>
    </w:p>
    <w:bookmarkEnd w:id="1175"/>
    <w:bookmarkStart w:name="z1182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рабочих выходных и заходных траншей при добыче солеблоков; </w:t>
      </w:r>
    </w:p>
    <w:bookmarkEnd w:id="1176"/>
    <w:bookmarkStart w:name="z1183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оборудования.</w:t>
      </w:r>
    </w:p>
    <w:bookmarkEnd w:id="1177"/>
    <w:bookmarkStart w:name="z1184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Должен знать: </w:t>
      </w:r>
    </w:p>
    <w:bookmarkEnd w:id="1178"/>
    <w:bookmarkStart w:name="z1185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характеристики и принцип работы тракторов, экскаваторов различных марок, тепловозов и мотовозов, насосов и электрооборудования; </w:t>
      </w:r>
    </w:p>
    <w:bookmarkEnd w:id="1179"/>
    <w:bookmarkStart w:name="z1186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производства маневровых работ в озере; </w:t>
      </w:r>
    </w:p>
    <w:bookmarkEnd w:id="1180"/>
    <w:bookmarkStart w:name="z1187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механизированному передвижению железнодорожных путей и способы его выполнения; </w:t>
      </w:r>
    </w:p>
    <w:bookmarkEnd w:id="1181"/>
    <w:bookmarkStart w:name="z1188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пластов соли и допустимый уровень рапы в озере при работе на агрегатах; </w:t>
      </w:r>
    </w:p>
    <w:bookmarkEnd w:id="1182"/>
    <w:bookmarkStart w:name="z1189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требования по хранению соли в буграх; </w:t>
      </w:r>
    </w:p>
    <w:bookmarkEnd w:id="1183"/>
    <w:bookmarkStart w:name="z1190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расположения выломов и ограждений; </w:t>
      </w:r>
    </w:p>
    <w:bookmarkEnd w:id="1184"/>
    <w:bookmarkStart w:name="z1191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обслуживаемого оборудования и способы их устранения.</w:t>
      </w:r>
    </w:p>
    <w:bookmarkEnd w:id="1185"/>
    <w:bookmarkStart w:name="z1192" w:id="1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Путевой рабочий на озере, 3 разряд</w:t>
      </w:r>
    </w:p>
    <w:bookmarkEnd w:id="1186"/>
    <w:bookmarkStart w:name="z1193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151. Характеристика работ: </w:t>
      </w:r>
    </w:p>
    <w:bookmarkEnd w:id="1187"/>
    <w:bookmarkStart w:name="z1194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текущий ремонт железнодорожных путей и стрелочных переводов на озере; </w:t>
      </w:r>
    </w:p>
    <w:bookmarkEnd w:id="1188"/>
    <w:bookmarkStart w:name="z1195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шпал, скреплений, стрелочных переводов и рельсов на рабочее место; </w:t>
      </w:r>
    </w:p>
    <w:bookmarkEnd w:id="1189"/>
    <w:bookmarkStart w:name="z1196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рубка, выравнивание, изгибание и выкантовка рельсов;</w:t>
      </w:r>
    </w:p>
    <w:bookmarkEnd w:id="1190"/>
    <w:bookmarkStart w:name="z1197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 стяжки и троса, зацепление крюка за рельсы при передвижении путей механизированным способом; </w:t>
      </w:r>
    </w:p>
    <w:bookmarkEnd w:id="1191"/>
    <w:bookmarkStart w:name="z1198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шпал, рельсов, болтов, накладок, подкладок, костылей;</w:t>
      </w:r>
    </w:p>
    <w:bookmarkEnd w:id="1192"/>
    <w:bookmarkStart w:name="z1199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разгонка и регулирование зазоров, закрепление пути от угона; </w:t>
      </w:r>
    </w:p>
    <w:bookmarkEnd w:id="1193"/>
    <w:bookmarkStart w:name="z1200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сборке рельсовых звеньев, настилке, передвижке и рихтовке железнодорожных путей на озере или бассейне; </w:t>
      </w:r>
    </w:p>
    <w:bookmarkEnd w:id="1194"/>
    <w:bookmarkStart w:name="z1201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уход за переносными сигналами и путевыми знаками на озере.</w:t>
      </w:r>
    </w:p>
    <w:bookmarkEnd w:id="1195"/>
    <w:bookmarkStart w:name="z1202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Должен знать: </w:t>
      </w:r>
    </w:p>
    <w:bookmarkEnd w:id="1196"/>
    <w:bookmarkStart w:name="z1203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железнодорожных путей, технические условия и нормы их содержания на озере и бассейне; </w:t>
      </w:r>
    </w:p>
    <w:bookmarkEnd w:id="1197"/>
    <w:bookmarkStart w:name="z1204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 пути обслуживаемого участка; </w:t>
      </w:r>
    </w:p>
    <w:bookmarkEnd w:id="1198"/>
    <w:bookmarkStart w:name="z1205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стрелочных переводов, рельсов, шпал и скреплений; </w:t>
      </w:r>
    </w:p>
    <w:bookmarkEnd w:id="1199"/>
    <w:bookmarkStart w:name="z1206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эпюру шпал; </w:t>
      </w:r>
    </w:p>
    <w:bookmarkEnd w:id="1200"/>
    <w:bookmarkStart w:name="z1207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содержания стыковых зазоров; </w:t>
      </w:r>
    </w:p>
    <w:bookmarkEnd w:id="1201"/>
    <w:bookmarkStart w:name="z1208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сроки технических осмотров пути, стрелочных переводов и искусственных сооружений на озерах или бассейнах; </w:t>
      </w:r>
    </w:p>
    <w:bookmarkEnd w:id="1202"/>
    <w:bookmarkStart w:name="z1209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расположения противоугонных приспособлений; </w:t>
      </w:r>
    </w:p>
    <w:bookmarkEnd w:id="1203"/>
    <w:bookmarkStart w:name="z1210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предупреждению появления расстройств пути и продлению сроков службы отдельных его элементов.</w:t>
      </w:r>
    </w:p>
    <w:bookmarkEnd w:id="1204"/>
    <w:bookmarkStart w:name="z1211" w:id="1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Путевой рабочий на озере, 4 разряд</w:t>
      </w:r>
    </w:p>
    <w:bookmarkEnd w:id="1205"/>
    <w:bookmarkStart w:name="z1212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153. Характеристика работ: </w:t>
      </w:r>
    </w:p>
    <w:bookmarkEnd w:id="1206"/>
    <w:bookmarkStart w:name="z1213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разминовок, рихтовка, перешивка, балластировка солью и передвижение железнодорожного пути по пласту соли на озерах или бассейнах;</w:t>
      </w:r>
    </w:p>
    <w:bookmarkEnd w:id="1207"/>
    <w:bookmarkStart w:name="z1214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рельсовых звеньев на деревянных или металлических шпалах;</w:t>
      </w:r>
    </w:p>
    <w:bookmarkEnd w:id="1208"/>
    <w:bookmarkStart w:name="z1215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шпальных клеток для выравнивания профиля и противовесов;</w:t>
      </w:r>
    </w:p>
    <w:bookmarkEnd w:id="1209"/>
    <w:bookmarkStart w:name="z1216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сверление отверстий в рельсах; </w:t>
      </w:r>
    </w:p>
    <w:bookmarkEnd w:id="1210"/>
    <w:bookmarkStart w:name="z1217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механизмов путевого хозяйства на озере.</w:t>
      </w:r>
    </w:p>
    <w:bookmarkEnd w:id="1211"/>
    <w:bookmarkStart w:name="z1218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154. Должен знать: </w:t>
      </w:r>
    </w:p>
    <w:bookmarkEnd w:id="1212"/>
    <w:bookmarkStart w:name="z1219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допускаемую глубину, плотность рапы озера при укладке железнодорожного пути; </w:t>
      </w:r>
    </w:p>
    <w:bookmarkEnd w:id="1213"/>
    <w:bookmarkStart w:name="z1220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сборки, разборки рельсовых звеньев, стрелочных переводов и устройства разминовок на дне озера или бассейна; </w:t>
      </w:r>
    </w:p>
    <w:bookmarkEnd w:id="1214"/>
    <w:bookmarkStart w:name="z1221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рельсосверлильным станком; </w:t>
      </w:r>
    </w:p>
    <w:bookmarkEnd w:id="1215"/>
    <w:bookmarkStart w:name="z1222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передвижения и рихтовки путей, схему расположения выломов и ограждений; </w:t>
      </w:r>
    </w:p>
    <w:bookmarkEnd w:id="1216"/>
    <w:bookmarkStart w:name="z1223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искусственных сооружений, путепередвижчика; </w:t>
      </w:r>
    </w:p>
    <w:bookmarkEnd w:id="1217"/>
    <w:bookmarkStart w:name="z1224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в работе рельсосверлильного станка, путепередвижчика, путерихтовщика и способы их устранения.</w:t>
      </w:r>
    </w:p>
    <w:bookmarkEnd w:id="1218"/>
    <w:bookmarkStart w:name="z1225" w:id="1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Путевой рабочий на озера, 5 разряд</w:t>
      </w:r>
    </w:p>
    <w:bookmarkEnd w:id="1219"/>
    <w:bookmarkStart w:name="z1226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Характеристика работ: </w:t>
      </w:r>
    </w:p>
    <w:bookmarkEnd w:id="1220"/>
    <w:bookmarkStart w:name="z1227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пути и стрелочных переводов по пласту соли; </w:t>
      </w:r>
    </w:p>
    <w:bookmarkEnd w:id="1221"/>
    <w:bookmarkStart w:name="z1228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плавучими путепередвижчиками и путеподъемниками; </w:t>
      </w:r>
    </w:p>
    <w:bookmarkEnd w:id="1222"/>
    <w:bookmarkStart w:name="z1229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подъем рельсовых путей на поверхность рапы, проверка их по шаблону и уровню; </w:t>
      </w:r>
    </w:p>
    <w:bookmarkEnd w:id="1223"/>
    <w:bookmarkStart w:name="z1230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и выправка кривых участков пути; </w:t>
      </w:r>
    </w:p>
    <w:bookmarkEnd w:id="1224"/>
    <w:bookmarkStart w:name="z1231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и хранение инструмента строгого учета; </w:t>
      </w:r>
    </w:p>
    <w:bookmarkEnd w:id="1225"/>
    <w:bookmarkStart w:name="z1232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книги учета смены материалов верхнего строения пути;</w:t>
      </w:r>
    </w:p>
    <w:bookmarkEnd w:id="1226"/>
    <w:bookmarkStart w:name="z1233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мест установки переносных сигналов и путевых знаков в озере.</w:t>
      </w:r>
    </w:p>
    <w:bookmarkEnd w:id="1227"/>
    <w:bookmarkStart w:name="z1234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156. Должен знать: </w:t>
      </w:r>
    </w:p>
    <w:bookmarkEnd w:id="1228"/>
    <w:bookmarkStart w:name="z1235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пути и путевых устройств; </w:t>
      </w:r>
    </w:p>
    <w:bookmarkEnd w:id="1229"/>
    <w:bookmarkStart w:name="z1236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укладки пути и стрелочных переводов на дно озера; </w:t>
      </w:r>
    </w:p>
    <w:bookmarkEnd w:id="1230"/>
    <w:bookmarkStart w:name="z1237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содержания кривых участков пути в озере; </w:t>
      </w:r>
    </w:p>
    <w:bookmarkEnd w:id="1231"/>
    <w:bookmarkStart w:name="z1238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расчета и порядок выправки кривых; </w:t>
      </w:r>
    </w:p>
    <w:bookmarkEnd w:id="1232"/>
    <w:bookmarkStart w:name="z1239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обмера и подсчета путевых работ, учета и отчетности;</w:t>
      </w:r>
    </w:p>
    <w:bookmarkEnd w:id="1233"/>
    <w:bookmarkStart w:name="z1240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илистых грунтов дна озера; </w:t>
      </w:r>
    </w:p>
    <w:bookmarkEnd w:id="1234"/>
    <w:bookmarkStart w:name="z1241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величину мощности залегания пласта и физико-механические свойства соли в пласте; </w:t>
      </w:r>
    </w:p>
    <w:bookmarkEnd w:id="1235"/>
    <w:bookmarkStart w:name="z1242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в работе применяемого оборудования и способы их устранения.</w:t>
      </w:r>
    </w:p>
    <w:bookmarkEnd w:id="1236"/>
    <w:bookmarkStart w:name="z1243" w:id="1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Машинист механического катка, 4 разряд</w:t>
      </w:r>
    </w:p>
    <w:bookmarkEnd w:id="1237"/>
    <w:bookmarkStart w:name="z1244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157. Характеристика работ: </w:t>
      </w:r>
    </w:p>
    <w:bookmarkEnd w:id="1238"/>
    <w:bookmarkStart w:name="z1245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обкатка оснований и углов подготовительных и садочных бассейнов механическим катком; </w:t>
      </w:r>
    </w:p>
    <w:bookmarkEnd w:id="1239"/>
    <w:bookmarkStart w:name="z1246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настила и перегон катка из бассейна в бассейн; </w:t>
      </w:r>
    </w:p>
    <w:bookmarkEnd w:id="1240"/>
    <w:bookmarkStart w:name="z1247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катка горючесмазочными материалами; </w:t>
      </w:r>
    </w:p>
    <w:bookmarkEnd w:id="1241"/>
    <w:bookmarkStart w:name="z1248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и мелкий ремонт механизмов катка.</w:t>
      </w:r>
    </w:p>
    <w:bookmarkEnd w:id="1242"/>
    <w:bookmarkStart w:name="z1249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158. Должен знать: </w:t>
      </w:r>
    </w:p>
    <w:bookmarkEnd w:id="1243"/>
    <w:bookmarkStart w:name="z1250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техническую характеристику и порядок эксплуатации механического катка; </w:t>
      </w:r>
    </w:p>
    <w:bookmarkEnd w:id="1244"/>
    <w:bookmarkStart w:name="z1251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схемы обкатки грунта; </w:t>
      </w:r>
    </w:p>
    <w:bookmarkEnd w:id="1245"/>
    <w:bookmarkStart w:name="z1252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расположение, устройство и назначение бассейнов; </w:t>
      </w:r>
    </w:p>
    <w:bookmarkEnd w:id="1246"/>
    <w:bookmarkStart w:name="z1253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горючесмазочных материалов, их марки и свойства;</w:t>
      </w:r>
    </w:p>
    <w:bookmarkEnd w:id="1247"/>
    <w:bookmarkStart w:name="z1254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величину допустимого давления на грунт в зависимости от его свойств и способы его регулирования; </w:t>
      </w:r>
    </w:p>
    <w:bookmarkEnd w:id="1248"/>
    <w:bookmarkStart w:name="z1255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в работе катка и способы их устранения.</w:t>
      </w:r>
    </w:p>
    <w:bookmarkEnd w:id="1249"/>
    <w:bookmarkStart w:name="z1256" w:id="1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Моторист рапокачки, 4 разряд</w:t>
      </w:r>
    </w:p>
    <w:bookmarkEnd w:id="1250"/>
    <w:bookmarkStart w:name="z1257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159. Характеристика работ: </w:t>
      </w:r>
    </w:p>
    <w:bookmarkEnd w:id="1251"/>
    <w:bookmarkStart w:name="z1258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насосными станциями при подаче рапы по питательным канавкам в подготовительные и садочные бассейны; </w:t>
      </w:r>
    </w:p>
    <w:bookmarkEnd w:id="1252"/>
    <w:bookmarkStart w:name="z1259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откачка маточника по маточным канавкам из садочных бассейнов;</w:t>
      </w:r>
    </w:p>
    <w:bookmarkEnd w:id="1253"/>
    <w:bookmarkStart w:name="z1260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двигателей внутреннего сгорания, электродвигателей, насосов различных типов и подачи рапы в подготовительные и садочные бассейны; </w:t>
      </w:r>
    </w:p>
    <w:bookmarkEnd w:id="1254"/>
    <w:bookmarkStart w:name="z1261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двигателей внутреннего сгорания горючесмазочными материалами; </w:t>
      </w:r>
    </w:p>
    <w:bookmarkEnd w:id="1255"/>
    <w:bookmarkStart w:name="z1262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всех узлов и механизмов насосной станции; </w:t>
      </w:r>
    </w:p>
    <w:bookmarkEnd w:id="1256"/>
    <w:bookmarkStart w:name="z1263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оборудования.</w:t>
      </w:r>
    </w:p>
    <w:bookmarkEnd w:id="1257"/>
    <w:bookmarkStart w:name="z1264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160. Должен знать: </w:t>
      </w:r>
    </w:p>
    <w:bookmarkEnd w:id="1258"/>
    <w:bookmarkStart w:name="z1265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характеристики и принцип работы двигателей внутреннего сгорания, электродвигателей и насосов различных типов; </w:t>
      </w:r>
    </w:p>
    <w:bookmarkEnd w:id="1259"/>
    <w:bookmarkStart w:name="z1266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подачи рапы в подготовительные и садочные бассейны и откачки маточников из садочных бассейнов; </w:t>
      </w:r>
    </w:p>
    <w:bookmarkEnd w:id="1260"/>
    <w:bookmarkStart w:name="z1267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режима смазки и применяемые смазочные материалы; </w:t>
      </w:r>
    </w:p>
    <w:bookmarkEnd w:id="1261"/>
    <w:bookmarkStart w:name="z1268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в работе оборудования и способы их устранения.</w:t>
      </w:r>
    </w:p>
    <w:bookmarkEnd w:id="1262"/>
    <w:bookmarkStart w:name="z1269" w:id="1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Машинист солеуборочного комбайна, 3 разряд</w:t>
      </w:r>
    </w:p>
    <w:bookmarkEnd w:id="1263"/>
    <w:bookmarkStart w:name="z1270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161. Характеристика работ: </w:t>
      </w:r>
    </w:p>
    <w:bookmarkEnd w:id="1264"/>
    <w:bookmarkStart w:name="z1271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управлении солеуборочным комбайном, не оборудованным гидравлической системой;</w:t>
      </w:r>
    </w:p>
    <w:bookmarkEnd w:id="1265"/>
    <w:bookmarkStart w:name="z1272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подломка пласта соли при введении под пластсоли заборных ножей солеуборочного комбайна; </w:t>
      </w:r>
    </w:p>
    <w:bookmarkEnd w:id="1266"/>
    <w:bookmarkStart w:name="z1273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заборных ножей под пласт соли и регулирование их положения в процессе ломки пласта;</w:t>
      </w:r>
    </w:p>
    <w:bookmarkEnd w:id="1267"/>
    <w:bookmarkStart w:name="z1274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передвижение транспортных средств под погрузку соли в бассейне; </w:t>
      </w:r>
    </w:p>
    <w:bookmarkEnd w:id="1268"/>
    <w:bookmarkStart w:name="z1275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посторонних примесей от соли; </w:t>
      </w:r>
    </w:p>
    <w:bookmarkEnd w:id="1269"/>
    <w:bookmarkStart w:name="z1276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устройств для перемещения комбайна через перемычки;</w:t>
      </w:r>
    </w:p>
    <w:bookmarkEnd w:id="1270"/>
    <w:bookmarkStart w:name="z1277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транспортирующих устройств;</w:t>
      </w:r>
    </w:p>
    <w:bookmarkEnd w:id="1271"/>
    <w:bookmarkStart w:name="z1278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солеуборочного комбайна.</w:t>
      </w:r>
    </w:p>
    <w:bookmarkEnd w:id="1272"/>
    <w:bookmarkStart w:name="z1279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162. Должен знать: </w:t>
      </w:r>
    </w:p>
    <w:bookmarkEnd w:id="1273"/>
    <w:bookmarkStart w:name="z1280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заборной части обслуживаемых солеуборочных комбайнов, транспортных средств; </w:t>
      </w:r>
    </w:p>
    <w:bookmarkEnd w:id="1274"/>
    <w:bookmarkStart w:name="z1281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поломки пласта соли, введения заборных ножей под пласт соли, загрузки транспортных средств, укладки и передвижения железнодорожных путей и транспортеров в бассейнах; </w:t>
      </w:r>
    </w:p>
    <w:bookmarkEnd w:id="1275"/>
    <w:bookmarkStart w:name="z1282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илистых грунтов основания бассейнов; </w:t>
      </w:r>
    </w:p>
    <w:bookmarkEnd w:id="1276"/>
    <w:bookmarkStart w:name="z1283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допустимую степень влажности и особенности строения пласта соли; </w:t>
      </w:r>
    </w:p>
    <w:bookmarkEnd w:id="1277"/>
    <w:bookmarkStart w:name="z1284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перемещения комбайна через перемычки.</w:t>
      </w:r>
    </w:p>
    <w:bookmarkEnd w:id="1278"/>
    <w:bookmarkStart w:name="z1285" w:id="1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Машинист солеуборочного комбайна, 4 разряд</w:t>
      </w:r>
    </w:p>
    <w:bookmarkEnd w:id="1279"/>
    <w:bookmarkStart w:name="z1286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Характеристика работ: </w:t>
      </w:r>
    </w:p>
    <w:bookmarkEnd w:id="1280"/>
    <w:bookmarkStart w:name="z1287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управлении солеуборочными комбайнами, оборудованными гидравлической системой; </w:t>
      </w:r>
    </w:p>
    <w:bookmarkEnd w:id="1281"/>
    <w:bookmarkStart w:name="z1288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заборных ножей под пласт соли и регулирование их положения в процессе поломки пласта в бассейнах; </w:t>
      </w:r>
    </w:p>
    <w:bookmarkEnd w:id="1282"/>
    <w:bookmarkStart w:name="z1289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передвижение транспортных средств под погрузку соли в бассейне; </w:t>
      </w:r>
    </w:p>
    <w:bookmarkEnd w:id="1283"/>
    <w:bookmarkStart w:name="z1290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транспортных средств в другие бассейны; </w:t>
      </w:r>
    </w:p>
    <w:bookmarkEnd w:id="1284"/>
    <w:bookmarkStart w:name="z1291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комбайна; </w:t>
      </w:r>
    </w:p>
    <w:bookmarkEnd w:id="1285"/>
    <w:bookmarkStart w:name="z1292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солеуборочного комбайна с гидравлической системой и участие в его ремонте.</w:t>
      </w:r>
    </w:p>
    <w:bookmarkEnd w:id="1286"/>
    <w:bookmarkStart w:name="z1293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Должен знать:</w:t>
      </w:r>
    </w:p>
    <w:bookmarkEnd w:id="1287"/>
    <w:bookmarkStart w:name="z1294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заборной части солеуборочных комбайнов, оборудованных гидравлической системой; </w:t>
      </w:r>
    </w:p>
    <w:bookmarkEnd w:id="1288"/>
    <w:bookmarkStart w:name="z1295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гидравлической системы.</w:t>
      </w:r>
    </w:p>
    <w:bookmarkEnd w:id="1289"/>
    <w:bookmarkStart w:name="z1296" w:id="1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Машинист солеуборочного комбайна, 5 разряд</w:t>
      </w:r>
    </w:p>
    <w:bookmarkEnd w:id="1290"/>
    <w:bookmarkStart w:name="z1297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165. Характеристика работ: </w:t>
      </w:r>
    </w:p>
    <w:bookmarkEnd w:id="1291"/>
    <w:bookmarkStart w:name="z1298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солеуборочными комбайнами, не оборудованными гидравлической системой, при добыче соли и погрузке ее на транспортные средства в бассейнах; </w:t>
      </w:r>
    </w:p>
    <w:bookmarkEnd w:id="1292"/>
    <w:bookmarkStart w:name="z1299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разравнивание илистого дна бассейна; </w:t>
      </w:r>
    </w:p>
    <w:bookmarkEnd w:id="1293"/>
    <w:bookmarkStart w:name="z1300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двигателя, регулирование работы механизмов солеуборочного комбайна;</w:t>
      </w:r>
    </w:p>
    <w:bookmarkEnd w:id="1294"/>
    <w:bookmarkStart w:name="z1301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правильной разработки пласта; </w:t>
      </w:r>
    </w:p>
    <w:bookmarkEnd w:id="1295"/>
    <w:bookmarkStart w:name="z1302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перегон комбайна в другие бассейны; </w:t>
      </w:r>
    </w:p>
    <w:bookmarkEnd w:id="1296"/>
    <w:bookmarkStart w:name="z1303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солеуборочного комбайна.</w:t>
      </w:r>
    </w:p>
    <w:bookmarkEnd w:id="1297"/>
    <w:bookmarkStart w:name="z1304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166. Должен знать: </w:t>
      </w:r>
    </w:p>
    <w:bookmarkEnd w:id="1298"/>
    <w:bookmarkStart w:name="z1305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солеуборочных комбайнов, не оборудованных гидравлической системой; </w:t>
      </w:r>
    </w:p>
    <w:bookmarkEnd w:id="1299"/>
    <w:bookmarkStart w:name="z1306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двигателей внутреннего сгорания, узлов и механизмов комбайна; </w:t>
      </w:r>
    </w:p>
    <w:bookmarkEnd w:id="1300"/>
    <w:bookmarkStart w:name="z1307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обращения с электрооборудованием; </w:t>
      </w:r>
    </w:p>
    <w:bookmarkEnd w:id="1301"/>
    <w:bookmarkStart w:name="z1308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режима работы солеуборочного комбайна при добыче и погрузке соли; </w:t>
      </w:r>
    </w:p>
    <w:bookmarkEnd w:id="1302"/>
    <w:bookmarkStart w:name="z1309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физико-механические свойства соли; </w:t>
      </w:r>
    </w:p>
    <w:bookmarkEnd w:id="1303"/>
    <w:bookmarkStart w:name="z1310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бассейнов; </w:t>
      </w:r>
    </w:p>
    <w:bookmarkEnd w:id="1304"/>
    <w:bookmarkStart w:name="z1311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неисправностей в работе комбайна и способы их устранения; </w:t>
      </w:r>
    </w:p>
    <w:bookmarkEnd w:id="1305"/>
    <w:bookmarkStart w:name="z1312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чертежи и схемы средней сложности; </w:t>
      </w:r>
    </w:p>
    <w:bookmarkEnd w:id="1306"/>
    <w:bookmarkStart w:name="z1313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электрослесарное дело.</w:t>
      </w:r>
    </w:p>
    <w:bookmarkEnd w:id="1307"/>
    <w:bookmarkStart w:name="z1314" w:id="1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Машинист солеуборочного комбайна, 6 разряд</w:t>
      </w:r>
    </w:p>
    <w:bookmarkEnd w:id="1308"/>
    <w:bookmarkStart w:name="z1315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167. Характеристика работ: </w:t>
      </w:r>
    </w:p>
    <w:bookmarkEnd w:id="1309"/>
    <w:bookmarkStart w:name="z1316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солеуборочными комбайнами, оборудованными гидравлической системой, при добыче соли и погрузке ее на транспортные средства в бассейнах;</w:t>
      </w:r>
    </w:p>
    <w:bookmarkEnd w:id="1310"/>
    <w:bookmarkStart w:name="z1317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комбайна, регулирование работы гидросистемы и других механизмов комбайна, их ремонт.</w:t>
      </w:r>
    </w:p>
    <w:bookmarkEnd w:id="1311"/>
    <w:bookmarkStart w:name="z1318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168. Должен знать: </w:t>
      </w:r>
    </w:p>
    <w:bookmarkEnd w:id="1312"/>
    <w:bookmarkStart w:name="z1319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регулирования поворотного механизма гидросистемы и других узлов и механизмов комбайна; </w:t>
      </w:r>
    </w:p>
    <w:bookmarkEnd w:id="1313"/>
    <w:bookmarkStart w:name="z1320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применяемых солеуборочных комбайнов; </w:t>
      </w:r>
    </w:p>
    <w:bookmarkEnd w:id="1314"/>
    <w:bookmarkStart w:name="z1321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чертежи и схемы повышенной сложности; </w:t>
      </w:r>
    </w:p>
    <w:bookmarkEnd w:id="1315"/>
    <w:bookmarkStart w:name="z1322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гидравлики.</w:t>
      </w:r>
    </w:p>
    <w:bookmarkEnd w:id="1316"/>
    <w:bookmarkStart w:name="z1323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Требуется техническое и профессиональное (среднее специальное, среднее профессиональное) образование.</w:t>
      </w:r>
    </w:p>
    <w:bookmarkEnd w:id="1317"/>
    <w:bookmarkStart w:name="z1324" w:id="1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Трубник на солекомбайне, 2 разряд</w:t>
      </w:r>
    </w:p>
    <w:bookmarkEnd w:id="1318"/>
    <w:bookmarkStart w:name="z1325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170. Характеристика работ: </w:t>
      </w:r>
    </w:p>
    <w:bookmarkEnd w:id="1319"/>
    <w:bookmarkStart w:name="z1326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соли на транспортные средства; </w:t>
      </w:r>
    </w:p>
    <w:bookmarkEnd w:id="1320"/>
    <w:bookmarkStart w:name="z1327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потока поступления соли от комбайна; </w:t>
      </w:r>
    </w:p>
    <w:bookmarkEnd w:id="1321"/>
    <w:bookmarkStart w:name="z1328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в работе транспортирующих устройств комбайна (элеватора, приемного бункера, погрузочной трубы) и их устранение;</w:t>
      </w:r>
    </w:p>
    <w:bookmarkEnd w:id="1322"/>
    <w:bookmarkStart w:name="z1329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продвижением транспортных средств.</w:t>
      </w:r>
    </w:p>
    <w:bookmarkEnd w:id="1323"/>
    <w:bookmarkStart w:name="z1330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171. Должен знать: </w:t>
      </w:r>
    </w:p>
    <w:bookmarkEnd w:id="1324"/>
    <w:bookmarkStart w:name="z1331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элеватора, приемного бункера, погрузочной трубы; </w:t>
      </w:r>
    </w:p>
    <w:bookmarkEnd w:id="1325"/>
    <w:bookmarkStart w:name="z1332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погрузки соли на транспортные средства; </w:t>
      </w:r>
    </w:p>
    <w:bookmarkEnd w:id="1326"/>
    <w:bookmarkStart w:name="z1333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соли; </w:t>
      </w:r>
    </w:p>
    <w:bookmarkEnd w:id="1327"/>
    <w:bookmarkStart w:name="z1334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обслуживающего оборудования.</w:t>
      </w:r>
    </w:p>
    <w:bookmarkEnd w:id="1328"/>
    <w:bookmarkStart w:name="z1335" w:id="1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Машинист солекомбайна, 4 разряд</w:t>
      </w:r>
    </w:p>
    <w:bookmarkEnd w:id="1329"/>
    <w:bookmarkStart w:name="z1336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172. Характеристика работ: </w:t>
      </w:r>
    </w:p>
    <w:bookmarkEnd w:id="1330"/>
    <w:bookmarkStart w:name="z1337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механизмами солекомбайна при погрузке соли и солеблоков на транспортирующие устройства; </w:t>
      </w:r>
    </w:p>
    <w:bookmarkEnd w:id="1331"/>
    <w:bookmarkStart w:name="z1338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дробильных установок и элеваторов;</w:t>
      </w:r>
    </w:p>
    <w:bookmarkEnd w:id="1332"/>
    <w:bookmarkStart w:name="z1339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солекомбайна к работе в озере; </w:t>
      </w:r>
    </w:p>
    <w:bookmarkEnd w:id="1333"/>
    <w:bookmarkStart w:name="z1340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подключение кабеля заправочной установки; </w:t>
      </w:r>
    </w:p>
    <w:bookmarkEnd w:id="1334"/>
    <w:bookmarkStart w:name="z1341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солекомбайна горючесмазочными материалами и водой; </w:t>
      </w:r>
    </w:p>
    <w:bookmarkEnd w:id="1335"/>
    <w:bookmarkStart w:name="z1342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вылома, железнодорожных путей и транспортных средств; </w:t>
      </w:r>
    </w:p>
    <w:bookmarkEnd w:id="1336"/>
    <w:bookmarkStart w:name="z1343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солекомбайна.</w:t>
      </w:r>
    </w:p>
    <w:bookmarkEnd w:id="1337"/>
    <w:bookmarkStart w:name="z1344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Должен знать: </w:t>
      </w:r>
    </w:p>
    <w:bookmarkEnd w:id="1338"/>
    <w:bookmarkStart w:name="z1345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принцип работы отдельных узлов механизмов солекомбайна: элеватора, транспортеров, приемного бункера, погрузочной трубы и приспособлений для ее управления; </w:t>
      </w:r>
    </w:p>
    <w:bookmarkEnd w:id="1339"/>
    <w:bookmarkStart w:name="z1346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железнодорожным путям, расположенным в озере; </w:t>
      </w:r>
    </w:p>
    <w:bookmarkEnd w:id="1340"/>
    <w:bookmarkStart w:name="z1347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погрузки соли в железнодорожные вагоны и обращения с электрооборудованием; </w:t>
      </w:r>
    </w:p>
    <w:bookmarkEnd w:id="1341"/>
    <w:bookmarkStart w:name="z1348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смазки механизмов солекомбайна; </w:t>
      </w:r>
    </w:p>
    <w:bookmarkEnd w:id="1342"/>
    <w:bookmarkStart w:name="z1349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горючесмазочных материалов, их марки и свойства; </w:t>
      </w:r>
    </w:p>
    <w:bookmarkEnd w:id="1343"/>
    <w:bookmarkStart w:name="z1350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в работе обслуживаемого оборудования и способы их устранения.</w:t>
      </w:r>
    </w:p>
    <w:bookmarkEnd w:id="1344"/>
    <w:bookmarkStart w:name="z1351" w:id="1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Машинист солекомбайна, 5 разряд</w:t>
      </w:r>
    </w:p>
    <w:bookmarkEnd w:id="1345"/>
    <w:bookmarkStart w:name="z1352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174. Характеристика работ: </w:t>
      </w:r>
    </w:p>
    <w:bookmarkEnd w:id="1346"/>
    <w:bookmarkStart w:name="z1353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солекомбайном при добыче и погрузке соли и солеблоков на транспортные средства под руководством машиниста более высокой квалификации; </w:t>
      </w:r>
    </w:p>
    <w:bookmarkEnd w:id="1347"/>
    <w:bookmarkStart w:name="z1354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рыхление пласта соли при передвижении солекомбайна по железнодорожным путям в озере; </w:t>
      </w:r>
    </w:p>
    <w:bookmarkEnd w:id="1348"/>
    <w:bookmarkStart w:name="z1355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технического состояния солекомбайна; </w:t>
      </w:r>
    </w:p>
    <w:bookmarkEnd w:id="1349"/>
    <w:bookmarkStart w:name="z1356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режущих зубков рыхлителя, подрезных и отрезных пил на дне вылома; </w:t>
      </w:r>
    </w:p>
    <w:bookmarkEnd w:id="1350"/>
    <w:bookmarkStart w:name="z1357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подъемными лебедками рыхлителя;</w:t>
      </w:r>
    </w:p>
    <w:bookmarkEnd w:id="1351"/>
    <w:bookmarkStart w:name="z1358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солекомбайна, участие в его ремонте; </w:t>
      </w:r>
    </w:p>
    <w:bookmarkEnd w:id="1352"/>
    <w:bookmarkStart w:name="z1359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сигналами.</w:t>
      </w:r>
    </w:p>
    <w:bookmarkEnd w:id="1353"/>
    <w:bookmarkStart w:name="z1360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175. Должен знать: </w:t>
      </w:r>
    </w:p>
    <w:bookmarkEnd w:id="1354"/>
    <w:bookmarkStart w:name="z1361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солекомбайна, двигателей внутреннего сгорания;</w:t>
      </w:r>
    </w:p>
    <w:bookmarkEnd w:id="1355"/>
    <w:bookmarkStart w:name="z1362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принципиальную схему коммутации электрооборудования; </w:t>
      </w:r>
    </w:p>
    <w:bookmarkEnd w:id="1356"/>
    <w:bookmarkStart w:name="z1363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железнодорожных путей в озере и порядок передвижения солекомбайна по ним; </w:t>
      </w:r>
    </w:p>
    <w:bookmarkEnd w:id="1357"/>
    <w:bookmarkStart w:name="z1364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систему разработки пластов соли солекомбайнами; </w:t>
      </w:r>
    </w:p>
    <w:bookmarkEnd w:id="1358"/>
    <w:bookmarkStart w:name="z1365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неисправностей в работе отдельных механизмов солекомбайна и способы их устранения; </w:t>
      </w:r>
    </w:p>
    <w:bookmarkEnd w:id="1359"/>
    <w:bookmarkStart w:name="z1366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End w:id="1360"/>
    <w:bookmarkStart w:name="z1367" w:id="1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Машинист солекомбайна, 6 разряд</w:t>
      </w:r>
    </w:p>
    <w:bookmarkEnd w:id="1361"/>
    <w:bookmarkStart w:name="z1368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176. Характеристика работ: </w:t>
      </w:r>
    </w:p>
    <w:bookmarkEnd w:id="1362"/>
    <w:bookmarkStart w:name="z1369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солекомбайном при добыче и погрузке соли и солеблоков на транспортные средства;</w:t>
      </w:r>
    </w:p>
    <w:bookmarkEnd w:id="1363"/>
    <w:bookmarkStart w:name="z1370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электростанции, включение основных узлов и механизмов солекомбайна: двигателя внутреннего сгорания, электрогенератора и электрооборудования насосных установок и компрессоров, регулирование режима их работы; </w:t>
      </w:r>
    </w:p>
    <w:bookmarkEnd w:id="1364"/>
    <w:bookmarkStart w:name="z1371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контрольно-измерительной аппаратуры, состоянием бровки траншей вылома, качеством добываемой и обогащаемой соли;</w:t>
      </w:r>
    </w:p>
    <w:bookmarkEnd w:id="1365"/>
    <w:bookmarkStart w:name="z1372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поворотной рамы и разворот рыхлителя; </w:t>
      </w:r>
    </w:p>
    <w:bookmarkEnd w:id="1366"/>
    <w:bookmarkStart w:name="z1373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предохранение электроустановок от попадания рапы;</w:t>
      </w:r>
    </w:p>
    <w:bookmarkEnd w:id="1367"/>
    <w:bookmarkStart w:name="z1374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солекомбайна.</w:t>
      </w:r>
    </w:p>
    <w:bookmarkEnd w:id="1368"/>
    <w:bookmarkStart w:name="z1375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177. Должен знать: </w:t>
      </w:r>
    </w:p>
    <w:bookmarkEnd w:id="1369"/>
    <w:bookmarkStart w:name="z1376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способы регулирования режущих пил, узлов и механизмов солекомбайна при добыче и обогащении соли; </w:t>
      </w:r>
    </w:p>
    <w:bookmarkEnd w:id="1370"/>
    <w:bookmarkStart w:name="z1377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характеристики применяемого электрооборудования; </w:t>
      </w:r>
    </w:p>
    <w:bookmarkEnd w:id="1371"/>
    <w:bookmarkStart w:name="z1378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выломов и ограждений; </w:t>
      </w:r>
    </w:p>
    <w:bookmarkEnd w:id="1372"/>
    <w:bookmarkStart w:name="z1379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укладки и передвижки железнодорожных путей для солекомбайна в озере; </w:t>
      </w:r>
    </w:p>
    <w:bookmarkEnd w:id="1373"/>
    <w:bookmarkStart w:name="z1380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залегания пластов соли в озере и их свойства.</w:t>
      </w:r>
    </w:p>
    <w:bookmarkEnd w:id="1374"/>
    <w:bookmarkStart w:name="z1381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Требуется техническое и профессиональное (среднее специальное, среднее профессиональное) образование.</w:t>
      </w:r>
    </w:p>
    <w:bookmarkEnd w:id="1375"/>
    <w:bookmarkStart w:name="z1382" w:id="1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Аппаратчик солеобогатительной установки, 3 разряд</w:t>
      </w:r>
    </w:p>
    <w:bookmarkEnd w:id="1376"/>
    <w:bookmarkStart w:name="z1383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Характеристика работ: </w:t>
      </w:r>
    </w:p>
    <w:bookmarkEnd w:id="1377"/>
    <w:bookmarkStart w:name="z1384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агрегатов и оборудования солеобогатительной установки к работе; </w:t>
      </w:r>
    </w:p>
    <w:bookmarkEnd w:id="1378"/>
    <w:bookmarkStart w:name="z1385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дозирующими смесителями, транспортирующими механизмами и аппаратами; </w:t>
      </w:r>
    </w:p>
    <w:bookmarkEnd w:id="1379"/>
    <w:bookmarkStart w:name="z1386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обогащение соли методом добавок микроэлементов; </w:t>
      </w:r>
    </w:p>
    <w:bookmarkEnd w:id="1380"/>
    <w:bookmarkStart w:name="z1387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и дозировка микроэлементов; </w:t>
      </w:r>
    </w:p>
    <w:bookmarkEnd w:id="1381"/>
    <w:bookmarkStart w:name="z1388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bookmarkEnd w:id="1382"/>
    <w:bookmarkStart w:name="z1389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смазка оборудования; </w:t>
      </w:r>
    </w:p>
    <w:bookmarkEnd w:id="1383"/>
    <w:bookmarkStart w:name="z1390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оборудования. </w:t>
      </w:r>
    </w:p>
    <w:bookmarkEnd w:id="1384"/>
    <w:bookmarkStart w:name="z1391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180. Должен знать: </w:t>
      </w:r>
    </w:p>
    <w:bookmarkEnd w:id="1385"/>
    <w:bookmarkStart w:name="z1392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смесителей, дозаторов, шаровых мельниц и других аппаратов отборки и перемешивания соли; </w:t>
      </w:r>
    </w:p>
    <w:bookmarkEnd w:id="1386"/>
    <w:bookmarkStart w:name="z1393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смеси заданной концентрации для обогащения соли и ее дозировки;</w:t>
      </w:r>
    </w:p>
    <w:bookmarkEnd w:id="1387"/>
    <w:bookmarkStart w:name="z1394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пусковой аппаратурой; </w:t>
      </w:r>
    </w:p>
    <w:bookmarkEnd w:id="1388"/>
    <w:bookmarkStart w:name="z1395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режима смазки оборудования и применяемые смазочные материалы; </w:t>
      </w:r>
    </w:p>
    <w:bookmarkEnd w:id="1389"/>
    <w:bookmarkStart w:name="z1396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в работе обогатительной установки и способы их устранения.</w:t>
      </w:r>
    </w:p>
    <w:bookmarkEnd w:id="1390"/>
    <w:bookmarkStart w:name="z1397" w:id="1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Аппаратчик солеобогатительной установки, 4 разряд</w:t>
      </w:r>
    </w:p>
    <w:bookmarkEnd w:id="1391"/>
    <w:bookmarkStart w:name="z1398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181. Характеристика работ: </w:t>
      </w:r>
    </w:p>
    <w:bookmarkEnd w:id="1392"/>
    <w:bookmarkStart w:name="z1399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измельчения, классификации и обеспыливания продукта; </w:t>
      </w:r>
    </w:p>
    <w:bookmarkEnd w:id="1393"/>
    <w:bookmarkStart w:name="z1400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подачи продукта и воздуха в мельницу, вентилируемый контур, воздушнопроходной сепаратор и пневмоклассификатор; </w:t>
      </w:r>
    </w:p>
    <w:bookmarkEnd w:id="1394"/>
    <w:bookmarkStart w:name="z1401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очистки отработанного воздуха; </w:t>
      </w:r>
    </w:p>
    <w:bookmarkEnd w:id="1395"/>
    <w:bookmarkStart w:name="z1402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обеспечение бесперебойной работы мельницы, вентилятора, воздушно-проходного сепаратора, циклонов, насосов, конвейеров, калориферов, воздухопромывателя, элеватора, воздуховодов и транспортных трубопроводов; </w:t>
      </w:r>
    </w:p>
    <w:bookmarkEnd w:id="1396"/>
    <w:bookmarkStart w:name="z1403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транспортирующими механизмами при транспортировке и разгрузке исходного сырья и готового продукта; </w:t>
      </w:r>
    </w:p>
    <w:bookmarkEnd w:id="1397"/>
    <w:bookmarkStart w:name="z1404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продукции на всех технологических процессах;</w:t>
      </w:r>
    </w:p>
    <w:bookmarkEnd w:id="1398"/>
    <w:bookmarkStart w:name="z1405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выявление, устранение неисправностей в работе солеобогатительной установки и другого технологического оборудования, участие в их ремонте; </w:t>
      </w:r>
    </w:p>
    <w:bookmarkEnd w:id="1399"/>
    <w:bookmarkStart w:name="z1406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работы оборудования.</w:t>
      </w:r>
    </w:p>
    <w:bookmarkEnd w:id="1400"/>
    <w:bookmarkStart w:name="z1407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182. Должен знать: </w:t>
      </w:r>
    </w:p>
    <w:bookmarkEnd w:id="1401"/>
    <w:bookmarkStart w:name="z1408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установки и другого технологического оборудования; </w:t>
      </w:r>
    </w:p>
    <w:bookmarkEnd w:id="1402"/>
    <w:bookmarkStart w:name="z1409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ведения технологического процесса; </w:t>
      </w:r>
    </w:p>
    <w:bookmarkEnd w:id="1403"/>
    <w:bookmarkStart w:name="z1410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исходному сырью и готовому продукту; </w:t>
      </w:r>
    </w:p>
    <w:bookmarkEnd w:id="1404"/>
    <w:bookmarkStart w:name="z1411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установленную систему связи, сигнализации; </w:t>
      </w:r>
    </w:p>
    <w:bookmarkEnd w:id="1405"/>
    <w:bookmarkStart w:name="z1412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элементарные сведения по электротехнике, гидравлике и механике; </w:t>
      </w:r>
    </w:p>
    <w:bookmarkEnd w:id="1406"/>
    <w:bookmarkStart w:name="z1413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оборудования, контрольно-измерительных приборов.</w:t>
      </w:r>
    </w:p>
    <w:bookmarkEnd w:id="1407"/>
    <w:bookmarkStart w:name="z1414" w:id="1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Машинист солеобогатительной установки, 3 разряд</w:t>
      </w:r>
    </w:p>
    <w:bookmarkEnd w:id="1408"/>
    <w:bookmarkStart w:name="z1415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183. Характеристика работ: </w:t>
      </w:r>
    </w:p>
    <w:bookmarkEnd w:id="1409"/>
    <w:bookmarkStart w:name="z1416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двигателей внутреннего сгорания горючесмазочными материалами; </w:t>
      </w:r>
    </w:p>
    <w:bookmarkEnd w:id="1410"/>
    <w:bookmarkStart w:name="z1417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центробежных насосов; </w:t>
      </w:r>
    </w:p>
    <w:bookmarkEnd w:id="1411"/>
    <w:bookmarkStart w:name="z1418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механизмов солеобогатительной установки, участие в ее ремонте.</w:t>
      </w:r>
    </w:p>
    <w:bookmarkEnd w:id="1412"/>
    <w:bookmarkStart w:name="z1419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184. Должен знать: </w:t>
      </w:r>
    </w:p>
    <w:bookmarkEnd w:id="1413"/>
    <w:bookmarkStart w:name="z1420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солеобогатительной установки; </w:t>
      </w:r>
    </w:p>
    <w:bookmarkEnd w:id="1414"/>
    <w:bookmarkStart w:name="z1421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смазки, применяемые смазочные материалы, их марки и свойства; </w:t>
      </w:r>
    </w:p>
    <w:bookmarkEnd w:id="1415"/>
    <w:bookmarkStart w:name="z1422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топлива и смазочных материалов.</w:t>
      </w:r>
    </w:p>
    <w:bookmarkEnd w:id="1416"/>
    <w:bookmarkStart w:name="z1423" w:id="1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Машинист солеобогатительной установки, 5 разряд</w:t>
      </w:r>
    </w:p>
    <w:bookmarkEnd w:id="1417"/>
    <w:bookmarkStart w:name="z1424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185. Характеристика работ: </w:t>
      </w:r>
    </w:p>
    <w:bookmarkEnd w:id="1418"/>
    <w:bookmarkStart w:name="z1425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обогащение озерной соли промывкой или методом флотации; </w:t>
      </w:r>
    </w:p>
    <w:bookmarkEnd w:id="1419"/>
    <w:bookmarkStart w:name="z1426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дробление соли; </w:t>
      </w:r>
    </w:p>
    <w:bookmarkEnd w:id="1420"/>
    <w:bookmarkStart w:name="z1427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перекачка рассола и пресной воды в обогатительную установку, загрузка ее солью и разгрузка; </w:t>
      </w:r>
    </w:p>
    <w:bookmarkEnd w:id="1421"/>
    <w:bookmarkStart w:name="z1428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обогатительной установки, центробежных насосов, моечных машин, дробильных установок, транспортирующих устройств.</w:t>
      </w:r>
    </w:p>
    <w:bookmarkEnd w:id="1422"/>
    <w:bookmarkStart w:name="z1429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186. Должен знать: </w:t>
      </w:r>
    </w:p>
    <w:bookmarkEnd w:id="1423"/>
    <w:bookmarkStart w:name="z1430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характеристики обогатительной установки, двигателей внутреннего сгорания, дробильных установок, центробежных насосов, моечных машин и транспортирующих устройств; </w:t>
      </w:r>
    </w:p>
    <w:bookmarkEnd w:id="1424"/>
    <w:bookmarkStart w:name="z1431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и параметры режима обогащения в зависимости от свойств и качества соли; </w:t>
      </w:r>
    </w:p>
    <w:bookmarkEnd w:id="1425"/>
    <w:bookmarkStart w:name="z1432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в работе обогатительной установки и способы их предупреждения и устранения.</w:t>
      </w:r>
    </w:p>
    <w:bookmarkEnd w:id="1426"/>
    <w:bookmarkStart w:name="z1433" w:id="1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Оператор рассолодобычных скважин, 2 разряд</w:t>
      </w:r>
    </w:p>
    <w:bookmarkEnd w:id="1427"/>
    <w:bookmarkStart w:name="z1434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Характеристика работ:</w:t>
      </w:r>
    </w:p>
    <w:bookmarkEnd w:id="1428"/>
    <w:bookmarkStart w:name="z1435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технологических операций по пуску, остановке рассолодобычных скважин, участие в сборке и разборке технологических схем под руководством оператора более высокой квалификации; </w:t>
      </w:r>
    </w:p>
    <w:bookmarkEnd w:id="1429"/>
    <w:bookmarkStart w:name="z1436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насосного оборудования и приборов; </w:t>
      </w:r>
    </w:p>
    <w:bookmarkEnd w:id="1430"/>
    <w:bookmarkStart w:name="z1437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показаний контрольно-измерительных приборов и автоматике для информации; </w:t>
      </w:r>
    </w:p>
    <w:bookmarkEnd w:id="1431"/>
    <w:bookmarkStart w:name="z1438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состояния технологических трубопроводов и арматуры;</w:t>
      </w:r>
    </w:p>
    <w:bookmarkEnd w:id="1432"/>
    <w:bookmarkStart w:name="z1439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несложном ремонте оборудования.</w:t>
      </w:r>
    </w:p>
    <w:bookmarkEnd w:id="1433"/>
    <w:bookmarkStart w:name="z1440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188. Должен знать: </w:t>
      </w:r>
    </w:p>
    <w:bookmarkEnd w:id="1434"/>
    <w:bookmarkStart w:name="z1441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месторождения каменной соли; </w:t>
      </w:r>
    </w:p>
    <w:bookmarkEnd w:id="1435"/>
    <w:bookmarkStart w:name="z1442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рассолодобычных скважин; </w:t>
      </w:r>
    </w:p>
    <w:bookmarkEnd w:id="1436"/>
    <w:bookmarkStart w:name="z1443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рассолопромысла; </w:t>
      </w:r>
    </w:p>
    <w:bookmarkEnd w:id="1437"/>
    <w:bookmarkStart w:name="z1444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дела, электротехники, строительства расолодобычных скважин.</w:t>
      </w:r>
    </w:p>
    <w:bookmarkEnd w:id="1438"/>
    <w:bookmarkStart w:name="z1445" w:id="1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Оператор рассолодобычных скважин, 3 разряд</w:t>
      </w:r>
    </w:p>
    <w:bookmarkEnd w:id="1439"/>
    <w:bookmarkStart w:name="z1446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189. Характеристика работ: </w:t>
      </w:r>
    </w:p>
    <w:bookmarkEnd w:id="1440"/>
    <w:bookmarkStart w:name="z1447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 добыче рассола методом подземного растворения каменной соли через буровые скважины, под руководством оператора более высокой квалификации;</w:t>
      </w:r>
    </w:p>
    <w:bookmarkEnd w:id="1441"/>
    <w:bookmarkStart w:name="z1448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обслуживание, монтаж и демонтаж оборудования и механизмов;</w:t>
      </w:r>
    </w:p>
    <w:bookmarkEnd w:id="1442"/>
    <w:bookmarkStart w:name="z1449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работ по поддержанию заданного режима работы скважин, контроль работы технологического оборудования, насосных агрегатов, запорной аппаратуры, контрольно-измерительных приборов и автоматике, трубопроводов; </w:t>
      </w:r>
    </w:p>
    <w:bookmarkEnd w:id="1443"/>
    <w:bookmarkStart w:name="z1450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профилактических ремонтах, осмотрах, включении резервного оборудования, остановке и пуске скважин;</w:t>
      </w:r>
    </w:p>
    <w:bookmarkEnd w:id="1444"/>
    <w:bookmarkStart w:name="z1451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подаваемого в скважины разбавленного маточника и добываемого рассола, передача их в лабораторию; </w:t>
      </w:r>
    </w:p>
    <w:bookmarkEnd w:id="1445"/>
    <w:bookmarkStart w:name="z1452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информации руководителю работ и оператору более высокой квалификации о всех замеченных неполадках в работе скважин и другого рассолодобычного оборудования.</w:t>
      </w:r>
    </w:p>
    <w:bookmarkEnd w:id="1446"/>
    <w:bookmarkStart w:name="z1453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190. Должен знать: </w:t>
      </w:r>
    </w:p>
    <w:bookmarkEnd w:id="1447"/>
    <w:bookmarkStart w:name="z1454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понятия о солевом месторождении; сущность технологического процесса размыва и добычи рассола; </w:t>
      </w:r>
    </w:p>
    <w:bookmarkEnd w:id="1448"/>
    <w:bookmarkStart w:name="z1455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технологических коммуникаций цеха, на горном отводе, промплощадке; </w:t>
      </w:r>
    </w:p>
    <w:bookmarkEnd w:id="1449"/>
    <w:bookmarkStart w:name="z1456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порядок эксплуатации и обслуживания наземного оборудования скважин и установок, применяемого инструмента и приспособлений, контрольно-измерительных приборов; </w:t>
      </w:r>
    </w:p>
    <w:bookmarkEnd w:id="1450"/>
    <w:bookmarkStart w:name="z1457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 и остановки рассолодобычных скважин и насосных агрегатов; </w:t>
      </w:r>
    </w:p>
    <w:bookmarkEnd w:id="1451"/>
    <w:bookmarkStart w:name="z1458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границы рассол - нерастворитель в скважинах;</w:t>
      </w:r>
    </w:p>
    <w:bookmarkEnd w:id="1452"/>
    <w:bookmarkStart w:name="z1459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контрольно-измерительных приборов, аппаратуры, средств автоматики.</w:t>
      </w:r>
    </w:p>
    <w:bookmarkEnd w:id="1453"/>
    <w:bookmarkStart w:name="z1460" w:id="1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Оператор рассолодобычных скважин, 4 разряд</w:t>
      </w:r>
    </w:p>
    <w:bookmarkEnd w:id="1454"/>
    <w:bookmarkStart w:name="z1461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Характеристика работ: </w:t>
      </w:r>
    </w:p>
    <w:bookmarkEnd w:id="1455"/>
    <w:bookmarkStart w:name="z1462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 добыче рассола методом подземного растворения каменной соли через буровые скважины и перекачке добытого рассола на последующие операции на расстояние 3-5 километров;</w:t>
      </w:r>
    </w:p>
    <w:bookmarkEnd w:id="1456"/>
    <w:bookmarkStart w:name="z1463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 скважин, замерных установок, дожимных насосных и компрессорных установок (станций) и другого рассолодобычного оборудования; </w:t>
      </w:r>
    </w:p>
    <w:bookmarkEnd w:id="1457"/>
    <w:bookmarkStart w:name="z1464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освоению скважин, выводу их на заданный режим;</w:t>
      </w:r>
    </w:p>
    <w:bookmarkEnd w:id="1458"/>
    <w:bookmarkStart w:name="z1465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опрессовка трубопроводов, технологического оборудования под руководством оператора более высокой квалификации; </w:t>
      </w:r>
    </w:p>
    <w:bookmarkEnd w:id="1459"/>
    <w:bookmarkStart w:name="z1466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демонтаж, техническое обслуживание и ремонт наземного промыслового оборудования, установок, коммуникаций; </w:t>
      </w:r>
    </w:p>
    <w:bookmarkEnd w:id="1460"/>
    <w:bookmarkStart w:name="z1467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величин различных технологических параметров по рассолу с помощью контрольно-измерительных приборов; </w:t>
      </w:r>
    </w:p>
    <w:bookmarkEnd w:id="1461"/>
    <w:bookmarkStart w:name="z1468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и передача параметров работы скважины, контроль работы средств автоматики и телемеханики; </w:t>
      </w:r>
    </w:p>
    <w:bookmarkEnd w:id="1462"/>
    <w:bookmarkStart w:name="z1469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исследованию скважин.</w:t>
      </w:r>
    </w:p>
    <w:bookmarkEnd w:id="1463"/>
    <w:bookmarkStart w:name="z1470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192. Должен знать: </w:t>
      </w:r>
    </w:p>
    <w:bookmarkEnd w:id="1464"/>
    <w:bookmarkStart w:name="z1471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данные о соляном месторождении; </w:t>
      </w:r>
    </w:p>
    <w:bookmarkEnd w:id="1465"/>
    <w:bookmarkStart w:name="z1472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соли, рассола; </w:t>
      </w:r>
    </w:p>
    <w:bookmarkEnd w:id="1466"/>
    <w:bookmarkStart w:name="z1473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регламент обслуживаемых скважин; </w:t>
      </w:r>
    </w:p>
    <w:bookmarkEnd w:id="1467"/>
    <w:bookmarkStart w:name="z1474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оборудования, контрольно-измерительных приборов, аппаратуры, средств автоматики и телемеханики; </w:t>
      </w:r>
    </w:p>
    <w:bookmarkEnd w:id="1468"/>
    <w:bookmarkStart w:name="z1475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на добываемый сырой рассол; </w:t>
      </w:r>
    </w:p>
    <w:bookmarkEnd w:id="1469"/>
    <w:bookmarkStart w:name="z1476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общее понятие о подземном и капитальном ремонтах скважин; </w:t>
      </w:r>
    </w:p>
    <w:bookmarkEnd w:id="1470"/>
    <w:bookmarkStart w:name="z1477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техники и технологии бурения и освоения рассолодобычных скважин.</w:t>
      </w:r>
    </w:p>
    <w:bookmarkEnd w:id="1471"/>
    <w:bookmarkStart w:name="z1478" w:id="1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Оператор рассолодобычных скважин, 5 разряд</w:t>
      </w:r>
    </w:p>
    <w:bookmarkEnd w:id="1472"/>
    <w:bookmarkStart w:name="z1479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193. Характеристика работ: </w:t>
      </w:r>
    </w:p>
    <w:bookmarkEnd w:id="1473"/>
    <w:bookmarkStart w:name="z1480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 добыче рассола методом подземного растворения каменной соли через буровые скважины и перекачке добытого рассола на последующие операции на расстояние 3-5 километров;</w:t>
      </w:r>
    </w:p>
    <w:bookmarkEnd w:id="1474"/>
    <w:bookmarkStart w:name="z1481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геолого-технических мероприятий по поддержанию и улучшению режима работы скважин; </w:t>
      </w:r>
    </w:p>
    <w:bookmarkEnd w:id="1475"/>
    <w:bookmarkStart w:name="z1482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работ по освоению и выводу на необходимый режим работы скважин и центробежных насосов производительностью до 500 кубических метров в сутки; </w:t>
      </w:r>
    </w:p>
    <w:bookmarkEnd w:id="1476"/>
    <w:bookmarkStart w:name="z1483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регламентов работ и обслуживание размывных и эксплуатационных скважин; </w:t>
      </w:r>
    </w:p>
    <w:bookmarkEnd w:id="1477"/>
    <w:bookmarkStart w:name="z1484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необходимой производительности оборудования, соответствия концентрации добываемого и перекачиваемого рассола требованиям стандарта на сырой рассол;</w:t>
      </w:r>
    </w:p>
    <w:bookmarkEnd w:id="1478"/>
    <w:bookmarkStart w:name="z1485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оперативная информация по ведению процесса добычи и перекачки рассола в производство для получения соли поваренной "Экстра"; </w:t>
      </w:r>
    </w:p>
    <w:bookmarkEnd w:id="1479"/>
    <w:bookmarkStart w:name="z1486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работами по монтажу и демонтажу рассолодобычного оборудования, установок, механизмов, контрольно-измерительных приборов и коммуникаций; </w:t>
      </w:r>
    </w:p>
    <w:bookmarkEnd w:id="1480"/>
    <w:bookmarkStart w:name="z1487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работах по приему скважины после подземного и капитального ремонтов; </w:t>
      </w:r>
    </w:p>
    <w:bookmarkEnd w:id="1481"/>
    <w:bookmarkStart w:name="z1488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характера неполадок в подземном и наземном оборудовании, в работе средств автоматики; </w:t>
      </w:r>
    </w:p>
    <w:bookmarkEnd w:id="1482"/>
    <w:bookmarkStart w:name="z1489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мелких ремонтных работ; </w:t>
      </w:r>
    </w:p>
    <w:bookmarkEnd w:id="1483"/>
    <w:bookmarkStart w:name="z1490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причин неисправности и устранение несложных повреждений в силовой и осветительной сети, пускорегулирующей аппаратуре и электродвигателях; </w:t>
      </w:r>
    </w:p>
    <w:bookmarkEnd w:id="1484"/>
    <w:bookmarkStart w:name="z1491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операторами более низкой квалификации.</w:t>
      </w:r>
    </w:p>
    <w:bookmarkEnd w:id="1485"/>
    <w:bookmarkStart w:name="z1492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194. Должен знать: </w:t>
      </w:r>
    </w:p>
    <w:bookmarkEnd w:id="1486"/>
    <w:bookmarkStart w:name="z1493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процесса подготовительного размыва и добычи рассола, техническую характеристику и устройство подземного и наземного оборудования; </w:t>
      </w:r>
    </w:p>
    <w:bookmarkEnd w:id="1487"/>
    <w:bookmarkStart w:name="z1494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подземного и капитального ремонтов скважин; </w:t>
      </w:r>
    </w:p>
    <w:bookmarkEnd w:id="1488"/>
    <w:bookmarkStart w:name="z1495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сосудов, работающих под давлением; </w:t>
      </w:r>
    </w:p>
    <w:bookmarkEnd w:id="1489"/>
    <w:bookmarkStart w:name="z1496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монтажные и принципиальные схемы обслуживаемой аппаратуры, автоматики; </w:t>
      </w:r>
    </w:p>
    <w:bookmarkEnd w:id="1490"/>
    <w:bookmarkStart w:name="z1497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электротехники, автоматики; </w:t>
      </w:r>
    </w:p>
    <w:bookmarkEnd w:id="1491"/>
    <w:bookmarkStart w:name="z1498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принципиальные схемы энергоснабжения, воды, канализации, тепловых сетей; </w:t>
      </w:r>
    </w:p>
    <w:bookmarkEnd w:id="1492"/>
    <w:bookmarkStart w:name="z1499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обслуживание контрольно-измерительных приборов;</w:t>
      </w:r>
    </w:p>
    <w:bookmarkEnd w:id="1493"/>
    <w:bookmarkStart w:name="z1500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 и остановки рассолодобычных скважин и насосных агрегатов; </w:t>
      </w:r>
    </w:p>
    <w:bookmarkEnd w:id="1494"/>
    <w:bookmarkStart w:name="z1501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границ рассол-нерастворитель в скважинах.</w:t>
      </w:r>
    </w:p>
    <w:bookmarkEnd w:id="1495"/>
    <w:bookmarkStart w:name="z1502" w:id="1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Оператор рассолодобычных скважин, 6 разряд</w:t>
      </w:r>
    </w:p>
    <w:bookmarkEnd w:id="1496"/>
    <w:bookmarkStart w:name="z1503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Характеристика работ: </w:t>
      </w:r>
    </w:p>
    <w:bookmarkEnd w:id="1497"/>
    <w:bookmarkStart w:name="z1504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 добыче рассола методом подземного растворения каменной соли через буровые скважины, перекачке добытого рассола на последующие операции на расстояние 3-5 километров;</w:t>
      </w:r>
    </w:p>
    <w:bookmarkEnd w:id="1498"/>
    <w:bookmarkStart w:name="z1505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бесперебойности работы скважин, замерных установок, дожимных насосных и компрессорных станций и проводимыми геологотехническими мероприятиями по поддержанию и улучшению режима работы скважин; </w:t>
      </w:r>
    </w:p>
    <w:bookmarkEnd w:id="1499"/>
    <w:bookmarkStart w:name="z1506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заданного коэффициента извлечения каменной соли, эксплуатационной ступени рассолодобычных скважин; </w:t>
      </w:r>
    </w:p>
    <w:bookmarkEnd w:id="1500"/>
    <w:bookmarkStart w:name="z1507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вывод на режим работы центробежных насосов производительностью свыше 1200 кубических метров в сутки и проведением контроля за параметрами откачиваемого рассола до получения рассола скважины, соответствующего требованиям стандарта на сырой рассол; </w:t>
      </w:r>
    </w:p>
    <w:bookmarkEnd w:id="1501"/>
    <w:bookmarkStart w:name="z1508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расчетов и руководство обработкой данных по скважинам;</w:t>
      </w:r>
    </w:p>
    <w:bookmarkEnd w:id="1502"/>
    <w:bookmarkStart w:name="z1509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всеми работами по ведению процесса добычи и перекачки рассола в производство и обеспечение необходимой производительности оборудования; </w:t>
      </w:r>
    </w:p>
    <w:bookmarkEnd w:id="1503"/>
    <w:bookmarkStart w:name="z1510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и участие в работах по монтажу и демонтажу особо сложного технологического оборудования, центробежных установок, сосудов, работающих под давлением, автоматизированных групповых замерных установок; </w:t>
      </w:r>
    </w:p>
    <w:bookmarkEnd w:id="1504"/>
    <w:bookmarkStart w:name="z1511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подготовке объектов к подземному (текущему) капитальному ремонту;</w:t>
      </w:r>
    </w:p>
    <w:bookmarkEnd w:id="1505"/>
    <w:bookmarkStart w:name="z1512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объектов из ремонта, участие в их наладке и пуске после ремонта;</w:t>
      </w:r>
    </w:p>
    <w:bookmarkEnd w:id="1506"/>
    <w:bookmarkStart w:name="z1513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монтаже пускового электрооборудования, станций управления, блоков автоматики и телемеханики, выполнение контрольно-измерительных и наладочных работ в системах автоматики и телемеханики;</w:t>
      </w:r>
    </w:p>
    <w:bookmarkEnd w:id="1507"/>
    <w:bookmarkStart w:name="z1514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учета рассола; </w:t>
      </w:r>
    </w:p>
    <w:bookmarkEnd w:id="1508"/>
    <w:bookmarkStart w:name="z1515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вахтовой документации по обслуживанию участка;</w:t>
      </w:r>
    </w:p>
    <w:bookmarkEnd w:id="1509"/>
    <w:bookmarkStart w:name="z1516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операторами более низкой квалификации.</w:t>
      </w:r>
    </w:p>
    <w:bookmarkEnd w:id="1510"/>
    <w:bookmarkStart w:name="z1517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196. Должен знать: </w:t>
      </w:r>
    </w:p>
    <w:bookmarkEnd w:id="1511"/>
    <w:bookmarkStart w:name="z1518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характеристику разрабатываемого месторождения; </w:t>
      </w:r>
    </w:p>
    <w:bookmarkEnd w:id="1512"/>
    <w:bookmarkStart w:name="z1519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техническую характеристику и устройство рассолодобычных скважин и оборудования; </w:t>
      </w:r>
    </w:p>
    <w:bookmarkEnd w:id="1513"/>
    <w:bookmarkStart w:name="z1520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подземного и капитального ремонтов скважин; </w:t>
      </w:r>
    </w:p>
    <w:bookmarkEnd w:id="1514"/>
    <w:bookmarkStart w:name="z1521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освоения и исследования скважин, интенсификации добычи рассола; </w:t>
      </w:r>
    </w:p>
    <w:bookmarkEnd w:id="1515"/>
    <w:bookmarkStart w:name="z1522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использования систем автоматики, телемеханики программных устройств, применяемых при комплексной автоматизации промыслов, основы автоматики и телемеханики.</w:t>
      </w:r>
    </w:p>
    <w:bookmarkEnd w:id="1516"/>
    <w:bookmarkStart w:name="z1523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Требуется техническое и профессиональное (среднее специальное, среднее профессиональное) образование.</w:t>
      </w:r>
    </w:p>
    <w:bookmarkEnd w:id="1517"/>
    <w:bookmarkStart w:name="z1524" w:id="1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Реакторщик химочистки рассола, 4 разряд</w:t>
      </w:r>
    </w:p>
    <w:bookmarkEnd w:id="1518"/>
    <w:bookmarkStart w:name="z1525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198. Характеристика работ: </w:t>
      </w:r>
    </w:p>
    <w:bookmarkEnd w:id="1519"/>
    <w:bookmarkStart w:name="z1526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очистки рассола; </w:t>
      </w:r>
    </w:p>
    <w:bookmarkEnd w:id="1520"/>
    <w:bookmarkStart w:name="z1527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реактивов для очистки рассола; </w:t>
      </w:r>
    </w:p>
    <w:bookmarkEnd w:id="1521"/>
    <w:bookmarkStart w:name="z1528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бесперебойное обеспечение очищенным рассолом выпарных установок; </w:t>
      </w:r>
    </w:p>
    <w:bookmarkEnd w:id="1522"/>
    <w:bookmarkStart w:name="z1529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температуры рассола и содового раствора.</w:t>
      </w:r>
    </w:p>
    <w:bookmarkEnd w:id="1523"/>
    <w:bookmarkStart w:name="z1530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199. Должен знать: </w:t>
      </w:r>
    </w:p>
    <w:bookmarkEnd w:id="1524"/>
    <w:bookmarkStart w:name="z1531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очистки рассола; </w:t>
      </w:r>
    </w:p>
    <w:bookmarkEnd w:id="1525"/>
    <w:bookmarkStart w:name="z1532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химический состав и порядок приготовления химических реактивов; </w:t>
      </w:r>
    </w:p>
    <w:bookmarkEnd w:id="1526"/>
    <w:bookmarkStart w:name="z1533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количественные пропорции химических реактивов и рассола; </w:t>
      </w:r>
    </w:p>
    <w:bookmarkEnd w:id="1527"/>
    <w:bookmarkStart w:name="z1534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реакторов, каустификаторов, отстойников и другого обслуживаемого оборудования; </w:t>
      </w:r>
    </w:p>
    <w:bookmarkEnd w:id="1528"/>
    <w:bookmarkStart w:name="z1535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остановки реакторов на промывку и способы его промывки.</w:t>
      </w:r>
    </w:p>
    <w:bookmarkEnd w:id="1529"/>
    <w:bookmarkStart w:name="z1536" w:id="1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Выпарщик соли, 4 разряд</w:t>
      </w:r>
    </w:p>
    <w:bookmarkEnd w:id="1530"/>
    <w:bookmarkStart w:name="z1537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200. Характеристика работ: </w:t>
      </w:r>
    </w:p>
    <w:bookmarkEnd w:id="1531"/>
    <w:bookmarkStart w:name="z1538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выпарки рассола и кристаллизации соли в выпарных установках (чренах); </w:t>
      </w:r>
    </w:p>
    <w:bookmarkEnd w:id="1532"/>
    <w:bookmarkStart w:name="z1539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выгреб соли из чрена, распределение ее в отсеках на колпаке; </w:t>
      </w:r>
    </w:p>
    <w:bookmarkEnd w:id="1533"/>
    <w:bookmarkStart w:name="z1540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соли в сушильных установках; </w:t>
      </w:r>
    </w:p>
    <w:bookmarkEnd w:id="1534"/>
    <w:bookmarkStart w:name="z1541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чрена рассолом; </w:t>
      </w:r>
    </w:p>
    <w:bookmarkEnd w:id="1535"/>
    <w:bookmarkStart w:name="z1542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температуры и уровня рассола; </w:t>
      </w:r>
    </w:p>
    <w:bookmarkEnd w:id="1536"/>
    <w:bookmarkStart w:name="z1543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теплового режима работы выпарной установки;</w:t>
      </w:r>
    </w:p>
    <w:bookmarkEnd w:id="1537"/>
    <w:bookmarkStart w:name="z1544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перемешивание соли в чрене; </w:t>
      </w:r>
    </w:p>
    <w:bookmarkEnd w:id="1538"/>
    <w:bookmarkStart w:name="z1545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отверстий для спуска маточника; </w:t>
      </w:r>
    </w:p>
    <w:bookmarkEnd w:id="1539"/>
    <w:bookmarkStart w:name="z1546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чрена от накипи; </w:t>
      </w:r>
    </w:p>
    <w:bookmarkEnd w:id="1540"/>
    <w:bookmarkStart w:name="z1547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чрена, выгребных механизмов и транспортирующих устройств.</w:t>
      </w:r>
    </w:p>
    <w:bookmarkEnd w:id="1541"/>
    <w:bookmarkStart w:name="z1548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201. Должен знать: </w:t>
      </w:r>
    </w:p>
    <w:bookmarkEnd w:id="1542"/>
    <w:bookmarkStart w:name="z1549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выпарных и сушильных установок, транспортирующих средств, выгребных механизмов; </w:t>
      </w:r>
    </w:p>
    <w:bookmarkEnd w:id="1543"/>
    <w:bookmarkStart w:name="z1550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выгребания соли и распределения ее на колпаке; </w:t>
      </w:r>
    </w:p>
    <w:bookmarkEnd w:id="1544"/>
    <w:bookmarkStart w:name="z1551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отопления и схему питания чренов рассолами; </w:t>
      </w:r>
    </w:p>
    <w:bookmarkEnd w:id="1545"/>
    <w:bookmarkStart w:name="z1552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концентрации и нормы расхода рассолов; </w:t>
      </w:r>
    </w:p>
    <w:bookmarkEnd w:id="1546"/>
    <w:bookmarkStart w:name="z1553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пусковой аппаратурой; </w:t>
      </w:r>
    </w:p>
    <w:bookmarkEnd w:id="1547"/>
    <w:bookmarkStart w:name="z1554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способы чистки полотна чрена от накипи и хода сушильных площадок от соли и золы; </w:t>
      </w:r>
    </w:p>
    <w:bookmarkEnd w:id="1548"/>
    <w:bookmarkStart w:name="z1555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режима смазки оборудования и применяемые смазочные материалы; </w:t>
      </w:r>
    </w:p>
    <w:bookmarkEnd w:id="1549"/>
    <w:bookmarkStart w:name="z1556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в работе обслуживаемого оборудования и способы их устранения.</w:t>
      </w:r>
    </w:p>
    <w:bookmarkEnd w:id="1550"/>
    <w:bookmarkStart w:name="z1557" w:id="1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Тарифно-квалификационные характеристики профессий рабочих по разрядам на работы по кондитерскому производству</w:t>
      </w:r>
    </w:p>
    <w:bookmarkEnd w:id="1551"/>
    <w:bookmarkStart w:name="z1558" w:id="1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Приготовитель белковых масс, 2 разряд</w:t>
      </w:r>
    </w:p>
    <w:bookmarkEnd w:id="1552"/>
    <w:bookmarkStart w:name="z1559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202. Характеристика работ: </w:t>
      </w:r>
    </w:p>
    <w:bookmarkEnd w:id="1553"/>
    <w:bookmarkStart w:name="z1560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выполнении вспомогательных работ при приготовлении белковых масс в производстве халвы;</w:t>
      </w:r>
    </w:p>
    <w:bookmarkEnd w:id="1554"/>
    <w:bookmarkStart w:name="z1561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обрушивание семян кунжута, подсолнуха и других масличных культур;</w:t>
      </w:r>
    </w:p>
    <w:bookmarkEnd w:id="1555"/>
    <w:bookmarkStart w:name="z1562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оболочки от обрушенного кунжутного семени в соломурной машине или вручную;</w:t>
      </w:r>
    </w:p>
    <w:bookmarkEnd w:id="1556"/>
    <w:bookmarkStart w:name="z1563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солевого раствора; </w:t>
      </w:r>
    </w:p>
    <w:bookmarkEnd w:id="1557"/>
    <w:bookmarkStart w:name="z1564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обрушенного кунжутного семени в раствор;</w:t>
      </w:r>
    </w:p>
    <w:bookmarkEnd w:id="1558"/>
    <w:bookmarkStart w:name="z1565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семян водой в моечной машине или вручную;</w:t>
      </w:r>
    </w:p>
    <w:bookmarkEnd w:id="1559"/>
    <w:bookmarkStart w:name="z1566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веялок, замочных баков, сепаратора, рушальных машин, обслуживание и регулирование их работы.</w:t>
      </w:r>
    </w:p>
    <w:bookmarkEnd w:id="1560"/>
    <w:bookmarkStart w:name="z1567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203. Должен знать: </w:t>
      </w:r>
    </w:p>
    <w:bookmarkEnd w:id="1561"/>
    <w:bookmarkStart w:name="z1568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кунжут и другие масличные культуры, применяемые в производстве халвы, порядок обработки их семян в солевом растворе; </w:t>
      </w:r>
    </w:p>
    <w:bookmarkEnd w:id="1562"/>
    <w:bookmarkStart w:name="z1569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порядок работы обслуживаемых машин и пневматических устройств; </w:t>
      </w:r>
    </w:p>
    <w:bookmarkEnd w:id="1563"/>
    <w:bookmarkStart w:name="z1570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технологии обрушивания семян масличных культур и соломурирования кунжута.</w:t>
      </w:r>
    </w:p>
    <w:bookmarkEnd w:id="1564"/>
    <w:bookmarkStart w:name="z1571" w:id="1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Приготовитель белковых масс, 3 разряд</w:t>
      </w:r>
    </w:p>
    <w:bookmarkEnd w:id="1565"/>
    <w:bookmarkStart w:name="z1572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Характеристика работ:</w:t>
      </w:r>
    </w:p>
    <w:bookmarkEnd w:id="1566"/>
    <w:bookmarkStart w:name="z1573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вспомогательных работ при приготовлении белковых масс в производстве халвы; </w:t>
      </w:r>
    </w:p>
    <w:bookmarkEnd w:id="1567"/>
    <w:bookmarkStart w:name="z1574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поступающего сырья, обрушивания и промывания семян кунжута органолептически; </w:t>
      </w:r>
    </w:p>
    <w:bookmarkEnd w:id="1568"/>
    <w:bookmarkStart w:name="z1575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сырья в центрифуги; </w:t>
      </w:r>
    </w:p>
    <w:bookmarkEnd w:id="1569"/>
    <w:bookmarkStart w:name="z1576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влаги из сырья в центрифугах; </w:t>
      </w:r>
    </w:p>
    <w:bookmarkEnd w:id="1570"/>
    <w:bookmarkStart w:name="z1577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удалением влаги органолептически; </w:t>
      </w:r>
    </w:p>
    <w:bookmarkEnd w:id="1571"/>
    <w:bookmarkStart w:name="z1578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установленных режимов процессов обрушивания и соломурирования кунжута;</w:t>
      </w:r>
    </w:p>
    <w:bookmarkEnd w:id="1572"/>
    <w:bookmarkStart w:name="z1579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обработанного семени на обжарку или сушку.</w:t>
      </w:r>
    </w:p>
    <w:bookmarkEnd w:id="1573"/>
    <w:bookmarkStart w:name="z1580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205. Должен знать: </w:t>
      </w:r>
    </w:p>
    <w:bookmarkEnd w:id="1574"/>
    <w:bookmarkStart w:name="z1581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технологию процесса удаления влаги из сырья; </w:t>
      </w:r>
    </w:p>
    <w:bookmarkEnd w:id="1575"/>
    <w:bookmarkStart w:name="z1582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сырья и обработки семян; </w:t>
      </w:r>
    </w:p>
    <w:bookmarkEnd w:id="1576"/>
    <w:bookmarkStart w:name="z1583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машин; </w:t>
      </w:r>
    </w:p>
    <w:bookmarkEnd w:id="1577"/>
    <w:bookmarkStart w:name="z1584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обезвоживания семян.</w:t>
      </w:r>
    </w:p>
    <w:bookmarkEnd w:id="1578"/>
    <w:bookmarkStart w:name="z1585" w:id="1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Приготовитель белковых масс, 4 разряд</w:t>
      </w:r>
    </w:p>
    <w:bookmarkEnd w:id="1579"/>
    <w:bookmarkStart w:name="z1586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206. Характеристика работ: </w:t>
      </w:r>
    </w:p>
    <w:bookmarkEnd w:id="1580"/>
    <w:bookmarkStart w:name="z1587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белковых масс в производстве халвы под руководством приготовителя белковых масс более высокой квалификации;</w:t>
      </w:r>
    </w:p>
    <w:bookmarkEnd w:id="1581"/>
    <w:bookmarkStart w:name="z1588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измельчение семян масличных культур и орехов арахиса и кешью на остовах;</w:t>
      </w:r>
    </w:p>
    <w:bookmarkEnd w:id="1582"/>
    <w:bookmarkStart w:name="z1589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равномерная и бесперебойная загрузка сырья; </w:t>
      </w:r>
    </w:p>
    <w:bookmarkEnd w:id="1583"/>
    <w:bookmarkStart w:name="z1590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степени измельчения сырья в соответствии с заданным технологическим режимом;</w:t>
      </w:r>
    </w:p>
    <w:bookmarkEnd w:id="1584"/>
    <w:bookmarkStart w:name="z1591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определения степени помола;</w:t>
      </w:r>
    </w:p>
    <w:bookmarkEnd w:id="1585"/>
    <w:bookmarkStart w:name="z1592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и тонкости помола; </w:t>
      </w:r>
    </w:p>
    <w:bookmarkEnd w:id="1586"/>
    <w:bookmarkStart w:name="z1593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сушки; </w:t>
      </w:r>
    </w:p>
    <w:bookmarkEnd w:id="1587"/>
    <w:bookmarkStart w:name="z1594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в сушилке.</w:t>
      </w:r>
    </w:p>
    <w:bookmarkEnd w:id="1588"/>
    <w:bookmarkStart w:name="z1595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207. Должен знать: </w:t>
      </w:r>
    </w:p>
    <w:bookmarkEnd w:id="1589"/>
    <w:bookmarkStart w:name="z1596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измельчения семян и ядер; </w:t>
      </w:r>
    </w:p>
    <w:bookmarkEnd w:id="1590"/>
    <w:bookmarkStart w:name="z1597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выхода белковой массы; </w:t>
      </w:r>
    </w:p>
    <w:bookmarkEnd w:id="1591"/>
    <w:bookmarkStart w:name="z1598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технологического оборудования и расположения коммуникаций, порядок их эксплуатации; </w:t>
      </w:r>
    </w:p>
    <w:bookmarkEnd w:id="1592"/>
    <w:bookmarkStart w:name="z1599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заданную тонкость помола; </w:t>
      </w:r>
    </w:p>
    <w:bookmarkEnd w:id="1593"/>
    <w:bookmarkStart w:name="z1600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помола сырья и его сушки.</w:t>
      </w:r>
    </w:p>
    <w:bookmarkEnd w:id="1594"/>
    <w:bookmarkStart w:name="z1601" w:id="15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Приготовитель белковых масс, 5 разряд</w:t>
      </w:r>
    </w:p>
    <w:bookmarkEnd w:id="1595"/>
    <w:bookmarkStart w:name="z1602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208. Характеристика работ: </w:t>
      </w:r>
    </w:p>
    <w:bookmarkEnd w:id="1596"/>
    <w:bookmarkStart w:name="z1603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приготовления белковых масс для производства халвы;</w:t>
      </w:r>
    </w:p>
    <w:bookmarkEnd w:id="1597"/>
    <w:bookmarkStart w:name="z1604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поступлением кунжута, арахиса, определение режимов их обработки в зависимости от сорта и качества;</w:t>
      </w:r>
    </w:p>
    <w:bookmarkEnd w:id="1598"/>
    <w:bookmarkStart w:name="z1605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регулирование дозировок загружаемого сырья;</w:t>
      </w:r>
    </w:p>
    <w:bookmarkEnd w:id="1599"/>
    <w:bookmarkStart w:name="z1606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соблюдения установленных режимов замачивания, сушки, соломурирования, сушки-обжарки и размола семян; </w:t>
      </w:r>
    </w:p>
    <w:bookmarkEnd w:id="1600"/>
    <w:bookmarkStart w:name="z1607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получаемых белковых масс;</w:t>
      </w:r>
    </w:p>
    <w:bookmarkEnd w:id="1601"/>
    <w:bookmarkStart w:name="z1608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техническим состоянием, наладка и регулирование работы соломуриромоечной и сушильной машин, центрифуг, сушилок, размольной установки и пневматических устройств;</w:t>
      </w:r>
    </w:p>
    <w:bookmarkEnd w:id="1602"/>
    <w:bookmarkStart w:name="z1609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и устранение неисправностей в работе обслуживаемого оборудования и коммуникаций. </w:t>
      </w:r>
    </w:p>
    <w:bookmarkEnd w:id="1603"/>
    <w:bookmarkStart w:name="z1610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209. Должен знать: </w:t>
      </w:r>
    </w:p>
    <w:bookmarkEnd w:id="1604"/>
    <w:bookmarkStart w:name="z1611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белковых масс; </w:t>
      </w:r>
    </w:p>
    <w:bookmarkEnd w:id="1605"/>
    <w:bookmarkStart w:name="z1612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крепости соляных растворов; </w:t>
      </w:r>
    </w:p>
    <w:bookmarkEnd w:id="1606"/>
    <w:bookmarkStart w:name="z1613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технологического оборудования в производстве белковых масс; </w:t>
      </w:r>
    </w:p>
    <w:bookmarkEnd w:id="1607"/>
    <w:bookmarkStart w:name="z1614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выявления, предупреждения и устранения неисправностей в работе обслуживаемого оборудования.</w:t>
      </w:r>
    </w:p>
    <w:bookmarkEnd w:id="1608"/>
    <w:bookmarkStart w:name="z1615" w:id="16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Изготовитель бисквитов, 1 разряд</w:t>
      </w:r>
    </w:p>
    <w:bookmarkEnd w:id="1609"/>
    <w:bookmarkStart w:name="z1616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210. Характеристика работ: </w:t>
      </w:r>
    </w:p>
    <w:bookmarkEnd w:id="1610"/>
    <w:bookmarkStart w:name="z1617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 руководством изготовителя бисквитов более высокой квалификации операции по обслуживанию штампующей машины;</w:t>
      </w:r>
    </w:p>
    <w:bookmarkEnd w:id="1611"/>
    <w:bookmarkStart w:name="z1618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обсыпка мукой и заправка лент теста между вальцы штампующей машины;</w:t>
      </w:r>
    </w:p>
    <w:bookmarkEnd w:id="1612"/>
    <w:bookmarkStart w:name="z1619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прохождения теста через вальцы;</w:t>
      </w:r>
    </w:p>
    <w:bookmarkEnd w:id="1613"/>
    <w:bookmarkStart w:name="z1620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наполнением ящиков или коробов готовой продукцией;</w:t>
      </w:r>
    </w:p>
    <w:bookmarkEnd w:id="1614"/>
    <w:bookmarkStart w:name="z1621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относка ящиков или коробов с готовой продукцией к местам складирования;</w:t>
      </w:r>
    </w:p>
    <w:bookmarkEnd w:id="1615"/>
    <w:bookmarkStart w:name="z1622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продукции.</w:t>
      </w:r>
    </w:p>
    <w:bookmarkEnd w:id="1616"/>
    <w:bookmarkStart w:name="z1623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211. Должен знать: </w:t>
      </w:r>
    </w:p>
    <w:bookmarkEnd w:id="1617"/>
    <w:bookmarkStart w:name="z1624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приемы выполняемой работы; </w:t>
      </w:r>
    </w:p>
    <w:bookmarkEnd w:id="1618"/>
    <w:bookmarkStart w:name="z1625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штамп-машины; </w:t>
      </w:r>
    </w:p>
    <w:bookmarkEnd w:id="1619"/>
    <w:bookmarkStart w:name="z1626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внешнему виду готовой продукции.</w:t>
      </w:r>
    </w:p>
    <w:bookmarkEnd w:id="1620"/>
    <w:bookmarkStart w:name="z1627" w:id="16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Изготовитель бисквитов, 2 разряд</w:t>
      </w:r>
    </w:p>
    <w:bookmarkEnd w:id="1621"/>
    <w:bookmarkStart w:name="z1628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212. Характеристика работ: </w:t>
      </w:r>
    </w:p>
    <w:bookmarkEnd w:id="1622"/>
    <w:bookmarkStart w:name="z1629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формования затяжного, сахарного, сдобного печенья и пряников различных видов вручную под руководством изготовителя бисквитов более высокой квалификации;</w:t>
      </w:r>
    </w:p>
    <w:bookmarkEnd w:id="1623"/>
    <w:bookmarkStart w:name="z1630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проминка теста на ручных вальцах или вручную;</w:t>
      </w:r>
    </w:p>
    <w:bookmarkEnd w:id="1624"/>
    <w:bookmarkStart w:name="z1631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раскатывание теста до определенной толщины, подсыпание его мукой;</w:t>
      </w:r>
    </w:p>
    <w:bookmarkEnd w:id="1625"/>
    <w:bookmarkStart w:name="z1632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резка, отсадка или штамповка теста;</w:t>
      </w:r>
    </w:p>
    <w:bookmarkEnd w:id="1626"/>
    <w:bookmarkStart w:name="z1633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теста в ротационную, штампующую или тестовыжимную (тестодавильную) машину;</w:t>
      </w:r>
    </w:p>
    <w:bookmarkEnd w:id="1627"/>
    <w:bookmarkStart w:name="z1634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листов; </w:t>
      </w:r>
    </w:p>
    <w:bookmarkEnd w:id="1628"/>
    <w:bookmarkStart w:name="z1635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листов к формующим машинам или печам;</w:t>
      </w:r>
    </w:p>
    <w:bookmarkEnd w:id="1629"/>
    <w:bookmarkStart w:name="z1636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поступающего теста;</w:t>
      </w:r>
    </w:p>
    <w:bookmarkEnd w:id="1630"/>
    <w:bookmarkStart w:name="z1637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теста и обрезков в машине;</w:t>
      </w:r>
    </w:p>
    <w:bookmarkEnd w:id="1631"/>
    <w:bookmarkStart w:name="z1638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готовой продукции на стеккере;</w:t>
      </w:r>
    </w:p>
    <w:bookmarkEnd w:id="1632"/>
    <w:bookmarkStart w:name="z1639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тиражирование пряников в барабанах или котлах;</w:t>
      </w:r>
    </w:p>
    <w:bookmarkEnd w:id="1633"/>
    <w:bookmarkStart w:name="z1640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пряников, заливка их сиропом, выгрузка и сушка в сушильных шкафах или камерах. </w:t>
      </w:r>
    </w:p>
    <w:bookmarkEnd w:id="1634"/>
    <w:bookmarkStart w:name="z1641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213. Должен знать: </w:t>
      </w:r>
    </w:p>
    <w:bookmarkEnd w:id="1635"/>
    <w:bookmarkStart w:name="z1642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изготовления печенья и пряников вручную; </w:t>
      </w:r>
    </w:p>
    <w:bookmarkEnd w:id="1636"/>
    <w:bookmarkStart w:name="z1643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приемы выполняемой работы; </w:t>
      </w:r>
    </w:p>
    <w:bookmarkEnd w:id="1637"/>
    <w:bookmarkStart w:name="z1644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обслуживания механизированных процессов обработки теста; </w:t>
      </w:r>
    </w:p>
    <w:bookmarkEnd w:id="1638"/>
    <w:bookmarkStart w:name="z1645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 консистенции теста; </w:t>
      </w:r>
    </w:p>
    <w:bookmarkEnd w:id="1639"/>
    <w:bookmarkStart w:name="z1646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порядок тиражирования пряников; </w:t>
      </w:r>
    </w:p>
    <w:bookmarkEnd w:id="1640"/>
    <w:bookmarkStart w:name="z1647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органолептической оценки качества пряников и порядок их отбраковки.</w:t>
      </w:r>
    </w:p>
    <w:bookmarkEnd w:id="1641"/>
    <w:bookmarkStart w:name="z1648" w:id="1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Изготовитель бисквитов, 3 разряд</w:t>
      </w:r>
    </w:p>
    <w:bookmarkEnd w:id="1642"/>
    <w:bookmarkStart w:name="z1649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214. Характеристика работ: </w:t>
      </w:r>
    </w:p>
    <w:bookmarkEnd w:id="1643"/>
    <w:bookmarkStart w:name="z1650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формования теста механизированным способом на ротационных, штампующих или тестовыжимных машинах;</w:t>
      </w:r>
    </w:p>
    <w:bookmarkEnd w:id="1644"/>
    <w:bookmarkStart w:name="z1651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толщины слоя раскатываемого теста;</w:t>
      </w:r>
    </w:p>
    <w:bookmarkEnd w:id="1645"/>
    <w:bookmarkStart w:name="z1652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обслуживаемого оборудования;</w:t>
      </w:r>
    </w:p>
    <w:bookmarkEnd w:id="1646"/>
    <w:bookmarkStart w:name="z1653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различных видов сдобного печенья полумеханизированным способом;</w:t>
      </w:r>
    </w:p>
    <w:bookmarkEnd w:id="1647"/>
    <w:bookmarkStart w:name="z1654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 теста в тестомесильных машинах;</w:t>
      </w:r>
    </w:p>
    <w:bookmarkEnd w:id="1648"/>
    <w:bookmarkStart w:name="z1655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отмеривание сырья и загрузка его в тестомесильные машины в соответствии с утвержденной рецептурой;</w:t>
      </w:r>
    </w:p>
    <w:bookmarkEnd w:id="1649"/>
    <w:bookmarkStart w:name="z1656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готового теста; </w:t>
      </w:r>
    </w:p>
    <w:bookmarkEnd w:id="1650"/>
    <w:bookmarkStart w:name="z1657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раскатка теста вручную на столах до определенной толщины, установленной технологическим режимом;</w:t>
      </w:r>
    </w:p>
    <w:bookmarkEnd w:id="1651"/>
    <w:bookmarkStart w:name="z1658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отсадка печенья на листы вручную;</w:t>
      </w:r>
    </w:p>
    <w:bookmarkEnd w:id="1652"/>
    <w:bookmarkStart w:name="z1659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тиражирования пряников в непрерывно-действующих барабанах.</w:t>
      </w:r>
    </w:p>
    <w:bookmarkEnd w:id="1653"/>
    <w:bookmarkStart w:name="z1660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215. Должен знать: </w:t>
      </w:r>
    </w:p>
    <w:bookmarkEnd w:id="1654"/>
    <w:bookmarkStart w:name="z1661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различных видов печенья и пряников полумеханизированным способом, рецептуры их изготовления; </w:t>
      </w:r>
    </w:p>
    <w:bookmarkEnd w:id="1655"/>
    <w:bookmarkStart w:name="z1662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приемы выполняемой работы; </w:t>
      </w:r>
    </w:p>
    <w:bookmarkEnd w:id="1656"/>
    <w:bookmarkStart w:name="z1663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обслуживаемого оборудования.</w:t>
      </w:r>
    </w:p>
    <w:bookmarkEnd w:id="1657"/>
    <w:bookmarkStart w:name="z1664" w:id="16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Изготовитель бисквитов, 4 разряд</w:t>
      </w:r>
    </w:p>
    <w:bookmarkEnd w:id="1658"/>
    <w:bookmarkStart w:name="z1665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216. Характеристика работ: </w:t>
      </w:r>
    </w:p>
    <w:bookmarkEnd w:id="1659"/>
    <w:bookmarkStart w:name="z1666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различных видов печенья и пряников вручную;</w:t>
      </w:r>
    </w:p>
    <w:bookmarkEnd w:id="1660"/>
    <w:bookmarkStart w:name="z1667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сырья и материалов;</w:t>
      </w:r>
    </w:p>
    <w:bookmarkEnd w:id="1661"/>
    <w:bookmarkStart w:name="z1668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замешивание теста по заданной рецептуре;</w:t>
      </w:r>
    </w:p>
    <w:bookmarkEnd w:id="1662"/>
    <w:bookmarkStart w:name="z1669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 теста для различных изделий;</w:t>
      </w:r>
    </w:p>
    <w:bookmarkEnd w:id="1663"/>
    <w:bookmarkStart w:name="z1670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теста и выпечка изделий; </w:t>
      </w:r>
    </w:p>
    <w:bookmarkEnd w:id="1664"/>
    <w:bookmarkStart w:name="z1671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правильной подачей готовой продукции к заверточным машинам и качеством ее завертки; </w:t>
      </w:r>
    </w:p>
    <w:bookmarkEnd w:id="1665"/>
    <w:bookmarkStart w:name="z1672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различных видов начинок для печенья, кремов для тортов и пирожных;</w:t>
      </w:r>
    </w:p>
    <w:bookmarkEnd w:id="1666"/>
    <w:bookmarkStart w:name="z1673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сырья в сбивальные машины по установленной рецептуре;</w:t>
      </w:r>
    </w:p>
    <w:bookmarkEnd w:id="1667"/>
    <w:bookmarkStart w:name="z1674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сбивания кремов;</w:t>
      </w:r>
    </w:p>
    <w:bookmarkEnd w:id="1668"/>
    <w:bookmarkStart w:name="z1675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момента окончания процесса сбивания;</w:t>
      </w:r>
    </w:p>
    <w:bookmarkEnd w:id="1669"/>
    <w:bookmarkStart w:name="z1676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вымешиванием различных начинок в темперирующей машине;</w:t>
      </w:r>
    </w:p>
    <w:bookmarkEnd w:id="1670"/>
    <w:bookmarkStart w:name="z1677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в темперирующей машине.</w:t>
      </w:r>
    </w:p>
    <w:bookmarkEnd w:id="1671"/>
    <w:bookmarkStart w:name="z1678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217. Должен знать: </w:t>
      </w:r>
    </w:p>
    <w:bookmarkEnd w:id="1672"/>
    <w:bookmarkStart w:name="z1679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различных видов печенья и пряников вручную, приготовления кремов и начинок; </w:t>
      </w:r>
    </w:p>
    <w:bookmarkEnd w:id="1673"/>
    <w:bookmarkStart w:name="z1680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различных наименований пряников и печенья; </w:t>
      </w:r>
    </w:p>
    <w:bookmarkEnd w:id="1674"/>
    <w:bookmarkStart w:name="z1681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теста и готовых изделий;</w:t>
      </w:r>
    </w:p>
    <w:bookmarkEnd w:id="1675"/>
    <w:bookmarkStart w:name="z1682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обслуживаемого оборудования.</w:t>
      </w:r>
    </w:p>
    <w:bookmarkEnd w:id="1676"/>
    <w:bookmarkStart w:name="z1683" w:id="16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Изготовитель бисквитов, 5 разряд</w:t>
      </w:r>
    </w:p>
    <w:bookmarkEnd w:id="1677"/>
    <w:bookmarkStart w:name="z1684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218. Характеристика работ: </w:t>
      </w:r>
    </w:p>
    <w:bookmarkEnd w:id="1678"/>
    <w:bookmarkStart w:name="z1685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печенья, пряников и сдобных изделий на формующем агрегате;</w:t>
      </w:r>
    </w:p>
    <w:bookmarkEnd w:id="1679"/>
    <w:bookmarkStart w:name="z1686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агрегата к работе;</w:t>
      </w:r>
    </w:p>
    <w:bookmarkEnd w:id="1680"/>
    <w:bookmarkStart w:name="z1687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теста, поступающего от месильного отделения и его вальцевания;</w:t>
      </w:r>
    </w:p>
    <w:bookmarkEnd w:id="1681"/>
    <w:bookmarkStart w:name="z1688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формующего агрегата; </w:t>
      </w:r>
    </w:p>
    <w:bookmarkEnd w:id="1682"/>
    <w:bookmarkStart w:name="z1689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образования непрерывной тестовой ленты;</w:t>
      </w:r>
    </w:p>
    <w:bookmarkEnd w:id="1683"/>
    <w:bookmarkStart w:name="z1690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теста, скорости движения теста по системе конвейеров, толщины тестовой ленты; </w:t>
      </w:r>
    </w:p>
    <w:bookmarkEnd w:id="1684"/>
    <w:bookmarkStart w:name="z1691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штампующего механизма, кладки и перехода отформованных (вырубленных) изделий с полотна формующего агрегата на листы (трафареты) или непосредственно на стальные ленты печи; </w:t>
      </w:r>
    </w:p>
    <w:bookmarkEnd w:id="1685"/>
    <w:bookmarkStart w:name="z1692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печенья на поточно- механизированной линии;</w:t>
      </w:r>
    </w:p>
    <w:bookmarkEnd w:id="1686"/>
    <w:bookmarkStart w:name="z1693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линии к работе;</w:t>
      </w:r>
    </w:p>
    <w:bookmarkEnd w:id="1687"/>
    <w:bookmarkStart w:name="z1694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поступающего сырья;</w:t>
      </w:r>
    </w:p>
    <w:bookmarkEnd w:id="1688"/>
    <w:bookmarkStart w:name="z1695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правильной дозировки и последовательности загрузки сырья в месильные машины по заданной рецептуре;</w:t>
      </w:r>
    </w:p>
    <w:bookmarkEnd w:id="1689"/>
    <w:bookmarkStart w:name="z1696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регулирование процессов непрерывного замеса, вальцевания теста, формования и выпечки;</w:t>
      </w:r>
    </w:p>
    <w:bookmarkEnd w:id="1690"/>
    <w:bookmarkStart w:name="z1697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температурным режимом выпечки;</w:t>
      </w:r>
    </w:p>
    <w:bookmarkEnd w:id="1691"/>
    <w:bookmarkStart w:name="z1698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и ритмичной работы всего оборудования линии.</w:t>
      </w:r>
    </w:p>
    <w:bookmarkEnd w:id="1692"/>
    <w:bookmarkStart w:name="z1699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219. Должен знать: </w:t>
      </w:r>
    </w:p>
    <w:bookmarkEnd w:id="1693"/>
    <w:bookmarkStart w:name="z1700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и технологию приготовления печенья, пряников и сдобных изделий на формующем агрегате; </w:t>
      </w:r>
    </w:p>
    <w:bookmarkEnd w:id="1694"/>
    <w:bookmarkStart w:name="z1701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и параметры режима изготовления печенья на поточно-механизированной линии; </w:t>
      </w:r>
    </w:p>
    <w:bookmarkEnd w:id="1695"/>
    <w:bookmarkStart w:name="z1702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сырья, полуфабрикатов и готовой продукции; </w:t>
      </w:r>
    </w:p>
    <w:bookmarkEnd w:id="1696"/>
    <w:bookmarkStart w:name="z1703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формующих агрегатов, месильных машин, печей, применяемых контрольно-измерительных приборов, обслуживаемого оборудования поточно-механизированной линии.</w:t>
      </w:r>
    </w:p>
    <w:bookmarkEnd w:id="1697"/>
    <w:bookmarkStart w:name="z1704" w:id="16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Машинист сбивальных машин, 2 разряд</w:t>
      </w:r>
    </w:p>
    <w:bookmarkEnd w:id="1698"/>
    <w:bookmarkStart w:name="z1705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Характеристика работ:</w:t>
      </w:r>
    </w:p>
    <w:bookmarkEnd w:id="1699"/>
    <w:bookmarkStart w:name="z1706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сбивания карамельной массы с экстрактом мыльного корня в сбивальных котлах;</w:t>
      </w:r>
    </w:p>
    <w:bookmarkEnd w:id="1700"/>
    <w:bookmarkStart w:name="z1707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котлов карамельной массой и экстрактом мыльного корня;</w:t>
      </w:r>
    </w:p>
    <w:bookmarkEnd w:id="1701"/>
    <w:bookmarkStart w:name="z1708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подогрева мешалки;</w:t>
      </w:r>
    </w:p>
    <w:bookmarkEnd w:id="1702"/>
    <w:bookmarkStart w:name="z1709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сбивания пастильной или зефирной массы на сбивальных машинах периодического действия; </w:t>
      </w:r>
    </w:p>
    <w:bookmarkEnd w:id="1703"/>
    <w:bookmarkStart w:name="z1710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поступающего сырья, добавление агарового клея и ароматизирующих веществ в соответствии с рецептурой, размешивание массы;</w:t>
      </w:r>
    </w:p>
    <w:bookmarkEnd w:id="1704"/>
    <w:bookmarkStart w:name="z1711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сбивания, соблюдение требуемого удельного веса, определение готовности массы;</w:t>
      </w:r>
    </w:p>
    <w:bookmarkEnd w:id="1705"/>
    <w:bookmarkStart w:name="z1712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готовой массы; </w:t>
      </w:r>
    </w:p>
    <w:bookmarkEnd w:id="1706"/>
    <w:bookmarkStart w:name="z1713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обслуживаемых сбивальных машин и котлов;</w:t>
      </w:r>
    </w:p>
    <w:bookmarkEnd w:id="1707"/>
    <w:bookmarkStart w:name="z1714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обслуживаемого оборудования.</w:t>
      </w:r>
    </w:p>
    <w:bookmarkEnd w:id="1708"/>
    <w:bookmarkStart w:name="z1715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221. Должен знать: </w:t>
      </w:r>
    </w:p>
    <w:bookmarkEnd w:id="1709"/>
    <w:bookmarkStart w:name="z1716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сбивания карамельной массы с экстрактом мыльного корня в сбивальных котлах и пастильной или зефирной массы на сбивальных машинах периодического действия; </w:t>
      </w:r>
    </w:p>
    <w:bookmarkEnd w:id="1710"/>
    <w:bookmarkStart w:name="z1717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машин, порядок их эксплуатации.</w:t>
      </w:r>
    </w:p>
    <w:bookmarkEnd w:id="1711"/>
    <w:bookmarkStart w:name="z1718" w:id="17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Машинист сбивальных машин, 3 разряд</w:t>
      </w:r>
    </w:p>
    <w:bookmarkEnd w:id="1712"/>
    <w:bookmarkStart w:name="z1719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222. Характеристика работ: </w:t>
      </w:r>
    </w:p>
    <w:bookmarkEnd w:id="1713"/>
    <w:bookmarkStart w:name="z1720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сбивания пастильной или зефирной массы, массы для сбивных конфет на сбивальных агрегатах непрерывного действия;</w:t>
      </w:r>
    </w:p>
    <w:bookmarkEnd w:id="1714"/>
    <w:bookmarkStart w:name="z1721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сахаро-яблочной смеси в соответствии с рецептурой;</w:t>
      </w:r>
    </w:p>
    <w:bookmarkEnd w:id="1715"/>
    <w:bookmarkStart w:name="z1722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смешивание сбитой массы с сахаро-агаровым или сахаро-агаро-паточным сиропом; </w:t>
      </w:r>
    </w:p>
    <w:bookmarkEnd w:id="1716"/>
    <w:bookmarkStart w:name="z1723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в соответствии с рецептурой смеси, яичного белка, агарового клея и эссенций; </w:t>
      </w:r>
    </w:p>
    <w:bookmarkEnd w:id="1717"/>
    <w:bookmarkStart w:name="z1724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сбитой массы;</w:t>
      </w:r>
    </w:p>
    <w:bookmarkEnd w:id="1718"/>
    <w:bookmarkStart w:name="z1725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техническим состоянием и работой обслуживаемого оборудования; </w:t>
      </w:r>
    </w:p>
    <w:bookmarkEnd w:id="1719"/>
    <w:bookmarkStart w:name="z1726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помадной массы на сбивальных машинах; </w:t>
      </w:r>
    </w:p>
    <w:bookmarkEnd w:id="1720"/>
    <w:bookmarkStart w:name="z1727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сиропной станции - варка сиропа;</w:t>
      </w:r>
    </w:p>
    <w:bookmarkEnd w:id="1721"/>
    <w:bookmarkStart w:name="z1728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уваривание помадного сиропа до установленной плотности в варочной колонке, перекачка его в загрузочную воронку шнекосбивальной машины;</w:t>
      </w:r>
    </w:p>
    <w:bookmarkEnd w:id="1722"/>
    <w:bookmarkStart w:name="z1729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технологических режимов приготовления помады;</w:t>
      </w:r>
    </w:p>
    <w:bookmarkEnd w:id="1723"/>
    <w:bookmarkStart w:name="z1730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машин и системой охлаждения;</w:t>
      </w:r>
    </w:p>
    <w:bookmarkEnd w:id="1724"/>
    <w:bookmarkStart w:name="z1731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момента окончания процесса сбивания и охлаждения помады.</w:t>
      </w:r>
    </w:p>
    <w:bookmarkEnd w:id="1725"/>
    <w:bookmarkStart w:name="z1732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223. Должен знать: </w:t>
      </w:r>
    </w:p>
    <w:bookmarkEnd w:id="1726"/>
    <w:bookmarkStart w:name="z1733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и сбивания массы на сбивальных агрегатах непрерывного действия; </w:t>
      </w:r>
    </w:p>
    <w:bookmarkEnd w:id="1727"/>
    <w:bookmarkStart w:name="z1734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сырья и полуфабрикатов; </w:t>
      </w:r>
    </w:p>
    <w:bookmarkEnd w:id="1728"/>
    <w:bookmarkStart w:name="z1735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сбивальных агрегатов непрерывного действия и другого обслуживаемого оборудования.</w:t>
      </w:r>
    </w:p>
    <w:bookmarkEnd w:id="1729"/>
    <w:bookmarkStart w:name="z1736" w:id="17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Изготовитель вафель, 1 разряд</w:t>
      </w:r>
    </w:p>
    <w:bookmarkEnd w:id="1730"/>
    <w:bookmarkStart w:name="z1737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224. Характеристика работ: </w:t>
      </w:r>
    </w:p>
    <w:bookmarkEnd w:id="1731"/>
    <w:bookmarkStart w:name="z1738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начинки на вафельные листы и склеивание их вручную;</w:t>
      </w:r>
    </w:p>
    <w:bookmarkEnd w:id="1732"/>
    <w:bookmarkStart w:name="z1739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начинкой отсадочных мешочков;</w:t>
      </w:r>
    </w:p>
    <w:bookmarkEnd w:id="1733"/>
    <w:bookmarkStart w:name="z1740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отсадка начинки в фигурные вафли; </w:t>
      </w:r>
    </w:p>
    <w:bookmarkEnd w:id="1734"/>
    <w:bookmarkStart w:name="z1741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и вырубка вафель.</w:t>
      </w:r>
    </w:p>
    <w:bookmarkEnd w:id="1735"/>
    <w:bookmarkStart w:name="z1742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225. Должен знать: </w:t>
      </w:r>
    </w:p>
    <w:bookmarkEnd w:id="1736"/>
    <w:bookmarkStart w:name="z1743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нанесения начинки на вафельные листы вручную, отсадки начинки, склеивания и вырубки вафель.</w:t>
      </w:r>
    </w:p>
    <w:bookmarkEnd w:id="1737"/>
    <w:bookmarkStart w:name="z1744" w:id="17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Изготовитель вафель, 2 разряд</w:t>
      </w:r>
    </w:p>
    <w:bookmarkEnd w:id="1738"/>
    <w:bookmarkStart w:name="z1745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226. Характеристика работ: </w:t>
      </w:r>
    </w:p>
    <w:bookmarkEnd w:id="1739"/>
    <w:bookmarkStart w:name="z1746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вафель на машине;</w:t>
      </w:r>
    </w:p>
    <w:bookmarkEnd w:id="1740"/>
    <w:bookmarkStart w:name="z1747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начинки на вафельные листы и склеивание их на машине;</w:t>
      </w:r>
    </w:p>
    <w:bookmarkEnd w:id="1741"/>
    <w:bookmarkStart w:name="z1748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бункера машины начинкой;</w:t>
      </w:r>
    </w:p>
    <w:bookmarkEnd w:id="1742"/>
    <w:bookmarkStart w:name="z1749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вафельных листов между вальцами машины;</w:t>
      </w:r>
    </w:p>
    <w:bookmarkEnd w:id="1743"/>
    <w:bookmarkStart w:name="z1750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начинки;</w:t>
      </w:r>
    </w:p>
    <w:bookmarkEnd w:id="1744"/>
    <w:bookmarkStart w:name="z1751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требуемого зазора между вальцами;</w:t>
      </w:r>
    </w:p>
    <w:bookmarkEnd w:id="1745"/>
    <w:bookmarkStart w:name="z1752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вафельных пластов с транспортера и укладка в стопы.</w:t>
      </w:r>
    </w:p>
    <w:bookmarkEnd w:id="1746"/>
    <w:bookmarkStart w:name="z1753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Должен знать:</w:t>
      </w:r>
    </w:p>
    <w:bookmarkEnd w:id="1747"/>
    <w:bookmarkStart w:name="z1754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вафельных начинок; </w:t>
      </w:r>
    </w:p>
    <w:bookmarkEnd w:id="1748"/>
    <w:bookmarkStart w:name="z1755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нанесения слоя начинки на вафельные листы и склеивания их на машине;</w:t>
      </w:r>
    </w:p>
    <w:bookmarkEnd w:id="1749"/>
    <w:bookmarkStart w:name="z1756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работы и порядок эксплуатации обслуживаемой машины.</w:t>
      </w:r>
    </w:p>
    <w:bookmarkEnd w:id="1750"/>
    <w:bookmarkStart w:name="z1757" w:id="17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Изготовитель вафель 3 разряд</w:t>
      </w:r>
    </w:p>
    <w:bookmarkEnd w:id="1751"/>
    <w:bookmarkStart w:name="z1758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228. Характеристика работ: </w:t>
      </w:r>
    </w:p>
    <w:bookmarkEnd w:id="1752"/>
    <w:bookmarkStart w:name="z1759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вафель одного типа с начинками на поточно- механизированной линии;</w:t>
      </w:r>
    </w:p>
    <w:bookmarkEnd w:id="1753"/>
    <w:bookmarkStart w:name="z1760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количества и качества вафельных листов и соответствия соотношения начинки и листов заданной рецептуре;</w:t>
      </w:r>
    </w:p>
    <w:bookmarkEnd w:id="1754"/>
    <w:bookmarkStart w:name="z1761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изготовления начинок; </w:t>
      </w:r>
    </w:p>
    <w:bookmarkEnd w:id="1755"/>
    <w:bookmarkStart w:name="z1762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и качества начинок;</w:t>
      </w:r>
    </w:p>
    <w:bookmarkEnd w:id="1756"/>
    <w:bookmarkStart w:name="z1763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намазной машины, установление толщины слоя начинки; </w:t>
      </w:r>
    </w:p>
    <w:bookmarkEnd w:id="1757"/>
    <w:bookmarkStart w:name="z1764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веса пластов;</w:t>
      </w:r>
    </w:p>
    <w:bookmarkEnd w:id="1758"/>
    <w:bookmarkStart w:name="z1765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охлаждением (выстойкой) пластов в холодильной камере.</w:t>
      </w:r>
    </w:p>
    <w:bookmarkEnd w:id="1759"/>
    <w:bookmarkStart w:name="z1766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229. Должен знать: </w:t>
      </w:r>
    </w:p>
    <w:bookmarkEnd w:id="1760"/>
    <w:bookmarkStart w:name="z1767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и технологию изготовления вафель на поточно-механизированной линии; </w:t>
      </w:r>
    </w:p>
    <w:bookmarkEnd w:id="1761"/>
    <w:bookmarkStart w:name="z1768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начинок и вафельных листов; </w:t>
      </w:r>
    </w:p>
    <w:bookmarkEnd w:id="1762"/>
    <w:bookmarkStart w:name="z1769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обслуживаемого оборудования.</w:t>
      </w:r>
    </w:p>
    <w:bookmarkEnd w:id="1763"/>
    <w:bookmarkStart w:name="z1770" w:id="17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Изготовитель вафель, 4 разряд</w:t>
      </w:r>
    </w:p>
    <w:bookmarkEnd w:id="1764"/>
    <w:bookmarkStart w:name="z1771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230. Характеристика работ: </w:t>
      </w:r>
    </w:p>
    <w:bookmarkEnd w:id="1765"/>
    <w:bookmarkStart w:name="z1772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изготовления вафель с начинками в широком ассортименте на поточно- механизированной линии; </w:t>
      </w:r>
    </w:p>
    <w:bookmarkEnd w:id="1766"/>
    <w:bookmarkStart w:name="z1773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вафельных листов, подача их в намазную машину;</w:t>
      </w:r>
    </w:p>
    <w:bookmarkEnd w:id="1767"/>
    <w:bookmarkStart w:name="z1774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толщины слоя начинки в зависимости от количества слоев изделия;</w:t>
      </w:r>
    </w:p>
    <w:bookmarkEnd w:id="1768"/>
    <w:bookmarkStart w:name="z1775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температурного режима охлаждения вафельных листов в холодильной камере.</w:t>
      </w:r>
    </w:p>
    <w:bookmarkEnd w:id="1769"/>
    <w:bookmarkStart w:name="z1776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231. Должен знать: </w:t>
      </w:r>
    </w:p>
    <w:bookmarkEnd w:id="1770"/>
    <w:bookmarkStart w:name="z1777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рецептуры и технологию изготовления различных видов вафель на поточно-механизированной линии; </w:t>
      </w:r>
    </w:p>
    <w:bookmarkEnd w:id="1771"/>
    <w:bookmarkStart w:name="z1778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готовых изделий; </w:t>
      </w:r>
    </w:p>
    <w:bookmarkEnd w:id="1772"/>
    <w:bookmarkStart w:name="z1779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оборудования, обслуживаемого в поточно-механизированной линии.</w:t>
      </w:r>
    </w:p>
    <w:bookmarkEnd w:id="1773"/>
    <w:bookmarkStart w:name="z1780" w:id="17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Глазировщик, 1 разряд</w:t>
      </w:r>
    </w:p>
    <w:bookmarkEnd w:id="1774"/>
    <w:bookmarkStart w:name="z1781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232. Характеристика работ: </w:t>
      </w:r>
    </w:p>
    <w:bookmarkEnd w:id="1775"/>
    <w:bookmarkStart w:name="z1782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конфет или других кондитерских изделий вручную готовой глазурью без нанесения рисунка;</w:t>
      </w:r>
    </w:p>
    <w:bookmarkEnd w:id="1776"/>
    <w:bookmarkStart w:name="z1783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дефектных кондитерских изделий;</w:t>
      </w:r>
    </w:p>
    <w:bookmarkEnd w:id="1777"/>
    <w:bookmarkStart w:name="z1784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глазированных изделий в холодильный шкаф;</w:t>
      </w:r>
    </w:p>
    <w:bookmarkEnd w:id="1778"/>
    <w:bookmarkStart w:name="z1785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изделий после охлаждения к весам или на последующую операцию.</w:t>
      </w:r>
    </w:p>
    <w:bookmarkEnd w:id="1779"/>
    <w:bookmarkStart w:name="z1786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233. Должен знать: </w:t>
      </w:r>
    </w:p>
    <w:bookmarkEnd w:id="1780"/>
    <w:bookmarkStart w:name="z1787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приемы глазирования кондитерских изделий без нанесения рисунка.</w:t>
      </w:r>
    </w:p>
    <w:bookmarkEnd w:id="1781"/>
    <w:bookmarkStart w:name="z1788" w:id="17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Глазировщик, 2 разряд</w:t>
      </w:r>
    </w:p>
    <w:bookmarkEnd w:id="1782"/>
    <w:bookmarkStart w:name="z1789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234. Характеристика работ: </w:t>
      </w:r>
    </w:p>
    <w:bookmarkEnd w:id="1783"/>
    <w:bookmarkStart w:name="z1790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глазирование кондитерских изделий вручную с нанесением установленного рисунка;</w:t>
      </w:r>
    </w:p>
    <w:bookmarkEnd w:id="1784"/>
    <w:bookmarkStart w:name="z1791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подогревание до установленной температуры и размешивание глазури, придание ей необходимой консистенции, добавление в помадную глазурь эссенции и краски;</w:t>
      </w:r>
    </w:p>
    <w:bookmarkEnd w:id="1785"/>
    <w:bookmarkStart w:name="z1792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глазированных изделий в холодильный шкаф; </w:t>
      </w:r>
    </w:p>
    <w:bookmarkEnd w:id="1786"/>
    <w:bookmarkStart w:name="z1793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охлажденных изделий к весам или на последующую операцию;</w:t>
      </w:r>
    </w:p>
    <w:bookmarkEnd w:id="1787"/>
    <w:bookmarkStart w:name="z1794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корпусов изделий вручную на полотно глазирующей машины, отбраковка нестандартных корпусов.</w:t>
      </w:r>
    </w:p>
    <w:bookmarkEnd w:id="1788"/>
    <w:bookmarkStart w:name="z1795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235. Должен знать: </w:t>
      </w:r>
    </w:p>
    <w:bookmarkEnd w:id="1789"/>
    <w:bookmarkStart w:name="z1796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глазирования кондитерских изделий вручную с нанесением рисунка; </w:t>
      </w:r>
    </w:p>
    <w:bookmarkEnd w:id="1790"/>
    <w:bookmarkStart w:name="z1797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глазури и корпусов изделий; </w:t>
      </w:r>
    </w:p>
    <w:bookmarkEnd w:id="1791"/>
    <w:bookmarkStart w:name="z1798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глазури, ее состав.</w:t>
      </w:r>
    </w:p>
    <w:bookmarkEnd w:id="1792"/>
    <w:bookmarkStart w:name="z1799" w:id="17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Глазировщик, 3 разряд</w:t>
      </w:r>
    </w:p>
    <w:bookmarkEnd w:id="1793"/>
    <w:bookmarkStart w:name="z1800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236. Характеристика работ: </w:t>
      </w:r>
    </w:p>
    <w:bookmarkEnd w:id="1794"/>
    <w:bookmarkStart w:name="z1801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глазирования различных кондитерских изделий на агрегатах и машинах различных систем под руководством глазировщика более высокой квалификации;</w:t>
      </w:r>
    </w:p>
    <w:bookmarkEnd w:id="1795"/>
    <w:bookmarkStart w:name="z1802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обслуживаемого оборудования к работе;</w:t>
      </w:r>
    </w:p>
    <w:bookmarkEnd w:id="1796"/>
    <w:bookmarkStart w:name="z1803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непрерывной подачей глазури и корпусов изделий к машинам, работой саморасклада, плотностью укладки корпусов на ленту транспортера, прохождением изделий через глазирующий механизм и охлаждающий шкаф;</w:t>
      </w:r>
    </w:p>
    <w:bookmarkEnd w:id="1797"/>
    <w:bookmarkStart w:name="z1804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воздухоподающего механизма.</w:t>
      </w:r>
    </w:p>
    <w:bookmarkEnd w:id="1798"/>
    <w:bookmarkStart w:name="z1805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237. Должен знать: </w:t>
      </w:r>
    </w:p>
    <w:bookmarkEnd w:id="1799"/>
    <w:bookmarkStart w:name="z1806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глазирования различных кондитерских изделий на агрегатах и машинах; </w:t>
      </w:r>
    </w:p>
    <w:bookmarkEnd w:id="1800"/>
    <w:bookmarkStart w:name="z1807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изделий, поступающих на глазирование и готовой продукции; </w:t>
      </w:r>
    </w:p>
    <w:bookmarkEnd w:id="1801"/>
    <w:bookmarkStart w:name="z1808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обслуживаемого оборудования.</w:t>
      </w:r>
    </w:p>
    <w:bookmarkEnd w:id="1802"/>
    <w:bookmarkStart w:name="z1809" w:id="18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Глазировщик, 4 разряд</w:t>
      </w:r>
    </w:p>
    <w:bookmarkEnd w:id="1803"/>
    <w:bookmarkStart w:name="z1810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238. Характеристика работ: </w:t>
      </w:r>
    </w:p>
    <w:bookmarkEnd w:id="1804"/>
    <w:bookmarkStart w:name="z1811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глазирования и декорирования различных кондитерских изделий на агрегатах и машинах различных систем;</w:t>
      </w:r>
    </w:p>
    <w:bookmarkEnd w:id="1805"/>
    <w:bookmarkStart w:name="z1812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работе; </w:t>
      </w:r>
    </w:p>
    <w:bookmarkEnd w:id="1806"/>
    <w:bookmarkStart w:name="z1813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процессом декорирования однослойных и двухслойных конфет;</w:t>
      </w:r>
    </w:p>
    <w:bookmarkEnd w:id="1807"/>
    <w:bookmarkStart w:name="z1814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рисунка на пульте управления декорирующей машины, подача оттемперированной массы из минитемпера в декорирующую машину;</w:t>
      </w:r>
    </w:p>
    <w:bookmarkEnd w:id="1808"/>
    <w:bookmarkStart w:name="z1815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запуск декарматика, наблюдение за его работой; </w:t>
      </w:r>
    </w:p>
    <w:bookmarkEnd w:id="1809"/>
    <w:bookmarkStart w:name="z1816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хода транспортеров, глазирующего механизма и охлаждающих устройств;</w:t>
      </w:r>
    </w:p>
    <w:bookmarkEnd w:id="1810"/>
    <w:bookmarkStart w:name="z1817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темперирование глазури и загрузка глазирующих машин;</w:t>
      </w:r>
    </w:p>
    <w:bookmarkEnd w:id="1811"/>
    <w:bookmarkStart w:name="z1818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питающих насосов;</w:t>
      </w:r>
    </w:p>
    <w:bookmarkEnd w:id="1812"/>
    <w:bookmarkStart w:name="z1819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вязкостью глазури;</w:t>
      </w:r>
    </w:p>
    <w:bookmarkEnd w:id="1813"/>
    <w:bookmarkStart w:name="z1820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движения распределительного, сетчатого и охлаждающего транспортеров;</w:t>
      </w:r>
    </w:p>
    <w:bookmarkEnd w:id="1814"/>
    <w:bookmarkStart w:name="z1821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воздухоподающего механизма для получения слоя шоколадной глазури определенной толщины и с волнообразной поверхностью изделий;</w:t>
      </w:r>
    </w:p>
    <w:bookmarkEnd w:id="1815"/>
    <w:bookmarkStart w:name="z1822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процента глазури в конфетах в соответствии с установленными стандартами.</w:t>
      </w:r>
    </w:p>
    <w:bookmarkEnd w:id="1816"/>
    <w:bookmarkStart w:name="z1823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239. Должен знать: </w:t>
      </w:r>
    </w:p>
    <w:bookmarkEnd w:id="1817"/>
    <w:bookmarkStart w:name="z1824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глазирования кондитерских изделий различных видов на агрегатах и машинах; </w:t>
      </w:r>
    </w:p>
    <w:bookmarkEnd w:id="1818"/>
    <w:bookmarkStart w:name="z1825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рисунка глазури и готовым кондитерским изделиям; </w:t>
      </w:r>
    </w:p>
    <w:bookmarkEnd w:id="1819"/>
    <w:bookmarkStart w:name="z1826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глазури в зависимости от вида глазируемых изделий; </w:t>
      </w:r>
    </w:p>
    <w:bookmarkEnd w:id="1820"/>
    <w:bookmarkStart w:name="z1827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глазирующего агрегата и декорирующей машины и порядок их эксплуатации; </w:t>
      </w:r>
    </w:p>
    <w:bookmarkEnd w:id="1821"/>
    <w:bookmarkStart w:name="z1828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регулирования скорости транспортеров и работы обслуживаемых механизмов.</w:t>
      </w:r>
    </w:p>
    <w:bookmarkEnd w:id="1822"/>
    <w:bookmarkStart w:name="z1829" w:id="18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Дражировщик, 2 разряд</w:t>
      </w:r>
    </w:p>
    <w:bookmarkEnd w:id="1823"/>
    <w:bookmarkStart w:name="z1830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240. Характеристика работ: </w:t>
      </w:r>
    </w:p>
    <w:bookmarkEnd w:id="1824"/>
    <w:bookmarkStart w:name="z1831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накатка и отделка сахарных видов драже; </w:t>
      </w:r>
    </w:p>
    <w:bookmarkEnd w:id="1825"/>
    <w:bookmarkStart w:name="z1832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дражировочных котлов корпусами драже, поливка сиропом, пересыпание сахарной пудрой;</w:t>
      </w:r>
    </w:p>
    <w:bookmarkEnd w:id="1826"/>
    <w:bookmarkStart w:name="z1833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вращения котлов и продолжительности стадий обработки корпусов драже; </w:t>
      </w:r>
    </w:p>
    <w:bookmarkEnd w:id="1827"/>
    <w:bookmarkStart w:name="z1834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равномерным нарастанием слоя сахарной оболочки, ее выравниванием и шлифованием;</w:t>
      </w:r>
    </w:p>
    <w:bookmarkEnd w:id="1828"/>
    <w:bookmarkStart w:name="z1835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готовой продукции. </w:t>
      </w:r>
    </w:p>
    <w:bookmarkEnd w:id="1829"/>
    <w:bookmarkStart w:name="z1836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241. Должен знать: </w:t>
      </w:r>
    </w:p>
    <w:bookmarkEnd w:id="1830"/>
    <w:bookmarkStart w:name="z1837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порядок накатки и отделки различных видов драже и карамели; </w:t>
      </w:r>
    </w:p>
    <w:bookmarkEnd w:id="1831"/>
    <w:bookmarkStart w:name="z1838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порядок эксплуатации дражировочных котлов.</w:t>
      </w:r>
    </w:p>
    <w:bookmarkEnd w:id="1832"/>
    <w:bookmarkStart w:name="z1839" w:id="18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Дражировщик, 3 разряд</w:t>
      </w:r>
    </w:p>
    <w:bookmarkEnd w:id="1833"/>
    <w:bookmarkStart w:name="z1840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242. Характеристика работ: </w:t>
      </w:r>
    </w:p>
    <w:bookmarkEnd w:id="1834"/>
    <w:bookmarkStart w:name="z1841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изготовления ликерожелейных видов драже или драже лечебного назначения, содержащего медикаменты, витамины, бактерийные, вирусные, эндокринные или другие препараты под руководством дражировщика более высокой квалификации; </w:t>
      </w:r>
    </w:p>
    <w:bookmarkEnd w:id="1835"/>
    <w:bookmarkStart w:name="z1842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материалов для дражировочной массы; </w:t>
      </w:r>
    </w:p>
    <w:bookmarkEnd w:id="1836"/>
    <w:bookmarkStart w:name="z1843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сахарного сиропа по заданной рецептуре;</w:t>
      </w:r>
    </w:p>
    <w:bookmarkEnd w:id="1837"/>
    <w:bookmarkStart w:name="z1844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корпусов драже в котлы; </w:t>
      </w:r>
    </w:p>
    <w:bookmarkEnd w:id="1838"/>
    <w:bookmarkStart w:name="z1845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дражирования с целью получения драже требуемого размера, веса, формы и поверхности;</w:t>
      </w:r>
    </w:p>
    <w:bookmarkEnd w:id="1839"/>
    <w:bookmarkStart w:name="z1846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расхода сырья, полуфабрикатов и качества готовой продукции;</w:t>
      </w:r>
    </w:p>
    <w:bookmarkEnd w:id="1840"/>
    <w:bookmarkStart w:name="z1847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неисправностей в работе дражировочных котлов. </w:t>
      </w:r>
    </w:p>
    <w:bookmarkEnd w:id="1841"/>
    <w:bookmarkStart w:name="z1848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243. Должен знать: </w:t>
      </w:r>
    </w:p>
    <w:bookmarkEnd w:id="1842"/>
    <w:bookmarkStart w:name="z1849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вырабатываемый ассортимент драже; </w:t>
      </w:r>
    </w:p>
    <w:bookmarkEnd w:id="1843"/>
    <w:bookmarkStart w:name="z1850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сырья, полуфабрикатов и готовой продукции; </w:t>
      </w:r>
    </w:p>
    <w:bookmarkEnd w:id="1844"/>
    <w:bookmarkStart w:name="z1851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 технологию изготовления различных видов драже; </w:t>
      </w:r>
    </w:p>
    <w:bookmarkEnd w:id="1845"/>
    <w:bookmarkStart w:name="z1852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различным видам драже; </w:t>
      </w:r>
    </w:p>
    <w:bookmarkEnd w:id="1846"/>
    <w:bookmarkStart w:name="z1853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свойства драже лечебного назначения, содержащего медикаменты, витамины, бактерийные, вирусные, эндокринные и другие препаратов.</w:t>
      </w:r>
    </w:p>
    <w:bookmarkEnd w:id="1847"/>
    <w:bookmarkStart w:name="z1854" w:id="18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Дражировщик, 4 разряд</w:t>
      </w:r>
    </w:p>
    <w:bookmarkEnd w:id="1848"/>
    <w:bookmarkStart w:name="z1855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244. Характеристика работ: </w:t>
      </w:r>
    </w:p>
    <w:bookmarkEnd w:id="1849"/>
    <w:bookmarkStart w:name="z1856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цветного, шоколадного драже и драже лечебного назначения;</w:t>
      </w:r>
    </w:p>
    <w:bookmarkEnd w:id="1850"/>
    <w:bookmarkStart w:name="z1857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машинным способом или вручную различных корпусов драже: ликерных, помадных, желейных, фруктово-ягодных, карамельных, ореховых;</w:t>
      </w:r>
    </w:p>
    <w:bookmarkEnd w:id="1851"/>
    <w:bookmarkStart w:name="z1858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сахарных, ликерных сиропов, полировочной массы, шоколадной глазури, помады или дражировочной массы, содержащей медикаменты, витамины, бактерийные, вирусные, эндокринные или другие препараты;</w:t>
      </w:r>
    </w:p>
    <w:bookmarkEnd w:id="1852"/>
    <w:bookmarkStart w:name="z1859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полуфабрикатов требуемой формы и размера с хорошо выравненной поверхностью путем накатки (отделки) сахарной пудры на корпусы драже в дражировочных котлах;</w:t>
      </w:r>
    </w:p>
    <w:bookmarkEnd w:id="1853"/>
    <w:bookmarkStart w:name="z1860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анализа при изготовлении драже лечебного назначения;</w:t>
      </w:r>
    </w:p>
    <w:bookmarkEnd w:id="1854"/>
    <w:bookmarkStart w:name="z1861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изготовления корпусов, полуфабрикатов и сиропов;</w:t>
      </w:r>
    </w:p>
    <w:bookmarkEnd w:id="1855"/>
    <w:bookmarkStart w:name="z1862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оборудования.</w:t>
      </w:r>
    </w:p>
    <w:bookmarkEnd w:id="1856"/>
    <w:bookmarkStart w:name="z1863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245. Должен знать: </w:t>
      </w:r>
    </w:p>
    <w:bookmarkEnd w:id="1857"/>
    <w:bookmarkStart w:name="z1864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химические свойства сырья, материалов, полуфабрикатов и готовой продукции; </w:t>
      </w:r>
    </w:p>
    <w:bookmarkEnd w:id="1858"/>
    <w:bookmarkStart w:name="z1865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рецептуры, технологию и способы варки сиропов, приготовления дражировочных и полировочных масс для различных видов драже; </w:t>
      </w:r>
    </w:p>
    <w:bookmarkEnd w:id="1859"/>
    <w:bookmarkStart w:name="z1866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сырья, полуфабрикатов и готовой продукции; </w:t>
      </w:r>
    </w:p>
    <w:bookmarkEnd w:id="1860"/>
    <w:bookmarkStart w:name="z1867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оборудования, методы обнаружения и устранения недостатков в работе.</w:t>
      </w:r>
    </w:p>
    <w:bookmarkEnd w:id="1861"/>
    <w:bookmarkStart w:name="z1868" w:id="18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Аппаратчик приготовления инвертного сиропа, 4 разряд</w:t>
      </w:r>
    </w:p>
    <w:bookmarkEnd w:id="1862"/>
    <w:bookmarkStart w:name="z1869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246. Характеристика работ: </w:t>
      </w:r>
    </w:p>
    <w:bookmarkEnd w:id="1863"/>
    <w:bookmarkStart w:name="z1870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инверсии сахарозы в инвертаторе;</w:t>
      </w:r>
    </w:p>
    <w:bookmarkEnd w:id="1864"/>
    <w:bookmarkStart w:name="z1871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инвертаторов сахарным сиропом;</w:t>
      </w:r>
    </w:p>
    <w:bookmarkEnd w:id="1865"/>
    <w:bookmarkStart w:name="z1872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холодной воды в паровую рубашку;</w:t>
      </w:r>
    </w:p>
    <w:bookmarkEnd w:id="1866"/>
    <w:bookmarkStart w:name="z1873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сахарного сиропа до требуемой температуры;</w:t>
      </w:r>
    </w:p>
    <w:bookmarkEnd w:id="1867"/>
    <w:bookmarkStart w:name="z1874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температурного режима процесса;</w:t>
      </w:r>
    </w:p>
    <w:bookmarkEnd w:id="1868"/>
    <w:bookmarkStart w:name="z1875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разведение кислоты до определенной концентрации в специальном мернике;</w:t>
      </w:r>
    </w:p>
    <w:bookmarkEnd w:id="1869"/>
    <w:bookmarkStart w:name="z1876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мешалки инвертатора и заливка раствора кислоты;</w:t>
      </w:r>
    </w:p>
    <w:bookmarkEnd w:id="1870"/>
    <w:bookmarkStart w:name="z1877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хода процесса инверсии сахарозы;</w:t>
      </w:r>
    </w:p>
    <w:bookmarkEnd w:id="1871"/>
    <w:bookmarkStart w:name="z1878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непрерывный отбор проб для лабораторного анализа на содержание редуцирующих веществ, регулирование их содержания путем введения дополнительного количества раствора кислоты или инвертного сиропа с меньшим содержанием редуцирующих веществ; </w:t>
      </w:r>
    </w:p>
    <w:bookmarkEnd w:id="1872"/>
    <w:bookmarkStart w:name="z1879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двууглекислого натрия, строго определенной концентрации, в мернике;</w:t>
      </w:r>
    </w:p>
    <w:bookmarkEnd w:id="1873"/>
    <w:bookmarkStart w:name="z1880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нейтрализации инвертного сиропа раствором щелочи;</w:t>
      </w:r>
    </w:p>
    <w:bookmarkEnd w:id="1874"/>
    <w:bookmarkStart w:name="z1881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1875"/>
    <w:bookmarkStart w:name="z1882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 помощи рефрактометра содержания сухих веществ в готовом инвертном сиропе;</w:t>
      </w:r>
    </w:p>
    <w:bookmarkEnd w:id="1876"/>
    <w:bookmarkStart w:name="z1883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инвертного сиропа в сборники с фильтрацией;</w:t>
      </w:r>
    </w:p>
    <w:bookmarkEnd w:id="1877"/>
    <w:bookmarkStart w:name="z1884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оборудования. </w:t>
      </w:r>
    </w:p>
    <w:bookmarkEnd w:id="1878"/>
    <w:bookmarkStart w:name="z1885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Должен знать:</w:t>
      </w:r>
    </w:p>
    <w:bookmarkEnd w:id="1879"/>
    <w:bookmarkStart w:name="z1886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инвертного сиропа, их зависимость от температурного режима, величину продолжительности теплового воздействия, наличия примесей в инвертируемом растворе (продуктов инверсии сахарозы), концентрации сахарного раствора; </w:t>
      </w:r>
    </w:p>
    <w:bookmarkEnd w:id="1880"/>
    <w:bookmarkStart w:name="z1887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величину концентрации пищевых кислот, применяемых для инверсии; </w:t>
      </w:r>
    </w:p>
    <w:bookmarkEnd w:id="1881"/>
    <w:bookmarkStart w:name="z1888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и расположение трубопроводов и оборудования; </w:t>
      </w:r>
    </w:p>
    <w:bookmarkEnd w:id="1882"/>
    <w:bookmarkStart w:name="z1889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пользования контрольно-измерительными приборами; </w:t>
      </w:r>
    </w:p>
    <w:bookmarkEnd w:id="1883"/>
    <w:bookmarkStart w:name="z1890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процесса и технологию инверсии сахарозы; </w:t>
      </w:r>
    </w:p>
    <w:bookmarkEnd w:id="1884"/>
    <w:bookmarkStart w:name="z1891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оборудования.</w:t>
      </w:r>
    </w:p>
    <w:bookmarkEnd w:id="1885"/>
    <w:bookmarkStart w:name="z1892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оборудования.</w:t>
      </w:r>
    </w:p>
    <w:bookmarkEnd w:id="1886"/>
    <w:bookmarkStart w:name="z1893" w:id="18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Изготовитель карамели, 1 разряд</w:t>
      </w:r>
    </w:p>
    <w:bookmarkEnd w:id="1887"/>
    <w:bookmarkStart w:name="z1894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248. Характеристика работ: </w:t>
      </w:r>
    </w:p>
    <w:bookmarkEnd w:id="1888"/>
    <w:bookmarkStart w:name="z1895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различных операций по обслуживанию штампующих или режущих машин под руководством изготовителя карамели более высокой квалификации;</w:t>
      </w:r>
    </w:p>
    <w:bookmarkEnd w:id="1889"/>
    <w:bookmarkStart w:name="z1896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охлажденной карамели с машины и укладывание в лотки;</w:t>
      </w:r>
    </w:p>
    <w:bookmarkEnd w:id="1890"/>
    <w:bookmarkStart w:name="z1897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лотков к местам складирования.</w:t>
      </w:r>
    </w:p>
    <w:bookmarkEnd w:id="1891"/>
    <w:bookmarkStart w:name="z1898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249. Должен знать: </w:t>
      </w:r>
    </w:p>
    <w:bookmarkEnd w:id="1892"/>
    <w:bookmarkStart w:name="z1899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и отличительные признаки карамели; </w:t>
      </w:r>
    </w:p>
    <w:bookmarkEnd w:id="1893"/>
    <w:bookmarkStart w:name="z1900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готовой продукции; </w:t>
      </w:r>
    </w:p>
    <w:bookmarkEnd w:id="1894"/>
    <w:bookmarkStart w:name="z1901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снятия охлажденной карамели с машины и порядок укладывания ее в лотки.</w:t>
      </w:r>
    </w:p>
    <w:bookmarkEnd w:id="1895"/>
    <w:bookmarkStart w:name="z1902" w:id="18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Изготовитель карамели, 2 разряд</w:t>
      </w:r>
    </w:p>
    <w:bookmarkEnd w:id="1896"/>
    <w:bookmarkStart w:name="z1903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Характеристика работ:</w:t>
      </w:r>
    </w:p>
    <w:bookmarkEnd w:id="1897"/>
    <w:bookmarkStart w:name="z1904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карамельной массы на охлаждающие столы; </w:t>
      </w:r>
    </w:p>
    <w:bookmarkEnd w:id="1898"/>
    <w:bookmarkStart w:name="z1905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в карамельную массу красителей, кислот и эссенций;</w:t>
      </w:r>
    </w:p>
    <w:bookmarkEnd w:id="1899"/>
    <w:bookmarkStart w:name="z1906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перемешивание массы и передача на разделку;</w:t>
      </w:r>
    </w:p>
    <w:bookmarkEnd w:id="1900"/>
    <w:bookmarkStart w:name="z1907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брака. </w:t>
      </w:r>
    </w:p>
    <w:bookmarkEnd w:id="1901"/>
    <w:bookmarkStart w:name="z1908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251. Должен знать: </w:t>
      </w:r>
    </w:p>
    <w:bookmarkEnd w:id="1902"/>
    <w:bookmarkStart w:name="z1909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и отличительные признаки карамельных масс, красителей, кислот и эссенций; </w:t>
      </w:r>
    </w:p>
    <w:bookmarkEnd w:id="1903"/>
    <w:bookmarkStart w:name="z1910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приемы введения в карамельную массу красителей, кислот, эссенций и перемешивания массы.</w:t>
      </w:r>
    </w:p>
    <w:bookmarkEnd w:id="1904"/>
    <w:bookmarkStart w:name="z1911" w:id="19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Изготовитель карамели, 3 разряд</w:t>
      </w:r>
    </w:p>
    <w:bookmarkEnd w:id="1905"/>
    <w:bookmarkStart w:name="z1912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252. Характеристика работ: </w:t>
      </w:r>
    </w:p>
    <w:bookmarkEnd w:id="1906"/>
    <w:bookmarkStart w:name="z1913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проминка, разделка карамельной массы для выработки карамели с двойными или густыми начинками вручную;</w:t>
      </w:r>
    </w:p>
    <w:bookmarkEnd w:id="1907"/>
    <w:bookmarkStart w:name="z1914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охлаждение, распластывание карамельной массы на столах;</w:t>
      </w:r>
    </w:p>
    <w:bookmarkEnd w:id="1908"/>
    <w:bookmarkStart w:name="z1915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вытягивание массы на тянульной машине; </w:t>
      </w:r>
    </w:p>
    <w:bookmarkEnd w:id="1909"/>
    <w:bookmarkStart w:name="z1916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темперированием начинок; </w:t>
      </w:r>
    </w:p>
    <w:bookmarkEnd w:id="1910"/>
    <w:bookmarkStart w:name="z1917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закладывание и обработка пластов на катально-начиночной машине;</w:t>
      </w:r>
    </w:p>
    <w:bookmarkEnd w:id="1911"/>
    <w:bookmarkStart w:name="z1918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начинок и оформление карамельного батона, вытягивание батона в жгут на калибрующе-оттягивающем механизме и передача его на карамелеформующий агрегат;</w:t>
      </w:r>
    </w:p>
    <w:bookmarkEnd w:id="1912"/>
    <w:bookmarkStart w:name="z1919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калибрующе-оттягивающего механизма и карамелеформующего агрегата, устранение неисправностей в его работе.</w:t>
      </w:r>
    </w:p>
    <w:bookmarkEnd w:id="1913"/>
    <w:bookmarkStart w:name="z1920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253. Должен знать: </w:t>
      </w:r>
    </w:p>
    <w:bookmarkEnd w:id="1914"/>
    <w:bookmarkStart w:name="z1921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технологию, порядок и приемы разделки карамельной массы для изготовления карамели с двойными начинками, формования батонов, жгута; </w:t>
      </w:r>
    </w:p>
    <w:bookmarkEnd w:id="1915"/>
    <w:bookmarkStart w:name="z1922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работы, порядок эксплуатации и способы регулирования обслуживаемых машин и механизмов; </w:t>
      </w:r>
    </w:p>
    <w:bookmarkEnd w:id="1916"/>
    <w:bookmarkStart w:name="z1923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порядок пользования применяемыми контрольно-измерительными приборами.</w:t>
      </w:r>
    </w:p>
    <w:bookmarkEnd w:id="1917"/>
    <w:bookmarkStart w:name="z1924" w:id="19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Изготовитель карамели, 4 разряд</w:t>
      </w:r>
    </w:p>
    <w:bookmarkEnd w:id="1918"/>
    <w:bookmarkStart w:name="z1925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Характеристика работ:</w:t>
      </w:r>
    </w:p>
    <w:bookmarkEnd w:id="1919"/>
    <w:bookmarkStart w:name="z1926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леденцовой карамели на карамелеформующем агрегате;</w:t>
      </w:r>
    </w:p>
    <w:bookmarkEnd w:id="1920"/>
    <w:bookmarkStart w:name="z1927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режимов проминки, разделки и охлаждения карамельной массы, определение ее готовности к формованию;</w:t>
      </w:r>
    </w:p>
    <w:bookmarkEnd w:id="1921"/>
    <w:bookmarkStart w:name="z1928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карамели на машинах со штампующими или режущими цепями, на монпансейных вальцах;</w:t>
      </w:r>
    </w:p>
    <w:bookmarkEnd w:id="1922"/>
    <w:bookmarkStart w:name="z1929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приготовлении леденцовой карамели на поточно-механизированной линии: наблюдение и регулирование процессов варки, ароматизации, охлаждения карамельной массы, проверка качества завертки и расфасовки отформованной карамели; </w:t>
      </w:r>
    </w:p>
    <w:bookmarkEnd w:id="1923"/>
    <w:bookmarkStart w:name="z1930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оборудования.</w:t>
      </w:r>
    </w:p>
    <w:bookmarkEnd w:id="1924"/>
    <w:bookmarkStart w:name="z1931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255. Должен знать: </w:t>
      </w:r>
    </w:p>
    <w:bookmarkEnd w:id="1925"/>
    <w:bookmarkStart w:name="z1932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карамельной массы для изготовления леденцовой карамели; </w:t>
      </w:r>
    </w:p>
    <w:bookmarkEnd w:id="1926"/>
    <w:bookmarkStart w:name="z1933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и регулирования технологического процесса изготовления леденцовой карамели; </w:t>
      </w:r>
    </w:p>
    <w:bookmarkEnd w:id="1927"/>
    <w:bookmarkStart w:name="z1934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обслуживаемого оборудования и поточно-механизированной линии; </w:t>
      </w:r>
    </w:p>
    <w:bookmarkEnd w:id="1928"/>
    <w:bookmarkStart w:name="z1935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леденцовой карамели.</w:t>
      </w:r>
    </w:p>
    <w:bookmarkEnd w:id="1929"/>
    <w:bookmarkStart w:name="z1936" w:id="19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Изготовитель карамели, 5 разряд</w:t>
      </w:r>
    </w:p>
    <w:bookmarkEnd w:id="1930"/>
    <w:bookmarkStart w:name="z1937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256. Характеристика работ: </w:t>
      </w:r>
    </w:p>
    <w:bookmarkEnd w:id="1931"/>
    <w:bookmarkStart w:name="z1938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карамели с начинкой на карамелеформующем агрегате;</w:t>
      </w:r>
    </w:p>
    <w:bookmarkEnd w:id="1932"/>
    <w:bookmarkStart w:name="z1939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регулирование работы машин и механизмов агрегата;</w:t>
      </w:r>
    </w:p>
    <w:bookmarkEnd w:id="1933"/>
    <w:bookmarkStart w:name="z1940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своевременной подготовки и подачи карамельной массы и начинок к формованию;</w:t>
      </w:r>
    </w:p>
    <w:bookmarkEnd w:id="1934"/>
    <w:bookmarkStart w:name="z1941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распластывание карамельной массы на проминальных машинах или вручную;</w:t>
      </w:r>
    </w:p>
    <w:bookmarkEnd w:id="1935"/>
    <w:bookmarkStart w:name="z1942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карамельного пласта, подача его на трубку начинконаполнителя катальной машины;</w:t>
      </w:r>
    </w:p>
    <w:bookmarkEnd w:id="1936"/>
    <w:bookmarkStart w:name="z1943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темперирование начинок и подача механизированным способом или вручную к начинконаполнителю;</w:t>
      </w:r>
    </w:p>
    <w:bookmarkEnd w:id="1937"/>
    <w:bookmarkStart w:name="z1944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начинок через трубку наполнителя в карамельной батон;</w:t>
      </w:r>
    </w:p>
    <w:bookmarkEnd w:id="1938"/>
    <w:bookmarkStart w:name="z1945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 батона через калибрующе-оттягивающий механизм;</w:t>
      </w:r>
    </w:p>
    <w:bookmarkEnd w:id="1939"/>
    <w:bookmarkStart w:name="z1946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формования карамели на машинах со штампующими или режущими цепями;</w:t>
      </w:r>
    </w:p>
    <w:bookmarkEnd w:id="1940"/>
    <w:bookmarkStart w:name="z1947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выработке карамели с двойными густыми начинками: изготовление карамельного "конверта", наполнение его начинкой, закрытие и вытягивание "конверта", закладывание в катальную машину для последующего формования;</w:t>
      </w:r>
    </w:p>
    <w:bookmarkEnd w:id="1941"/>
    <w:bookmarkStart w:name="z1948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выработке карамели в красочной оболочке: многократное складывание и вытягивание разноцветных карамельных масс в узорчатый пласт и завертывание в него "конверта" с начинкой;</w:t>
      </w:r>
    </w:p>
    <w:bookmarkEnd w:id="1942"/>
    <w:bookmarkStart w:name="z1949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карамели с начинкой на поточно- механизированной линии;</w:t>
      </w:r>
    </w:p>
    <w:bookmarkEnd w:id="1943"/>
    <w:bookmarkStart w:name="z1950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технологических режимов и устранение неисправностей в работе на всех фазах производства карамели;</w:t>
      </w:r>
    </w:p>
    <w:bookmarkEnd w:id="1944"/>
    <w:bookmarkStart w:name="z1951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контрольно-измерительных приборов;</w:t>
      </w:r>
    </w:p>
    <w:bookmarkEnd w:id="1945"/>
    <w:bookmarkStart w:name="z1952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взаимодействия всего оборудования линии, связанного с работой карамелеформующего агрегата;</w:t>
      </w:r>
    </w:p>
    <w:bookmarkEnd w:id="1946"/>
    <w:bookmarkStart w:name="z1953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загрузки, режима и ритма работы варочной аппаратуры, дозаторов, охлаждающих устройств, проминальной, катальноначиночной и темперирующей машин, формующего агрегата, аппарата для глянцевания, расфасовывающего автомата, завертывающих машин и транспортеров.</w:t>
      </w:r>
    </w:p>
    <w:bookmarkEnd w:id="1947"/>
    <w:bookmarkStart w:name="z1954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257. Должен знать: </w:t>
      </w:r>
    </w:p>
    <w:bookmarkEnd w:id="1948"/>
    <w:bookmarkStart w:name="z1955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технологию, рецептуры и способы изготовления карамели с различными начинками; </w:t>
      </w:r>
    </w:p>
    <w:bookmarkEnd w:id="1949"/>
    <w:bookmarkStart w:name="z1956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свойства карамельных масс и начинок; </w:t>
      </w:r>
    </w:p>
    <w:bookmarkEnd w:id="1950"/>
    <w:bookmarkStart w:name="z1957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карамели с начинкой; </w:t>
      </w:r>
    </w:p>
    <w:bookmarkEnd w:id="1951"/>
    <w:bookmarkStart w:name="z1958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и порядок эксплуатации и регулирования работы оборудования для изготовления различных видов карамели.</w:t>
      </w:r>
    </w:p>
    <w:bookmarkEnd w:id="1952"/>
    <w:bookmarkStart w:name="z1959" w:id="19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Изготовитель конфет, 1 разряд</w:t>
      </w:r>
    </w:p>
    <w:bookmarkEnd w:id="1953"/>
    <w:bookmarkStart w:name="z1960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Характеристика работ:</w:t>
      </w:r>
    </w:p>
    <w:bookmarkEnd w:id="1954"/>
    <w:bookmarkStart w:name="z1961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выборка корпусов конфет из крахмала после выстойки; </w:t>
      </w:r>
    </w:p>
    <w:bookmarkEnd w:id="1955"/>
    <w:bookmarkStart w:name="z1962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очищенных корпусов к весам;</w:t>
      </w:r>
    </w:p>
    <w:bookmarkEnd w:id="1956"/>
    <w:bookmarkStart w:name="z1963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готовой продукции с транспортера; </w:t>
      </w:r>
    </w:p>
    <w:bookmarkEnd w:id="1957"/>
    <w:bookmarkStart w:name="z1964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положением лотков при входе в камеры на поточно-механизированной линии с ускоренной выстойкой; </w:t>
      </w:r>
    </w:p>
    <w:bookmarkEnd w:id="1958"/>
    <w:bookmarkStart w:name="z1965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формования способом отсадки корпусов марципановых, сливочных и других конфет вручную из готовых масс; </w:t>
      </w:r>
    </w:p>
    <w:bookmarkEnd w:id="1959"/>
    <w:bookmarkStart w:name="z1966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разогревание, вымешивание помадной, пралиновой, марципановой масс и кремов; </w:t>
      </w:r>
    </w:p>
    <w:bookmarkEnd w:id="1960"/>
    <w:bookmarkStart w:name="z1967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добавление вкусовых, красящих и ароматизирующих веществ;</w:t>
      </w:r>
    </w:p>
    <w:bookmarkEnd w:id="1961"/>
    <w:bookmarkStart w:name="z1968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шпринцевальных мешочков конфетной массой, осадка-формование изделий, их раскрашивание.</w:t>
      </w:r>
    </w:p>
    <w:bookmarkEnd w:id="1962"/>
    <w:bookmarkStart w:name="z1969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259. Должен знать: </w:t>
      </w:r>
    </w:p>
    <w:bookmarkEnd w:id="1963"/>
    <w:bookmarkStart w:name="z1970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приемы выполнения операций в объеме, необходимом для выполнения работ.</w:t>
      </w:r>
    </w:p>
    <w:bookmarkEnd w:id="1964"/>
    <w:bookmarkStart w:name="z1971" w:id="19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Изготовитель конфет, 2 разряд</w:t>
      </w:r>
    </w:p>
    <w:bookmarkEnd w:id="1965"/>
    <w:bookmarkStart w:name="z1972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Характеристика работ:</w:t>
      </w:r>
    </w:p>
    <w:bookmarkEnd w:id="1966"/>
    <w:bookmarkStart w:name="z1973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различных видов конфет и национальных сладостей полумеханизированным способом или вручную под руководством изготовителя конфет более высокой квалификации;</w:t>
      </w:r>
    </w:p>
    <w:bookmarkEnd w:id="1967"/>
    <w:bookmarkStart w:name="z1974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варка сиропов, тиражение, охлаждение, сбивание, разогрев, ароматизация; </w:t>
      </w:r>
    </w:p>
    <w:bookmarkEnd w:id="1968"/>
    <w:bookmarkStart w:name="z1975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в крахмал и отсадка конфетных масс вручную или полумеханизированным способом;</w:t>
      </w:r>
    </w:p>
    <w:bookmarkEnd w:id="1969"/>
    <w:bookmarkStart w:name="z1976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просеивание крахмала; </w:t>
      </w:r>
    </w:p>
    <w:bookmarkEnd w:id="1970"/>
    <w:bookmarkStart w:name="z1977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штампование в крахмале ячеек для отливки; </w:t>
      </w:r>
    </w:p>
    <w:bookmarkEnd w:id="1971"/>
    <w:bookmarkStart w:name="z1978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корпусов конфет от крахмала на машинах или вручную;</w:t>
      </w:r>
    </w:p>
    <w:bookmarkEnd w:id="1972"/>
    <w:bookmarkStart w:name="z1979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корпусов конфет в ручейковом самораскладе;</w:t>
      </w:r>
    </w:p>
    <w:bookmarkEnd w:id="1973"/>
    <w:bookmarkStart w:name="z1980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размазного конвейера; </w:t>
      </w:r>
    </w:p>
    <w:bookmarkEnd w:id="1974"/>
    <w:bookmarkStart w:name="z1981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питателей размазного конвейера конфетной массой;</w:t>
      </w:r>
    </w:p>
    <w:bookmarkEnd w:id="1975"/>
    <w:bookmarkStart w:name="z1982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толщины слоя конфетных масс; </w:t>
      </w:r>
    </w:p>
    <w:bookmarkEnd w:id="1976"/>
    <w:bookmarkStart w:name="z1983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перевертывание конфетных пластов, подача охлажденных пластов на выстойку и к резальным машинам;</w:t>
      </w:r>
    </w:p>
    <w:bookmarkEnd w:id="1977"/>
    <w:bookmarkStart w:name="z1984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техническим состоянием и работой транспортера;</w:t>
      </w:r>
    </w:p>
    <w:bookmarkEnd w:id="1978"/>
    <w:bookmarkStart w:name="z1985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конфетных батонов на выдавливающих прессах или других формующих агрегатах;</w:t>
      </w:r>
    </w:p>
    <w:bookmarkEnd w:id="1979"/>
    <w:bookmarkStart w:name="z1986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воронок прессов конфетной массой;</w:t>
      </w:r>
    </w:p>
    <w:bookmarkEnd w:id="1980"/>
    <w:bookmarkStart w:name="z1987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прессов, регулирование их работы; </w:t>
      </w:r>
    </w:p>
    <w:bookmarkEnd w:id="1981"/>
    <w:bookmarkStart w:name="z1988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своевременной подачи и наблюдение за машинной резкой батонных полос или жгутов на конфеты установленной формы;</w:t>
      </w:r>
    </w:p>
    <w:bookmarkEnd w:id="1982"/>
    <w:bookmarkStart w:name="z1989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отсадка и обсыпание куполообразных конфет какао-порошком и вафельной крупкой на непрерывно-поточных линиях под руководством изготовителя конфет более высокой квалификации;</w:t>
      </w:r>
    </w:p>
    <w:bookmarkEnd w:id="1983"/>
    <w:bookmarkStart w:name="z1990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обкатывание трюфелей, южного ореха в дражировочных котлах и других аппаратах; </w:t>
      </w:r>
    </w:p>
    <w:bookmarkEnd w:id="1984"/>
    <w:bookmarkStart w:name="z1991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котлов корпусами конфет, обливание корпусов массой какао и обсыпка порошком какао при вращении котла; </w:t>
      </w:r>
    </w:p>
    <w:bookmarkEnd w:id="1985"/>
    <w:bookmarkStart w:name="z1992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равномерности распределения массы какао, выгрузка и просеивание изделий; </w:t>
      </w:r>
    </w:p>
    <w:bookmarkEnd w:id="1986"/>
    <w:bookmarkStart w:name="z1993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нестандартных изделий;</w:t>
      </w:r>
    </w:p>
    <w:bookmarkEnd w:id="1987"/>
    <w:bookmarkStart w:name="z1994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неисправностей в работе обслуживаемого оборудования.</w:t>
      </w:r>
    </w:p>
    <w:bookmarkEnd w:id="1988"/>
    <w:bookmarkStart w:name="z1995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261. Должен знать: </w:t>
      </w:r>
    </w:p>
    <w:bookmarkEnd w:id="1989"/>
    <w:bookmarkStart w:name="z1996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полумеханизированным способом или вручную различных видов конфет и полуфабрикатов, национальных сладостей; </w:t>
      </w:r>
    </w:p>
    <w:bookmarkEnd w:id="1990"/>
    <w:bookmarkStart w:name="z1997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конфетных масс; </w:t>
      </w:r>
    </w:p>
    <w:bookmarkEnd w:id="1991"/>
    <w:bookmarkStart w:name="z1998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приемы загрузки транспортера, размазывания или нанесения слоев различных конфетных масс, способы регулирования толщины слоев; </w:t>
      </w:r>
    </w:p>
    <w:bookmarkEnd w:id="1992"/>
    <w:bookmarkStart w:name="z1999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и способы обкатки трюфелей; </w:t>
      </w:r>
    </w:p>
    <w:bookmarkEnd w:id="1993"/>
    <w:bookmarkStart w:name="z2000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эксплуатации и обслуживания дражировочных котлов; </w:t>
      </w:r>
    </w:p>
    <w:bookmarkEnd w:id="1994"/>
    <w:bookmarkStart w:name="z2001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конфетных батонов; </w:t>
      </w:r>
    </w:p>
    <w:bookmarkEnd w:id="1995"/>
    <w:bookmarkStart w:name="z2002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порядок эксплуатации выдавливающего пресса.</w:t>
      </w:r>
    </w:p>
    <w:bookmarkEnd w:id="1996"/>
    <w:bookmarkStart w:name="z2003" w:id="19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Изготовитель конфет, 3 разряд</w:t>
      </w:r>
    </w:p>
    <w:bookmarkEnd w:id="1997"/>
    <w:bookmarkStart w:name="z2004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262. Характеристика работ: </w:t>
      </w:r>
    </w:p>
    <w:bookmarkEnd w:id="1998"/>
    <w:bookmarkStart w:name="z2005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однослойных конфетных и конфетно-вафельных пластов на размазном транспортере; </w:t>
      </w:r>
    </w:p>
    <w:bookmarkEnd w:id="1999"/>
    <w:bookmarkStart w:name="z2006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уваривание, охлаждение и сбивание различных сиропов;</w:t>
      </w:r>
    </w:p>
    <w:bookmarkEnd w:id="2000"/>
    <w:bookmarkStart w:name="z2007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темперирование, размешивание и ароматизация конфетных масс;</w:t>
      </w:r>
    </w:p>
    <w:bookmarkEnd w:id="2001"/>
    <w:bookmarkStart w:name="z2008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конфетно-вафельных и однослойных конфетных пластов, их охлаждение (выстойка) и подача на резку;</w:t>
      </w:r>
    </w:p>
    <w:bookmarkEnd w:id="2002"/>
    <w:bookmarkStart w:name="z2009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и регулирование работы варочной аппаратуры, сбивальных машин, размазного транспортера, резальных машин; </w:t>
      </w:r>
    </w:p>
    <w:bookmarkEnd w:id="2003"/>
    <w:bookmarkStart w:name="z2010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вручную различных видов конфет, в том числе, типа "Чернослив в шоколаде" и национальных сладостей;</w:t>
      </w:r>
    </w:p>
    <w:bookmarkEnd w:id="2004"/>
    <w:bookmarkStart w:name="z2011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конфетоотливочной машины, контроль наполнения бункера, температуры конфетной массы в загрузочной воронке, работы отливочной головки и формования корпусов конфет, работы крахмалоподающего механизма;</w:t>
      </w:r>
    </w:p>
    <w:bookmarkEnd w:id="2005"/>
    <w:bookmarkStart w:name="z2012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техническим состоянием отливочной машины, устранение неисправностей в ее работе;</w:t>
      </w:r>
    </w:p>
    <w:bookmarkEnd w:id="2006"/>
    <w:bookmarkStart w:name="z2013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отсадка и обсыпание куполообразных конфет какао-порошком и вафельной крупкой на непрерывно-поточных линиях.</w:t>
      </w:r>
    </w:p>
    <w:bookmarkEnd w:id="2007"/>
    <w:bookmarkStart w:name="z2014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263. Должен знать: </w:t>
      </w:r>
    </w:p>
    <w:bookmarkEnd w:id="2008"/>
    <w:bookmarkStart w:name="z2015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однослойных, вафельных конфет;</w:t>
      </w:r>
    </w:p>
    <w:bookmarkEnd w:id="2009"/>
    <w:bookmarkStart w:name="z2016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органолептические методы оценки качества сырья, полуфабрикатов; </w:t>
      </w:r>
    </w:p>
    <w:bookmarkEnd w:id="2010"/>
    <w:bookmarkStart w:name="z2017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размазного транспортера, резальных машин, конфетоотливочной машины; </w:t>
      </w:r>
    </w:p>
    <w:bookmarkEnd w:id="2011"/>
    <w:bookmarkStart w:name="z2018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обслуживаемых механизмов; </w:t>
      </w:r>
    </w:p>
    <w:bookmarkEnd w:id="2012"/>
    <w:bookmarkStart w:name="z2019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формовочного материала.</w:t>
      </w:r>
    </w:p>
    <w:bookmarkEnd w:id="2013"/>
    <w:bookmarkStart w:name="z2020" w:id="20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Изготовитель конфет, 4 разряд</w:t>
      </w:r>
    </w:p>
    <w:bookmarkEnd w:id="2014"/>
    <w:bookmarkStart w:name="z2021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264. Характеристика работ: </w:t>
      </w:r>
    </w:p>
    <w:bookmarkEnd w:id="2015"/>
    <w:bookmarkStart w:name="z2022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различных видов конфет и национальных сладостей полумеханизированным способом;</w:t>
      </w:r>
    </w:p>
    <w:bookmarkEnd w:id="2016"/>
    <w:bookmarkStart w:name="z2023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проверка качества, определение готовности конфетных масс;</w:t>
      </w:r>
    </w:p>
    <w:bookmarkEnd w:id="2017"/>
    <w:bookmarkStart w:name="z2024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начинок, глазури; </w:t>
      </w:r>
    </w:p>
    <w:bookmarkEnd w:id="2018"/>
    <w:bookmarkStart w:name="z2025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конфет;</w:t>
      </w:r>
    </w:p>
    <w:bookmarkEnd w:id="2019"/>
    <w:bookmarkStart w:name="z2026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глазирование и художественная отделка конфет; </w:t>
      </w:r>
    </w:p>
    <w:bookmarkEnd w:id="2020"/>
    <w:bookmarkStart w:name="z2027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корпусов конфет на отливочной машине;</w:t>
      </w:r>
    </w:p>
    <w:bookmarkEnd w:id="2021"/>
    <w:bookmarkStart w:name="z2028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конфетных масс по заданной рецептуре, подготовка их для отливки и подача в загрузочную воронку;</w:t>
      </w:r>
    </w:p>
    <w:bookmarkEnd w:id="2022"/>
    <w:bookmarkStart w:name="z2029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отливочной головки;</w:t>
      </w:r>
    </w:p>
    <w:bookmarkEnd w:id="2023"/>
    <w:bookmarkStart w:name="z2030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подготовки и правильности наполнения лотков крахмалом, качества штампования ячеек;</w:t>
      </w:r>
    </w:p>
    <w:bookmarkEnd w:id="2024"/>
    <w:bookmarkStart w:name="z2031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выстойки корпусов конфет;</w:t>
      </w:r>
    </w:p>
    <w:bookmarkEnd w:id="2025"/>
    <w:bookmarkStart w:name="z2032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на транспортере многослойных конфет и сбивных корпусов конфет типа "Суфле"; </w:t>
      </w:r>
    </w:p>
    <w:bookmarkEnd w:id="2026"/>
    <w:bookmarkStart w:name="z2033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конфетных масс по заданной рецептуре, темперирование, сбивание, смешивание с другими компонентами;</w:t>
      </w:r>
    </w:p>
    <w:bookmarkEnd w:id="2027"/>
    <w:bookmarkStart w:name="z2034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последовательное нанесение на ленту транспортера и распределение отдельных слоев; </w:t>
      </w:r>
    </w:p>
    <w:bookmarkEnd w:id="2028"/>
    <w:bookmarkStart w:name="z2035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заглаживание и резка конфетных пластов;</w:t>
      </w:r>
    </w:p>
    <w:bookmarkEnd w:id="2029"/>
    <w:bookmarkStart w:name="z2036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конфет типа трюфелей;</w:t>
      </w:r>
    </w:p>
    <w:bookmarkEnd w:id="2030"/>
    <w:bookmarkStart w:name="z2037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взбивание массы, проверка ее качества;</w:t>
      </w:r>
    </w:p>
    <w:bookmarkEnd w:id="2031"/>
    <w:bookmarkStart w:name="z2038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трюфелей на машинах или вручную;</w:t>
      </w:r>
    </w:p>
    <w:bookmarkEnd w:id="2032"/>
    <w:bookmarkStart w:name="z2039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трюфелей в дражировочный котел, покрытие их шоколадной глазурью, обкатывание порошком какао в смеси с сахарной пудрой;</w:t>
      </w:r>
    </w:p>
    <w:bookmarkEnd w:id="2033"/>
    <w:bookmarkStart w:name="z2040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трюфелей из дражировочного котла, отделение излишков порошка какао;</w:t>
      </w:r>
    </w:p>
    <w:bookmarkEnd w:id="2034"/>
    <w:bookmarkStart w:name="z2041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готовых трюфелей;</w:t>
      </w:r>
    </w:p>
    <w:bookmarkEnd w:id="2035"/>
    <w:bookmarkStart w:name="z2042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подготовке полуфабрикатов, заготовок, отделочных материалов для изготовления конфет, входящих в "шоколадные", "театральные" и другие наборы.</w:t>
      </w:r>
    </w:p>
    <w:bookmarkEnd w:id="2036"/>
    <w:bookmarkStart w:name="z2043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265. Должен знать: </w:t>
      </w:r>
    </w:p>
    <w:bookmarkEnd w:id="2037"/>
    <w:bookmarkStart w:name="z2044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и рецептуры конфетных масс для приготовления конфет и изготовления полумеханизированным способом различных видов конфет и национальных сладостей; </w:t>
      </w:r>
    </w:p>
    <w:bookmarkEnd w:id="2038"/>
    <w:bookmarkStart w:name="z2045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отделки и украшения изделий; </w:t>
      </w:r>
    </w:p>
    <w:bookmarkEnd w:id="2039"/>
    <w:bookmarkStart w:name="z2046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на транспортере многослойных и сбивных конфет; </w:t>
      </w:r>
    </w:p>
    <w:bookmarkEnd w:id="2040"/>
    <w:bookmarkStart w:name="z2047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порядок эксплуатации и регулирования работы варочной аппаратуры, конфетоотливочной машины, транспортера, сбивальных и резальных машин; </w:t>
      </w:r>
    </w:p>
    <w:bookmarkEnd w:id="2041"/>
    <w:bookmarkStart w:name="z2048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рецептуры и технологию изготовления трюфелей, полуфабрикатов, заготовок, отделочных материалов для изготовления конфет, входящих в "шоколадные", "театральные" и другие наборы.</w:t>
      </w:r>
    </w:p>
    <w:bookmarkEnd w:id="2042"/>
    <w:bookmarkStart w:name="z2049" w:id="20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Изготовитель конфет, 5 разряд</w:t>
      </w:r>
    </w:p>
    <w:bookmarkEnd w:id="2043"/>
    <w:bookmarkStart w:name="z2050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Характеристика работ:</w:t>
      </w:r>
    </w:p>
    <w:bookmarkEnd w:id="2044"/>
    <w:bookmarkStart w:name="z2051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конфет на отливочно-формующем агрегате;</w:t>
      </w:r>
    </w:p>
    <w:bookmarkEnd w:id="2045"/>
    <w:bookmarkStart w:name="z2052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рецептур и технологических режимов приготовления помадных, желейных и других конфетных масс для формования; </w:t>
      </w:r>
    </w:p>
    <w:bookmarkEnd w:id="2046"/>
    <w:bookmarkStart w:name="z2053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процессов отливки и выстойки корпусов, очистки их от крахмала;</w:t>
      </w:r>
    </w:p>
    <w:bookmarkEnd w:id="2047"/>
    <w:bookmarkStart w:name="z2054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взаимодействия всех узлов и механизмов агрегата, устранение неисправностей в их работе; </w:t>
      </w:r>
    </w:p>
    <w:bookmarkEnd w:id="2048"/>
    <w:bookmarkStart w:name="z2055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равномерным наполнением лотков крахмалом, качеством формования ячеек и их заполнением; </w:t>
      </w:r>
    </w:p>
    <w:bookmarkEnd w:id="2049"/>
    <w:bookmarkStart w:name="z2056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причин деформации корпусов конфет, неисправностей обслуживаемого оборудования в процессе работы;</w:t>
      </w:r>
    </w:p>
    <w:bookmarkEnd w:id="2050"/>
    <w:bookmarkStart w:name="z2057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веса корпусов в соответствии со стандартом;</w:t>
      </w:r>
    </w:p>
    <w:bookmarkEnd w:id="2051"/>
    <w:bookmarkStart w:name="z2058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конфет на поточно-механизированной линии с ускоренной выстойкой; </w:t>
      </w:r>
    </w:p>
    <w:bookmarkEnd w:id="2052"/>
    <w:bookmarkStart w:name="z2059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конфетных масс, подогрев масс, введение компонентов в соответствии с рецептурой, сбивание и темперирование масс, отливка и ускоренная выстойка корпусов;</w:t>
      </w:r>
    </w:p>
    <w:bookmarkEnd w:id="2053"/>
    <w:bookmarkStart w:name="z2060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и нарушений ритма работы и технологического режима;</w:t>
      </w:r>
    </w:p>
    <w:bookmarkEnd w:id="2054"/>
    <w:bookmarkStart w:name="z2061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анализ конфетных масс на влажность;</w:t>
      </w:r>
    </w:p>
    <w:bookmarkEnd w:id="2055"/>
    <w:bookmarkStart w:name="z2062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температурным режимом в холодильной камере;</w:t>
      </w:r>
    </w:p>
    <w:bookmarkEnd w:id="2056"/>
    <w:bookmarkStart w:name="z2063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пралиновых и помадных конфет на поточных комплексно-механизированных линиях методом выпрессовывания;</w:t>
      </w:r>
    </w:p>
    <w:bookmarkEnd w:id="2057"/>
    <w:bookmarkStart w:name="z2064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массы к процессу формования, резка жгутов, глазирование и заворачивание конфет; </w:t>
      </w:r>
    </w:p>
    <w:bookmarkEnd w:id="2058"/>
    <w:bookmarkStart w:name="z2065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технологического процесса по показаниям контрольно-измерительных приборов, результатам лабораторных анализов и органолептическим методом;</w:t>
      </w:r>
    </w:p>
    <w:bookmarkEnd w:id="2059"/>
    <w:bookmarkStart w:name="z2066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конфет типа "Грильяж" на поточной комплексно-механизированной линии;</w:t>
      </w:r>
    </w:p>
    <w:bookmarkEnd w:id="2060"/>
    <w:bookmarkStart w:name="z2067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расплавления сахара, размола орехов, приготовления конфетных масс для грильяжа;</w:t>
      </w:r>
    </w:p>
    <w:bookmarkEnd w:id="2061"/>
    <w:bookmarkStart w:name="z2068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расплавления сахара и приготовления конфетной массы по показаниям контрольно-измерительных приборов;</w:t>
      </w:r>
    </w:p>
    <w:bookmarkEnd w:id="2062"/>
    <w:bookmarkStart w:name="z2069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техническим состоянием и обеспечение бесперебойной и синхронной работы обслуживаемого оборудования поточной комплексно-механизированной линии.</w:t>
      </w:r>
    </w:p>
    <w:bookmarkEnd w:id="2063"/>
    <w:bookmarkStart w:name="z2070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267. Должен знать: </w:t>
      </w:r>
    </w:p>
    <w:bookmarkEnd w:id="2064"/>
    <w:bookmarkStart w:name="z2071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формования отливных конфет; </w:t>
      </w:r>
    </w:p>
    <w:bookmarkEnd w:id="2065"/>
    <w:bookmarkStart w:name="z2072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сырья и полуфабрикатов, требования, предъявляемые к их качеству; технологию и рецептуры приготовления конфетных масс; </w:t>
      </w:r>
    </w:p>
    <w:bookmarkEnd w:id="2066"/>
    <w:bookmarkStart w:name="z2073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поточной комплексно-механизированной линии; </w:t>
      </w:r>
    </w:p>
    <w:bookmarkEnd w:id="2067"/>
    <w:bookmarkStart w:name="z2074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работы темперирующей, помадо-сбивальной машины, установки для ускоренного выстаивания корпусов конфет; </w:t>
      </w:r>
    </w:p>
    <w:bookmarkEnd w:id="2068"/>
    <w:bookmarkStart w:name="z2075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пользования применяемыми контрольно-измерительными приборами; </w:t>
      </w:r>
    </w:p>
    <w:bookmarkEnd w:id="2069"/>
    <w:bookmarkStart w:name="z2076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органолептической оценки качества готовой продукции.</w:t>
      </w:r>
    </w:p>
    <w:bookmarkEnd w:id="2070"/>
    <w:bookmarkStart w:name="z2077" w:id="20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Отбельщик коагулята, 4 разряд</w:t>
      </w:r>
    </w:p>
    <w:bookmarkEnd w:id="2071"/>
    <w:bookmarkStart w:name="z2078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268. Характеристика работ: </w:t>
      </w:r>
    </w:p>
    <w:bookmarkEnd w:id="2072"/>
    <w:bookmarkStart w:name="z2079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отбеливания коагулята в реакторе и в центрифугах;</w:t>
      </w:r>
    </w:p>
    <w:bookmarkEnd w:id="2073"/>
    <w:bookmarkStart w:name="z2080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просеивание коагулята на механическом сите;</w:t>
      </w:r>
    </w:p>
    <w:bookmarkEnd w:id="2074"/>
    <w:bookmarkStart w:name="z2081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спирта, транспортировка кислот, приготовление раствора соляной кислоты с водой;</w:t>
      </w:r>
    </w:p>
    <w:bookmarkEnd w:id="2075"/>
    <w:bookmarkStart w:name="z2082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раствора и спирта в реактор;</w:t>
      </w:r>
    </w:p>
    <w:bookmarkEnd w:id="2076"/>
    <w:bookmarkStart w:name="z2083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коагулята в реактор;</w:t>
      </w:r>
    </w:p>
    <w:bookmarkEnd w:id="2077"/>
    <w:bookmarkStart w:name="z2084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отбеливания коагулята;</w:t>
      </w:r>
    </w:p>
    <w:bookmarkEnd w:id="2078"/>
    <w:bookmarkStart w:name="z2085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техническим состоянием и работой оборудования.</w:t>
      </w:r>
    </w:p>
    <w:bookmarkEnd w:id="2079"/>
    <w:bookmarkStart w:name="z2086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269. Должен знать: </w:t>
      </w:r>
    </w:p>
    <w:bookmarkEnd w:id="2080"/>
    <w:bookmarkStart w:name="z2087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технологического режима отбеливания коагулята;</w:t>
      </w:r>
    </w:p>
    <w:bookmarkEnd w:id="2081"/>
    <w:bookmarkStart w:name="z2088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порядок обслуживания реактора; </w:t>
      </w:r>
    </w:p>
    <w:bookmarkEnd w:id="2082"/>
    <w:bookmarkStart w:name="z2089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безопасного приготовления растворов кислот.</w:t>
      </w:r>
    </w:p>
    <w:bookmarkEnd w:id="2083"/>
    <w:bookmarkStart w:name="z2090" w:id="20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Кондитер, 1 разряд</w:t>
      </w:r>
    </w:p>
    <w:bookmarkEnd w:id="2084"/>
    <w:bookmarkStart w:name="z2091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Характеристика работ:</w:t>
      </w:r>
    </w:p>
    <w:bookmarkEnd w:id="2085"/>
    <w:bookmarkStart w:name="z2092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вырезка ножом или выбивание выпеченного бисквита из форм; </w:t>
      </w:r>
    </w:p>
    <w:bookmarkEnd w:id="2086"/>
    <w:bookmarkStart w:name="z2093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форм и бисквита;</w:t>
      </w:r>
    </w:p>
    <w:bookmarkEnd w:id="2087"/>
    <w:bookmarkStart w:name="z2094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полуфабрикатов к рабочим местам;</w:t>
      </w:r>
    </w:p>
    <w:bookmarkEnd w:id="2088"/>
    <w:bookmarkStart w:name="z2095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намазной машины кремом или начинкой и регулирование ее работы;</w:t>
      </w:r>
    </w:p>
    <w:bookmarkEnd w:id="2089"/>
    <w:bookmarkStart w:name="z2096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более сложных операций под руководством кондитера более высокой квалификации.</w:t>
      </w:r>
    </w:p>
    <w:bookmarkEnd w:id="2090"/>
    <w:bookmarkStart w:name="z2097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271. Должен знать: </w:t>
      </w:r>
    </w:p>
    <w:bookmarkEnd w:id="2091"/>
    <w:bookmarkStart w:name="z2098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выпеченных бисквитов для тортов и пирожных; </w:t>
      </w:r>
    </w:p>
    <w:bookmarkEnd w:id="2092"/>
    <w:bookmarkStart w:name="z2099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обслуживания намазной машины.</w:t>
      </w:r>
    </w:p>
    <w:bookmarkEnd w:id="2093"/>
    <w:bookmarkStart w:name="z2100" w:id="20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Кондитер, 2 разряд</w:t>
      </w:r>
    </w:p>
    <w:bookmarkEnd w:id="2094"/>
    <w:bookmarkStart w:name="z2101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272. Характеристика работ:</w:t>
      </w:r>
    </w:p>
    <w:bookmarkEnd w:id="2095"/>
    <w:bookmarkStart w:name="z2102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работ в процессе изготовления тортов, пирожных и фигурного печенья;</w:t>
      </w:r>
    </w:p>
    <w:bookmarkEnd w:id="2096"/>
    <w:bookmarkStart w:name="z2103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различных сиропов и кремов, сбивание и окрашивание крема, варка сиропа; </w:t>
      </w:r>
    </w:p>
    <w:bookmarkEnd w:id="2097"/>
    <w:bookmarkStart w:name="z2104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раскладка, выравнивание и разрезание бисквита по размерам на пласты для тортов и пирожных;</w:t>
      </w:r>
    </w:p>
    <w:bookmarkEnd w:id="2098"/>
    <w:bookmarkStart w:name="z2105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набивание или намазывание тортов и пирожных кремом или начинкой вручную или на намазных машинах с регулированием толщины слоя крема или начинки;</w:t>
      </w:r>
    </w:p>
    <w:bookmarkEnd w:id="2099"/>
    <w:bookmarkStart w:name="z2106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полуфабриката для отдельных видов изделий;</w:t>
      </w:r>
    </w:p>
    <w:bookmarkEnd w:id="2100"/>
    <w:bookmarkStart w:name="z2107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веса штучных изделий;</w:t>
      </w:r>
    </w:p>
    <w:bookmarkEnd w:id="2101"/>
    <w:bookmarkStart w:name="z2108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 показаниям контрольно-измерительных приборов за качеством варки сиропа;</w:t>
      </w:r>
    </w:p>
    <w:bookmarkEnd w:id="2102"/>
    <w:bookmarkStart w:name="z2109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полуфабриката к рабочему месту; </w:t>
      </w:r>
    </w:p>
    <w:bookmarkEnd w:id="2103"/>
    <w:bookmarkStart w:name="z2110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затаривание готовой продукции; </w:t>
      </w:r>
    </w:p>
    <w:bookmarkEnd w:id="2104"/>
    <w:bookmarkStart w:name="z2111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формования сложнофигурного печенья; </w:t>
      </w:r>
    </w:p>
    <w:bookmarkEnd w:id="2105"/>
    <w:bookmarkStart w:name="z2112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тестом отсадочных мешочков и отсадка вручную печенья или пирожных на листы;</w:t>
      </w:r>
    </w:p>
    <w:bookmarkEnd w:id="2106"/>
    <w:bookmarkStart w:name="z2113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отсадка печенья типа "Украина" на отсадочных машинах;</w:t>
      </w:r>
    </w:p>
    <w:bookmarkEnd w:id="2107"/>
    <w:bookmarkStart w:name="z2114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цилиндра отсадочной машины тестом; </w:t>
      </w:r>
    </w:p>
    <w:bookmarkEnd w:id="2108"/>
    <w:bookmarkStart w:name="z2115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качеством отсадки; </w:t>
      </w:r>
    </w:p>
    <w:bookmarkEnd w:id="2109"/>
    <w:bookmarkStart w:name="z2116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с отсадочной машины отформованного теста и укладка его на листы;</w:t>
      </w:r>
    </w:p>
    <w:bookmarkEnd w:id="2110"/>
    <w:bookmarkStart w:name="z2117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сандвичей на машине;</w:t>
      </w:r>
    </w:p>
    <w:bookmarkEnd w:id="2111"/>
    <w:bookmarkStart w:name="z2118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поступающего печенья, начинок, кремов;</w:t>
      </w:r>
    </w:p>
    <w:bookmarkEnd w:id="2112"/>
    <w:bookmarkStart w:name="z2119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машины для изготовления сандвичей, регулирование ее работы;</w:t>
      </w:r>
    </w:p>
    <w:bookmarkEnd w:id="2113"/>
    <w:bookmarkStart w:name="z2120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в барабаны машины крема или начинок; </w:t>
      </w:r>
    </w:p>
    <w:bookmarkEnd w:id="2114"/>
    <w:bookmarkStart w:name="z2121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печенья транспортером на кассеты, нанесение начинок, крема, охлаждение в холодильном шкафу, укладка на транспортер.</w:t>
      </w:r>
    </w:p>
    <w:bookmarkEnd w:id="2115"/>
    <w:bookmarkStart w:name="z2122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273. Должен знать: </w:t>
      </w:r>
    </w:p>
    <w:bookmarkEnd w:id="2116"/>
    <w:bookmarkStart w:name="z2123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приготовления и рецептуры различных сиропов, кремов, изготовления сандвичей, полуфабрикатов для отдельных видов изделий;</w:t>
      </w:r>
    </w:p>
    <w:bookmarkEnd w:id="2117"/>
    <w:bookmarkStart w:name="z2124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окрашивания кремов; </w:t>
      </w:r>
    </w:p>
    <w:bookmarkEnd w:id="2118"/>
    <w:bookmarkStart w:name="z2125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выпускаемых изделий; </w:t>
      </w:r>
    </w:p>
    <w:bookmarkEnd w:id="2119"/>
    <w:bookmarkStart w:name="z2126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сырья, вкусовых и ароматических веществ, рыхлителей и красителей, используемых для изготовления кондитерских изделий; </w:t>
      </w:r>
    </w:p>
    <w:bookmarkEnd w:id="2120"/>
    <w:bookmarkStart w:name="z2127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порядок эксплуатации обслуживаемого оборудования.</w:t>
      </w:r>
    </w:p>
    <w:bookmarkEnd w:id="2121"/>
    <w:bookmarkStart w:name="z2128" w:id="2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Кондитер, 3 разряд</w:t>
      </w:r>
    </w:p>
    <w:bookmarkEnd w:id="2122"/>
    <w:bookmarkStart w:name="z2129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274. Характеристика работ: </w:t>
      </w:r>
    </w:p>
    <w:bookmarkEnd w:id="2123"/>
    <w:bookmarkStart w:name="z2130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простых массовых тортов, пирожных и других штучных кондитерских и хлебобулочных изделий с нанесением трафаретного рисунка по эталону в одну краску или с несложным совмещением красок из различного вида сырья: мучного теста, творожной массы или мороженого;</w:t>
      </w:r>
    </w:p>
    <w:bookmarkEnd w:id="2124"/>
    <w:bookmarkStart w:name="z2131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различных видов теста, кремов, начинок;</w:t>
      </w:r>
    </w:p>
    <w:bookmarkEnd w:id="2125"/>
    <w:bookmarkStart w:name="z2132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заготовка, взвешивание, отмеривание сырья по заданной рецептуре;</w:t>
      </w:r>
    </w:p>
    <w:bookmarkEnd w:id="2126"/>
    <w:bookmarkStart w:name="z2133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замешивание, сбивание теста, проминка, раскатка до определенной толщины, подсыпка мукой теста;</w:t>
      </w:r>
    </w:p>
    <w:bookmarkEnd w:id="2127"/>
    <w:bookmarkStart w:name="z2134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 полученных полуфабрикатов;</w:t>
      </w:r>
    </w:p>
    <w:bookmarkEnd w:id="2128"/>
    <w:bookmarkStart w:name="z2135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штамповка, формовка и отсадка изделий на листы;</w:t>
      </w:r>
    </w:p>
    <w:bookmarkEnd w:id="2129"/>
    <w:bookmarkStart w:name="z2136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изделий помадкой, марципаном, засахаренными фруктами, шоколадом, кремом;</w:t>
      </w:r>
    </w:p>
    <w:bookmarkEnd w:id="2130"/>
    <w:bookmarkStart w:name="z2137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на закаливание изделий из мороженого.</w:t>
      </w:r>
    </w:p>
    <w:bookmarkEnd w:id="2131"/>
    <w:bookmarkStart w:name="z2138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275. Должен знать: </w:t>
      </w:r>
    </w:p>
    <w:bookmarkEnd w:id="2132"/>
    <w:bookmarkStart w:name="z2139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муки и ее свойства (качество образуемой клейковины); </w:t>
      </w:r>
    </w:p>
    <w:bookmarkEnd w:id="2133"/>
    <w:bookmarkStart w:name="z2140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и режимы изготовления простых массовых тортов, пирожных и других штучных кондитерских изделий с нанесением трафаретного рисунка по эталону в одну краску с несложным совмещением красок; </w:t>
      </w:r>
    </w:p>
    <w:bookmarkEnd w:id="2134"/>
    <w:bookmarkStart w:name="z2141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отделки изделий помадкой, марципанами, засахаренными фруктами, шоколадом, кремом; </w:t>
      </w:r>
    </w:p>
    <w:bookmarkEnd w:id="2135"/>
    <w:bookmarkStart w:name="z2142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оборудования.</w:t>
      </w:r>
    </w:p>
    <w:bookmarkEnd w:id="2136"/>
    <w:bookmarkStart w:name="z2143" w:id="2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Кондитер, 4 разряд</w:t>
      </w:r>
    </w:p>
    <w:bookmarkEnd w:id="2137"/>
    <w:bookmarkStart w:name="z2144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276. Характеристика работ: </w:t>
      </w:r>
    </w:p>
    <w:bookmarkEnd w:id="2138"/>
    <w:bookmarkStart w:name="z2145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кексов, рулетов, печенья различного ассортимента, сложных видов тортов и пирожных из различного сырья: мучного теста, творожной массы или мороженого с многокрасочным узором, раздельным расположением мелких и средних деталей рисунка и резкими традиционными переходами тонов; </w:t>
      </w:r>
    </w:p>
    <w:bookmarkEnd w:id="2139"/>
    <w:bookmarkStart w:name="z2146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фигурная нарезка выпеченных полуфабрикатов;</w:t>
      </w:r>
    </w:p>
    <w:bookmarkEnd w:id="2140"/>
    <w:bookmarkStart w:name="z2147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формовка; </w:t>
      </w:r>
    </w:p>
    <w:bookmarkEnd w:id="2141"/>
    <w:bookmarkStart w:name="z2148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деталей рисунка, украшений для тортов из шоколада, крема, бизе;</w:t>
      </w:r>
    </w:p>
    <w:bookmarkEnd w:id="2142"/>
    <w:bookmarkStart w:name="z2149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крема по цветам;</w:t>
      </w:r>
    </w:p>
    <w:bookmarkEnd w:id="2143"/>
    <w:bookmarkStart w:name="z2150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узора;</w:t>
      </w:r>
    </w:p>
    <w:bookmarkEnd w:id="2144"/>
    <w:bookmarkStart w:name="z2151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рисунка из различных мелких и средних деталей;</w:t>
      </w:r>
    </w:p>
    <w:bookmarkEnd w:id="2145"/>
    <w:bookmarkStart w:name="z2152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визуальная проверка совмещения красочных элементов и деталей рисунка, веса готовых тортов и пирожных.</w:t>
      </w:r>
    </w:p>
    <w:bookmarkEnd w:id="2146"/>
    <w:bookmarkStart w:name="z2153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277. Должен знать: </w:t>
      </w:r>
    </w:p>
    <w:bookmarkEnd w:id="2147"/>
    <w:bookmarkStart w:name="z2154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и рецептуры кексов, рулетов, печенья розничного ассортимента, сложных тортов и пирожных с нанесением многокрасочного узора; </w:t>
      </w:r>
    </w:p>
    <w:bookmarkEnd w:id="2148"/>
    <w:bookmarkStart w:name="z2155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рисунка.</w:t>
      </w:r>
    </w:p>
    <w:bookmarkEnd w:id="2149"/>
    <w:bookmarkStart w:name="z2156" w:id="2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Кондитер, 5 разряд</w:t>
      </w:r>
    </w:p>
    <w:bookmarkEnd w:id="2150"/>
    <w:bookmarkStart w:name="z2157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278. Характеристика работ: </w:t>
      </w:r>
    </w:p>
    <w:bookmarkEnd w:id="2151"/>
    <w:bookmarkStart w:name="z2158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высокохудожественных, оригинальных, фигурных, национальных, заказных тортов по специально разработанным фирменным рецептурам под руководством кондитера более высокой квалификации; </w:t>
      </w:r>
    </w:p>
    <w:bookmarkEnd w:id="2152"/>
    <w:bookmarkStart w:name="z2159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отдельных выпеченных и отделочных полуфабрикатов;</w:t>
      </w:r>
    </w:p>
    <w:bookmarkEnd w:id="2153"/>
    <w:bookmarkStart w:name="z2160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конфет для наборов типа "театральный", "шоколадный"; </w:t>
      </w:r>
    </w:p>
    <w:bookmarkEnd w:id="2154"/>
    <w:bookmarkStart w:name="z2161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проверка качества сырья, начинок, отделочных полуфабрикатов;</w:t>
      </w:r>
    </w:p>
    <w:bookmarkEnd w:id="2155"/>
    <w:bookmarkStart w:name="z2162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 тестовых заготовок, художественная отделка сложных видов изделий.</w:t>
      </w:r>
    </w:p>
    <w:bookmarkEnd w:id="2156"/>
    <w:bookmarkStart w:name="z2163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279. Должен знать: </w:t>
      </w:r>
    </w:p>
    <w:bookmarkEnd w:id="2157"/>
    <w:bookmarkStart w:name="z2164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и основы технологии изготовления высокохудожественных, фигурных, заказных, национальных тортов; </w:t>
      </w:r>
    </w:p>
    <w:bookmarkEnd w:id="2158"/>
    <w:bookmarkStart w:name="z2165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и рецептуры конфет, входящих в "шоколадные" и "театральные" наборы, кремов, сиропов, отдельных выпеченных и отделочных полуфабрикатов; </w:t>
      </w:r>
    </w:p>
    <w:bookmarkEnd w:id="2159"/>
    <w:bookmarkStart w:name="z2166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художественной отделки изделий.</w:t>
      </w:r>
    </w:p>
    <w:bookmarkEnd w:id="2160"/>
    <w:bookmarkStart w:name="z2167" w:id="2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Кондитер, 6 разряд</w:t>
      </w:r>
    </w:p>
    <w:bookmarkEnd w:id="2161"/>
    <w:bookmarkStart w:name="z2168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280. Характеристика работ: </w:t>
      </w:r>
    </w:p>
    <w:bookmarkEnd w:id="2162"/>
    <w:bookmarkStart w:name="z2169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высокохудожественных, оригинальных, фигурных, заказных, национальных тортов;</w:t>
      </w:r>
    </w:p>
    <w:bookmarkEnd w:id="2163"/>
    <w:bookmarkStart w:name="z2170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сложнофигурных тестовых заготовок;</w:t>
      </w:r>
    </w:p>
    <w:bookmarkEnd w:id="2164"/>
    <w:bookmarkStart w:name="z2171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сложная художественная отделка изделий; </w:t>
      </w:r>
    </w:p>
    <w:bookmarkEnd w:id="2165"/>
    <w:bookmarkStart w:name="z2172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отделочных материалов по цвету, форме, размерам; </w:t>
      </w:r>
    </w:p>
    <w:bookmarkEnd w:id="2166"/>
    <w:bookmarkStart w:name="z2173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рисунка из различных мелких и средних деталей;</w:t>
      </w:r>
    </w:p>
    <w:bookmarkEnd w:id="2167"/>
    <w:bookmarkStart w:name="z2174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рецептур и технологии изготовления фирменных тортов и пирожных.</w:t>
      </w:r>
    </w:p>
    <w:bookmarkEnd w:id="2168"/>
    <w:bookmarkStart w:name="z2175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281. Должен знать: </w:t>
      </w:r>
    </w:p>
    <w:bookmarkEnd w:id="2169"/>
    <w:bookmarkStart w:name="z2176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высокохудожественных, оригинальных, фигурных, заказных, национальных тортов; </w:t>
      </w:r>
    </w:p>
    <w:bookmarkEnd w:id="2170"/>
    <w:bookmarkStart w:name="z2177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приемы разработки рецептур выпеченных изделий и отделочных полуфабрикатов; </w:t>
      </w:r>
    </w:p>
    <w:bookmarkEnd w:id="2171"/>
    <w:bookmarkStart w:name="z2178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готовой продукции; </w:t>
      </w:r>
    </w:p>
    <w:bookmarkEnd w:id="2172"/>
    <w:bookmarkStart w:name="z2179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высокохудожественной отделки кондитерских изделий.</w:t>
      </w:r>
    </w:p>
    <w:bookmarkEnd w:id="2173"/>
    <w:bookmarkStart w:name="z2180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Требуется техническое и профессиональное (среднее специальное, среднее профессиональное) образование.</w:t>
      </w:r>
    </w:p>
    <w:bookmarkEnd w:id="2174"/>
    <w:bookmarkStart w:name="z2181" w:id="2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Обсыпщик кондитерских изделий, 1 разряд</w:t>
      </w:r>
    </w:p>
    <w:bookmarkEnd w:id="2175"/>
    <w:bookmarkStart w:name="z2182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283. Характеристика работ: </w:t>
      </w:r>
    </w:p>
    <w:bookmarkEnd w:id="2176"/>
    <w:bookmarkStart w:name="z2183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обсыпка зефира, пастилы, мармелада сахарным песком или пудрой на вибраторах или вручную;</w:t>
      </w:r>
    </w:p>
    <w:bookmarkEnd w:id="2177"/>
    <w:bookmarkStart w:name="z2184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вибратора сахарным песком или пудрой, включение, наблюдение за его работой;</w:t>
      </w:r>
    </w:p>
    <w:bookmarkEnd w:id="2178"/>
    <w:bookmarkStart w:name="z2185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равномерностью опудривания пласта пастилы на агрегате безлотковой разливки пастилы, правильностью перехода пласта с верхней ленты на нижнюю, работой рефлекторов и промывкой ленты транспортера.</w:t>
      </w:r>
    </w:p>
    <w:bookmarkEnd w:id="2179"/>
    <w:bookmarkStart w:name="z2186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284. Должен знать: </w:t>
      </w:r>
    </w:p>
    <w:bookmarkEnd w:id="2180"/>
    <w:bookmarkStart w:name="z2187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песка или сахарной пудры; </w:t>
      </w:r>
    </w:p>
    <w:bookmarkEnd w:id="2181"/>
    <w:bookmarkStart w:name="z2188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обсыпки; </w:t>
      </w:r>
    </w:p>
    <w:bookmarkEnd w:id="2182"/>
    <w:bookmarkStart w:name="z2189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эксплуатации транспортеров; </w:t>
      </w:r>
    </w:p>
    <w:bookmarkEnd w:id="2183"/>
    <w:bookmarkStart w:name="z2190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обсыпки изделий сахарным песком или пудрой.</w:t>
      </w:r>
    </w:p>
    <w:bookmarkEnd w:id="2184"/>
    <w:bookmarkStart w:name="z2191" w:id="2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Обсыпщик кондитерских изделий, 2 разряд</w:t>
      </w:r>
    </w:p>
    <w:bookmarkEnd w:id="2185"/>
    <w:bookmarkStart w:name="z2192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Характеристика работ:</w:t>
      </w:r>
    </w:p>
    <w:bookmarkEnd w:id="2186"/>
    <w:bookmarkStart w:name="z2193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обсыпки карамели, драже сахарным песком или порошком какао в дражировочных котлах;</w:t>
      </w:r>
    </w:p>
    <w:bookmarkEnd w:id="2187"/>
    <w:bookmarkStart w:name="z2194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сахарного сиропа;</w:t>
      </w:r>
    </w:p>
    <w:bookmarkEnd w:id="2188"/>
    <w:bookmarkStart w:name="z2195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карамели и драже в дражировочные котлы;</w:t>
      </w:r>
    </w:p>
    <w:bookmarkEnd w:id="2189"/>
    <w:bookmarkStart w:name="z2196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котлов;</w:t>
      </w:r>
    </w:p>
    <w:bookmarkEnd w:id="2190"/>
    <w:bookmarkStart w:name="z2197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 котлы сиропа, сахарного песка, порошка какао в соответствии с установленными рецептурами;</w:t>
      </w:r>
    </w:p>
    <w:bookmarkEnd w:id="2191"/>
    <w:bookmarkStart w:name="z2198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обкатки карамели и драже;</w:t>
      </w:r>
    </w:p>
    <w:bookmarkEnd w:id="2192"/>
    <w:bookmarkStart w:name="z2199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времени окончания обсыпки;</w:t>
      </w:r>
    </w:p>
    <w:bookmarkEnd w:id="2193"/>
    <w:bookmarkStart w:name="z2200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поврежденной карамели и драже;</w:t>
      </w:r>
    </w:p>
    <w:bookmarkEnd w:id="2194"/>
    <w:bookmarkStart w:name="z2201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карамели и драже в бункеры или лотки.</w:t>
      </w:r>
    </w:p>
    <w:bookmarkEnd w:id="2195"/>
    <w:bookmarkStart w:name="z2202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286. Должен знать: </w:t>
      </w:r>
    </w:p>
    <w:bookmarkEnd w:id="2196"/>
    <w:bookmarkStart w:name="z2203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 технологию варки сахарного сиропа; </w:t>
      </w:r>
    </w:p>
    <w:bookmarkEnd w:id="2197"/>
    <w:bookmarkStart w:name="z2204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приемы обсыпки карамели и драже; </w:t>
      </w:r>
    </w:p>
    <w:bookmarkEnd w:id="2198"/>
    <w:bookmarkStart w:name="z2205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порядок эксплуатации дражировочных котлов.</w:t>
      </w:r>
    </w:p>
    <w:bookmarkEnd w:id="2199"/>
    <w:bookmarkStart w:name="z2206" w:id="2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Изготовитель мармеладо-пастильных изделий, 1 разряд</w:t>
      </w:r>
    </w:p>
    <w:bookmarkEnd w:id="2200"/>
    <w:bookmarkStart w:name="z2207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287. Характеристика работ: </w:t>
      </w:r>
    </w:p>
    <w:bookmarkEnd w:id="2201"/>
    <w:bookmarkStart w:name="z2208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разлив мармеладной массы в формы вручную;</w:t>
      </w:r>
    </w:p>
    <w:bookmarkEnd w:id="2202"/>
    <w:bookmarkStart w:name="z2209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момента окончания процесса желирования; </w:t>
      </w:r>
    </w:p>
    <w:bookmarkEnd w:id="2203"/>
    <w:bookmarkStart w:name="z2210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выборка вручную охлажденного мармелада из форм на решета и укладка решет с мармеладом на тележки;</w:t>
      </w:r>
    </w:p>
    <w:bookmarkEnd w:id="2204"/>
    <w:bookmarkStart w:name="z2211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лотков под мармеладо-разливочную машину;</w:t>
      </w:r>
    </w:p>
    <w:bookmarkEnd w:id="2205"/>
    <w:bookmarkStart w:name="z2212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обертывание батонов мармелада корочкой для мармеладно-лимонных долек и укладывание их на доски;</w:t>
      </w:r>
    </w:p>
    <w:bookmarkEnd w:id="2206"/>
    <w:bookmarkStart w:name="z2213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обсыпкой батонов сахаром, резка батонов на куски определенной длины на агрегатах непрерывного действия; </w:t>
      </w:r>
    </w:p>
    <w:bookmarkEnd w:id="2207"/>
    <w:bookmarkStart w:name="z2214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вручную половинок зефира и укладывание на решета;</w:t>
      </w:r>
    </w:p>
    <w:bookmarkEnd w:id="2208"/>
    <w:bookmarkStart w:name="z2215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заполненных решет с транспортера на стеллажную площадку;</w:t>
      </w:r>
    </w:p>
    <w:bookmarkEnd w:id="2209"/>
    <w:bookmarkStart w:name="z2216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обсыпание зефира, пастилы, мармелада сахарным песком или пудрой на вибраторах или вручную;</w:t>
      </w:r>
    </w:p>
    <w:bookmarkEnd w:id="2210"/>
    <w:bookmarkStart w:name="z2217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вибратора сахарным песком или пудрой, включение вибратора, наблюдение за его работой;</w:t>
      </w:r>
    </w:p>
    <w:bookmarkEnd w:id="2211"/>
    <w:bookmarkStart w:name="z2218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равномерным опудриванием пласта пастилы на агрегате безлотковой разливки пастилы, правильным переходом пласта с верхней ленты на нижнюю, работой рефлекторов и промывкой ленты транспортера.</w:t>
      </w:r>
    </w:p>
    <w:bookmarkEnd w:id="2212"/>
    <w:bookmarkStart w:name="z2219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288. Должен знать: </w:t>
      </w:r>
    </w:p>
    <w:bookmarkEnd w:id="2213"/>
    <w:bookmarkStart w:name="z2220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разлива и выборки мармелада вручную; </w:t>
      </w:r>
    </w:p>
    <w:bookmarkEnd w:id="2214"/>
    <w:bookmarkStart w:name="z2221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момента окончания процесса желирования; </w:t>
      </w:r>
    </w:p>
    <w:bookmarkEnd w:id="2215"/>
    <w:bookmarkStart w:name="z2222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батонам и корочке апельсино-лимонных долек; </w:t>
      </w:r>
    </w:p>
    <w:bookmarkEnd w:id="2216"/>
    <w:bookmarkStart w:name="z2223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приемы обертывания батонов мармелада корочкой; </w:t>
      </w:r>
    </w:p>
    <w:bookmarkEnd w:id="2217"/>
    <w:bookmarkStart w:name="z2224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эксплуатации транспортеров; </w:t>
      </w:r>
    </w:p>
    <w:bookmarkEnd w:id="2218"/>
    <w:bookmarkStart w:name="z2225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обсыпания изделий сахарным песком или пудрой и контроль их качества; </w:t>
      </w:r>
    </w:p>
    <w:bookmarkEnd w:id="2219"/>
    <w:bookmarkStart w:name="z2226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сахара или сахарной пудры.</w:t>
      </w:r>
    </w:p>
    <w:bookmarkEnd w:id="2220"/>
    <w:bookmarkStart w:name="z2227" w:id="2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Изготовитель мармеладо-пастильных изделий, 2 разряд</w:t>
      </w:r>
    </w:p>
    <w:bookmarkEnd w:id="2221"/>
    <w:bookmarkStart w:name="z2228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289. Характеристика работ: </w:t>
      </w:r>
    </w:p>
    <w:bookmarkEnd w:id="2222"/>
    <w:bookmarkStart w:name="z2229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разлив массы фруктово-ягодных мармеладов на мармеладо-разливочном агрегате или массы трехслойного желейного мармелада на разливочной машине;</w:t>
      </w:r>
    </w:p>
    <w:bookmarkEnd w:id="2223"/>
    <w:bookmarkStart w:name="z2230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бункера разливочных типов агрегатов мармеладной массой;</w:t>
      </w:r>
    </w:p>
    <w:bookmarkEnd w:id="2224"/>
    <w:bookmarkStart w:name="z2231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разливочной машины;</w:t>
      </w:r>
    </w:p>
    <w:bookmarkEnd w:id="2225"/>
    <w:bookmarkStart w:name="z2232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процессов отливки, отсадки и выборки мармелада;</w:t>
      </w:r>
    </w:p>
    <w:bookmarkEnd w:id="2226"/>
    <w:bookmarkStart w:name="z2233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темперирование, ароматизация, подкисление и подкрашивание желейной массы при изготовлении трехслойного мармелада;</w:t>
      </w:r>
    </w:p>
    <w:bookmarkEnd w:id="2227"/>
    <w:bookmarkStart w:name="z2234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готовности массы;</w:t>
      </w:r>
    </w:p>
    <w:bookmarkEnd w:id="2228"/>
    <w:bookmarkStart w:name="z2235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желирования каждого слоя;</w:t>
      </w:r>
    </w:p>
    <w:bookmarkEnd w:id="2229"/>
    <w:bookmarkStart w:name="z2236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отливочных механизмов;</w:t>
      </w:r>
    </w:p>
    <w:bookmarkEnd w:id="2230"/>
    <w:bookmarkStart w:name="z2237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готовых пластов на резку;</w:t>
      </w:r>
    </w:p>
    <w:bookmarkEnd w:id="2231"/>
    <w:bookmarkStart w:name="z2238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лотков на цепной транспортер пастилоразливочной машины, заполнение их пастильной массой;</w:t>
      </w:r>
    </w:p>
    <w:bookmarkEnd w:id="2232"/>
    <w:bookmarkStart w:name="z2239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равномерной толщины слоев пастильной массы;</w:t>
      </w:r>
    </w:p>
    <w:bookmarkEnd w:id="2233"/>
    <w:bookmarkStart w:name="z2240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разливочного механизма на линии безлоткового разливания пастилы;</w:t>
      </w:r>
    </w:p>
    <w:bookmarkEnd w:id="2234"/>
    <w:bookmarkStart w:name="z2241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разливом массы на ленту транспортера, образованием корочки пастилы; </w:t>
      </w:r>
    </w:p>
    <w:bookmarkEnd w:id="2235"/>
    <w:bookmarkStart w:name="z2242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движения пласта на ленте и толщины его слоя;</w:t>
      </w:r>
    </w:p>
    <w:bookmarkEnd w:id="2236"/>
    <w:bookmarkStart w:name="z2243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обсыпание пласта сахарной пудрой;</w:t>
      </w:r>
    </w:p>
    <w:bookmarkEnd w:id="2237"/>
    <w:bookmarkStart w:name="z2244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инверта для смазки ленты; </w:t>
      </w:r>
    </w:p>
    <w:bookmarkEnd w:id="2238"/>
    <w:bookmarkStart w:name="z2245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регулярной и правильной смазкой ленты, поступлением холода и промывкой бортовых ремней; </w:t>
      </w:r>
    </w:p>
    <w:bookmarkEnd w:id="2239"/>
    <w:bookmarkStart w:name="z2246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батонов мармелада и корочки для апельсино-лимонных долек; </w:t>
      </w:r>
    </w:p>
    <w:bookmarkEnd w:id="2240"/>
    <w:bookmarkStart w:name="z2247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охлаждение клеевого сиропа в темперирующей машине; </w:t>
      </w:r>
    </w:p>
    <w:bookmarkEnd w:id="2241"/>
    <w:bookmarkStart w:name="z2248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подкисление, ароматизация и подкрашивание желейной массы;</w:t>
      </w:r>
    </w:p>
    <w:bookmarkEnd w:id="2242"/>
    <w:bookmarkStart w:name="z2249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массы по бункерам и регулирование температуры массы;</w:t>
      </w:r>
    </w:p>
    <w:bookmarkEnd w:id="2243"/>
    <w:bookmarkStart w:name="z2250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разлив массы в формы, на ленту транспортера, в трубчатые агрегаты или разливочную головку агрегата непрерывного действия; </w:t>
      </w:r>
    </w:p>
    <w:bookmarkEnd w:id="2244"/>
    <w:bookmarkStart w:name="z2251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выборка батонов мармелада из форм на доски и подача на выстойку;</w:t>
      </w:r>
    </w:p>
    <w:bookmarkEnd w:id="2245"/>
    <w:bookmarkStart w:name="z2252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толщины и ширины корочки на транспортерах и ее </w:t>
      </w:r>
    </w:p>
    <w:bookmarkEnd w:id="2246"/>
    <w:bookmarkStart w:name="z2253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оложения в желобах формовочного транспортера;</w:t>
      </w:r>
    </w:p>
    <w:bookmarkEnd w:id="2247"/>
    <w:bookmarkStart w:name="z2254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охлаждением корочки для апельсино-лимонных долек;</w:t>
      </w:r>
    </w:p>
    <w:bookmarkEnd w:id="2248"/>
    <w:bookmarkStart w:name="z2255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мармелада от сахара; </w:t>
      </w:r>
    </w:p>
    <w:bookmarkEnd w:id="2249"/>
    <w:bookmarkStart w:name="z2256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лотков с готовой продукцией к вибрационной машине;</w:t>
      </w:r>
    </w:p>
    <w:bookmarkEnd w:id="2250"/>
    <w:bookmarkStart w:name="z2257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отсадка зефира на машине, заполнение бункера отсадочной машины зефирной массой; </w:t>
      </w:r>
    </w:p>
    <w:bookmarkEnd w:id="2251"/>
    <w:bookmarkStart w:name="z2258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отсадочной машины;</w:t>
      </w:r>
    </w:p>
    <w:bookmarkEnd w:id="2252"/>
    <w:bookmarkStart w:name="z2259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движением лотков и качеством отсадки зефира;</w:t>
      </w:r>
    </w:p>
    <w:bookmarkEnd w:id="2253"/>
    <w:bookmarkStart w:name="z2260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лотков с отсаженными половинками зефира и установка их на тележки; </w:t>
      </w:r>
    </w:p>
    <w:bookmarkEnd w:id="2254"/>
    <w:bookmarkStart w:name="z2261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зефирной массой отсадочных мешочков и отсадка зефира на доски вручную;</w:t>
      </w:r>
    </w:p>
    <w:bookmarkEnd w:id="2255"/>
    <w:bookmarkStart w:name="z2262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зефира на поточно-механизированной линии.</w:t>
      </w:r>
    </w:p>
    <w:bookmarkEnd w:id="2256"/>
    <w:bookmarkStart w:name="z2263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290. Должен знать: </w:t>
      </w:r>
    </w:p>
    <w:bookmarkEnd w:id="2257"/>
    <w:bookmarkStart w:name="z2264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режимы изготовления яблочного или трехслойного мармелада, пастилы; </w:t>
      </w:r>
    </w:p>
    <w:bookmarkEnd w:id="2258"/>
    <w:bookmarkStart w:name="z2265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рецептуры приготовления батонов мармелада и корочки для апельсино-лимонных долек; </w:t>
      </w:r>
    </w:p>
    <w:bookmarkEnd w:id="2259"/>
    <w:bookmarkStart w:name="z2266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оборудования, порядок эксплуатации и регулирования работы его механизмов.</w:t>
      </w:r>
    </w:p>
    <w:bookmarkEnd w:id="2260"/>
    <w:bookmarkStart w:name="z2267" w:id="2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Изготовитель мармеладо-пастильных изделий, 3 разряд</w:t>
      </w:r>
    </w:p>
    <w:bookmarkEnd w:id="2261"/>
    <w:bookmarkStart w:name="z2268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291. Характеристика работ: </w:t>
      </w:r>
    </w:p>
    <w:bookmarkEnd w:id="2262"/>
    <w:bookmarkStart w:name="z2269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батонов мармелада и корочек для апельсино-лимонных долек на агрегате непрерывного действия;</w:t>
      </w:r>
    </w:p>
    <w:bookmarkEnd w:id="2263"/>
    <w:bookmarkStart w:name="z2270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технологических режимов и устранение неисправностей в обслуживаемого работе на всех стадиях изготовления батонов мармелада;</w:t>
      </w:r>
    </w:p>
    <w:bookmarkEnd w:id="2264"/>
    <w:bookmarkStart w:name="z2271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температурой и влажностью клеевого сиропа, дозирование клеевого сиропа с белками;</w:t>
      </w:r>
    </w:p>
    <w:bookmarkEnd w:id="2265"/>
    <w:bookmarkStart w:name="z2272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непрерывности подачи корочек для апельсино-лимонных долек и регулирование толщины ее слоя;</w:t>
      </w:r>
    </w:p>
    <w:bookmarkEnd w:id="2266"/>
    <w:bookmarkStart w:name="z2273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мармелада типа "Балтика" на поточной механизированной линии.</w:t>
      </w:r>
    </w:p>
    <w:bookmarkEnd w:id="2267"/>
    <w:bookmarkStart w:name="z2274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292. Должен знать: </w:t>
      </w:r>
    </w:p>
    <w:bookmarkEnd w:id="2268"/>
    <w:bookmarkStart w:name="z2275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технологических режимов и рецептуры изготовления батонов мармелада и корочек для апельсино-лимонных долек; </w:t>
      </w:r>
    </w:p>
    <w:bookmarkEnd w:id="2269"/>
    <w:bookmarkStart w:name="z2276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клеевого сиропа; </w:t>
      </w:r>
    </w:p>
    <w:bookmarkEnd w:id="2270"/>
    <w:bookmarkStart w:name="z2277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готовой продукции; </w:t>
      </w:r>
    </w:p>
    <w:bookmarkEnd w:id="2271"/>
    <w:bookmarkStart w:name="z2278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порядок эксплуатации и регулирования работы обслуживаемого оборудования и коммуникаций.</w:t>
      </w:r>
    </w:p>
    <w:bookmarkEnd w:id="2272"/>
    <w:bookmarkStart w:name="z2279" w:id="2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Изготовитель мармеладо-пастильных изделий, 4 разряд</w:t>
      </w:r>
    </w:p>
    <w:bookmarkEnd w:id="2273"/>
    <w:bookmarkStart w:name="z2280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293. Характеристика работ: </w:t>
      </w:r>
    </w:p>
    <w:bookmarkEnd w:id="2274"/>
    <w:bookmarkStart w:name="z2281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мармеладо-пастильных изделий на аппаратах периодического действия;</w:t>
      </w:r>
    </w:p>
    <w:bookmarkEnd w:id="2275"/>
    <w:bookmarkStart w:name="z2282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проверка качества сырья и полуфабрикатов, составление смесей по заданной рецептуре, купажирование пюре;</w:t>
      </w:r>
    </w:p>
    <w:bookmarkEnd w:id="2276"/>
    <w:bookmarkStart w:name="z2283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технического состояния и работы варочной аппаратуры, сбивальных машин периодического действия, мармеладо- или пастилоразливочных машин;</w:t>
      </w:r>
    </w:p>
    <w:bookmarkEnd w:id="2277"/>
    <w:bookmarkStart w:name="z2284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технологических режимов варки, ароматизации, формования и сушки изделий;</w:t>
      </w:r>
    </w:p>
    <w:bookmarkEnd w:id="2278"/>
    <w:bookmarkStart w:name="z2285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процессами студнеобразования мармеладных или пенообразования пастильных масс, определение их готовности. </w:t>
      </w:r>
    </w:p>
    <w:bookmarkEnd w:id="2279"/>
    <w:bookmarkStart w:name="z2286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294. Должен знать: </w:t>
      </w:r>
    </w:p>
    <w:bookmarkEnd w:id="2280"/>
    <w:bookmarkStart w:name="z2287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 рецептуры изготовления различных видов мармеладо-пастильных изделий на аппаратах периодического действия;</w:t>
      </w:r>
    </w:p>
    <w:bookmarkEnd w:id="2281"/>
    <w:bookmarkStart w:name="z2288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отличительные признаки масс и готовых изделий по внешнему виду, роду сырья, способу приготовления и оформления; </w:t>
      </w:r>
    </w:p>
    <w:bookmarkEnd w:id="2282"/>
    <w:bookmarkStart w:name="z2289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корректирования составов смесей и варок на основе данных лабораторных анализов; </w:t>
      </w:r>
    </w:p>
    <w:bookmarkEnd w:id="2283"/>
    <w:bookmarkStart w:name="z2290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порядок эксплуатации и регулирования работы обслуживаемого оборудования.</w:t>
      </w:r>
    </w:p>
    <w:bookmarkEnd w:id="2284"/>
    <w:bookmarkStart w:name="z2291" w:id="2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Изготовитель мармеладо-пастильных изделий, 5 разряд</w:t>
      </w:r>
    </w:p>
    <w:bookmarkEnd w:id="2285"/>
    <w:bookmarkStart w:name="z2292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295. Характеристика работ:</w:t>
      </w:r>
    </w:p>
    <w:bookmarkEnd w:id="2286"/>
    <w:bookmarkStart w:name="z2293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изготовления всех видов мармеладо-пастильных изделий на аппаратах непрерывного действия; </w:t>
      </w:r>
    </w:p>
    <w:bookmarkEnd w:id="2287"/>
    <w:bookmarkStart w:name="z2294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технического состояния и работы варочных аппаратов и сбивально-смесительных агрегатов непрерывного действия для зефира и пастилы, мармеладо- и пастилоразливочных агрегатов, механизированных сушилок тоннельного типа, автоматов по завертыванию пастилы и зефира в пачки, резальных машин; </w:t>
      </w:r>
    </w:p>
    <w:bookmarkEnd w:id="2288"/>
    <w:bookmarkStart w:name="z2295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технологических режимов варки, ароматизации, формования и сушки изделий в условиях непрерывного потока.</w:t>
      </w:r>
    </w:p>
    <w:bookmarkEnd w:id="2289"/>
    <w:bookmarkStart w:name="z2296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296. Должен знать: </w:t>
      </w:r>
    </w:p>
    <w:bookmarkEnd w:id="2290"/>
    <w:bookmarkStart w:name="z2297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рецептуры изготовления различных видов мармеладо-пастильных изделий на аппаратах непрерывного действия; </w:t>
      </w:r>
    </w:p>
    <w:bookmarkEnd w:id="2291"/>
    <w:bookmarkStart w:name="z2298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обслуживаемого оборудования по изготовлению всех видов мармеладо-пастильных изделий.</w:t>
      </w:r>
    </w:p>
    <w:bookmarkEnd w:id="2292"/>
    <w:bookmarkStart w:name="z2299" w:id="2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Обкатчик клюквы, 1 разряд</w:t>
      </w:r>
    </w:p>
    <w:bookmarkEnd w:id="2293"/>
    <w:bookmarkStart w:name="z2300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297. Характеристика работ: </w:t>
      </w:r>
    </w:p>
    <w:bookmarkEnd w:id="2294"/>
    <w:bookmarkStart w:name="z2301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обкатка клюквы в сахарной пудре вручную на консольной стойке;</w:t>
      </w:r>
    </w:p>
    <w:bookmarkEnd w:id="2295"/>
    <w:bookmarkStart w:name="z2302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варка крахмального клейстера, смачивание им клюквы, засыпка клюквы сахарной пудрой и перемешивание-встряхивание лотков с клюквой до полного покрытия ее пудрой; </w:t>
      </w:r>
    </w:p>
    <w:bookmarkEnd w:id="2296"/>
    <w:bookmarkStart w:name="z2303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лотков с клюквой с ленты транспортера;</w:t>
      </w:r>
    </w:p>
    <w:bookmarkEnd w:id="2297"/>
    <w:bookmarkStart w:name="z2304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лотков в места складирования.</w:t>
      </w:r>
    </w:p>
    <w:bookmarkEnd w:id="2298"/>
    <w:bookmarkStart w:name="z2305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298. Должен знать: </w:t>
      </w:r>
    </w:p>
    <w:bookmarkEnd w:id="2299"/>
    <w:bookmarkStart w:name="z2306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приемы обкатки клюквы в сахаре вручную.</w:t>
      </w:r>
    </w:p>
    <w:bookmarkEnd w:id="2300"/>
    <w:bookmarkStart w:name="z2307" w:id="2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Обкатчик клюквы, 2 разряд</w:t>
      </w:r>
    </w:p>
    <w:bookmarkEnd w:id="2301"/>
    <w:bookmarkStart w:name="z2308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299. Характеристика работ: </w:t>
      </w:r>
    </w:p>
    <w:bookmarkEnd w:id="2302"/>
    <w:bookmarkStart w:name="z2309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клюквы в сахаре на поточно-механизированной линии под руководством обкатчика клюквы более высокой квалификации;</w:t>
      </w:r>
    </w:p>
    <w:bookmarkEnd w:id="2303"/>
    <w:bookmarkStart w:name="z2310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обкатка клюквы в сахарной пудре механизированным способом на вибрирующем столе поточно-механизированной линии; </w:t>
      </w:r>
    </w:p>
    <w:bookmarkEnd w:id="2304"/>
    <w:bookmarkStart w:name="z2311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 столе лотков с клюквой, предварительно смоченной клейстером и засыпанной сахарной пудрой;</w:t>
      </w:r>
    </w:p>
    <w:bookmarkEnd w:id="2305"/>
    <w:bookmarkStart w:name="z2312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обкатки, подсыпание сахарной пудры;</w:t>
      </w:r>
    </w:p>
    <w:bookmarkEnd w:id="2306"/>
    <w:bookmarkStart w:name="z2313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лотков с готовой клюквой и укладка в штабеля;</w:t>
      </w:r>
    </w:p>
    <w:bookmarkEnd w:id="2307"/>
    <w:bookmarkStart w:name="z2314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обкатанной клюквы на расфасовку.</w:t>
      </w:r>
    </w:p>
    <w:bookmarkEnd w:id="2308"/>
    <w:bookmarkStart w:name="z2315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300. Должен знать: </w:t>
      </w:r>
    </w:p>
    <w:bookmarkEnd w:id="2309"/>
    <w:bookmarkStart w:name="z2316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процессов обкатки клюквы в сахарной пудре механизированным способом; </w:t>
      </w:r>
    </w:p>
    <w:bookmarkEnd w:id="2310"/>
    <w:bookmarkStart w:name="z2317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вибрирующего стола.</w:t>
      </w:r>
    </w:p>
    <w:bookmarkEnd w:id="2311"/>
    <w:bookmarkStart w:name="z2318" w:id="2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Обкатчик клюквы, 3 разряд</w:t>
      </w:r>
    </w:p>
    <w:bookmarkEnd w:id="2312"/>
    <w:bookmarkStart w:name="z2319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301. Характеристика работ: </w:t>
      </w:r>
    </w:p>
    <w:bookmarkEnd w:id="2313"/>
    <w:bookmarkStart w:name="z2320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клюквы в сахаре на поточно-механизированной линии;</w:t>
      </w:r>
    </w:p>
    <w:bookmarkEnd w:id="2314"/>
    <w:bookmarkStart w:name="z2321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проверка качества сырья; </w:t>
      </w:r>
    </w:p>
    <w:bookmarkEnd w:id="2315"/>
    <w:bookmarkStart w:name="z2322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клейстера и его ароматизация;</w:t>
      </w:r>
    </w:p>
    <w:bookmarkEnd w:id="2316"/>
    <w:bookmarkStart w:name="z2323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подачей клюквы на транспортер, клейстера и сахарной пудры - в дозирующие устройства поточно-механизированной линии;</w:t>
      </w:r>
    </w:p>
    <w:bookmarkEnd w:id="2317"/>
    <w:bookmarkStart w:name="z2324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дозирующих механизмов, степени подсушки полуфабрикатов и готовой продукции электрорефлекторами в зависимости от качества обкатки клюквыи в соответствии с рецептурой;</w:t>
      </w:r>
    </w:p>
    <w:bookmarkEnd w:id="2318"/>
    <w:bookmarkStart w:name="z2325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взаимодействия всего оборудования линии;</w:t>
      </w:r>
    </w:p>
    <w:bookmarkEnd w:id="2319"/>
    <w:bookmarkStart w:name="z2326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техническим состоянием и работой транспортера, дозирующих механизмов, колеровочного и закаточного барабанов, закатной вибрационной машины, устранение неисправностей в их работе.</w:t>
      </w:r>
    </w:p>
    <w:bookmarkEnd w:id="2320"/>
    <w:bookmarkStart w:name="z2327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302. Должен знать: </w:t>
      </w:r>
    </w:p>
    <w:bookmarkEnd w:id="2321"/>
    <w:bookmarkStart w:name="z2328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рецептуры изготовления клюквы в сахарной пудре; </w:t>
      </w:r>
    </w:p>
    <w:bookmarkEnd w:id="2322"/>
    <w:bookmarkStart w:name="z2329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сахарной пудры; </w:t>
      </w:r>
    </w:p>
    <w:bookmarkEnd w:id="2323"/>
    <w:bookmarkStart w:name="z2330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регулирования технологического процесса изготовления клюквы в сахаре; </w:t>
      </w:r>
    </w:p>
    <w:bookmarkEnd w:id="2324"/>
    <w:bookmarkStart w:name="z2331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оборудования поточно-механизированной линии производства клюквы в сахарной пудре; </w:t>
      </w:r>
    </w:p>
    <w:bookmarkEnd w:id="2325"/>
    <w:bookmarkStart w:name="z2332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готовой продукции.</w:t>
      </w:r>
    </w:p>
    <w:bookmarkEnd w:id="2326"/>
    <w:bookmarkStart w:name="z2333" w:id="2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Коагулировщик пектина, 3 разряд</w:t>
      </w:r>
    </w:p>
    <w:bookmarkEnd w:id="2327"/>
    <w:bookmarkStart w:name="z2334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303. Характеристика работ: </w:t>
      </w:r>
    </w:p>
    <w:bookmarkEnd w:id="2328"/>
    <w:bookmarkStart w:name="z2335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пектиновой вытяжки;</w:t>
      </w:r>
    </w:p>
    <w:bookmarkEnd w:id="2329"/>
    <w:bookmarkStart w:name="z2336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вытяжки из отстойного чана в чан-осадитель;</w:t>
      </w:r>
    </w:p>
    <w:bookmarkEnd w:id="2330"/>
    <w:bookmarkStart w:name="z2337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хлористого алюминия и аммиака для коагуляции пектина;</w:t>
      </w:r>
    </w:p>
    <w:bookmarkEnd w:id="2331"/>
    <w:bookmarkStart w:name="z2338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процеживание маточного раствора; </w:t>
      </w:r>
    </w:p>
    <w:bookmarkEnd w:id="2332"/>
    <w:bookmarkStart w:name="z2339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водой осадка в чане-осадителе;</w:t>
      </w:r>
    </w:p>
    <w:bookmarkEnd w:id="2333"/>
    <w:bookmarkStart w:name="z2340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коагулята (осадка) из чана;</w:t>
      </w:r>
    </w:p>
    <w:bookmarkEnd w:id="2334"/>
    <w:bookmarkStart w:name="z2341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чана-осадителя.</w:t>
      </w:r>
    </w:p>
    <w:bookmarkEnd w:id="2335"/>
    <w:bookmarkStart w:name="z2342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304. Должен знать: </w:t>
      </w:r>
    </w:p>
    <w:bookmarkEnd w:id="2336"/>
    <w:bookmarkStart w:name="z2343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коагуляции пектина и режимы его проведения; </w:t>
      </w:r>
    </w:p>
    <w:bookmarkEnd w:id="2337"/>
    <w:bookmarkStart w:name="z2344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порядок эксплуатации чанов и другого обслуживаемого оборудования.</w:t>
      </w:r>
    </w:p>
    <w:bookmarkEnd w:id="2338"/>
    <w:bookmarkStart w:name="z2345" w:id="2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52. Купажист пектинового экстракта, 4 разряд</w:t>
      </w:r>
    </w:p>
    <w:bookmarkEnd w:id="2339"/>
    <w:bookmarkStart w:name="z2346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305. Характеристика работ: </w:t>
      </w:r>
    </w:p>
    <w:bookmarkEnd w:id="2340"/>
    <w:bookmarkStart w:name="z2347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составления купажа пектинового экстракта с соблюдением технологических параметров;</w:t>
      </w:r>
    </w:p>
    <w:bookmarkEnd w:id="2341"/>
    <w:bookmarkStart w:name="z2348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 количества экстрактов и регулирование загрузки их в купажеры-отстойники;</w:t>
      </w:r>
    </w:p>
    <w:bookmarkEnd w:id="2342"/>
    <w:bookmarkStart w:name="z2349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уровнем экстракта в купажерах-отстойниках, определение его количества и передача на фильтрацию;</w:t>
      </w:r>
    </w:p>
    <w:bookmarkEnd w:id="2343"/>
    <w:bookmarkStart w:name="z2350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контроля процесса купажирования;</w:t>
      </w:r>
    </w:p>
    <w:bookmarkEnd w:id="2344"/>
    <w:bookmarkStart w:name="z2351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уровня отстоя;</w:t>
      </w:r>
    </w:p>
    <w:bookmarkEnd w:id="2345"/>
    <w:bookmarkStart w:name="z2352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купажеров-отстойников, дозирующих устройств, насосов, коммуникаций и другого оборудования;</w:t>
      </w:r>
    </w:p>
    <w:bookmarkEnd w:id="2346"/>
    <w:bookmarkStart w:name="z2353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обслуживаемого оборудования.</w:t>
      </w:r>
    </w:p>
    <w:bookmarkEnd w:id="2347"/>
    <w:bookmarkStart w:name="z2354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306. Должен знать: </w:t>
      </w:r>
    </w:p>
    <w:bookmarkEnd w:id="2348"/>
    <w:bookmarkStart w:name="z2355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обслуживания купажеров-отстойников; </w:t>
      </w:r>
    </w:p>
    <w:bookmarkEnd w:id="2349"/>
    <w:bookmarkStart w:name="z2356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режима купажирования; </w:t>
      </w:r>
    </w:p>
    <w:bookmarkEnd w:id="2350"/>
    <w:bookmarkStart w:name="z2357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установленное соотношение компонентов купажа; </w:t>
      </w:r>
    </w:p>
    <w:bookmarkEnd w:id="2351"/>
    <w:bookmarkStart w:name="z2358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коммуникаций купажеров-отстойников; </w:t>
      </w:r>
    </w:p>
    <w:bookmarkEnd w:id="2352"/>
    <w:bookmarkStart w:name="z2359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каждого экстракта и купажа.</w:t>
      </w:r>
    </w:p>
    <w:bookmarkEnd w:id="2353"/>
    <w:bookmarkStart w:name="z2360" w:id="2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53. Экстрагировщик пектина, 4 разряд</w:t>
      </w:r>
    </w:p>
    <w:bookmarkEnd w:id="2354"/>
    <w:bookmarkStart w:name="z2361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307. Характеристика работ: </w:t>
      </w:r>
    </w:p>
    <w:bookmarkEnd w:id="2355"/>
    <w:bookmarkStart w:name="z2362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гидролиза и экстрагирования пектина;</w:t>
      </w:r>
    </w:p>
    <w:bookmarkEnd w:id="2356"/>
    <w:bookmarkStart w:name="z2363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сырья в экстракционно-фильтрационный чан; </w:t>
      </w:r>
    </w:p>
    <w:bookmarkEnd w:id="2357"/>
    <w:bookmarkStart w:name="z2364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 экстракции, охлаждения, отстаивания и фильтрации пектиновой вытяжки;</w:t>
      </w:r>
    </w:p>
    <w:bookmarkEnd w:id="2358"/>
    <w:bookmarkStart w:name="z2365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cпуск вытяжки в отстойный чан;</w:t>
      </w:r>
    </w:p>
    <w:bookmarkEnd w:id="2359"/>
    <w:bookmarkStart w:name="z2366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фильтрация вытяжки через фильтр-пресс; </w:t>
      </w:r>
    </w:p>
    <w:bookmarkEnd w:id="2360"/>
    <w:bookmarkStart w:name="z2367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дробины.</w:t>
      </w:r>
    </w:p>
    <w:bookmarkEnd w:id="2361"/>
    <w:bookmarkStart w:name="z2368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308. Должен знать: </w:t>
      </w:r>
    </w:p>
    <w:bookmarkEnd w:id="2362"/>
    <w:bookmarkStart w:name="z2369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гидролиза и экстрагирования пектина; </w:t>
      </w:r>
    </w:p>
    <w:bookmarkEnd w:id="2363"/>
    <w:bookmarkStart w:name="z2370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их эксплуатации обслуживаемого оборудования и применяемых приборов.</w:t>
      </w:r>
    </w:p>
    <w:bookmarkEnd w:id="2364"/>
    <w:bookmarkStart w:name="z2371" w:id="2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54. Рецептурщик, 2 разряд</w:t>
      </w:r>
    </w:p>
    <w:bookmarkEnd w:id="2365"/>
    <w:bookmarkStart w:name="z2372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309. Характеристика работ: </w:t>
      </w:r>
    </w:p>
    <w:bookmarkEnd w:id="2366"/>
    <w:bookmarkStart w:name="z2373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подбора и дозирования различных видов сырья под руководством рецептурщика более высокой квалификации; </w:t>
      </w:r>
    </w:p>
    <w:bookmarkEnd w:id="2367"/>
    <w:bookmarkStart w:name="z2374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отвешивание, отмеривание различных компонентов сырья в соответствии с установленной рецептурой при помощи дозировочной аппаратуры; </w:t>
      </w:r>
    </w:p>
    <w:bookmarkEnd w:id="2368"/>
    <w:bookmarkStart w:name="z2375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измельчение различных видов сырья на машинах или вручную;</w:t>
      </w:r>
    </w:p>
    <w:bookmarkEnd w:id="2369"/>
    <w:bookmarkStart w:name="z2376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всех видов сырья в воронки тестосмесительных машин;</w:t>
      </w:r>
    </w:p>
    <w:bookmarkEnd w:id="2370"/>
    <w:bookmarkStart w:name="z2377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и показаниями контрольно-измерительных приборов дозировочной аппаратуры.</w:t>
      </w:r>
    </w:p>
    <w:bookmarkEnd w:id="2371"/>
    <w:bookmarkStart w:name="z2378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310. Должен знать: </w:t>
      </w:r>
    </w:p>
    <w:bookmarkEnd w:id="2372"/>
    <w:bookmarkStart w:name="z2379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кондитерских изделий; </w:t>
      </w:r>
    </w:p>
    <w:bookmarkEnd w:id="2373"/>
    <w:bookmarkStart w:name="z2380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обслуживаемого оборудования.</w:t>
      </w:r>
    </w:p>
    <w:bookmarkEnd w:id="2374"/>
    <w:bookmarkStart w:name="z2381" w:id="2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55. Рецептурщик, 3 разряд</w:t>
      </w:r>
    </w:p>
    <w:bookmarkEnd w:id="2375"/>
    <w:bookmarkStart w:name="z2382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311. Характеристика работ:</w:t>
      </w:r>
    </w:p>
    <w:bookmarkEnd w:id="2376"/>
    <w:bookmarkStart w:name="z2383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подбора и дозирования различных видов сырья в соответствии с установленной рецептурой при помощи дозировочной аппаратуры;</w:t>
      </w:r>
    </w:p>
    <w:bookmarkEnd w:id="2377"/>
    <w:bookmarkStart w:name="z2384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сырья;</w:t>
      </w:r>
    </w:p>
    <w:bookmarkEnd w:id="2378"/>
    <w:bookmarkStart w:name="z2385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всех видов сырья в соответствии с рецептурами;</w:t>
      </w:r>
    </w:p>
    <w:bookmarkEnd w:id="2379"/>
    <w:bookmarkStart w:name="z2386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контрольно-измерительных приборов дозировочной аппаратуры и согласно им осуществление контроля технологического процесса приготовления кондитерских масс.</w:t>
      </w:r>
    </w:p>
    <w:bookmarkEnd w:id="2380"/>
    <w:bookmarkStart w:name="z2387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312. Должен знать: </w:t>
      </w:r>
    </w:p>
    <w:bookmarkEnd w:id="2381"/>
    <w:bookmarkStart w:name="z2388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на различные кондитерские массы; </w:t>
      </w:r>
    </w:p>
    <w:bookmarkEnd w:id="2382"/>
    <w:bookmarkStart w:name="z2389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сырья и масс; </w:t>
      </w:r>
    </w:p>
    <w:bookmarkEnd w:id="2383"/>
    <w:bookmarkStart w:name="z2390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обслуживаемого оборудования.</w:t>
      </w:r>
    </w:p>
    <w:bookmarkEnd w:id="2384"/>
    <w:bookmarkStart w:name="z2391" w:id="2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56. Рецептурщик, 4 разряд</w:t>
      </w:r>
    </w:p>
    <w:bookmarkEnd w:id="2385"/>
    <w:bookmarkStart w:name="z2392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313. Характеристика работ: </w:t>
      </w:r>
    </w:p>
    <w:bookmarkEnd w:id="2386"/>
    <w:bookmarkStart w:name="z2393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составления и рецептурных смесей путем подбора и дозирования различных видов сырья в соответствии с установленными рецептурами; </w:t>
      </w:r>
    </w:p>
    <w:bookmarkEnd w:id="2387"/>
    <w:bookmarkStart w:name="z2394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органолептический и визуальный контроль качества поступающего сырья;</w:t>
      </w:r>
    </w:p>
    <w:bookmarkEnd w:id="2388"/>
    <w:bookmarkStart w:name="z2395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правильным дозированием и загрузкой различных видов сырья;</w:t>
      </w:r>
    </w:p>
    <w:bookmarkEnd w:id="2389"/>
    <w:bookmarkStart w:name="z2396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технологического процесса приготовления рецептурных смесей для кондитерских масс по показаниям контрольно-измерительных приборов дозировочной аппаратуры; </w:t>
      </w:r>
    </w:p>
    <w:bookmarkEnd w:id="2390"/>
    <w:bookmarkStart w:name="z2397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температурой поступающего в рецептурное отделение жира, при необходимости разогревание жира до определенной температуры.</w:t>
      </w:r>
    </w:p>
    <w:bookmarkEnd w:id="2391"/>
    <w:bookmarkStart w:name="z2398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314. Должен знать: </w:t>
      </w:r>
    </w:p>
    <w:bookmarkEnd w:id="2392"/>
    <w:bookmarkStart w:name="z2399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рецептуры изготовления кондитерских масс, требования, предъявляемые к их качеству; </w:t>
      </w:r>
    </w:p>
    <w:bookmarkEnd w:id="2393"/>
    <w:bookmarkStart w:name="z2400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обслуживаемого оборудования.</w:t>
      </w:r>
    </w:p>
    <w:bookmarkEnd w:id="2394"/>
    <w:bookmarkStart w:name="z2401" w:id="2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57. Оператор линии по производству жевательной резинки, 3 разряд</w:t>
      </w:r>
    </w:p>
    <w:bookmarkEnd w:id="2395"/>
    <w:bookmarkStart w:name="z2402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315. Характеристика работ: </w:t>
      </w:r>
    </w:p>
    <w:bookmarkEnd w:id="2396"/>
    <w:bookmarkStart w:name="z2403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лоточной станции комплексно-механизированной линии по приготовлению жевательной резинки; </w:t>
      </w:r>
    </w:p>
    <w:bookmarkEnd w:id="2397"/>
    <w:bookmarkStart w:name="z2404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пустых лотков в шахту лоточной станции; </w:t>
      </w:r>
    </w:p>
    <w:bookmarkEnd w:id="2398"/>
    <w:bookmarkStart w:name="z2405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лотков с пластинами жевательной резинки из шахты лоточной станции; </w:t>
      </w:r>
    </w:p>
    <w:bookmarkEnd w:id="2399"/>
    <w:bookmarkStart w:name="z2406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лотков с пластинами жевательной резинки на тележки;</w:t>
      </w:r>
    </w:p>
    <w:bookmarkEnd w:id="2400"/>
    <w:bookmarkStart w:name="z2407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размеров пластин жевательной резинки;</w:t>
      </w:r>
    </w:p>
    <w:bookmarkEnd w:id="2401"/>
    <w:bookmarkStart w:name="z2408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дефектных пластин.</w:t>
      </w:r>
    </w:p>
    <w:bookmarkEnd w:id="2402"/>
    <w:bookmarkStart w:name="z2409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316. Должен знать: </w:t>
      </w:r>
    </w:p>
    <w:bookmarkEnd w:id="2403"/>
    <w:bookmarkStart w:name="z2410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лоточной станции комплексно-механизированной линии; </w:t>
      </w:r>
    </w:p>
    <w:bookmarkEnd w:id="2404"/>
    <w:bookmarkStart w:name="z2411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пластин жевательной резинки.</w:t>
      </w:r>
    </w:p>
    <w:bookmarkEnd w:id="2405"/>
    <w:bookmarkStart w:name="z2412" w:id="2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58. Оператор линии по производству жевательной резинки, 4 разряд</w:t>
      </w:r>
    </w:p>
    <w:bookmarkEnd w:id="2406"/>
    <w:bookmarkStart w:name="z2413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317. Характеристика работ: </w:t>
      </w:r>
    </w:p>
    <w:bookmarkEnd w:id="2407"/>
    <w:bookmarkStart w:name="z2414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жевательной резинки на комплексно-механизированной линии под руководством оператора линии по производству жевательной резинки более высокой квалификации;</w:t>
      </w:r>
    </w:p>
    <w:bookmarkEnd w:id="2408"/>
    <w:bookmarkStart w:name="z2415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и дробление сахара;</w:t>
      </w:r>
    </w:p>
    <w:bookmarkEnd w:id="2409"/>
    <w:bookmarkStart w:name="z2416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масс для жевательной резинки в микс-машинах; </w:t>
      </w:r>
    </w:p>
    <w:bookmarkEnd w:id="2410"/>
    <w:bookmarkStart w:name="z2417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компонентов; </w:t>
      </w:r>
    </w:p>
    <w:bookmarkEnd w:id="2411"/>
    <w:bookmarkStart w:name="z2418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прокатки массы на прокатывающей машине;</w:t>
      </w:r>
    </w:p>
    <w:bookmarkEnd w:id="2412"/>
    <w:bookmarkStart w:name="z2419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прокатки и толщины слоя прокатываемой массы;</w:t>
      </w:r>
    </w:p>
    <w:bookmarkEnd w:id="2413"/>
    <w:bookmarkStart w:name="z2420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обслуживаемого оборудования, пуск и останов его;</w:t>
      </w:r>
    </w:p>
    <w:bookmarkEnd w:id="2414"/>
    <w:bookmarkStart w:name="z2421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параметров технологических режимов, бесперебойной и синхронной работы обслуживаемых машин и механизмов комплексно-механизированной линии.</w:t>
      </w:r>
    </w:p>
    <w:bookmarkEnd w:id="2415"/>
    <w:bookmarkStart w:name="z2422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318. Должен знать: </w:t>
      </w:r>
    </w:p>
    <w:bookmarkEnd w:id="2416"/>
    <w:bookmarkStart w:name="z2423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жевательной резинки; </w:t>
      </w:r>
    </w:p>
    <w:bookmarkEnd w:id="2417"/>
    <w:bookmarkStart w:name="z2424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приготовления и прокатки масс для жевательной резинки;</w:t>
      </w:r>
    </w:p>
    <w:bookmarkEnd w:id="2418"/>
    <w:bookmarkStart w:name="z2425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используемого сырья; </w:t>
      </w:r>
    </w:p>
    <w:bookmarkEnd w:id="2419"/>
    <w:bookmarkStart w:name="z2426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для изготовления жевательной резинки, устройство и порядок эксплуатации обслуживаемого оборудования; </w:t>
      </w:r>
    </w:p>
    <w:bookmarkEnd w:id="2420"/>
    <w:bookmarkStart w:name="z2427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приборов, установленных на пультах управления.</w:t>
      </w:r>
    </w:p>
    <w:bookmarkEnd w:id="2421"/>
    <w:bookmarkStart w:name="z2428" w:id="2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59. Оператор линии по производству жевательной резинки, 5 разряд</w:t>
      </w:r>
    </w:p>
    <w:bookmarkEnd w:id="2422"/>
    <w:bookmarkStart w:name="z2429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319. Характеристика работ: </w:t>
      </w:r>
    </w:p>
    <w:bookmarkEnd w:id="2423"/>
    <w:bookmarkStart w:name="z2430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изготовления и формовки жевательной резинки на комплексно-механизированной линии; </w:t>
      </w:r>
    </w:p>
    <w:bookmarkEnd w:id="2424"/>
    <w:bookmarkStart w:name="z2431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разогрев основы массы в термоустановке;</w:t>
      </w:r>
    </w:p>
    <w:bookmarkEnd w:id="2425"/>
    <w:bookmarkStart w:name="z2432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установленной температуры массы резинки, предупреждение и устранение причин ее отклонения от нормы;</w:t>
      </w:r>
    </w:p>
    <w:bookmarkEnd w:id="2426"/>
    <w:bookmarkStart w:name="z2433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 прокатки и экструдирования массы;</w:t>
      </w:r>
    </w:p>
    <w:bookmarkEnd w:id="2427"/>
    <w:bookmarkStart w:name="z2434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резка, калибровка пластин; </w:t>
      </w:r>
    </w:p>
    <w:bookmarkEnd w:id="2428"/>
    <w:bookmarkStart w:name="z2435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толщины пласта и пластин; </w:t>
      </w:r>
    </w:p>
    <w:bookmarkEnd w:id="2429"/>
    <w:bookmarkStart w:name="z2436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завертывания и упаковки жевательной резинки на заверточно-упаковочной линии; </w:t>
      </w:r>
    </w:p>
    <w:bookmarkEnd w:id="2430"/>
    <w:bookmarkStart w:name="z2437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автоматов линии пластинами жевательной резинки, заправка заверточными материалами: фольгой, триплексом, этикетками;</w:t>
      </w:r>
    </w:p>
    <w:bookmarkEnd w:id="2431"/>
    <w:bookmarkStart w:name="z2438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блоков и упаковка их в коробки; </w:t>
      </w:r>
    </w:p>
    <w:bookmarkEnd w:id="2432"/>
    <w:bookmarkStart w:name="z2439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электронных и блокирующих устройств завертывающих и упаковывающих автоматов линии, обеспечение их бесперебойной работы;</w:t>
      </w:r>
    </w:p>
    <w:bookmarkEnd w:id="2433"/>
    <w:bookmarkStart w:name="z2440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завертывания и упаковки жевательной резинки в блоки и коробки.</w:t>
      </w:r>
    </w:p>
    <w:bookmarkEnd w:id="2434"/>
    <w:bookmarkStart w:name="z2441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320. Должен знать: </w:t>
      </w:r>
    </w:p>
    <w:bookmarkEnd w:id="2435"/>
    <w:bookmarkStart w:name="z2442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жевательной резинки, ее завертывания и упаковки; </w:t>
      </w:r>
    </w:p>
    <w:bookmarkEnd w:id="2436"/>
    <w:bookmarkStart w:name="z2443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режимы выполняемых процессов; </w:t>
      </w:r>
    </w:p>
    <w:bookmarkEnd w:id="2437"/>
    <w:bookmarkStart w:name="z2444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сырья и готовой продукции, завертыванию и упаковки ее; </w:t>
      </w:r>
    </w:p>
    <w:bookmarkEnd w:id="2438"/>
    <w:bookmarkStart w:name="z2445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эксплуатации обслуживаемого оборудования комплексно-механизированной линии; </w:t>
      </w:r>
    </w:p>
    <w:bookmarkEnd w:id="2439"/>
    <w:bookmarkStart w:name="z2446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нормы потерь готовой продукции и заверточных материалов.</w:t>
      </w:r>
    </w:p>
    <w:bookmarkEnd w:id="2440"/>
    <w:bookmarkStart w:name="z2447" w:id="2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60. Изготовитель таблеток, 3 разряд</w:t>
      </w:r>
    </w:p>
    <w:bookmarkEnd w:id="2441"/>
    <w:bookmarkStart w:name="z2448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321. Характеристика работ: </w:t>
      </w:r>
    </w:p>
    <w:bookmarkEnd w:id="2442"/>
    <w:bookmarkStart w:name="z2449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таблеток типа "Холодок" под руководством изготовителя таблеток более высокой квалификации;</w:t>
      </w:r>
    </w:p>
    <w:bookmarkEnd w:id="2443"/>
    <w:bookmarkStart w:name="z2450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гранулята для таблеток типа "Холодок"; </w:t>
      </w:r>
    </w:p>
    <w:bookmarkEnd w:id="2444"/>
    <w:bookmarkStart w:name="z2451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эмульсии, сахарного песка в микс-машину; </w:t>
      </w:r>
    </w:p>
    <w:bookmarkEnd w:id="2445"/>
    <w:bookmarkStart w:name="z2452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смешиванием таблеточной массы, определение ее готовности, подача небольшими порциями в гранулятор для измельчения;</w:t>
      </w:r>
    </w:p>
    <w:bookmarkEnd w:id="2446"/>
    <w:bookmarkStart w:name="z2453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степени измельчения готовой таблеточной массы;</w:t>
      </w:r>
    </w:p>
    <w:bookmarkEnd w:id="2447"/>
    <w:bookmarkStart w:name="z2454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измельченной массы на последующие операции; </w:t>
      </w:r>
    </w:p>
    <w:bookmarkEnd w:id="2448"/>
    <w:bookmarkStart w:name="z2455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таблеток типа "Холодок"; </w:t>
      </w:r>
    </w:p>
    <w:bookmarkEnd w:id="2449"/>
    <w:bookmarkStart w:name="z2456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подачей таблеточной массы в прессы; </w:t>
      </w:r>
    </w:p>
    <w:bookmarkEnd w:id="2450"/>
    <w:bookmarkStart w:name="z2457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количества подаваемой таблеточной массы в прессы в соответствии с установленным технологическим режимом;</w:t>
      </w:r>
    </w:p>
    <w:bookmarkEnd w:id="2451"/>
    <w:bookmarkStart w:name="z2458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формования таблеток; </w:t>
      </w:r>
    </w:p>
    <w:bookmarkEnd w:id="2452"/>
    <w:bookmarkStart w:name="z2459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и органолептическое определение вязкости подаваемой таблеточной массы;</w:t>
      </w:r>
    </w:p>
    <w:bookmarkEnd w:id="2453"/>
    <w:bookmarkStart w:name="z2460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регулирование работы обслуживаемого оборудования;</w:t>
      </w:r>
    </w:p>
    <w:bookmarkEnd w:id="2454"/>
    <w:bookmarkStart w:name="z2461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количества таблеток, получаемых из одного килограмма таблеточной массы.</w:t>
      </w:r>
    </w:p>
    <w:bookmarkEnd w:id="2455"/>
    <w:bookmarkStart w:name="z2462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322. Должен знать: </w:t>
      </w:r>
    </w:p>
    <w:bookmarkEnd w:id="2456"/>
    <w:bookmarkStart w:name="z2463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таблеточной массы; </w:t>
      </w:r>
    </w:p>
    <w:bookmarkEnd w:id="2457"/>
    <w:bookmarkStart w:name="z2464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и формования таблеток типа "Холодок"; </w:t>
      </w:r>
    </w:p>
    <w:bookmarkEnd w:id="2458"/>
    <w:bookmarkStart w:name="z2465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 величину степени измельчения гранулята; </w:t>
      </w:r>
    </w:p>
    <w:bookmarkEnd w:id="2459"/>
    <w:bookmarkStart w:name="z2466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поступающей на формование таблеточной массы; </w:t>
      </w:r>
    </w:p>
    <w:bookmarkEnd w:id="2460"/>
    <w:bookmarkStart w:name="z2467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оборудования, применяемых контрольно-измерительных приборов; </w:t>
      </w:r>
    </w:p>
    <w:bookmarkEnd w:id="2461"/>
    <w:bookmarkStart w:name="z2468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регулирования подачи таблеточной массы в прессы.</w:t>
      </w:r>
    </w:p>
    <w:bookmarkEnd w:id="2462"/>
    <w:bookmarkStart w:name="z2469" w:id="2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61. Изготовитель таблеток, 4 разряд</w:t>
      </w:r>
    </w:p>
    <w:bookmarkEnd w:id="2463"/>
    <w:bookmarkStart w:name="z2470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323. Характеристика работ: </w:t>
      </w:r>
    </w:p>
    <w:bookmarkEnd w:id="2464"/>
    <w:bookmarkStart w:name="z2471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таблеток типа "Холодок"; </w:t>
      </w:r>
    </w:p>
    <w:bookmarkEnd w:id="2465"/>
    <w:bookmarkStart w:name="z2472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массы для таблеток; </w:t>
      </w:r>
    </w:p>
    <w:bookmarkEnd w:id="2466"/>
    <w:bookmarkStart w:name="z2473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сырья в варочный котел; </w:t>
      </w:r>
    </w:p>
    <w:bookmarkEnd w:id="2467"/>
    <w:bookmarkStart w:name="z2474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эмульсии; </w:t>
      </w:r>
    </w:p>
    <w:bookmarkEnd w:id="2468"/>
    <w:bookmarkStart w:name="z2475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уваривания эмульсии и подача готовой эмульсии в воронку микс-машины;</w:t>
      </w:r>
    </w:p>
    <w:bookmarkEnd w:id="2469"/>
    <w:bookmarkStart w:name="z2476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сушки гранулята в сушилке, регулирование температурного режима сушки; </w:t>
      </w:r>
    </w:p>
    <w:bookmarkEnd w:id="2470"/>
    <w:bookmarkStart w:name="z2477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и проверка гранулята в процессе сушки на влажность при необходимости пересыпки сырого гранулята с нижнего яруса сушилки на верхний; </w:t>
      </w:r>
    </w:p>
    <w:bookmarkEnd w:id="2471"/>
    <w:bookmarkStart w:name="z2478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образовании больших пластов гранулята в сушилке: раскалывание его на мелкие куски;</w:t>
      </w:r>
    </w:p>
    <w:bookmarkEnd w:id="2472"/>
    <w:bookmarkStart w:name="z2479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сухого гранулята по транспортеру в дезинтегратор, наблюдение за размолом его в порошок; </w:t>
      </w:r>
    </w:p>
    <w:bookmarkEnd w:id="2473"/>
    <w:bookmarkStart w:name="z2480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порошка в микс-машину с последующим добавлением в соответствии с рецептурой мятного масла и стеарат-кальция;</w:t>
      </w:r>
    </w:p>
    <w:bookmarkEnd w:id="2474"/>
    <w:bookmarkStart w:name="z2481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смешиванием таблеточной массы и определение ее готовности; </w:t>
      </w:r>
    </w:p>
    <w:bookmarkEnd w:id="2475"/>
    <w:bookmarkStart w:name="z2482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готовой таблеточной массы в емкости на выстойку;</w:t>
      </w:r>
    </w:p>
    <w:bookmarkEnd w:id="2476"/>
    <w:bookmarkStart w:name="z2483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обслуживаемого оборудования.</w:t>
      </w:r>
    </w:p>
    <w:bookmarkEnd w:id="2477"/>
    <w:bookmarkStart w:name="z2484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324. Должен знать: </w:t>
      </w:r>
    </w:p>
    <w:bookmarkEnd w:id="2478"/>
    <w:bookmarkStart w:name="z2485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таблеточной массы и изготовления таблеток типа "Холодок"; </w:t>
      </w:r>
    </w:p>
    <w:bookmarkEnd w:id="2479"/>
    <w:bookmarkStart w:name="z2486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влажности гранулята и готовности масс; </w:t>
      </w:r>
    </w:p>
    <w:bookmarkEnd w:id="2480"/>
    <w:bookmarkStart w:name="z2487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 и применяемых контрольно-измерительных приборов.</w:t>
      </w:r>
    </w:p>
    <w:bookmarkEnd w:id="2481"/>
    <w:bookmarkStart w:name="z2488" w:id="2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62. Оператор линии по производству муки и гранул, 5 разряд</w:t>
      </w:r>
    </w:p>
    <w:bookmarkEnd w:id="2482"/>
    <w:bookmarkStart w:name="z2489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325. Характеристика работ: </w:t>
      </w:r>
    </w:p>
    <w:bookmarkEnd w:id="2483"/>
    <w:bookmarkStart w:name="z2490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производства муки и гранул из экструдированных круп, для применения их в производстве кондитерских изделий в качестве наполнителей, на поточно-механизированных линиях с пульта управления;</w:t>
      </w:r>
    </w:p>
    <w:bookmarkEnd w:id="2484"/>
    <w:bookmarkStart w:name="z2491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 помощью средств автоматики и контрольно-измерительных приборов соблюдения заданного технологического режима;</w:t>
      </w:r>
    </w:p>
    <w:bookmarkEnd w:id="2485"/>
    <w:bookmarkStart w:name="z2492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температурных режимов;</w:t>
      </w:r>
    </w:p>
    <w:bookmarkEnd w:id="2486"/>
    <w:bookmarkStart w:name="z2493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разрыва крупы и размеров гранул, степени измельчения муки из гранул и ее влажности;</w:t>
      </w:r>
    </w:p>
    <w:bookmarkEnd w:id="2487"/>
    <w:bookmarkStart w:name="z2494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уровня накопления муки и крупы в бункерах-накопителях, норм расхода сырья; </w:t>
      </w:r>
    </w:p>
    <w:bookmarkEnd w:id="2488"/>
    <w:bookmarkStart w:name="z2495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причин, вызывающих ухудшение качества продукции, снижение производительности, неисправности в работе механизмов;</w:t>
      </w:r>
    </w:p>
    <w:bookmarkEnd w:id="2489"/>
    <w:bookmarkStart w:name="z2496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сдаче в ремонт и прием его из ремонта. </w:t>
      </w:r>
    </w:p>
    <w:bookmarkEnd w:id="2490"/>
    <w:bookmarkStart w:name="z2497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326. Должен знать: </w:t>
      </w:r>
    </w:p>
    <w:bookmarkEnd w:id="2491"/>
    <w:bookmarkStart w:name="z2498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муки и гранул из экструдированных круп; </w:t>
      </w:r>
    </w:p>
    <w:bookmarkEnd w:id="2492"/>
    <w:bookmarkStart w:name="z2499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готовой продукции; </w:t>
      </w:r>
    </w:p>
    <w:bookmarkEnd w:id="2493"/>
    <w:bookmarkStart w:name="z2500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обслуживаемого оборудования поточно-механизированной линии; </w:t>
      </w:r>
    </w:p>
    <w:bookmarkEnd w:id="2494"/>
    <w:bookmarkStart w:name="z2501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обслуживаемого оборудования; </w:t>
      </w:r>
    </w:p>
    <w:bookmarkEnd w:id="2495"/>
    <w:bookmarkStart w:name="z2502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 готовой продукции.</w:t>
      </w:r>
    </w:p>
    <w:bookmarkEnd w:id="2496"/>
    <w:bookmarkStart w:name="z2503" w:id="2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63. Машинист формующе - завертывающего полуавтомата, 4 разряд</w:t>
      </w:r>
    </w:p>
    <w:bookmarkEnd w:id="2497"/>
    <w:bookmarkStart w:name="z2504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327. Характеристика работ: </w:t>
      </w:r>
    </w:p>
    <w:bookmarkEnd w:id="2498"/>
    <w:bookmarkStart w:name="z2505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обслуживание ирисо- или карамелеформующего, завертывающего полуавтомата;</w:t>
      </w:r>
    </w:p>
    <w:bookmarkEnd w:id="2499"/>
    <w:bookmarkStart w:name="z2506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этикеток, фольги и подвертки; </w:t>
      </w:r>
    </w:p>
    <w:bookmarkEnd w:id="2500"/>
    <w:bookmarkStart w:name="z2507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массы в катальную машину, оттягивание батона на конус, заправка его в калибрующе-оттягивающий механизм; </w:t>
      </w:r>
    </w:p>
    <w:bookmarkEnd w:id="2501"/>
    <w:bookmarkStart w:name="z2508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формования и завертывания различных видов ириса и леденцовой карамели;</w:t>
      </w:r>
    </w:p>
    <w:bookmarkEnd w:id="2502"/>
    <w:bookmarkStart w:name="z2509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обслуживаемого оборудования.</w:t>
      </w:r>
    </w:p>
    <w:bookmarkEnd w:id="2503"/>
    <w:bookmarkStart w:name="z2510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328. Должен знать: </w:t>
      </w:r>
    </w:p>
    <w:bookmarkEnd w:id="2504"/>
    <w:bookmarkStart w:name="z2511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режима формования и завертывания изделий; </w:t>
      </w:r>
    </w:p>
    <w:bookmarkEnd w:id="2505"/>
    <w:bookmarkStart w:name="z2512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эксплуатации, регулирования работы обслуживаемого оборудования.</w:t>
      </w:r>
    </w:p>
    <w:bookmarkEnd w:id="2506"/>
    <w:bookmarkStart w:name="z2513" w:id="2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64. Халвомес, 1 разряд</w:t>
      </w:r>
    </w:p>
    <w:bookmarkEnd w:id="2507"/>
    <w:bookmarkStart w:name="z2514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329. Характеристика работ:</w:t>
      </w:r>
    </w:p>
    <w:bookmarkEnd w:id="2508"/>
    <w:bookmarkStart w:name="z2515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операций замеса халвы под руководством халвомеса более высокой квалификации;</w:t>
      </w:r>
    </w:p>
    <w:bookmarkEnd w:id="2509"/>
    <w:bookmarkStart w:name="z2516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чаш халвичной массой; </w:t>
      </w:r>
    </w:p>
    <w:bookmarkEnd w:id="2510"/>
    <w:bookmarkStart w:name="z2517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чаш с готовой халвой на расфасовку.</w:t>
      </w:r>
    </w:p>
    <w:bookmarkEnd w:id="2511"/>
    <w:bookmarkStart w:name="z2518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330. Должен знать: </w:t>
      </w:r>
    </w:p>
    <w:bookmarkEnd w:id="2512"/>
    <w:bookmarkStart w:name="z2519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приготовления халвы; </w:t>
      </w:r>
    </w:p>
    <w:bookmarkEnd w:id="2513"/>
    <w:bookmarkStart w:name="z2520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приемы выполняемой работы.</w:t>
      </w:r>
    </w:p>
    <w:bookmarkEnd w:id="2514"/>
    <w:bookmarkStart w:name="z2521" w:id="2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65. Халвомес, 4 разряд</w:t>
      </w:r>
    </w:p>
    <w:bookmarkEnd w:id="2515"/>
    <w:bookmarkStart w:name="z2522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331. Характеристика работ: </w:t>
      </w:r>
    </w:p>
    <w:bookmarkEnd w:id="2516"/>
    <w:bookmarkStart w:name="z2523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вымешивания халвы на халвомесилках или вручную;</w:t>
      </w:r>
    </w:p>
    <w:bookmarkEnd w:id="2517"/>
    <w:bookmarkStart w:name="z2524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механизированном замесе: пуск и останов машины, наблюдение и контроль ее работы;</w:t>
      </w:r>
    </w:p>
    <w:bookmarkEnd w:id="2518"/>
    <w:bookmarkStart w:name="z2525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вымешивания смеси белковой массы с карамельной массой; </w:t>
      </w:r>
    </w:p>
    <w:bookmarkEnd w:id="2519"/>
    <w:bookmarkStart w:name="z2526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 процессе вымешивания смеси непрерывного вытягивания нитей карамельной массы и получения халвы однородной консистенции и слоистоволокнистой структуры; </w:t>
      </w:r>
    </w:p>
    <w:bookmarkEnd w:id="2520"/>
    <w:bookmarkStart w:name="z2527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халвы на расфасовку;</w:t>
      </w:r>
    </w:p>
    <w:bookmarkEnd w:id="2521"/>
    <w:bookmarkStart w:name="z2528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ручном замесе: загрузка белковой массы в чаши, установка их на тележки, добавление сбитой карамельной массы, вымешивание смеси в несколько приемов для получения необходимой структуры халвы.</w:t>
      </w:r>
    </w:p>
    <w:bookmarkEnd w:id="2522"/>
    <w:bookmarkStart w:name="z2529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332. Должен знать: </w:t>
      </w:r>
    </w:p>
    <w:bookmarkEnd w:id="2523"/>
    <w:bookmarkStart w:name="z2530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халвы; </w:t>
      </w:r>
    </w:p>
    <w:bookmarkEnd w:id="2524"/>
    <w:bookmarkStart w:name="z2531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органолептического определения готовности и качества халвы; </w:t>
      </w:r>
    </w:p>
    <w:bookmarkEnd w:id="2525"/>
    <w:bookmarkStart w:name="z2532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обслуживаемого оборудования.</w:t>
      </w:r>
    </w:p>
    <w:bookmarkEnd w:id="2526"/>
    <w:bookmarkStart w:name="z2533" w:id="2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66. Окрасчик сиропа, 2 разряд</w:t>
      </w:r>
    </w:p>
    <w:bookmarkEnd w:id="2527"/>
    <w:bookmarkStart w:name="z2534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333. Характеристика работ: </w:t>
      </w:r>
    </w:p>
    <w:bookmarkEnd w:id="2528"/>
    <w:bookmarkStart w:name="z2535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окраска сиропа различными красителями; </w:t>
      </w:r>
    </w:p>
    <w:bookmarkEnd w:id="2529"/>
    <w:bookmarkStart w:name="z2536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готового бесцветного сиропа к рабочему месту;</w:t>
      </w:r>
    </w:p>
    <w:bookmarkEnd w:id="2530"/>
    <w:bookmarkStart w:name="z2537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различных красителей в соответствии с рецептурой; </w:t>
      </w:r>
    </w:p>
    <w:bookmarkEnd w:id="2531"/>
    <w:bookmarkStart w:name="z2538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раствора красителя в готовый сироп в соответствии с установленными рецептурами;</w:t>
      </w:r>
    </w:p>
    <w:bookmarkEnd w:id="2532"/>
    <w:bookmarkStart w:name="z2539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равномерным окрашиванием сиропа.</w:t>
      </w:r>
    </w:p>
    <w:bookmarkEnd w:id="2533"/>
    <w:bookmarkStart w:name="z2540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334. Должен знать: </w:t>
      </w:r>
    </w:p>
    <w:bookmarkEnd w:id="2534"/>
    <w:bookmarkStart w:name="z2541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инструкции приготовления раствора красителя; </w:t>
      </w:r>
    </w:p>
    <w:bookmarkEnd w:id="2535"/>
    <w:bookmarkStart w:name="z2542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готового бесцветного и окрашенного сиропа; </w:t>
      </w:r>
    </w:p>
    <w:bookmarkEnd w:id="2536"/>
    <w:bookmarkStart w:name="z2543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приемы окраски сиропа различными красителями.</w:t>
      </w:r>
    </w:p>
    <w:bookmarkEnd w:id="2537"/>
    <w:bookmarkStart w:name="z2544" w:id="2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67. Аппаратчик по обработке сырого пектина, 5 разряд</w:t>
      </w:r>
    </w:p>
    <w:bookmarkEnd w:id="2538"/>
    <w:bookmarkStart w:name="z2545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335. Характеристика работ: </w:t>
      </w:r>
    </w:p>
    <w:bookmarkEnd w:id="2539"/>
    <w:bookmarkStart w:name="z2546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обработки сырого пектина на механизированной линии;</w:t>
      </w:r>
    </w:p>
    <w:bookmarkEnd w:id="2540"/>
    <w:bookmarkStart w:name="z2547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потоков экстрактов на коагуляции и гомогенизации;</w:t>
      </w:r>
    </w:p>
    <w:bookmarkEnd w:id="2541"/>
    <w:bookmarkStart w:name="z2548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выделения сырого пектина по результатам лабораторных анализов;</w:t>
      </w:r>
    </w:p>
    <w:bookmarkEnd w:id="2542"/>
    <w:bookmarkStart w:name="z2549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количества выработанного сырого пектина и загрузки его в вакуум-сушильные установки;</w:t>
      </w:r>
    </w:p>
    <w:bookmarkEnd w:id="2543"/>
    <w:bookmarkStart w:name="z2550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ритмичности процесса нейтрализации и дистилляции оборотного спирта;</w:t>
      </w:r>
    </w:p>
    <w:bookmarkEnd w:id="2544"/>
    <w:bookmarkStart w:name="z2551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по показаниям контрольно-измерительных приборов за работой оборудования;</w:t>
      </w:r>
    </w:p>
    <w:bookmarkEnd w:id="2545"/>
    <w:bookmarkStart w:name="z2552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качественных показателей на всех этапах обработки сырого пектина;</w:t>
      </w:r>
    </w:p>
    <w:bookmarkEnd w:id="2546"/>
    <w:bookmarkStart w:name="z2553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отклонений от установленных норм технологического режима;</w:t>
      </w:r>
    </w:p>
    <w:bookmarkEnd w:id="2547"/>
    <w:bookmarkStart w:name="z2554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и координация работы рабочих более низкой квалификации на обслуживаемом производственном участке.</w:t>
      </w:r>
    </w:p>
    <w:bookmarkEnd w:id="2548"/>
    <w:bookmarkStart w:name="z2555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336. Должен знать: </w:t>
      </w:r>
    </w:p>
    <w:bookmarkEnd w:id="2549"/>
    <w:bookmarkStart w:name="z2556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машинно-аппаратную схему участка обработки сырого пектина; </w:t>
      </w:r>
    </w:p>
    <w:bookmarkEnd w:id="2550"/>
    <w:bookmarkStart w:name="z2557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машин и аппаратов механизированной линии; </w:t>
      </w:r>
    </w:p>
    <w:bookmarkEnd w:id="2551"/>
    <w:bookmarkStart w:name="z2558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регенерации спирта; </w:t>
      </w:r>
    </w:p>
    <w:bookmarkEnd w:id="2552"/>
    <w:bookmarkStart w:name="z2559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концентрата сырого пектина и к сухому пектину, на всех этапах обработки.</w:t>
      </w:r>
    </w:p>
    <w:bookmarkEnd w:id="2553"/>
    <w:bookmarkStart w:name="z2560" w:id="2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68. Изготовитель шоколада, 1 разряд</w:t>
      </w:r>
    </w:p>
    <w:bookmarkEnd w:id="2554"/>
    <w:bookmarkStart w:name="z2561" w:id="2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337. Характеристика работ:</w:t>
      </w:r>
    </w:p>
    <w:bookmarkEnd w:id="2555"/>
    <w:bookmarkStart w:name="z2562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шоколада с транспортера, укладка шоколада в тару.</w:t>
      </w:r>
    </w:p>
    <w:bookmarkEnd w:id="2556"/>
    <w:bookmarkStart w:name="z2563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338. Должен знать: </w:t>
      </w:r>
    </w:p>
    <w:bookmarkEnd w:id="2557"/>
    <w:bookmarkStart w:name="z2564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шоколада; </w:t>
      </w:r>
    </w:p>
    <w:bookmarkEnd w:id="2558"/>
    <w:bookmarkStart w:name="z2565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приемы снятия шоколада с транспортера и укладывания его в тару.</w:t>
      </w:r>
    </w:p>
    <w:bookmarkEnd w:id="2559"/>
    <w:bookmarkStart w:name="z2566" w:id="25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69. Изготовитель шоколада, 2 разряд</w:t>
      </w:r>
    </w:p>
    <w:bookmarkEnd w:id="2560"/>
    <w:bookmarkStart w:name="z2567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339. Характеристика работ: </w:t>
      </w:r>
    </w:p>
    <w:bookmarkEnd w:id="2561"/>
    <w:bookmarkStart w:name="z2568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шоколадной массы для формования шоколада вручную;</w:t>
      </w:r>
    </w:p>
    <w:bookmarkEnd w:id="2562"/>
    <w:bookmarkStart w:name="z2569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шоколадной массы в фигурные или простые формы;</w:t>
      </w:r>
    </w:p>
    <w:bookmarkEnd w:id="2563"/>
    <w:bookmarkStart w:name="z2570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выборка шоколада из форм после охлаждения.</w:t>
      </w:r>
    </w:p>
    <w:bookmarkEnd w:id="2564"/>
    <w:bookmarkStart w:name="z2571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фигурного шоколада;</w:t>
      </w:r>
    </w:p>
    <w:bookmarkEnd w:id="2565"/>
    <w:bookmarkStart w:name="z2572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340. Должен знать: </w:t>
      </w:r>
    </w:p>
    <w:bookmarkEnd w:id="2566"/>
    <w:bookmarkStart w:name="z2573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шоколадных масс; </w:t>
      </w:r>
    </w:p>
    <w:bookmarkEnd w:id="2567"/>
    <w:bookmarkStart w:name="z2574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порядок формования шоколада вручную.</w:t>
      </w:r>
    </w:p>
    <w:bookmarkEnd w:id="2568"/>
    <w:bookmarkStart w:name="z2575" w:id="2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70. Изготовитель шоколада, 3 разряд</w:t>
      </w:r>
    </w:p>
    <w:bookmarkEnd w:id="2569"/>
    <w:bookmarkStart w:name="z2576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341. Характеристика работ: </w:t>
      </w:r>
    </w:p>
    <w:bookmarkEnd w:id="2570"/>
    <w:bookmarkStart w:name="z2577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сложных видов плиточного и фигурного шоколада и шоколадных изделий с начинкой вручную;</w:t>
      </w:r>
    </w:p>
    <w:bookmarkEnd w:id="2571"/>
    <w:bookmarkStart w:name="z2578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темперирование шоколада с доведением до требуемой густоты, прибавление какао масла, вымешивание шоколада;</w:t>
      </w:r>
    </w:p>
    <w:bookmarkEnd w:id="2572"/>
    <w:bookmarkStart w:name="z2579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охлаждения шоколада; </w:t>
      </w:r>
    </w:p>
    <w:bookmarkEnd w:id="2573"/>
    <w:bookmarkStart w:name="z2580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выколачивание шоколада;</w:t>
      </w:r>
    </w:p>
    <w:bookmarkEnd w:id="2574"/>
    <w:bookmarkStart w:name="z2581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веса штучных шоколадных изделий, соотношения начинки и шоколада; </w:t>
      </w:r>
    </w:p>
    <w:bookmarkEnd w:id="2575"/>
    <w:bookmarkStart w:name="z2582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и обслуживание темперирующих машин и шоколадоформующих автоматов;</w:t>
      </w:r>
    </w:p>
    <w:bookmarkEnd w:id="2576"/>
    <w:bookmarkStart w:name="z2583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и консистенции шоколадной массы;</w:t>
      </w:r>
    </w:p>
    <w:bookmarkEnd w:id="2577"/>
    <w:bookmarkStart w:name="z2584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бункера разливочного автомата шоколадной массой;</w:t>
      </w:r>
    </w:p>
    <w:bookmarkEnd w:id="2578"/>
    <w:bookmarkStart w:name="z2585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автомата;</w:t>
      </w:r>
    </w:p>
    <w:bookmarkEnd w:id="2579"/>
    <w:bookmarkStart w:name="z2586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подводки и прохождения рамок с формами под разливочными автоматами;</w:t>
      </w:r>
    </w:p>
    <w:bookmarkEnd w:id="2580"/>
    <w:bookmarkStart w:name="z2587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отдельных частей и механизмов автомата, отклонений от нормального режима формования плиточного, фигурного шоколада и шоколадных изделий.</w:t>
      </w:r>
    </w:p>
    <w:bookmarkEnd w:id="2581"/>
    <w:bookmarkStart w:name="z2588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342. Должен знать: </w:t>
      </w:r>
    </w:p>
    <w:bookmarkEnd w:id="2582"/>
    <w:bookmarkStart w:name="z2589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вручную сложных видов плиточного, фигурного шоколада и шоколадных изделий с начинками; </w:t>
      </w:r>
    </w:p>
    <w:bookmarkEnd w:id="2583"/>
    <w:bookmarkStart w:name="z2590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технологических режимов темперирования шоколадных масс; </w:t>
      </w:r>
    </w:p>
    <w:bookmarkEnd w:id="2584"/>
    <w:bookmarkStart w:name="z2591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формования шоколада и шоколадных изделий на шоколадоформующем автомате; </w:t>
      </w:r>
    </w:p>
    <w:bookmarkEnd w:id="2585"/>
    <w:bookmarkStart w:name="z2592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работы и порядок эксплуатации шоколадоформующего автомата и темперирующих машин.</w:t>
      </w:r>
    </w:p>
    <w:bookmarkEnd w:id="2586"/>
    <w:bookmarkStart w:name="z2593" w:id="2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71. Изготовитель шоколада, 4 разряд</w:t>
      </w:r>
    </w:p>
    <w:bookmarkEnd w:id="2587"/>
    <w:bookmarkStart w:name="z2594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343. Характеристика работ:</w:t>
      </w:r>
    </w:p>
    <w:bookmarkEnd w:id="2588"/>
    <w:bookmarkStart w:name="z2595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темперирования шоколадных масс и изготовления литого шоколада на формующих агрегатах-автоматах с пульта управления; </w:t>
      </w:r>
    </w:p>
    <w:bookmarkEnd w:id="2589"/>
    <w:bookmarkStart w:name="z2596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автомата к работе, подогрев форм, отливочных головок;</w:t>
      </w:r>
    </w:p>
    <w:bookmarkEnd w:id="2590"/>
    <w:bookmarkStart w:name="z2597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рецептур, технологических режимов, веса штучных изделий и качества формования;</w:t>
      </w:r>
    </w:p>
    <w:bookmarkEnd w:id="2591"/>
    <w:bookmarkStart w:name="z2598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наблюдение, регулирование температуры и вязкости шоколадных масс в темперирующих машинах в зависимости от вида шоколада;</w:t>
      </w:r>
    </w:p>
    <w:bookmarkEnd w:id="2592"/>
    <w:bookmarkStart w:name="z2599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правильным поступлением форм под отливочные головки, шоколадных плиток к заверточным машинам; </w:t>
      </w:r>
    </w:p>
    <w:bookmarkEnd w:id="2593"/>
    <w:bookmarkStart w:name="z2600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трясостолов, температуры в холодильных шкафах;</w:t>
      </w:r>
    </w:p>
    <w:bookmarkEnd w:id="2594"/>
    <w:bookmarkStart w:name="z2601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техническим состоянием и регулирование работы темперирующих машин, шоколадоформующего агрегата-автомата и вентиляционных установок.</w:t>
      </w:r>
    </w:p>
    <w:bookmarkEnd w:id="2595"/>
    <w:bookmarkStart w:name="z2602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344. Должен знать: </w:t>
      </w:r>
    </w:p>
    <w:bookmarkEnd w:id="2596"/>
    <w:bookmarkStart w:name="z2603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и параметры технологических режимов изготовления литого шоколада на формующих агрегатах-автоматах; </w:t>
      </w:r>
    </w:p>
    <w:bookmarkEnd w:id="2597"/>
    <w:bookmarkStart w:name="z2604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на готовые изделия; </w:t>
      </w:r>
    </w:p>
    <w:bookmarkEnd w:id="2598"/>
    <w:bookmarkStart w:name="z2605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формующего агрегата-автомата, порядок его эксплуатации.</w:t>
      </w:r>
    </w:p>
    <w:bookmarkEnd w:id="2599"/>
    <w:bookmarkStart w:name="z2606" w:id="26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72. Изготовитель шоколада, 5 разряд</w:t>
      </w:r>
    </w:p>
    <w:bookmarkEnd w:id="2600"/>
    <w:bookmarkStart w:name="z2607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345. Характеристика работ: </w:t>
      </w:r>
    </w:p>
    <w:bookmarkEnd w:id="2601"/>
    <w:bookmarkStart w:name="z2608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темперирования шоколадных масс и изготовления фигурного шоколада и шоколадных изделий с различными начинками на формующих агрегатах-автоматах; </w:t>
      </w:r>
    </w:p>
    <w:bookmarkEnd w:id="2602"/>
    <w:bookmarkStart w:name="z2609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процессами изготовления шоколадной корочки, наполнения ее начинкой и заполнения донышка шоколадом на формующих механизмах; </w:t>
      </w:r>
    </w:p>
    <w:bookmarkEnd w:id="2603"/>
    <w:bookmarkStart w:name="z2610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формования шоколадных пустотелых фигур;</w:t>
      </w:r>
    </w:p>
    <w:bookmarkEnd w:id="2604"/>
    <w:bookmarkStart w:name="z2611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рецептур и технологических режимов;</w:t>
      </w:r>
    </w:p>
    <w:bookmarkEnd w:id="2605"/>
    <w:bookmarkStart w:name="z2612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вязкостью шоколадных масс и начинок;</w:t>
      </w:r>
    </w:p>
    <w:bookmarkEnd w:id="2606"/>
    <w:bookmarkStart w:name="z2613" w:id="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правильного соотношения шоколада и начинок, установленного веса, размера и формы штучных изделий, пустотелых фигур;</w:t>
      </w:r>
    </w:p>
    <w:bookmarkEnd w:id="2607"/>
    <w:bookmarkStart w:name="z2614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в холодильных шкафах;</w:t>
      </w:r>
    </w:p>
    <w:bookmarkEnd w:id="2608"/>
    <w:bookmarkStart w:name="z2615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техническим состоянием и регулирование работы темперирующих машин, формующих агрегатов-автоматов, вентиляционных устройств.</w:t>
      </w:r>
    </w:p>
    <w:bookmarkEnd w:id="2609"/>
    <w:bookmarkStart w:name="z2616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346. Должен знать:</w:t>
      </w:r>
    </w:p>
    <w:bookmarkEnd w:id="2610"/>
    <w:bookmarkStart w:name="z2617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рецептуры, технологию изготовления фигурного шоколада и шоколадных изделий с начинкой на формующих агрегатах-автоматах; </w:t>
      </w:r>
    </w:p>
    <w:bookmarkEnd w:id="2611"/>
    <w:bookmarkStart w:name="z2618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свойства и требования, предъявляемые к качеству начинок; </w:t>
      </w:r>
    </w:p>
    <w:bookmarkEnd w:id="2612"/>
    <w:bookmarkStart w:name="z2619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консистенции шоколадных масс и соотношения шоколада и начинок; </w:t>
      </w:r>
    </w:p>
    <w:bookmarkEnd w:id="2613"/>
    <w:bookmarkStart w:name="z2620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оборудования, применяемого для темперирования шоколадных масс и формования шоколада и шоколадных изделий с различными начинками.</w:t>
      </w:r>
    </w:p>
    <w:bookmarkEnd w:id="2614"/>
    <w:bookmarkStart w:name="z2621" w:id="26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73. Оператор линии приготовления шоколадной массы, 4 разряд</w:t>
      </w:r>
    </w:p>
    <w:bookmarkEnd w:id="2615"/>
    <w:bookmarkStart w:name="z2622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347. Характеристика работ: </w:t>
      </w:r>
    </w:p>
    <w:bookmarkEnd w:id="2616"/>
    <w:bookmarkStart w:name="z2623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приготовления шоколадных масс на поточно-механизированной линии; </w:t>
      </w:r>
    </w:p>
    <w:bookmarkEnd w:id="2617"/>
    <w:bookmarkStart w:name="z2624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регулирование работы и обеспечение бесперебойной и слаженной работы дозаторов, смесителей непрерывного действия, мельниц, эмульсаторов и другого обслуживаемого оборудования поточно-механизированной линии; </w:t>
      </w:r>
    </w:p>
    <w:bookmarkEnd w:id="2618"/>
    <w:bookmarkStart w:name="z2625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технологического режима, качества обработки шоколадных масс на стадиях дозирования, смешивания, вальцевания, разводки и гомогенизации.</w:t>
      </w:r>
    </w:p>
    <w:bookmarkEnd w:id="2619"/>
    <w:bookmarkStart w:name="z2626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348. Должен знать: </w:t>
      </w:r>
    </w:p>
    <w:bookmarkEnd w:id="2620"/>
    <w:bookmarkStart w:name="z2627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обработки шоколадных масс на поточно-механизированной линии; </w:t>
      </w:r>
    </w:p>
    <w:bookmarkEnd w:id="2621"/>
    <w:bookmarkStart w:name="z2628" w:id="2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обслуживаемого оборудования.</w:t>
      </w:r>
    </w:p>
    <w:bookmarkEnd w:id="2622"/>
    <w:bookmarkStart w:name="z2629" w:id="26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74. Оператор линии приготовления шоколадной массы, 5 разряд</w:t>
      </w:r>
    </w:p>
    <w:bookmarkEnd w:id="2623"/>
    <w:bookmarkStart w:name="z2630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349. Характеристика работ: </w:t>
      </w:r>
    </w:p>
    <w:bookmarkEnd w:id="2624"/>
    <w:bookmarkStart w:name="z2631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приготовления шоколадных масс на рецептурно-смесительных станциях с автоматическим управлением;</w:t>
      </w:r>
    </w:p>
    <w:bookmarkEnd w:id="2625"/>
    <w:bookmarkStart w:name="z2632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технологического режима, бесперебойной работы машин и механизмов, входящих в состав рецептурно-смесительных станций;</w:t>
      </w:r>
    </w:p>
    <w:bookmarkEnd w:id="2626"/>
    <w:bookmarkStart w:name="z2633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технических и технологических параметров работы оборудования, качества обработки шоколадных масс на всех стадиях производства: дозирования смешивания, вальцевания, разводки, гомогенизации.</w:t>
      </w:r>
    </w:p>
    <w:bookmarkEnd w:id="2627"/>
    <w:bookmarkStart w:name="z2634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350. Должен знать: </w:t>
      </w:r>
    </w:p>
    <w:bookmarkEnd w:id="2628"/>
    <w:bookmarkStart w:name="z2635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и режимы обработки шоколадных масс в условиях непрерывно-поточного производства с применением рецептурно-смесительных станций с автоматическим управлением; </w:t>
      </w:r>
    </w:p>
    <w:bookmarkEnd w:id="2629"/>
    <w:bookmarkStart w:name="z2636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оборудования рецептурно-смесительной станции.</w:t>
      </w:r>
    </w:p>
    <w:bookmarkEnd w:id="2630"/>
    <w:bookmarkStart w:name="z2637" w:id="26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75. Машинист шоколодоотделочных машин, 3 разряд</w:t>
      </w:r>
    </w:p>
    <w:bookmarkEnd w:id="2631"/>
    <w:bookmarkStart w:name="z2638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351. Характеристика работ:</w:t>
      </w:r>
    </w:p>
    <w:bookmarkEnd w:id="2632"/>
    <w:bookmarkStart w:name="z2639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конширования (отделки) шоколадных масс под руководством машиниста шоколадоотделочных машин более высокой квалификации;</w:t>
      </w:r>
    </w:p>
    <w:bookmarkEnd w:id="2633"/>
    <w:bookmarkStart w:name="z2640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шоколадной массы в шоколадоотделочные машины;</w:t>
      </w:r>
    </w:p>
    <w:bookmarkEnd w:id="2634"/>
    <w:bookmarkStart w:name="z2641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добавление эссенций и масла какао согласно рецептуре; </w:t>
      </w:r>
    </w:p>
    <w:bookmarkEnd w:id="2635"/>
    <w:bookmarkStart w:name="z2642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соблюдения технологического регламента и окончания процесса отделки; </w:t>
      </w:r>
    </w:p>
    <w:bookmarkEnd w:id="2636"/>
    <w:bookmarkStart w:name="z2643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шоколадной массы при помощи насосов и передача на дальнейшую переработку.</w:t>
      </w:r>
    </w:p>
    <w:bookmarkEnd w:id="2637"/>
    <w:bookmarkStart w:name="z2644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352. Должен знать: </w:t>
      </w:r>
    </w:p>
    <w:bookmarkEnd w:id="2638"/>
    <w:bookmarkStart w:name="z2645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отделки шоколадных масс; </w:t>
      </w:r>
    </w:p>
    <w:bookmarkEnd w:id="2639"/>
    <w:bookmarkStart w:name="z2646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эксплуатации шоколадоотделочных машин; </w:t>
      </w:r>
    </w:p>
    <w:bookmarkEnd w:id="2640"/>
    <w:bookmarkStart w:name="z2647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отделки шоколадных масс.</w:t>
      </w:r>
    </w:p>
    <w:bookmarkEnd w:id="2641"/>
    <w:bookmarkStart w:name="z2648" w:id="2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76. Машинист шоколадоотделочных машин, 4 разряд</w:t>
      </w:r>
    </w:p>
    <w:bookmarkEnd w:id="2642"/>
    <w:bookmarkStart w:name="z2649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353. Характеристика работ: </w:t>
      </w:r>
    </w:p>
    <w:bookmarkEnd w:id="2643"/>
    <w:bookmarkStart w:name="z2650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конширования (отделки) шоколадных масс для десертного, массового видов шоколада в шоколадоотделочных машинах всех типов и вакуум-конш машине для тертого какао;</w:t>
      </w:r>
    </w:p>
    <w:bookmarkEnd w:id="2644"/>
    <w:bookmarkStart w:name="z2651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постоянной температуры шоколадной массы в течение всего процесса конширования и оптимальных технологических и органолептических параметров: вязкости, текучести, консистенции, вкуса, аромата;</w:t>
      </w:r>
    </w:p>
    <w:bookmarkEnd w:id="2645"/>
    <w:bookmarkStart w:name="z2652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ароматических веществ, какао масла и разжижителей; </w:t>
      </w:r>
    </w:p>
    <w:bookmarkEnd w:id="2646"/>
    <w:bookmarkStart w:name="z2653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шоколадных масс к формованию изделий в заданном ассортименте; </w:t>
      </w:r>
    </w:p>
    <w:bookmarkEnd w:id="2647"/>
    <w:bookmarkStart w:name="z2654" w:id="2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оборудования.</w:t>
      </w:r>
    </w:p>
    <w:bookmarkEnd w:id="2648"/>
    <w:bookmarkStart w:name="z2655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354. Должен знать: </w:t>
      </w:r>
    </w:p>
    <w:bookmarkEnd w:id="2649"/>
    <w:bookmarkStart w:name="z2656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отделки шоколадных масс для различных видов шоколада; </w:t>
      </w:r>
    </w:p>
    <w:bookmarkEnd w:id="2650"/>
    <w:bookmarkStart w:name="z2657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технологическим и органолептическим показателям шоколадной массы; </w:t>
      </w:r>
    </w:p>
    <w:bookmarkEnd w:id="2651"/>
    <w:bookmarkStart w:name="z2658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шоколадоотделочных машин и вакуум-конш машины; </w:t>
      </w:r>
    </w:p>
    <w:bookmarkEnd w:id="2652"/>
    <w:bookmarkStart w:name="z2659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вакуумирования тертого какао; </w:t>
      </w:r>
    </w:p>
    <w:bookmarkEnd w:id="2653"/>
    <w:bookmarkStart w:name="z2660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полученного полуфабриката.</w:t>
      </w:r>
    </w:p>
    <w:bookmarkEnd w:id="2654"/>
    <w:bookmarkStart w:name="z2661" w:id="26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77. Машинист шоколодоотделочных машин, 5 разряд</w:t>
      </w:r>
    </w:p>
    <w:bookmarkEnd w:id="2655"/>
    <w:bookmarkStart w:name="z2662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355. Характеристика работ:</w:t>
      </w:r>
    </w:p>
    <w:bookmarkEnd w:id="2656"/>
    <w:bookmarkStart w:name="z2663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конширования (отделки) шоколадных масс на автоматизированных поточных линиях с пульта управления;</w:t>
      </w:r>
    </w:p>
    <w:bookmarkEnd w:id="2657"/>
    <w:bookmarkStart w:name="z2664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шоколадной массы;</w:t>
      </w:r>
    </w:p>
    <w:bookmarkEnd w:id="2658"/>
    <w:bookmarkStart w:name="z2665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технологических и органолептических параметров процесса конширования шоколадных масс;</w:t>
      </w:r>
    </w:p>
    <w:bookmarkEnd w:id="2659"/>
    <w:bookmarkStart w:name="z2666" w:id="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2660"/>
    <w:bookmarkStart w:name="z2667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какао масла и разжижителей для корректирования свойств шоколадных масс; </w:t>
      </w:r>
    </w:p>
    <w:bookmarkEnd w:id="2661"/>
    <w:bookmarkStart w:name="z2668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момента окончания процесса отделки, выгрузка шоколадной массы и передача ее на дальнейшую переработку.</w:t>
      </w:r>
    </w:p>
    <w:bookmarkEnd w:id="2662"/>
    <w:bookmarkStart w:name="z2669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356. Должен знать: </w:t>
      </w:r>
    </w:p>
    <w:bookmarkEnd w:id="2663"/>
    <w:bookmarkStart w:name="z2670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отделки шоколадных масс на автоматизированных поточных линиях; </w:t>
      </w:r>
    </w:p>
    <w:bookmarkEnd w:id="2664"/>
    <w:bookmarkStart w:name="z2671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оборудования и контрольно-измерительных приборов автоматизированной поточной линии.</w:t>
      </w:r>
    </w:p>
    <w:bookmarkEnd w:id="2665"/>
    <w:bookmarkStart w:name="z2672" w:id="26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Тарифно-квалификационные характеристики профессий рабочих по производству консервов</w:t>
      </w:r>
    </w:p>
    <w:bookmarkEnd w:id="2666"/>
    <w:bookmarkStart w:name="z2673" w:id="26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Аппаратчик асептического консервирования, 4 разряд</w:t>
      </w:r>
    </w:p>
    <w:bookmarkEnd w:id="2667"/>
    <w:bookmarkStart w:name="z2674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357. Характеристика работ: </w:t>
      </w:r>
    </w:p>
    <w:bookmarkEnd w:id="2668"/>
    <w:bookmarkStart w:name="z2675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асептического консервирования (хранения) жидких и пюреобразных продуктов в крупных резервуарах;</w:t>
      </w:r>
    </w:p>
    <w:bookmarkEnd w:id="2669"/>
    <w:bookmarkStart w:name="z2676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линии к работе; </w:t>
      </w:r>
    </w:p>
    <w:bookmarkEnd w:id="2670"/>
    <w:bookmarkStart w:name="z2677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мойке, санитарной обработке резервуаров-хранилищ, стерилизационной установки и другого обслуживаемого оборудования линии асептического консервирования; </w:t>
      </w:r>
    </w:p>
    <w:bookmarkEnd w:id="2671"/>
    <w:bookmarkStart w:name="z2678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стерилизация (шпарка) резервуаров, трубопроводов, стерилизатора и другого оборудования линии паром до достижения необходимой стерильности;</w:t>
      </w:r>
    </w:p>
    <w:bookmarkEnd w:id="2672"/>
    <w:bookmarkStart w:name="z2679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резервуаров стерильным воздухом под давлением;</w:t>
      </w:r>
    </w:p>
    <w:bookmarkEnd w:id="2673"/>
    <w:bookmarkStart w:name="z2680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линии в режиме консервирования-стерилизация (нагревание с последующим охлаждением) продукта в стерилизаторе непрерывного действия и заполнение им резервуаров; </w:t>
      </w:r>
    </w:p>
    <w:bookmarkEnd w:id="2674"/>
    <w:bookmarkStart w:name="z2681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продукта в асептических условиях; </w:t>
      </w:r>
    </w:p>
    <w:bookmarkEnd w:id="2675"/>
    <w:bookmarkStart w:name="z2682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продукта из резервуаров и передача на последующие операции по мере его дальнейшей переработки; </w:t>
      </w:r>
    </w:p>
    <w:bookmarkEnd w:id="2676"/>
    <w:bookmarkStart w:name="z2683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стерилизация воздуха в бакфильтрах; </w:t>
      </w:r>
    </w:p>
    <w:bookmarkEnd w:id="2677"/>
    <w:bookmarkStart w:name="z2684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микробиологического контроля; </w:t>
      </w:r>
    </w:p>
    <w:bookmarkEnd w:id="2678"/>
    <w:bookmarkStart w:name="z2685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необходимых технологических параметров (температуры, давления), их периодическая запись в журнал; </w:t>
      </w:r>
    </w:p>
    <w:bookmarkEnd w:id="2679"/>
    <w:bookmarkStart w:name="z2686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 помощью контрольно-измерительных приборов и визуально за заполнением резервуаров, давлением в резервуарах при наполнении и хранении продукта; </w:t>
      </w:r>
    </w:p>
    <w:bookmarkEnd w:id="2680"/>
    <w:bookmarkStart w:name="z2687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своевременное выявление и устранение причин, вызывающих ухудшение качества продукции, снижение производительности линии; </w:t>
      </w:r>
    </w:p>
    <w:bookmarkEnd w:id="2681"/>
    <w:bookmarkStart w:name="z2688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сдаче в ремонт и прием его из ремонта.</w:t>
      </w:r>
    </w:p>
    <w:bookmarkEnd w:id="2682"/>
    <w:bookmarkStart w:name="z2689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358. Должен знать: </w:t>
      </w:r>
    </w:p>
    <w:bookmarkEnd w:id="2683"/>
    <w:bookmarkStart w:name="z2690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режимов асептического консервирования и подготовки оборудования к нему; </w:t>
      </w:r>
    </w:p>
    <w:bookmarkEnd w:id="2684"/>
    <w:bookmarkStart w:name="z2691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обслуживаемого оборудования и контрольно - измерительных приборов.</w:t>
      </w:r>
    </w:p>
    <w:bookmarkEnd w:id="2685"/>
    <w:bookmarkStart w:name="z2692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359. При ведении технологического процесса асептического консервирования на оборудовании линий с автоматическим контролем, регулированием и управлением параметров технологического процесса – 5 разряд.</w:t>
      </w:r>
    </w:p>
    <w:bookmarkEnd w:id="2686"/>
    <w:bookmarkStart w:name="z2693" w:id="26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Изготовитель глазированных фруктов, 2 разряд</w:t>
      </w:r>
    </w:p>
    <w:bookmarkEnd w:id="2687"/>
    <w:bookmarkStart w:name="z2694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360. Характеристика работ: </w:t>
      </w:r>
    </w:p>
    <w:bookmarkEnd w:id="2688"/>
    <w:bookmarkStart w:name="z2695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глазирование фруктов специальными формочками или ножами; </w:t>
      </w:r>
    </w:p>
    <w:bookmarkEnd w:id="2689"/>
    <w:bookmarkStart w:name="z2696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фруктов для глазирования; </w:t>
      </w:r>
    </w:p>
    <w:bookmarkEnd w:id="2690"/>
    <w:bookmarkStart w:name="z2697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фруктов от сиропа; </w:t>
      </w:r>
    </w:p>
    <w:bookmarkEnd w:id="2691"/>
    <w:bookmarkStart w:name="z2698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варенья-полуфабриката из емкостей ковшами в лотки с отверстиями для стока сиропа; </w:t>
      </w:r>
    </w:p>
    <w:bookmarkEnd w:id="2692"/>
    <w:bookmarkStart w:name="z2699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фруктов на лотки и сортировка их по качеству и размерам; </w:t>
      </w:r>
    </w:p>
    <w:bookmarkEnd w:id="2693"/>
    <w:bookmarkStart w:name="z2700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фруктов для глазирования.</w:t>
      </w:r>
    </w:p>
    <w:bookmarkEnd w:id="2694"/>
    <w:bookmarkStart w:name="z2701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361. Должен знать: </w:t>
      </w:r>
    </w:p>
    <w:bookmarkEnd w:id="2695"/>
    <w:bookmarkStart w:name="z2702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сортировки фруктов по качеству и размерам для глазирования; </w:t>
      </w:r>
    </w:p>
    <w:bookmarkEnd w:id="2696"/>
    <w:bookmarkStart w:name="z2703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глазирования фруктов.</w:t>
      </w:r>
    </w:p>
    <w:bookmarkEnd w:id="2697"/>
    <w:bookmarkStart w:name="z2704" w:id="26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Изготовитель глазированных фруктов, 3 разряд</w:t>
      </w:r>
    </w:p>
    <w:bookmarkEnd w:id="2698"/>
    <w:bookmarkStart w:name="z2705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362. Характеристика работ: </w:t>
      </w:r>
    </w:p>
    <w:bookmarkEnd w:id="2699"/>
    <w:bookmarkStart w:name="z2706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глазирования фруктов в варочных котлах; </w:t>
      </w:r>
    </w:p>
    <w:bookmarkEnd w:id="2700"/>
    <w:bookmarkStart w:name="z2707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варка сиропа заданной концентрации; </w:t>
      </w:r>
    </w:p>
    <w:bookmarkEnd w:id="2701"/>
    <w:bookmarkStart w:name="z2708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выгрузка фруктов из котла; </w:t>
      </w:r>
    </w:p>
    <w:bookmarkEnd w:id="2702"/>
    <w:bookmarkStart w:name="z2709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варочного оборудования, проверка его исправности;</w:t>
      </w:r>
    </w:p>
    <w:bookmarkEnd w:id="2703"/>
    <w:bookmarkStart w:name="z2710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 показаниям контрольно-измерительных приборов температуры, давления пара. </w:t>
      </w:r>
    </w:p>
    <w:bookmarkEnd w:id="2704"/>
    <w:bookmarkStart w:name="z2711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363. Должен знать: </w:t>
      </w:r>
    </w:p>
    <w:bookmarkEnd w:id="2705"/>
    <w:bookmarkStart w:name="z2712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глазирования фруктов в варочных котлах; </w:t>
      </w:r>
    </w:p>
    <w:bookmarkEnd w:id="2706"/>
    <w:bookmarkStart w:name="z2713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величину соотношения сиропа для различных фруктов; </w:t>
      </w:r>
    </w:p>
    <w:bookmarkEnd w:id="2707"/>
    <w:bookmarkStart w:name="z2714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готовности сиропа; </w:t>
      </w:r>
    </w:p>
    <w:bookmarkEnd w:id="2708"/>
    <w:bookmarkStart w:name="z2715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варочного оборудования.</w:t>
      </w:r>
    </w:p>
    <w:bookmarkEnd w:id="2709"/>
    <w:bookmarkStart w:name="z2716" w:id="27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Машинист закаточных машин, 3 разряд</w:t>
      </w:r>
    </w:p>
    <w:bookmarkEnd w:id="2710"/>
    <w:bookmarkStart w:name="z2717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364. Характеристика работ: </w:t>
      </w:r>
    </w:p>
    <w:bookmarkEnd w:id="2711"/>
    <w:bookmarkStart w:name="z2718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закатки наполненных банок на автоматических закаточных машинах производительностью до 50 банок в минуту;</w:t>
      </w:r>
    </w:p>
    <w:bookmarkEnd w:id="2712"/>
    <w:bookmarkStart w:name="z2719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крышек в магазин закаточных машин; </w:t>
      </w:r>
    </w:p>
    <w:bookmarkEnd w:id="2713"/>
    <w:bookmarkStart w:name="z2720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набор маркировочных знаков; </w:t>
      </w:r>
    </w:p>
    <w:bookmarkEnd w:id="2714"/>
    <w:bookmarkStart w:name="z2721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укупорки путем периодической проверки; </w:t>
      </w:r>
    </w:p>
    <w:bookmarkEnd w:id="2715"/>
    <w:bookmarkStart w:name="z2722" w:id="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накрывание банок крышками; </w:t>
      </w:r>
    </w:p>
    <w:bookmarkEnd w:id="2716"/>
    <w:bookmarkStart w:name="z2723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закаточных машин; </w:t>
      </w:r>
    </w:p>
    <w:bookmarkEnd w:id="2717"/>
    <w:bookmarkStart w:name="z2724"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смазка машин.</w:t>
      </w:r>
    </w:p>
    <w:bookmarkEnd w:id="2718"/>
    <w:bookmarkStart w:name="z2725" w:id="2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365. Должен знать: </w:t>
      </w:r>
    </w:p>
    <w:bookmarkEnd w:id="2719"/>
    <w:bookmarkStart w:name="z2726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обслуживаемых закаточных машин; </w:t>
      </w:r>
    </w:p>
    <w:bookmarkEnd w:id="2720"/>
    <w:bookmarkStart w:name="z2727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ассортиментные знаки на консервных банках; </w:t>
      </w:r>
    </w:p>
    <w:bookmarkEnd w:id="2721"/>
    <w:bookmarkStart w:name="z2728" w:id="2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закатанных банок; </w:t>
      </w:r>
    </w:p>
    <w:bookmarkEnd w:id="2722"/>
    <w:bookmarkStart w:name="z2729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банок и крышек; размеры роликов закаточных автоматов; </w:t>
      </w:r>
    </w:p>
    <w:bookmarkEnd w:id="2723"/>
    <w:bookmarkStart w:name="z2730" w:id="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санитарной обработки оборудования.</w:t>
      </w:r>
    </w:p>
    <w:bookmarkEnd w:id="2724"/>
    <w:bookmarkStart w:name="z2731" w:id="27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Машинист закаточных машин, 4 разряд</w:t>
      </w:r>
    </w:p>
    <w:bookmarkEnd w:id="2725"/>
    <w:bookmarkStart w:name="z2732" w:id="2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366. Характеристика работ: </w:t>
      </w:r>
    </w:p>
    <w:bookmarkEnd w:id="2726"/>
    <w:bookmarkStart w:name="z2733"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закатки наполненных банок на автоматических закаточных машинах производительностью от 50 до 150 банок в минуту и на закаточных машинах, синхронно спаренных с соусонаполнителем (дозатором, маслонаполнителем), производительностью до 150 банок в минуту; </w:t>
      </w:r>
    </w:p>
    <w:bookmarkEnd w:id="2727"/>
    <w:bookmarkStart w:name="z2734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закатки банок на ручных и полуавтоматических закаточных машинах; </w:t>
      </w:r>
    </w:p>
    <w:bookmarkEnd w:id="2728"/>
    <w:bookmarkStart w:name="z2735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заварки наполненных стералконовых банок на автоматах;</w:t>
      </w:r>
    </w:p>
    <w:bookmarkEnd w:id="2729"/>
    <w:bookmarkStart w:name="z2736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обслуживании соусонаполнителя: регулирование подачи соуса, масла, маринада, наблюдение за уровнем его в наполнителе, периодическое наполнение разливочной емкости; </w:t>
      </w:r>
    </w:p>
    <w:bookmarkEnd w:id="2730"/>
    <w:bookmarkStart w:name="z2737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крышек в магазин закаточной машины или автомата; </w:t>
      </w:r>
    </w:p>
    <w:bookmarkEnd w:id="2731"/>
    <w:bookmarkStart w:name="z2738" w:id="2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укупорки путем периодической проверки закатки и заварки банок; </w:t>
      </w:r>
    </w:p>
    <w:bookmarkEnd w:id="2732"/>
    <w:bookmarkStart w:name="z2739" w:id="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автоматов и машин в процессе работы, устранение мелких неисправностей в их работе.</w:t>
      </w:r>
    </w:p>
    <w:bookmarkEnd w:id="2733"/>
    <w:bookmarkStart w:name="z2740" w:id="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367. Должен знать: </w:t>
      </w:r>
    </w:p>
    <w:bookmarkEnd w:id="2734"/>
    <w:bookmarkStart w:name="z2741" w:id="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автоматических, полуавтоматических и ручных закаточных машин; </w:t>
      </w:r>
    </w:p>
    <w:bookmarkEnd w:id="2735"/>
    <w:bookmarkStart w:name="z2742" w:id="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закатки и заварки банок; </w:t>
      </w:r>
    </w:p>
    <w:bookmarkEnd w:id="2736"/>
    <w:bookmarkStart w:name="z2743" w:id="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различия в видах жести и алюминиевой ленты для отдельных видов продукции; </w:t>
      </w:r>
    </w:p>
    <w:bookmarkEnd w:id="2737"/>
    <w:bookmarkStart w:name="z2744" w:id="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наполнения банок; </w:t>
      </w:r>
    </w:p>
    <w:bookmarkEnd w:id="2738"/>
    <w:bookmarkStart w:name="z2745" w:id="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банок, крышек, порядок и порядок маркировки; </w:t>
      </w:r>
    </w:p>
    <w:bookmarkEnd w:id="2739"/>
    <w:bookmarkStart w:name="z2746" w:id="2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шаблонами, контрольно - измерительными инструментами.</w:t>
      </w:r>
    </w:p>
    <w:bookmarkEnd w:id="2740"/>
    <w:bookmarkStart w:name="z2747" w:id="27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Машинист закаточных машин, 5 разряд</w:t>
      </w:r>
    </w:p>
    <w:bookmarkEnd w:id="2741"/>
    <w:bookmarkStart w:name="z2748" w:id="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368. Характеристика работ: </w:t>
      </w:r>
    </w:p>
    <w:bookmarkEnd w:id="2742"/>
    <w:bookmarkStart w:name="z2749" w:id="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закатки наполненных банок на автоматических закаточных машинах и на закаточных машинах, синхронно спаренных с соусонаполнителем (дозатором, маслонаполнителем), производительностью свыше 150 банок в минуту; </w:t>
      </w:r>
    </w:p>
    <w:bookmarkEnd w:id="2743"/>
    <w:bookmarkStart w:name="z2750" w:id="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дозировочно-закаточных автоматов производительностью свыше 150 банок в минуту марки "Б4-КАД" и другие, совмещаюших процессы наполнения и закатки банок; </w:t>
      </w:r>
    </w:p>
    <w:bookmarkEnd w:id="2744"/>
    <w:bookmarkStart w:name="z2751"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укупорки путем периодической проверки, своевременного выявления и устранения причин, вызывающих дефекты; </w:t>
      </w:r>
    </w:p>
    <w:bookmarkEnd w:id="2745"/>
    <w:bookmarkStart w:name="z2752" w:id="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закаточных автоматических машин, перестановка на разные виды тары; </w:t>
      </w:r>
    </w:p>
    <w:bookmarkEnd w:id="2746"/>
    <w:bookmarkStart w:name="z2753" w:id="2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закаточного оборудования.</w:t>
      </w:r>
    </w:p>
    <w:bookmarkEnd w:id="2747"/>
    <w:bookmarkStart w:name="z2754" w:id="2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369. Должен знать: </w:t>
      </w:r>
    </w:p>
    <w:bookmarkEnd w:id="2748"/>
    <w:bookmarkStart w:name="z2755" w:id="2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автоматических машин разных систем и другого обслуживаемого оборудования; </w:t>
      </w:r>
    </w:p>
    <w:bookmarkEnd w:id="2749"/>
    <w:bookmarkStart w:name="z2756" w:id="2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обслуживаемых машин; </w:t>
      </w:r>
    </w:p>
    <w:bookmarkEnd w:id="2750"/>
    <w:bookmarkStart w:name="z2757" w:id="2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роликов закаточных машин; </w:t>
      </w:r>
    </w:p>
    <w:bookmarkEnd w:id="2751"/>
    <w:bookmarkStart w:name="z2758" w:id="2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слесарное дело в пределах выполняемых работ; </w:t>
      </w:r>
    </w:p>
    <w:bookmarkEnd w:id="2752"/>
    <w:bookmarkStart w:name="z2759" w:id="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укупорки банок.</w:t>
      </w:r>
    </w:p>
    <w:bookmarkEnd w:id="2753"/>
    <w:bookmarkStart w:name="z2760" w:id="27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Эксгаустировщик банок с консервами, 2 разряд</w:t>
      </w:r>
    </w:p>
    <w:bookmarkEnd w:id="2754"/>
    <w:bookmarkStart w:name="z2761" w:id="2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370. Характеристика работ: </w:t>
      </w:r>
    </w:p>
    <w:bookmarkEnd w:id="2755"/>
    <w:bookmarkStart w:name="z2762" w:id="2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удаления воздуха из банок с консервами при помощи эксгаустера; </w:t>
      </w:r>
    </w:p>
    <w:bookmarkEnd w:id="2756"/>
    <w:bookmarkStart w:name="z2763" w:id="2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эксгаустера водой;</w:t>
      </w:r>
    </w:p>
    <w:bookmarkEnd w:id="2757"/>
    <w:bookmarkStart w:name="z2764" w:id="2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пара и соблюдение установленного температурного режима, обеспечивающего качество готовой продукции, при помощи контрольно-измерительных приборов; </w:t>
      </w:r>
    </w:p>
    <w:bookmarkEnd w:id="2758"/>
    <w:bookmarkStart w:name="z2765" w:id="2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из эксгаустера деформированных банок; </w:t>
      </w:r>
    </w:p>
    <w:bookmarkEnd w:id="2759"/>
    <w:bookmarkStart w:name="z2766" w:id="2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мелких неисправностей в работе эксгаустера, чистка и смазка его.</w:t>
      </w:r>
    </w:p>
    <w:bookmarkEnd w:id="2760"/>
    <w:bookmarkStart w:name="z2767" w:id="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371. Должен знать: </w:t>
      </w:r>
    </w:p>
    <w:bookmarkEnd w:id="2761"/>
    <w:bookmarkStart w:name="z2768" w:id="2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назначение эксгаустера и контрольно-измерительных приборов; </w:t>
      </w:r>
    </w:p>
    <w:bookmarkEnd w:id="2762"/>
    <w:bookmarkStart w:name="z2769" w:id="2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температурного режима и требования, предъявляемые к качеству готовой продукции; </w:t>
      </w:r>
    </w:p>
    <w:bookmarkEnd w:id="2763"/>
    <w:bookmarkStart w:name="z2770" w:id="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эксгаустера.</w:t>
      </w:r>
    </w:p>
    <w:bookmarkEnd w:id="2764"/>
    <w:bookmarkStart w:name="z2771" w:id="27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Аппаратчик стерилизации консервов, 2 разряд</w:t>
      </w:r>
    </w:p>
    <w:bookmarkEnd w:id="2765"/>
    <w:bookmarkStart w:name="z2772" w:id="2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372. Характеристика работ: </w:t>
      </w:r>
    </w:p>
    <w:bookmarkEnd w:id="2766"/>
    <w:bookmarkStart w:name="z2773" w:id="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мойки и стерилизации банок для меланжа и яичного порошка в сушильном шкафу при определенной температуре; </w:t>
      </w:r>
    </w:p>
    <w:bookmarkEnd w:id="2767"/>
    <w:bookmarkStart w:name="z2774" w:id="2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выемка и укладка банок.</w:t>
      </w:r>
    </w:p>
    <w:bookmarkEnd w:id="2768"/>
    <w:bookmarkStart w:name="z2775" w:id="2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373. Должен знать: </w:t>
      </w:r>
    </w:p>
    <w:bookmarkEnd w:id="2769"/>
    <w:bookmarkStart w:name="z2776" w:id="2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стерилизации; </w:t>
      </w:r>
    </w:p>
    <w:bookmarkEnd w:id="2770"/>
    <w:bookmarkStart w:name="z2777" w:id="2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режима стерилизации банок; </w:t>
      </w:r>
    </w:p>
    <w:bookmarkEnd w:id="2771"/>
    <w:bookmarkStart w:name="z2778" w:id="2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сушильного шкафа; </w:t>
      </w:r>
    </w:p>
    <w:bookmarkEnd w:id="2772"/>
    <w:bookmarkStart w:name="z2779" w:id="2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регулирования температурного режима.</w:t>
      </w:r>
    </w:p>
    <w:bookmarkEnd w:id="2773"/>
    <w:bookmarkStart w:name="z2780" w:id="27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Аппаратчик стерилизации консервов, 4 разряд</w:t>
      </w:r>
    </w:p>
    <w:bookmarkEnd w:id="2774"/>
    <w:bookmarkStart w:name="z2781" w:id="2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374. Характеристика работ: </w:t>
      </w:r>
    </w:p>
    <w:bookmarkEnd w:id="2775"/>
    <w:bookmarkStart w:name="z2782" w:id="2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стерилизации консервов в стерилизаторах различных систем согласно технологической инструкции и применяемым формулам стерилизации под руководством аппаратчика более высокой квалификации; </w:t>
      </w:r>
    </w:p>
    <w:bookmarkEnd w:id="2776"/>
    <w:bookmarkStart w:name="z2783" w:id="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контрольного ярлыка стерилизации на каждый оборот стерилизатора; </w:t>
      </w:r>
    </w:p>
    <w:bookmarkEnd w:id="2777"/>
    <w:bookmarkStart w:name="z2784" w:id="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оборудования и арматуры; </w:t>
      </w:r>
    </w:p>
    <w:bookmarkEnd w:id="2778"/>
    <w:bookmarkStart w:name="z2785" w:id="2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неисправностей; </w:t>
      </w:r>
    </w:p>
    <w:bookmarkEnd w:id="2779"/>
    <w:bookmarkStart w:name="z2786" w:id="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проверка исправности контрольно-измерительных приборов, коммуникаций; </w:t>
      </w:r>
    </w:p>
    <w:bookmarkEnd w:id="2780"/>
    <w:bookmarkStart w:name="z2787" w:id="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зарядка термографов и оформление термограмм; </w:t>
      </w:r>
    </w:p>
    <w:bookmarkEnd w:id="2781"/>
    <w:bookmarkStart w:name="z2788"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продукции при помощи тельфера или крана;</w:t>
      </w:r>
    </w:p>
    <w:bookmarkEnd w:id="2782"/>
    <w:bookmarkStart w:name="z2789" w:id="2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закрывание и открывание стерилизатора; </w:t>
      </w:r>
    </w:p>
    <w:bookmarkEnd w:id="2783"/>
    <w:bookmarkStart w:name="z2790" w:id="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процесса стерилизации.</w:t>
      </w:r>
    </w:p>
    <w:bookmarkEnd w:id="2784"/>
    <w:bookmarkStart w:name="z2791" w:id="2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375. Должен знать: </w:t>
      </w:r>
    </w:p>
    <w:bookmarkEnd w:id="2785"/>
    <w:bookmarkStart w:name="z2792" w:id="2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стерилизации консервов; </w:t>
      </w:r>
    </w:p>
    <w:bookmarkEnd w:id="2786"/>
    <w:bookmarkStart w:name="z2793"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обслуживаемых стерилизаторов, мостовых кранов и электротельферов; </w:t>
      </w:r>
    </w:p>
    <w:bookmarkEnd w:id="2787"/>
    <w:bookmarkStart w:name="z2794" w:id="2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работы на аппаратах и грузоподъемных машинах; </w:t>
      </w:r>
    </w:p>
    <w:bookmarkEnd w:id="2788"/>
    <w:bookmarkStart w:name="z2795" w:id="2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проверки исправности контрольно-измерительных приборов, коммуникаций; </w:t>
      </w:r>
    </w:p>
    <w:bookmarkEnd w:id="2789"/>
    <w:bookmarkStart w:name="z2796" w:id="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зарядки термографов; </w:t>
      </w:r>
    </w:p>
    <w:bookmarkEnd w:id="2790"/>
    <w:bookmarkStart w:name="z2797" w:id="2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консервов при стерилизации; </w:t>
      </w:r>
    </w:p>
    <w:bookmarkEnd w:id="2791"/>
    <w:bookmarkStart w:name="z2798" w:id="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и способы предотвращения брака; </w:t>
      </w:r>
    </w:p>
    <w:bookmarkEnd w:id="2792"/>
    <w:bookmarkStart w:name="z2799" w:id="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коммуникаций и арматуры.</w:t>
      </w:r>
    </w:p>
    <w:bookmarkEnd w:id="2793"/>
    <w:bookmarkStart w:name="z2800" w:id="27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Аппаратчик стерилизации консервов, 5 разряд</w:t>
      </w:r>
    </w:p>
    <w:bookmarkEnd w:id="2794"/>
    <w:bookmarkStart w:name="z2801" w:id="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376. Характеристика работ: </w:t>
      </w:r>
    </w:p>
    <w:bookmarkEnd w:id="2795"/>
    <w:bookmarkStart w:name="z2802" w:id="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стерилизации консервов в стерилизаторах различных систем согласно требованиям технологической инструкции и применяемым формулам стерилизации; </w:t>
      </w:r>
    </w:p>
    <w:bookmarkEnd w:id="2796"/>
    <w:bookmarkStart w:name="z2803" w:id="2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 показаниям контрольно-измерительных и регулирующих приборов давления пара, подачи и спуска воды; </w:t>
      </w:r>
    </w:p>
    <w:bookmarkEnd w:id="2797"/>
    <w:bookmarkStart w:name="z2804" w:id="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своевременности загрузки консервов в стерилизаторы, выгрузки из них и начала процесса стерилизации; </w:t>
      </w:r>
    </w:p>
    <w:bookmarkEnd w:id="2798"/>
    <w:bookmarkStart w:name="z2805" w:id="2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 и арматуры.</w:t>
      </w:r>
    </w:p>
    <w:bookmarkEnd w:id="2799"/>
    <w:bookmarkStart w:name="z2806" w:id="2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377. Должен знать: </w:t>
      </w:r>
    </w:p>
    <w:bookmarkEnd w:id="2800"/>
    <w:bookmarkStart w:name="z2807" w:id="2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стерилизаторов различных систем, мостовых кранов и электротельферов; </w:t>
      </w:r>
    </w:p>
    <w:bookmarkEnd w:id="2801"/>
    <w:bookmarkStart w:name="z2808" w:id="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 и арматуры; </w:t>
      </w:r>
    </w:p>
    <w:bookmarkEnd w:id="2802"/>
    <w:bookmarkStart w:name="z2809" w:id="2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и продолжительность воздействия ее в зависимости от размера банок и характера консервов; </w:t>
      </w:r>
    </w:p>
    <w:bookmarkEnd w:id="2803"/>
    <w:bookmarkStart w:name="z2810" w:id="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формулы стерилизации; </w:t>
      </w:r>
    </w:p>
    <w:bookmarkEnd w:id="2804"/>
    <w:bookmarkStart w:name="z2811" w:id="2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процесса стерилизации по показаниям контрольно - измерительных приборов и принцип работы регулирующих приборов; </w:t>
      </w:r>
    </w:p>
    <w:bookmarkEnd w:id="2805"/>
    <w:bookmarkStart w:name="z2812" w:id="2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нормы брака, причины его возникновения и методы предотвращения.</w:t>
      </w:r>
    </w:p>
    <w:bookmarkEnd w:id="2806"/>
    <w:bookmarkStart w:name="z2813" w:id="28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Аппаратчик стерилизации консервов, 6 разряд</w:t>
      </w:r>
    </w:p>
    <w:bookmarkEnd w:id="2807"/>
    <w:bookmarkStart w:name="z2814" w:id="2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378. Характеристика работ: </w:t>
      </w:r>
    </w:p>
    <w:bookmarkEnd w:id="2808"/>
    <w:bookmarkStart w:name="z2815" w:id="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стерилизации консервов в стерилизаторах с программным управлением; </w:t>
      </w:r>
    </w:p>
    <w:bookmarkEnd w:id="2809"/>
    <w:bookmarkStart w:name="z2816" w:id="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правильности работы регулирующих приборов и программных регуляторов; </w:t>
      </w:r>
    </w:p>
    <w:bookmarkEnd w:id="2810"/>
    <w:bookmarkStart w:name="z2817" w:id="2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термограмм и анализ процесса стерилизации консервов;</w:t>
      </w:r>
    </w:p>
    <w:bookmarkEnd w:id="2811"/>
    <w:bookmarkStart w:name="z2818" w:id="2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продукции на стерилизацию и сдача готовой продукции по всем требованиям технологической инструкции; </w:t>
      </w:r>
    </w:p>
    <w:bookmarkEnd w:id="2812"/>
    <w:bookmarkStart w:name="z2819" w:id="2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 по установленным формам; </w:t>
      </w:r>
    </w:p>
    <w:bookmarkEnd w:id="2813"/>
    <w:bookmarkStart w:name="z2820" w:id="2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и машинистами крана.</w:t>
      </w:r>
    </w:p>
    <w:bookmarkEnd w:id="2814"/>
    <w:bookmarkStart w:name="z2821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379. Должен знать: </w:t>
      </w:r>
    </w:p>
    <w:bookmarkEnd w:id="2815"/>
    <w:bookmarkStart w:name="z2822" w:id="2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контрольно-измерительных и регулирующих приборов; </w:t>
      </w:r>
    </w:p>
    <w:bookmarkEnd w:id="2816"/>
    <w:bookmarkStart w:name="z2823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и электрические схемы обслуживаемого оборудования; </w:t>
      </w:r>
    </w:p>
    <w:bookmarkEnd w:id="2817"/>
    <w:bookmarkStart w:name="z2824" w:id="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выпускаемой продукции и ее сортность.</w:t>
      </w:r>
    </w:p>
    <w:bookmarkEnd w:id="2818"/>
    <w:bookmarkStart w:name="z2825" w:id="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380. Требуется техническое и профессиональное (среднее специальное, среднее профессиональное) образование.</w:t>
      </w:r>
    </w:p>
    <w:bookmarkEnd w:id="2819"/>
    <w:bookmarkStart w:name="z2826" w:id="28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Укладчик – заливщик продуктов консервирования, 2 разряд</w:t>
      </w:r>
    </w:p>
    <w:bookmarkEnd w:id="2820"/>
    <w:bookmarkStart w:name="z2827" w:id="2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381. Характеристика работ: </w:t>
      </w:r>
    </w:p>
    <w:bookmarkEnd w:id="2821"/>
    <w:bookmarkStart w:name="z2828" w:id="2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вручную сырых, соленых, копченых, вареных, жареных полуфабрикатов из мяса и мясопродуктов, рыбы, овощей, фруктов, укладка рыбы для консервов, укладка гарниров из овощей, круп, бобовых и мучных изделий, сиропов и приправ в жестяные, стеклянные и пластмассовые банки разных размеров с подбором порций из полуфабрикатов по размерам, сортам и видам и соблюдением последовательности укладки разной продукции в банки в соответствии с технологической инструкцией; </w:t>
      </w:r>
    </w:p>
    <w:bookmarkEnd w:id="2822"/>
    <w:bookmarkStart w:name="z2829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укладка, наполнение с взвешиванием полуфабрикатов, измельченных в однородную массу, пюреобразных; </w:t>
      </w:r>
    </w:p>
    <w:bookmarkEnd w:id="2823"/>
    <w:bookmarkStart w:name="z2830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производстве консервов с предварительной тепловой обработкой сырья в цилиндрических формах - нарезание с помощью специального приспособления сваренного полуфабриката на куски определенного размера, формы и укладка их в банки; </w:t>
      </w:r>
    </w:p>
    <w:bookmarkEnd w:id="2824"/>
    <w:bookmarkStart w:name="z2831" w:id="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порций и доведение их веса до требуемого по инструкции; </w:t>
      </w:r>
    </w:p>
    <w:bookmarkEnd w:id="2825"/>
    <w:bookmarkStart w:name="z2832" w:id="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специй, пряностей; </w:t>
      </w:r>
    </w:p>
    <w:bookmarkEnd w:id="2826"/>
    <w:bookmarkStart w:name="z2833" w:id="2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поступающих из бункера кусков полуфабриката рыбы или китового мяса на транспортировочное устройство набивочной машины с отборкой нестандартных и дефектных кусков; </w:t>
      </w:r>
    </w:p>
    <w:bookmarkEnd w:id="2827"/>
    <w:bookmarkStart w:name="z2834" w:id="2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просмотр продукции для предупреждения попадания в консервы посторонних примесей; </w:t>
      </w:r>
    </w:p>
    <w:bookmarkEnd w:id="2828"/>
    <w:bookmarkStart w:name="z2835" w:id="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вручную или на тележках тары, продукции к рабочему месту и наполненных банок на последующие операции; </w:t>
      </w:r>
    </w:p>
    <w:bookmarkEnd w:id="2829"/>
    <w:bookmarkStart w:name="z2836" w:id="2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продуктами консервирования другой консервной тары - бочек, бутылей, баллонов, танков; </w:t>
      </w:r>
    </w:p>
    <w:bookmarkEnd w:id="2830"/>
    <w:bookmarkStart w:name="z2837" w:id="2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грибов, овощей, фруктов, ягод, рыбы, морепродуктов и других продуктов консервирования в бочках, стеклянных, жестяных, пластмассовых банках, бутылках, баллонах маринадом, жиром, водой, маслом, бульоном, соусом, сиропом, соком, напитком на полуавтоматических и неавтоматических заливочных машинах и вручную с помощью ковшей, комплекта мерок, с применением кранов и фильтров; </w:t>
      </w:r>
    </w:p>
    <w:bookmarkEnd w:id="2831"/>
    <w:bookmarkStart w:name="z2838" w:id="2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контрольное взвешивание наполненной тары;</w:t>
      </w:r>
    </w:p>
    <w:bookmarkEnd w:id="2832"/>
    <w:bookmarkStart w:name="z2839" w:id="2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спирта в емкости с фруктовыми или ягодными соками и перемешивание; </w:t>
      </w:r>
    </w:p>
    <w:bookmarkEnd w:id="2833"/>
    <w:bookmarkStart w:name="z2840" w:id="2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емкостей соками; </w:t>
      </w:r>
    </w:p>
    <w:bookmarkEnd w:id="2834"/>
    <w:bookmarkStart w:name="z2841" w:id="2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разлив проспиртованного сока в тару; </w:t>
      </w:r>
    </w:p>
    <w:bookmarkEnd w:id="2835"/>
    <w:bookmarkStart w:name="z2842" w:id="2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применяемых инструментов и приспособлений;</w:t>
      </w:r>
    </w:p>
    <w:bookmarkEnd w:id="2836"/>
    <w:bookmarkStart w:name="z2843" w:id="2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точности веса заливки в процессе работы; </w:t>
      </w:r>
    </w:p>
    <w:bookmarkEnd w:id="2837"/>
    <w:bookmarkStart w:name="z2844" w:id="2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обслуживаемого инвентаря к работе; </w:t>
      </w:r>
    </w:p>
    <w:bookmarkEnd w:id="2838"/>
    <w:bookmarkStart w:name="z2845" w:id="2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и чистка инвентаря.</w:t>
      </w:r>
    </w:p>
    <w:bookmarkEnd w:id="2839"/>
    <w:bookmarkStart w:name="z2846" w:id="2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382. Должен знать: </w:t>
      </w:r>
    </w:p>
    <w:bookmarkEnd w:id="2840"/>
    <w:bookmarkStart w:name="z2847" w:id="2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банок; </w:t>
      </w:r>
    </w:p>
    <w:bookmarkEnd w:id="2841"/>
    <w:bookmarkStart w:name="z2848" w:id="2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продукции, предназначенной для консервирования; </w:t>
      </w:r>
    </w:p>
    <w:bookmarkEnd w:id="2842"/>
    <w:bookmarkStart w:name="z2849" w:id="2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их качеству и к качеству других компонентов, укладываемых в банки; </w:t>
      </w:r>
    </w:p>
    <w:bookmarkEnd w:id="2843"/>
    <w:bookmarkStart w:name="z2850" w:id="2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закладки; порядок отбора и укладки продукции; </w:t>
      </w:r>
    </w:p>
    <w:bookmarkEnd w:id="2844"/>
    <w:bookmarkStart w:name="z2851" w:id="2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весов и способы взвешивания; </w:t>
      </w:r>
    </w:p>
    <w:bookmarkEnd w:id="2845"/>
    <w:bookmarkStart w:name="z2852" w:id="2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заливочных машин, транспортировочных устройств, инструментов и приспособлений; </w:t>
      </w:r>
    </w:p>
    <w:bookmarkEnd w:id="2846"/>
    <w:bookmarkStart w:name="z2853" w:id="2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заполнению банок и других емкостей; </w:t>
      </w:r>
    </w:p>
    <w:bookmarkEnd w:id="2847"/>
    <w:bookmarkStart w:name="z2854" w:id="2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соотношение веса нетто заливок; </w:t>
      </w:r>
    </w:p>
    <w:bookmarkEnd w:id="2848"/>
    <w:bookmarkStart w:name="z2855" w:id="2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заливок; </w:t>
      </w:r>
    </w:p>
    <w:bookmarkEnd w:id="2849"/>
    <w:bookmarkStart w:name="z2856" w:id="2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режима спиртования соков.</w:t>
      </w:r>
    </w:p>
    <w:bookmarkEnd w:id="2850"/>
    <w:bookmarkStart w:name="z2857" w:id="2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383. При раздельном выполнении работ по укладке в банки пергаментных кружков и аналогичных операций - 1 разряд.</w:t>
      </w:r>
    </w:p>
    <w:bookmarkEnd w:id="2851"/>
    <w:bookmarkStart w:name="z2858" w:id="28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Укладчик - заливщик продуктов консервирования, 3 разряд</w:t>
      </w:r>
    </w:p>
    <w:bookmarkEnd w:id="2852"/>
    <w:bookmarkStart w:name="z2859" w:id="2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384. Характеристика работ: </w:t>
      </w:r>
    </w:p>
    <w:bookmarkEnd w:id="2853"/>
    <w:bookmarkStart w:name="z2860" w:id="2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фигурная и рядовая укладка вручную сардин, шпрот, крабового мяса, кильки, корюшки и другой мелкой рыбы, языков, сосисок, фрикаделек, овощей и других штучных полуфабрикатов, нарезанных ломтиками шпика, бекона, языка, овощей и других полуфабрикатов, ветчины и птицы (тушка - четвертинка) в металлические и стеклянные банки с подбором полуфабрикатов по размерам и виду; </w:t>
      </w:r>
    </w:p>
    <w:bookmarkEnd w:id="2854"/>
    <w:bookmarkStart w:name="z2861" w:id="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полуфабрикатов и готовой продукции, закладка специй, пряностей, бульонов, приправ и других компонентов в банки; </w:t>
      </w:r>
    </w:p>
    <w:bookmarkEnd w:id="2855"/>
    <w:bookmarkStart w:name="z2862" w:id="2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производстве пастеризованных консервов - укладка мясосырья (без кости) в форму, прессование продукции в форме, подпрессовка после варки, выемка из формы после охлаждения, обрезка, зачистка и укладка в фигурные банки с доведением массы продукции до необходимой по инструкции или в мелкую металлическую тару; </w:t>
      </w:r>
    </w:p>
    <w:bookmarkEnd w:id="2856"/>
    <w:bookmarkStart w:name="z2863" w:id="2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производстве консервов из цельных тушек птицы - специальная (перед бланшировкой) формовка тушек для придания товарного вида и удобства укладки в банки; </w:t>
      </w:r>
    </w:p>
    <w:bookmarkEnd w:id="2857"/>
    <w:bookmarkStart w:name="z2864" w:id="2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рыбы на набивочной машине; </w:t>
      </w:r>
    </w:p>
    <w:bookmarkEnd w:id="2858"/>
    <w:bookmarkStart w:name="z2865" w:id="2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дозировки соли, набивка в банки полуфабриката, устранение мелких неисправностей в работе оборудования.</w:t>
      </w:r>
    </w:p>
    <w:bookmarkEnd w:id="2859"/>
    <w:bookmarkStart w:name="z2866" w:id="2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385. Должен знать: </w:t>
      </w:r>
    </w:p>
    <w:bookmarkEnd w:id="2860"/>
    <w:bookmarkStart w:name="z2867" w:id="2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предъявляемые требования к качеству закладываемой в банки продукции; </w:t>
      </w:r>
    </w:p>
    <w:bookmarkEnd w:id="2861"/>
    <w:bookmarkStart w:name="z2868" w:id="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подбора полуфабрикатов; </w:t>
      </w:r>
    </w:p>
    <w:bookmarkEnd w:id="2862"/>
    <w:bookmarkStart w:name="z2869" w:id="2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рядовой, фасонной и других видов сложной укладки; </w:t>
      </w:r>
    </w:p>
    <w:bookmarkEnd w:id="2863"/>
    <w:bookmarkStart w:name="z2870" w:id="2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взвешивания; </w:t>
      </w:r>
    </w:p>
    <w:bookmarkEnd w:id="2864"/>
    <w:bookmarkStart w:name="z2871" w:id="2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набивочной машины, способы ее эксплуатации и устранения мелких дефектов.</w:t>
      </w:r>
    </w:p>
    <w:bookmarkEnd w:id="2865"/>
    <w:bookmarkStart w:name="z2872" w:id="28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Засольщик овощей, 2 разряд</w:t>
      </w:r>
    </w:p>
    <w:bookmarkEnd w:id="2866"/>
    <w:bookmarkStart w:name="z2873" w:id="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386. Характеристика работ: </w:t>
      </w:r>
    </w:p>
    <w:bookmarkEnd w:id="2867"/>
    <w:bookmarkStart w:name="z2874" w:id="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засолка капусты, огурцов, помидоров и других овощей под руководством засольщика более высокой квалификации; </w:t>
      </w:r>
    </w:p>
    <w:bookmarkEnd w:id="2868"/>
    <w:bookmarkStart w:name="z2875" w:id="2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ферментацией капусты и процессом засолки огурцов, помидоров, других овощей, содержанием дошников, чанов, цементных бассейнов, бочек с засоленными и заквашенными овощами; </w:t>
      </w:r>
    </w:p>
    <w:bookmarkEnd w:id="2869"/>
    <w:bookmarkStart w:name="z2876" w:id="2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смывка плесени с крышек и гнета; </w:t>
      </w:r>
    </w:p>
    <w:bookmarkEnd w:id="2870"/>
    <w:bookmarkStart w:name="z2877" w:id="2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пены, выделяющейся при ферментации; </w:t>
      </w:r>
    </w:p>
    <w:bookmarkEnd w:id="2871"/>
    <w:bookmarkStart w:name="z2878" w:id="2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чистоты емкостей.</w:t>
      </w:r>
    </w:p>
    <w:bookmarkEnd w:id="2872"/>
    <w:bookmarkStart w:name="z2879" w:id="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387. Должен знать: </w:t>
      </w:r>
    </w:p>
    <w:bookmarkEnd w:id="2873"/>
    <w:bookmarkStart w:name="z2880" w:id="2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ферментации капусты; </w:t>
      </w:r>
    </w:p>
    <w:bookmarkEnd w:id="2874"/>
    <w:bookmarkStart w:name="z2881" w:id="2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ухода за солеными огурцами и помидорами; </w:t>
      </w:r>
    </w:p>
    <w:bookmarkEnd w:id="2875"/>
    <w:bookmarkStart w:name="z2882" w:id="2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санитарные нормы содержания емкостей.</w:t>
      </w:r>
    </w:p>
    <w:bookmarkEnd w:id="2876"/>
    <w:bookmarkStart w:name="z2883" w:id="28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Засольщик овощей, 3 разряд</w:t>
      </w:r>
    </w:p>
    <w:bookmarkEnd w:id="2877"/>
    <w:bookmarkStart w:name="z2884" w:id="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388. Характеристика работ: </w:t>
      </w:r>
    </w:p>
    <w:bookmarkEnd w:id="2878"/>
    <w:bookmarkStart w:name="z2885" w:id="2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засолка капусты, огурцов, помидоров и других овощей; </w:t>
      </w:r>
    </w:p>
    <w:bookmarkEnd w:id="2879"/>
    <w:bookmarkStart w:name="z2886" w:id="2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шинкованной капусты и укладка огурцов и помидоров в дошники, чаны, цементные бассейны или бочки с отбором деформированных овощей;</w:t>
      </w:r>
    </w:p>
    <w:bookmarkEnd w:id="2880"/>
    <w:bookmarkStart w:name="z2887" w:id="2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разравнивание, равномерное рассыпание соли и пряностей; </w:t>
      </w:r>
    </w:p>
    <w:bookmarkEnd w:id="2881"/>
    <w:bookmarkStart w:name="z2888" w:id="2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трамбование в емкостях капусты трамбовками или при помощи копров;</w:t>
      </w:r>
    </w:p>
    <w:bookmarkEnd w:id="2882"/>
    <w:bookmarkStart w:name="z2889" w:id="2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по установленной рецептуре необходимого для засолки овощей рассола определенной концентрации; </w:t>
      </w:r>
    </w:p>
    <w:bookmarkEnd w:id="2883"/>
    <w:bookmarkStart w:name="z2890" w:id="2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фильтрование рассола; </w:t>
      </w:r>
    </w:p>
    <w:bookmarkEnd w:id="2884"/>
    <w:bookmarkStart w:name="z2891" w:id="2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его в емкости.</w:t>
      </w:r>
    </w:p>
    <w:bookmarkEnd w:id="2885"/>
    <w:bookmarkStart w:name="z2892" w:id="2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389. Должен знать: </w:t>
      </w:r>
    </w:p>
    <w:bookmarkEnd w:id="2886"/>
    <w:bookmarkStart w:name="z2893" w:id="2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засолки овощей; </w:t>
      </w:r>
    </w:p>
    <w:bookmarkEnd w:id="2887"/>
    <w:bookmarkStart w:name="z2894" w:id="2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заливки рассолом емкостей с продукцией; </w:t>
      </w:r>
    </w:p>
    <w:bookmarkEnd w:id="2888"/>
    <w:bookmarkStart w:name="z2895" w:id="2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засолки овощей, приготовления рассола; </w:t>
      </w:r>
    </w:p>
    <w:bookmarkEnd w:id="2889"/>
    <w:bookmarkStart w:name="z2896" w:id="2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дозы пряностей; </w:t>
      </w:r>
    </w:p>
    <w:bookmarkEnd w:id="2890"/>
    <w:bookmarkStart w:name="z2897" w:id="2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трамбовки капусты в дошниках, чанах, цементных бассейнах, бочках.</w:t>
      </w:r>
    </w:p>
    <w:bookmarkEnd w:id="2891"/>
    <w:bookmarkStart w:name="z2898" w:id="28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Фаршировщик овощей, 2 разряд</w:t>
      </w:r>
    </w:p>
    <w:bookmarkEnd w:id="2892"/>
    <w:bookmarkStart w:name="z2899" w:id="2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390. Характеристика работ: </w:t>
      </w:r>
    </w:p>
    <w:bookmarkEnd w:id="2893"/>
    <w:bookmarkStart w:name="z2900" w:id="2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фаршировка овощей вручную, при помощи специальных приспособлений, и на фаршировочных машинах; </w:t>
      </w:r>
    </w:p>
    <w:bookmarkEnd w:id="2894"/>
    <w:bookmarkStart w:name="z2901" w:id="2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равномерного наполнения овощей фаршем; </w:t>
      </w:r>
    </w:p>
    <w:bookmarkEnd w:id="2895"/>
    <w:bookmarkStart w:name="z2902" w:id="2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отбраковка деформированных, поврежденных и непригодных для фаршировки овощей; </w:t>
      </w:r>
    </w:p>
    <w:bookmarkEnd w:id="2896"/>
    <w:bookmarkStart w:name="z2903" w:id="2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фарша; </w:t>
      </w:r>
    </w:p>
    <w:bookmarkEnd w:id="2897"/>
    <w:bookmarkStart w:name="z2904" w:id="2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машинном фаршировании - подача овощей для наполнения и укладки их после наполнения на листы; </w:t>
      </w:r>
    </w:p>
    <w:bookmarkEnd w:id="2898"/>
    <w:bookmarkStart w:name="z2905" w:id="2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сборка фаршировочной машины и ее санитарная обработка.</w:t>
      </w:r>
    </w:p>
    <w:bookmarkEnd w:id="2899"/>
    <w:bookmarkStart w:name="z2906" w:id="2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391. Должен знать: </w:t>
      </w:r>
    </w:p>
    <w:bookmarkEnd w:id="2900"/>
    <w:bookmarkStart w:name="z2907" w:id="2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фаршировочной машины и приспособлений; </w:t>
      </w:r>
    </w:p>
    <w:bookmarkEnd w:id="2901"/>
    <w:bookmarkStart w:name="z2908" w:id="2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фаршировки овощей; </w:t>
      </w:r>
    </w:p>
    <w:bookmarkEnd w:id="2902"/>
    <w:bookmarkStart w:name="z2909" w:id="2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стандарта, предъявляемые к фаршированным овощам; </w:t>
      </w:r>
    </w:p>
    <w:bookmarkEnd w:id="2903"/>
    <w:bookmarkStart w:name="z2910" w:id="2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санитарной обработки машины и приспособлений.</w:t>
      </w:r>
    </w:p>
    <w:bookmarkEnd w:id="2904"/>
    <w:bookmarkStart w:name="z2911" w:id="29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Машинист разливочно - наполнительных автоматов, 3 разряд</w:t>
      </w:r>
    </w:p>
    <w:bookmarkEnd w:id="2905"/>
    <w:bookmarkStart w:name="z2912" w:id="2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392. Характеристика работ: </w:t>
      </w:r>
    </w:p>
    <w:bookmarkEnd w:id="2906"/>
    <w:bookmarkStart w:name="z2913" w:id="2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наполнения банок всеми видами консервной продукции, соусами, маринадами, маслом бульоном, сиропом, жиром, водой на разливочно - наполнительных автоматах различных систем производительностью 150 банок в минуту; </w:t>
      </w:r>
    </w:p>
    <w:bookmarkEnd w:id="2907"/>
    <w:bookmarkStart w:name="z2914" w:id="2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бесперебойным поступлением банок к приемным механизмам, за дозирующими устройствами;</w:t>
      </w:r>
    </w:p>
    <w:bookmarkEnd w:id="2908"/>
    <w:bookmarkStart w:name="z2915" w:id="2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дефектных банок, поступающих под наполнение;</w:t>
      </w:r>
    </w:p>
    <w:bookmarkEnd w:id="2909"/>
    <w:bookmarkStart w:name="z2916" w:id="2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качества наполнения.</w:t>
      </w:r>
    </w:p>
    <w:bookmarkEnd w:id="2910"/>
    <w:bookmarkStart w:name="z2917" w:id="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393. Должен знать: </w:t>
      </w:r>
    </w:p>
    <w:bookmarkEnd w:id="2911"/>
    <w:bookmarkStart w:name="z2918" w:id="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обслуживаемых разливочно - наполнительных автоматов; </w:t>
      </w:r>
    </w:p>
    <w:bookmarkEnd w:id="2912"/>
    <w:bookmarkStart w:name="z2919" w:id="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заливки; </w:t>
      </w:r>
    </w:p>
    <w:bookmarkEnd w:id="2913"/>
    <w:bookmarkStart w:name="z2920" w:id="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соотношения компонентов;</w:t>
      </w:r>
    </w:p>
    <w:bookmarkEnd w:id="2914"/>
    <w:bookmarkStart w:name="z2921" w:id="2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санитарной обработки оборудования.</w:t>
      </w:r>
    </w:p>
    <w:bookmarkEnd w:id="2915"/>
    <w:bookmarkStart w:name="z2922" w:id="29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Машинист разливочно - наполнительных автоматов, 4 разряд</w:t>
      </w:r>
    </w:p>
    <w:bookmarkEnd w:id="2916"/>
    <w:bookmarkStart w:name="z2923" w:id="2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394. Характеристика работ: </w:t>
      </w:r>
    </w:p>
    <w:bookmarkEnd w:id="2917"/>
    <w:bookmarkStart w:name="z2924" w:id="2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заполнения банок всеми видами консервной продукции, соусами, маринадами, маслом бульоном, сиропом, жиром, водой на разливочно - наполнительных автоматах различных систем производительностью свыше 150 банок в минуту; </w:t>
      </w:r>
    </w:p>
    <w:bookmarkEnd w:id="2918"/>
    <w:bookmarkStart w:name="z2925" w:id="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наполнения; </w:t>
      </w:r>
    </w:p>
    <w:bookmarkEnd w:id="2919"/>
    <w:bookmarkStart w:name="z2926" w:id="2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автоматических наполнителей в зависимости от вида тары и продукта.</w:t>
      </w:r>
    </w:p>
    <w:bookmarkEnd w:id="2920"/>
    <w:bookmarkStart w:name="z2927" w:id="2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395. Должен знать: </w:t>
      </w:r>
    </w:p>
    <w:bookmarkEnd w:id="2921"/>
    <w:bookmarkStart w:name="z2928" w:id="2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разливочно - наполнительных автоматов; </w:t>
      </w:r>
    </w:p>
    <w:bookmarkEnd w:id="2922"/>
    <w:bookmarkStart w:name="z2929" w:id="2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регулировки автоматических наполнителей; </w:t>
      </w:r>
    </w:p>
    <w:bookmarkEnd w:id="2923"/>
    <w:bookmarkStart w:name="z2930" w:id="2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качества наполнения.</w:t>
      </w:r>
    </w:p>
    <w:bookmarkEnd w:id="2924"/>
    <w:bookmarkStart w:name="z2931" w:id="29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Машинист разливочно - наполнительных автоматов, 5 разряд</w:t>
      </w:r>
    </w:p>
    <w:bookmarkEnd w:id="2925"/>
    <w:bookmarkStart w:name="z2932" w:id="2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396. Характеристика работ: </w:t>
      </w:r>
    </w:p>
    <w:bookmarkEnd w:id="2926"/>
    <w:bookmarkStart w:name="z2933" w:id="2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наполнения банок всеми видами консервной продукции и компонентами в различных вариантах и соотношениях в соответствии с установленной рецептурой на автоматических линиях и высокопроизводительных агрегатах всех систем; </w:t>
      </w:r>
    </w:p>
    <w:bookmarkEnd w:id="2927"/>
    <w:bookmarkStart w:name="z2934" w:id="2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 в процессе работы;</w:t>
      </w:r>
    </w:p>
    <w:bookmarkEnd w:id="2928"/>
    <w:bookmarkStart w:name="z2935" w:id="2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периодический контроль качества наполнения; </w:t>
      </w:r>
    </w:p>
    <w:bookmarkEnd w:id="2929"/>
    <w:bookmarkStart w:name="z2936" w:id="2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соответствующего учета продукции по установленным формам;</w:t>
      </w:r>
    </w:p>
    <w:bookmarkEnd w:id="2930"/>
    <w:bookmarkStart w:name="z2937" w:id="2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машинистов более низкой квалификации.</w:t>
      </w:r>
    </w:p>
    <w:bookmarkEnd w:id="2931"/>
    <w:bookmarkStart w:name="z2938" w:id="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397. Должен знать: </w:t>
      </w:r>
    </w:p>
    <w:bookmarkEnd w:id="2932"/>
    <w:bookmarkStart w:name="z2939" w:id="2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разливочно - наполнительных автоматов всех систем, способы предупреждения, выявления и устранения неисправностей в их работе; </w:t>
      </w:r>
    </w:p>
    <w:bookmarkEnd w:id="2933"/>
    <w:bookmarkStart w:name="z2940" w:id="2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консервной продукции и соответствующее соотношение компонентов для их производства.</w:t>
      </w:r>
    </w:p>
    <w:bookmarkEnd w:id="2934"/>
    <w:bookmarkStart w:name="z2941" w:id="29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Аппаратчик томато-сокового агрегата, 4 разряд</w:t>
      </w:r>
    </w:p>
    <w:bookmarkEnd w:id="2935"/>
    <w:bookmarkStart w:name="z2942" w:id="2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398. Характеристика работ: </w:t>
      </w:r>
    </w:p>
    <w:bookmarkEnd w:id="2936"/>
    <w:bookmarkStart w:name="z2943" w:id="2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томатного сока на томато-соковом агрегате; </w:t>
      </w:r>
    </w:p>
    <w:bookmarkEnd w:id="2937"/>
    <w:bookmarkStart w:name="z2944" w:id="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поступления на линию сырья, предусмотренного технологической инструкцией качества;</w:t>
      </w:r>
    </w:p>
    <w:bookmarkEnd w:id="2938"/>
    <w:bookmarkStart w:name="z2945" w:id="2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равномерной загрузки томатов в бункер дробилки и работы вакуум-подогревателя, экстрактора и протирочной машины; </w:t>
      </w:r>
    </w:p>
    <w:bookmarkEnd w:id="2939"/>
    <w:bookmarkStart w:name="z2946" w:id="2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подачи пара в вакуум-подогреватель и поддержание заданных параметров температуры и давления; </w:t>
      </w:r>
    </w:p>
    <w:bookmarkEnd w:id="2940"/>
    <w:bookmarkStart w:name="z2947" w:id="2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полного отжима томатного сока и строгого выполнения технологических инструкций; </w:t>
      </w:r>
    </w:p>
    <w:bookmarkEnd w:id="2941"/>
    <w:bookmarkStart w:name="z2948" w:id="2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насоса для перекачки томатного сока и обеспечение своевременной подачи готового сока в расфасовочное отделение; </w:t>
      </w:r>
    </w:p>
    <w:bookmarkEnd w:id="2942"/>
    <w:bookmarkStart w:name="z2949" w:id="2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технического состояния томато-сокового агрегата, подготовка его к работе; </w:t>
      </w:r>
    </w:p>
    <w:bookmarkEnd w:id="2943"/>
    <w:bookmarkStart w:name="z2950" w:id="2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попадания в оборудование посторонних предметов, поломки протирочных сит и других неисправностей; </w:t>
      </w:r>
    </w:p>
    <w:bookmarkEnd w:id="2944"/>
    <w:bookmarkStart w:name="z2951" w:id="2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сит; </w:t>
      </w:r>
    </w:p>
    <w:bookmarkEnd w:id="2945"/>
    <w:bookmarkStart w:name="z2952" w:id="2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обнаруженных дефектов в работе агрегата; </w:t>
      </w:r>
    </w:p>
    <w:bookmarkEnd w:id="2946"/>
    <w:bookmarkStart w:name="z2953" w:id="2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контрольно-измерительных приборов.</w:t>
      </w:r>
    </w:p>
    <w:bookmarkEnd w:id="2947"/>
    <w:bookmarkStart w:name="z2954" w:id="2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399. Должен знать: </w:t>
      </w:r>
    </w:p>
    <w:bookmarkEnd w:id="2948"/>
    <w:bookmarkStart w:name="z2955" w:id="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технологического процесса производства томатного сока; </w:t>
      </w:r>
    </w:p>
    <w:bookmarkEnd w:id="2949"/>
    <w:bookmarkStart w:name="z2956" w:id="2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агрегата и контрольно-измерительных приборов; </w:t>
      </w:r>
    </w:p>
    <w:bookmarkEnd w:id="2950"/>
    <w:bookmarkStart w:name="z2957" w:id="2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включения и выключения узлов агрегата; </w:t>
      </w:r>
    </w:p>
    <w:bookmarkEnd w:id="2951"/>
    <w:bookmarkStart w:name="z2958" w:id="2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неисправностей в работе оборудования; </w:t>
      </w:r>
    </w:p>
    <w:bookmarkEnd w:id="2952"/>
    <w:bookmarkStart w:name="z2959" w:id="2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поддержания заданных параметров температуры и давления в вакуум-подогревателе.</w:t>
      </w:r>
    </w:p>
    <w:bookmarkEnd w:id="2953"/>
    <w:bookmarkStart w:name="z2960" w:id="29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Тарифно-квалификационные характеристики профессий рабочих по разрядам на работы по крахмалоплаточному производству</w:t>
      </w:r>
    </w:p>
    <w:bookmarkEnd w:id="2954"/>
    <w:bookmarkStart w:name="z2961" w:id="29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Аппаратчик термической коагуляции белковых веществ, 4 разряд</w:t>
      </w:r>
    </w:p>
    <w:bookmarkEnd w:id="2955"/>
    <w:bookmarkStart w:name="z2962" w:id="2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400. Характеристика работ: </w:t>
      </w:r>
    </w:p>
    <w:bookmarkEnd w:id="2956"/>
    <w:bookmarkStart w:name="z2963" w:id="2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коагуляции белковых веществ в коагуляторах с двумя стадиями термической обработки; </w:t>
      </w:r>
    </w:p>
    <w:bookmarkEnd w:id="2957"/>
    <w:bookmarkStart w:name="z2964" w:id="2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картофельного сока на станции коагуляции, температурного режима процесса, времени пребывания продукта в аппаратах; </w:t>
      </w:r>
    </w:p>
    <w:bookmarkEnd w:id="2958"/>
    <w:bookmarkStart w:name="z2965" w:id="2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белковой суспензии, регулирование содержания взвешенных веществ в ней;</w:t>
      </w:r>
    </w:p>
    <w:bookmarkEnd w:id="2959"/>
    <w:bookmarkStart w:name="z2966" w:id="2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коагуляторов и коммуникаций; </w:t>
      </w:r>
    </w:p>
    <w:bookmarkEnd w:id="2960"/>
    <w:bookmarkStart w:name="z2967" w:id="2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 и чистка оборудования;</w:t>
      </w:r>
    </w:p>
    <w:bookmarkEnd w:id="2961"/>
    <w:bookmarkStart w:name="z2968" w:id="2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причин отклонений от норм технологического режима, устранение мелких неисправностей в работе обслуживаемого оборудования. </w:t>
      </w:r>
    </w:p>
    <w:bookmarkEnd w:id="2962"/>
    <w:bookmarkStart w:name="z2969" w:id="2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401. Должен знать: </w:t>
      </w:r>
    </w:p>
    <w:bookmarkEnd w:id="2963"/>
    <w:bookmarkStart w:name="z2970" w:id="2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особенности процесса коагуляции на первой и второй стадиях термической обработки; </w:t>
      </w:r>
    </w:p>
    <w:bookmarkEnd w:id="2964"/>
    <w:bookmarkStart w:name="z2971" w:id="2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коагуляторов, контрольно-измерительных приборов, коммуникаций; </w:t>
      </w:r>
    </w:p>
    <w:bookmarkEnd w:id="2965"/>
    <w:bookmarkStart w:name="z2972" w:id="2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отбора проб; </w:t>
      </w:r>
    </w:p>
    <w:bookmarkEnd w:id="2966"/>
    <w:bookmarkStart w:name="z2973" w:id="2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сырья, промежуточных продуктов и готовой продукции.</w:t>
      </w:r>
    </w:p>
    <w:bookmarkEnd w:id="2967"/>
    <w:bookmarkStart w:name="z2974" w:id="29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Гидроциклонщик, 3 разряд</w:t>
      </w:r>
    </w:p>
    <w:bookmarkEnd w:id="2968"/>
    <w:bookmarkStart w:name="z2975" w:id="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402. Характеристика работ: </w:t>
      </w:r>
    </w:p>
    <w:bookmarkEnd w:id="2969"/>
    <w:bookmarkStart w:name="z2976" w:id="2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выделения кукурузного зародыша из дробленого зерна или отделения песка и других тяжелых примесей на гидроциклонах; </w:t>
      </w:r>
    </w:p>
    <w:bookmarkEnd w:id="2970"/>
    <w:bookmarkStart w:name="z2977" w:id="2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продуктов в гидроциклоны по показаниям контрольно-измерительных приборов и результатам анализов;</w:t>
      </w:r>
    </w:p>
    <w:bookmarkEnd w:id="2971"/>
    <w:bookmarkStart w:name="z2978" w:id="2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гидроциклонов; </w:t>
      </w:r>
    </w:p>
    <w:bookmarkEnd w:id="2972"/>
    <w:bookmarkStart w:name="z2979" w:id="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работы сборников, электронасосов, электродвигателей; </w:t>
      </w:r>
    </w:p>
    <w:bookmarkEnd w:id="2973"/>
    <w:bookmarkStart w:name="z2980" w:id="2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и проведение несложных анализов; </w:t>
      </w:r>
    </w:p>
    <w:bookmarkEnd w:id="2974"/>
    <w:bookmarkStart w:name="z2981" w:id="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оборудования, устранение мелких неисправностей в его работе;</w:t>
      </w:r>
    </w:p>
    <w:bookmarkEnd w:id="2975"/>
    <w:bookmarkStart w:name="z2982" w:id="2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качества кашки и зародыша.</w:t>
      </w:r>
    </w:p>
    <w:bookmarkEnd w:id="2976"/>
    <w:bookmarkStart w:name="z2983" w:id="2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403. Должен знать: </w:t>
      </w:r>
    </w:p>
    <w:bookmarkEnd w:id="2977"/>
    <w:bookmarkStart w:name="z2984" w:id="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выделения зародыша из дробленого зерна; </w:t>
      </w:r>
    </w:p>
    <w:bookmarkEnd w:id="2978"/>
    <w:bookmarkStart w:name="z2985" w:id="2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гидроциклонов; </w:t>
      </w:r>
    </w:p>
    <w:bookmarkEnd w:id="2979"/>
    <w:bookmarkStart w:name="z2986" w:id="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продуктов; </w:t>
      </w:r>
    </w:p>
    <w:bookmarkEnd w:id="2980"/>
    <w:bookmarkStart w:name="z2987" w:id="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отбора проб и проведения анализов.</w:t>
      </w:r>
    </w:p>
    <w:bookmarkEnd w:id="2981"/>
    <w:bookmarkStart w:name="z2988" w:id="29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Гидроциклонщик, 4 разряд</w:t>
      </w:r>
    </w:p>
    <w:bookmarkEnd w:id="2982"/>
    <w:bookmarkStart w:name="z2989" w:id="2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404. Характеристика работ: </w:t>
      </w:r>
    </w:p>
    <w:bookmarkEnd w:id="2983"/>
    <w:bookmarkStart w:name="z2990" w:id="2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выделения белка и растворимых веществ из крахмальной суспензии на станции мультициклонов; </w:t>
      </w:r>
    </w:p>
    <w:bookmarkEnd w:id="2984"/>
    <w:bookmarkStart w:name="z2991" w:id="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крахмальной суспензии на станцию мультициклонов и возврата продуктов по показаниям контрольно-измерительных приборов и результатам анализов; </w:t>
      </w:r>
    </w:p>
    <w:bookmarkEnd w:id="2985"/>
    <w:bookmarkStart w:name="z2992" w:id="2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станции мультициклонов в зависимости от качества и концентрации поступающего продукта;</w:t>
      </w:r>
    </w:p>
    <w:bookmarkEnd w:id="2986"/>
    <w:bookmarkStart w:name="z2993"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сборников, электронасосов, электродвигателей;</w:t>
      </w:r>
    </w:p>
    <w:bookmarkEnd w:id="2987"/>
    <w:bookmarkStart w:name="z2994" w:id="2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засорившихся и неисправных элементов батареи.</w:t>
      </w:r>
    </w:p>
    <w:bookmarkEnd w:id="2988"/>
    <w:bookmarkStart w:name="z2995" w:id="2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405. Должен знать: </w:t>
      </w:r>
    </w:p>
    <w:bookmarkEnd w:id="2989"/>
    <w:bookmarkStart w:name="z2996" w:id="2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выделения белка и растворимых веществ из крахмальной суспензии; </w:t>
      </w:r>
    </w:p>
    <w:bookmarkEnd w:id="2990"/>
    <w:bookmarkStart w:name="z2997" w:id="2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параметры режима работы и порядок эксплуатации станции мультициклонов; </w:t>
      </w:r>
    </w:p>
    <w:bookmarkEnd w:id="2991"/>
    <w:bookmarkStart w:name="z2998" w:id="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продуктов; </w:t>
      </w:r>
    </w:p>
    <w:bookmarkEnd w:id="2992"/>
    <w:bookmarkStart w:name="z2999" w:id="2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отбора проб и проведения анализов.</w:t>
      </w:r>
    </w:p>
    <w:bookmarkEnd w:id="2993"/>
    <w:bookmarkStart w:name="z3000" w:id="29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Гидроциклонщик, 5 разряд</w:t>
      </w:r>
    </w:p>
    <w:bookmarkEnd w:id="2994"/>
    <w:bookmarkStart w:name="z3001" w:id="2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406. Характеристика работ: </w:t>
      </w:r>
    </w:p>
    <w:bookmarkEnd w:id="2995"/>
    <w:bookmarkStart w:name="z3002" w:id="2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разделения картофельной кашки на крахмальную суспензию и смесь мезги с картофельным соком на гидроциклонных установках с десятью и более ступенями разделения;</w:t>
      </w:r>
    </w:p>
    <w:bookmarkEnd w:id="2996"/>
    <w:bookmarkStart w:name="z3003" w:id="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картофельной кашки на гидроциклонную установку и возврата продуктов по показаниям контрольно-измерительных приборов и результатам анализов; </w:t>
      </w:r>
    </w:p>
    <w:bookmarkEnd w:id="2997"/>
    <w:bookmarkStart w:name="z3004" w:id="2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гидроциклонных установок в зависимости от качества и концентрации поступающего и конечного продуктов.</w:t>
      </w:r>
    </w:p>
    <w:bookmarkEnd w:id="2998"/>
    <w:bookmarkStart w:name="z3005" w:id="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407. Должен знать:</w:t>
      </w:r>
    </w:p>
    <w:bookmarkEnd w:id="2999"/>
    <w:bookmarkStart w:name="z3006" w:id="3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разделения картофельной кашки на крахмальную суспензию и смесь мезги с картофельным соком на гидроциклонных установках с десятью и более ступенями разделения; </w:t>
      </w:r>
    </w:p>
    <w:bookmarkEnd w:id="3000"/>
    <w:bookmarkStart w:name="z3007" w:id="3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параметры режима работы, порядок эксплуатации и регулирования гидроциклонной установки с десятью и более ступенями разделения.</w:t>
      </w:r>
    </w:p>
    <w:bookmarkEnd w:id="3001"/>
    <w:bookmarkStart w:name="z3008" w:id="30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Аппаратчик осаждения глютена, 2 разряд</w:t>
      </w:r>
    </w:p>
    <w:bookmarkEnd w:id="3002"/>
    <w:bookmarkStart w:name="z3009" w:id="3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408. Характеристика работ: </w:t>
      </w:r>
    </w:p>
    <w:bookmarkEnd w:id="3003"/>
    <w:bookmarkStart w:name="z3010" w:id="3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осаждения (сгущения) глютена;</w:t>
      </w:r>
    </w:p>
    <w:bookmarkEnd w:id="3004"/>
    <w:bookmarkStart w:name="z3011" w:id="3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отстойников глютеном по установленному графику их работы;</w:t>
      </w:r>
    </w:p>
    <w:bookmarkEnd w:id="3005"/>
    <w:bookmarkStart w:name="z3012" w:id="3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 и перекачивание осветленной жидкости после отстоя без пропуска глютеновой суспензии в осветленную воду;</w:t>
      </w:r>
    </w:p>
    <w:bookmarkEnd w:id="3006"/>
    <w:bookmarkStart w:name="z3013" w:id="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 в сборник отстоявшегося глютена, перекачивание его насосом в фильтр-прессовое и вакуум-фильтровое отделения;</w:t>
      </w:r>
    </w:p>
    <w:bookmarkEnd w:id="3007"/>
    <w:bookmarkStart w:name="z3014" w:id="3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получения глютена стандартной концентрации по результатам анализов и органолептически;</w:t>
      </w:r>
    </w:p>
    <w:bookmarkEnd w:id="3008"/>
    <w:bookmarkStart w:name="z3015" w:id="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оборудования;</w:t>
      </w:r>
    </w:p>
    <w:bookmarkEnd w:id="3009"/>
    <w:bookmarkStart w:name="z3016" w:id="3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промывание отстойника раствором антисептика;</w:t>
      </w:r>
    </w:p>
    <w:bookmarkEnd w:id="3010"/>
    <w:bookmarkStart w:name="z3017" w:id="3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аппаратуры.</w:t>
      </w:r>
    </w:p>
    <w:bookmarkEnd w:id="3011"/>
    <w:bookmarkStart w:name="z3018" w:id="3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409. Должен знать: </w:t>
      </w:r>
    </w:p>
    <w:bookmarkEnd w:id="3012"/>
    <w:bookmarkStart w:name="z3019" w:id="3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режима осаждения глютена; </w:t>
      </w:r>
    </w:p>
    <w:bookmarkEnd w:id="3013"/>
    <w:bookmarkStart w:name="z3020" w:id="3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работы и способы получения сгущенного глютена стандартной концентрации; </w:t>
      </w:r>
    </w:p>
    <w:bookmarkEnd w:id="3014"/>
    <w:bookmarkStart w:name="z3021" w:id="3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контроля жидкого и сгущенного глютена.</w:t>
      </w:r>
    </w:p>
    <w:bookmarkEnd w:id="3015"/>
    <w:bookmarkStart w:name="z3022" w:id="30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Аппаратчик получения декстрина, 2 разряд</w:t>
      </w:r>
    </w:p>
    <w:bookmarkEnd w:id="3016"/>
    <w:bookmarkStart w:name="z3023" w:id="3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410. Характеристика работы: </w:t>
      </w:r>
    </w:p>
    <w:bookmarkEnd w:id="3017"/>
    <w:bookmarkStart w:name="z3024" w:id="3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ведении технологического процесса получения декстрина;</w:t>
      </w:r>
    </w:p>
    <w:bookmarkEnd w:id="3018"/>
    <w:bookmarkStart w:name="z3025" w:id="3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крахмала к декстринизации: подкисление крахмала соляной кислотой или смесями ее с азотной кислотой или обработка крахмала солями алюминия в специальном аппарате путем распыления реагентов сжатым воздухом; </w:t>
      </w:r>
    </w:p>
    <w:bookmarkEnd w:id="3019"/>
    <w:bookmarkStart w:name="z3026" w:id="3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подсушивание подкисленного крахмала в специальных сушилках, измельчение, просеивание и направление в аппарат для декстринизации;</w:t>
      </w:r>
    </w:p>
    <w:bookmarkEnd w:id="3020"/>
    <w:bookmarkStart w:name="z3027" w:id="3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 реагентов в зависимости от кислотности исходного крахмала и вида вырабатываемого декстрина;</w:t>
      </w:r>
    </w:p>
    <w:bookmarkEnd w:id="3021"/>
    <w:bookmarkStart w:name="z3028" w:id="3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точности дозировки количества реагентов и равномерного распределения их по всей массе крахмала по показаниям контрольно-измерительных приборов и методом визуального наблюдения;</w:t>
      </w:r>
    </w:p>
    <w:bookmarkEnd w:id="3022"/>
    <w:bookmarkStart w:name="z3029" w:id="3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работы мешалок, автоматических весов, щеточной мельницы, смесителя, сушилок;</w:t>
      </w:r>
    </w:p>
    <w:bookmarkEnd w:id="3023"/>
    <w:bookmarkStart w:name="z3030" w:id="3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3024"/>
    <w:bookmarkStart w:name="z3031" w:id="3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обслуживаемого оборудования.</w:t>
      </w:r>
    </w:p>
    <w:bookmarkEnd w:id="3025"/>
    <w:bookmarkStart w:name="z3032" w:id="3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411. Должен знать: </w:t>
      </w:r>
    </w:p>
    <w:bookmarkEnd w:id="3026"/>
    <w:bookmarkStart w:name="z3033" w:id="3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режима подготовки крахмала к декстринизации; </w:t>
      </w:r>
    </w:p>
    <w:bookmarkEnd w:id="3027"/>
    <w:bookmarkStart w:name="z3034" w:id="3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химических веществ и обработанного крахмала; </w:t>
      </w:r>
    </w:p>
    <w:bookmarkEnd w:id="3028"/>
    <w:bookmarkStart w:name="z3035" w:id="3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обеспечения качества обработанного крахмала; </w:t>
      </w:r>
    </w:p>
    <w:bookmarkEnd w:id="3029"/>
    <w:bookmarkStart w:name="z3036" w:id="3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отбора проб и работы с кислотами и растворами реагентов.</w:t>
      </w:r>
    </w:p>
    <w:bookmarkEnd w:id="3030"/>
    <w:bookmarkStart w:name="z3037" w:id="30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Аппаратчик получения декстрина, 4 разряд</w:t>
      </w:r>
    </w:p>
    <w:bookmarkEnd w:id="3031"/>
    <w:bookmarkStart w:name="z3038" w:id="3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412. Характеристика работы: </w:t>
      </w:r>
    </w:p>
    <w:bookmarkEnd w:id="3032"/>
    <w:bookmarkStart w:name="z3039" w:id="3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декстрина под руководством аппаратчика получения декстрина более высокой квалификации;</w:t>
      </w:r>
    </w:p>
    <w:bookmarkEnd w:id="3033"/>
    <w:bookmarkStart w:name="z3040" w:id="3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расщепление молекулы подкисленного крахмала путем нагревания в специальных аппаратах-декстринизаторах периодического и непрерывного действия;</w:t>
      </w:r>
    </w:p>
    <w:bookmarkEnd w:id="3034"/>
    <w:bookmarkStart w:name="z3041" w:id="3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заданной глубины декстринизации для получения продукции требуемого качества: цвета, растворимости, вязкости путем регулирования температуры, давления и длительности процесса декстринизации в зависимости от качества поступающего сырья;</w:t>
      </w:r>
    </w:p>
    <w:bookmarkEnd w:id="3035"/>
    <w:bookmarkStart w:name="z3042" w:id="3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непрерывности поступления крахмала;</w:t>
      </w:r>
    </w:p>
    <w:bookmarkEnd w:id="3036"/>
    <w:bookmarkStart w:name="z3043" w:id="3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декстрина йодной пробой;</w:t>
      </w:r>
    </w:p>
    <w:bookmarkEnd w:id="3037"/>
    <w:bookmarkStart w:name="z3044" w:id="3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несложных анализов;</w:t>
      </w:r>
    </w:p>
    <w:bookmarkEnd w:id="3038"/>
    <w:bookmarkStart w:name="z3045" w:id="3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декстрина, просеивание и упаковка;</w:t>
      </w:r>
    </w:p>
    <w:bookmarkEnd w:id="3039"/>
    <w:bookmarkStart w:name="z3046" w:id="3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обслуживаемого оборудования;</w:t>
      </w:r>
    </w:p>
    <w:bookmarkEnd w:id="3040"/>
    <w:bookmarkStart w:name="z3047" w:id="3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оборудования, устранение неисправностей в его работе.</w:t>
      </w:r>
    </w:p>
    <w:bookmarkEnd w:id="3041"/>
    <w:bookmarkStart w:name="z3048" w:id="3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413. Должен знать: </w:t>
      </w:r>
    </w:p>
    <w:bookmarkEnd w:id="3042"/>
    <w:bookmarkStart w:name="z3049" w:id="3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и параметры режима декстринизации крахмала; </w:t>
      </w:r>
    </w:p>
    <w:bookmarkEnd w:id="3043"/>
    <w:bookmarkStart w:name="z3050" w:id="3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порядок эксплуатации обслуживаемого оборудования; </w:t>
      </w:r>
    </w:p>
    <w:bookmarkEnd w:id="3044"/>
    <w:bookmarkStart w:name="z3051" w:id="3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сырья, полуфабриката и готовой продукции; </w:t>
      </w:r>
    </w:p>
    <w:bookmarkEnd w:id="3045"/>
    <w:bookmarkStart w:name="z3052" w:id="3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анализа готовой продукции.</w:t>
      </w:r>
    </w:p>
    <w:bookmarkEnd w:id="3046"/>
    <w:bookmarkStart w:name="z3053" w:id="30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Аппаратчик получения декстрина, 5 разряд</w:t>
      </w:r>
    </w:p>
    <w:bookmarkEnd w:id="3047"/>
    <w:bookmarkStart w:name="z3054" w:id="3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414. Характеристика работ: </w:t>
      </w:r>
    </w:p>
    <w:bookmarkEnd w:id="3048"/>
    <w:bookmarkStart w:name="z3055" w:id="3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декстрина;</w:t>
      </w:r>
    </w:p>
    <w:bookmarkEnd w:id="3049"/>
    <w:bookmarkStart w:name="z3056" w:id="3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непрерывности всего технологического процесса декстринизации крахмала;</w:t>
      </w:r>
    </w:p>
    <w:bookmarkEnd w:id="3050"/>
    <w:bookmarkStart w:name="z3057" w:id="3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регулирование и поддержание заданного режима технологического процесса по показаниям контрольно-измерительных приборов, результатам химических анализов и визуальным наблюдениям;</w:t>
      </w:r>
    </w:p>
    <w:bookmarkEnd w:id="3051"/>
    <w:bookmarkStart w:name="z3058" w:id="3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технологического режима и работы основного и вспомогательного оборудования, пуск и останов его;</w:t>
      </w:r>
    </w:p>
    <w:bookmarkEnd w:id="3052"/>
    <w:bookmarkStart w:name="z3059" w:id="3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 и коммуникаций;</w:t>
      </w:r>
    </w:p>
    <w:bookmarkEnd w:id="3053"/>
    <w:bookmarkStart w:name="z3060" w:id="3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требуемого количества сырья и вспомогательных материалов;</w:t>
      </w:r>
    </w:p>
    <w:bookmarkEnd w:id="3054"/>
    <w:bookmarkStart w:name="z3061" w:id="3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сырья и сдача готовой продукции;</w:t>
      </w:r>
    </w:p>
    <w:bookmarkEnd w:id="3055"/>
    <w:bookmarkStart w:name="z3062" w:id="3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проб. </w:t>
      </w:r>
    </w:p>
    <w:bookmarkEnd w:id="3056"/>
    <w:bookmarkStart w:name="z3063" w:id="3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415. Должен знать: </w:t>
      </w:r>
    </w:p>
    <w:bookmarkEnd w:id="3057"/>
    <w:bookmarkStart w:name="z3064" w:id="3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декстрина; </w:t>
      </w:r>
    </w:p>
    <w:bookmarkEnd w:id="3058"/>
    <w:bookmarkStart w:name="z3065" w:id="3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оборудования, применяемого в производстве декстрина, порядок его наладки; </w:t>
      </w:r>
    </w:p>
    <w:bookmarkEnd w:id="3059"/>
    <w:bookmarkStart w:name="z3066" w:id="3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технологические свойства сырья, вспомогательных материалов; </w:t>
      </w:r>
    </w:p>
    <w:bookmarkEnd w:id="3060"/>
    <w:bookmarkStart w:name="z3067" w:id="3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сырью и готовой продукции; </w:t>
      </w:r>
    </w:p>
    <w:bookmarkEnd w:id="3061"/>
    <w:bookmarkStart w:name="z3068" w:id="3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сырья и вспомогательных материалов; </w:t>
      </w:r>
    </w:p>
    <w:bookmarkEnd w:id="3062"/>
    <w:bookmarkStart w:name="z3069" w:id="3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и регулирования технологического режима; </w:t>
      </w:r>
    </w:p>
    <w:bookmarkEnd w:id="3063"/>
    <w:bookmarkStart w:name="z3070" w:id="3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 и отчетности.</w:t>
      </w:r>
    </w:p>
    <w:bookmarkEnd w:id="3064"/>
    <w:bookmarkStart w:name="z3071" w:id="30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Аппаратчик получения сырого крахмала, 5 разряд</w:t>
      </w:r>
    </w:p>
    <w:bookmarkEnd w:id="3065"/>
    <w:bookmarkStart w:name="z3072" w:id="3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416. Характеристика работ: </w:t>
      </w:r>
    </w:p>
    <w:bookmarkEnd w:id="3066"/>
    <w:bookmarkStart w:name="z3073" w:id="3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получения сырого картофельного или кукурузного крахмалов на предприятиях мощностью до 100 тонн перерабатываемого картофеля в сутки или до 30 тонн зерна в сутки; </w:t>
      </w:r>
    </w:p>
    <w:bookmarkEnd w:id="3067"/>
    <w:bookmarkStart w:name="z3074" w:id="3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получении картофельного крахмала: транспортировка, мойка картофеля, измельчение его на измельчающих машинах, выделение картофельного сока из кашки, отмывание крахмала из кашки и рафинирование крахмальной суспензии на ситах, промывание крахмала на гидроциклонах, обезвоживание крахмала на центрифугах и вакуум-фильтрах; </w:t>
      </w:r>
    </w:p>
    <w:bookmarkEnd w:id="3068"/>
    <w:bookmarkStart w:name="z3075" w:id="3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кукурузного крахмала: замачивание кукурузного зерна в замочных чанах, грубое измельчение замоченного зерна в дробилках, выделение зародыша на гидроциклонах, тонкое измельчение кашки на измельчающих машинах, отделение крахмала от зародыша и мезги на ситах;</w:t>
      </w:r>
    </w:p>
    <w:bookmarkEnd w:id="3069"/>
    <w:bookmarkStart w:name="z3076" w:id="3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сепарирование крахмального молока на центробежных сепараторах, флотационных машинах и камерах, электрофлотаторах;</w:t>
      </w:r>
    </w:p>
    <w:bookmarkEnd w:id="3070"/>
    <w:bookmarkStart w:name="z3077" w:id="3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поддержание заданного режима технологического процесса по показаниям контрольно-измерительных приборов, результатам анализов и визуальным наблюдениям; </w:t>
      </w:r>
    </w:p>
    <w:bookmarkEnd w:id="3071"/>
    <w:bookmarkStart w:name="z3078" w:id="3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технологического режима и работы основного и вспомогательного оборудования по переработке картофеля и кукурузы;</w:t>
      </w:r>
    </w:p>
    <w:bookmarkEnd w:id="3072"/>
    <w:bookmarkStart w:name="z3079" w:id="3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заданного качества и выходов вырабатываемой продукции;</w:t>
      </w:r>
    </w:p>
    <w:bookmarkEnd w:id="3073"/>
    <w:bookmarkStart w:name="z3080" w:id="3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технической документации; </w:t>
      </w:r>
    </w:p>
    <w:bookmarkEnd w:id="3074"/>
    <w:bookmarkStart w:name="z3081" w:id="3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 и коммуникаций;</w:t>
      </w:r>
    </w:p>
    <w:bookmarkEnd w:id="3075"/>
    <w:bookmarkStart w:name="z3082" w:id="3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учет сырья, вспомогательных материалов и сдача готовой продукции; </w:t>
      </w:r>
    </w:p>
    <w:bookmarkEnd w:id="3076"/>
    <w:bookmarkStart w:name="z3083" w:id="3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подчиненным персоналом, обеспечение непрерывности технологического процесса.</w:t>
      </w:r>
    </w:p>
    <w:bookmarkEnd w:id="3077"/>
    <w:bookmarkStart w:name="z3084" w:id="3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417. Должен знать: </w:t>
      </w:r>
    </w:p>
    <w:bookmarkEnd w:id="3078"/>
    <w:bookmarkStart w:name="z3085" w:id="3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сырого картофельного или кукурузного крахмала; </w:t>
      </w:r>
    </w:p>
    <w:bookmarkEnd w:id="3079"/>
    <w:bookmarkStart w:name="z3086" w:id="3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технологические свойства сырья, вспомогательных материалов и готовой продукции; </w:t>
      </w:r>
    </w:p>
    <w:bookmarkEnd w:id="3080"/>
    <w:bookmarkStart w:name="z3087" w:id="3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и регулирования технологического режима;</w:t>
      </w:r>
    </w:p>
    <w:bookmarkEnd w:id="3081"/>
    <w:bookmarkStart w:name="z3088" w:id="3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сырье и готовую продукцию; </w:t>
      </w:r>
    </w:p>
    <w:bookmarkEnd w:id="3082"/>
    <w:bookmarkStart w:name="z3089" w:id="3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сырья и вспомогательных материалов; </w:t>
      </w:r>
    </w:p>
    <w:bookmarkEnd w:id="3083"/>
    <w:bookmarkStart w:name="z3090" w:id="3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обслуживаемого технологического оборудования, применяемых контрольно-измерительных приборов; </w:t>
      </w:r>
    </w:p>
    <w:bookmarkEnd w:id="3084"/>
    <w:bookmarkStart w:name="z3091" w:id="3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 и отчетности.</w:t>
      </w:r>
    </w:p>
    <w:bookmarkEnd w:id="3085"/>
    <w:bookmarkStart w:name="z3092" w:id="30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Аппаратчик получения кукурузного масла, 5 разряд</w:t>
      </w:r>
    </w:p>
    <w:bookmarkEnd w:id="3086"/>
    <w:bookmarkStart w:name="z3093" w:id="3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418. Характеристика работ: </w:t>
      </w:r>
    </w:p>
    <w:bookmarkEnd w:id="3087"/>
    <w:bookmarkStart w:name="z3094" w:id="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кукурузного масла: сушка сырого зародыша в сушилках, очистка сухого зародыша на сепарационных машинах от сора, комков и сухой оболочки, измельчение на вальцовых станках, получение мятки и обработка ее в жаровне, прессование мятки на шнековых прессах различных типов, фильтрация масла на фильтр-прессах, передача готового масла в маслохранилище;</w:t>
      </w:r>
    </w:p>
    <w:bookmarkEnd w:id="3088"/>
    <w:bookmarkStart w:name="z3095" w:id="3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поддержание заданного режима технологического процесса по показаниям контрольно-измерительных приборов, данным химических анализов и методом визуального наблюдения;</w:t>
      </w:r>
    </w:p>
    <w:bookmarkEnd w:id="3089"/>
    <w:bookmarkStart w:name="z3096" w:id="3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заданного качества и выхода кукурузного масла;</w:t>
      </w:r>
    </w:p>
    <w:bookmarkEnd w:id="3090"/>
    <w:bookmarkStart w:name="z3097" w:id="3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оборудования;</w:t>
      </w:r>
    </w:p>
    <w:bookmarkEnd w:id="3091"/>
    <w:bookmarkStart w:name="z3098" w:id="3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обслуживаемого оборудования и коммуникаций;</w:t>
      </w:r>
    </w:p>
    <w:bookmarkEnd w:id="3092"/>
    <w:bookmarkStart w:name="z3099" w:id="3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учет сырья, вспомогательных материалов, сдача готовой продукции;</w:t>
      </w:r>
    </w:p>
    <w:bookmarkEnd w:id="3093"/>
    <w:bookmarkStart w:name="z3100" w:id="3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и отчетности.</w:t>
      </w:r>
    </w:p>
    <w:bookmarkEnd w:id="3094"/>
    <w:bookmarkStart w:name="z3101" w:id="3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419. Должен знать: </w:t>
      </w:r>
    </w:p>
    <w:bookmarkEnd w:id="3095"/>
    <w:bookmarkStart w:name="z3102" w:id="3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кукурузного масла; </w:t>
      </w:r>
    </w:p>
    <w:bookmarkEnd w:id="3096"/>
    <w:bookmarkStart w:name="z3103" w:id="3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технологические свойства сырья, вспомогательных материалов; </w:t>
      </w:r>
    </w:p>
    <w:bookmarkEnd w:id="3097"/>
    <w:bookmarkStart w:name="z3104" w:id="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сырью и готовой продукции; </w:t>
      </w:r>
    </w:p>
    <w:bookmarkEnd w:id="3098"/>
    <w:bookmarkStart w:name="z3105" w:id="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сырья и вспомогательных материалов; </w:t>
      </w:r>
    </w:p>
    <w:bookmarkEnd w:id="3099"/>
    <w:bookmarkStart w:name="z3106" w:id="3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регулирования технологического режима; </w:t>
      </w:r>
    </w:p>
    <w:bookmarkEnd w:id="3100"/>
    <w:bookmarkStart w:name="z3107" w:id="3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учета и отчетности; </w:t>
      </w:r>
    </w:p>
    <w:bookmarkEnd w:id="3101"/>
    <w:bookmarkStart w:name="z3108" w:id="3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обслуживаемого технологического оборудования, применяемых контрольно-измерительных приборов.</w:t>
      </w:r>
    </w:p>
    <w:bookmarkEnd w:id="3102"/>
    <w:bookmarkStart w:name="z3109" w:id="3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Аппаратчик крахмального агрегата, 3 разряд</w:t>
      </w:r>
    </w:p>
    <w:bookmarkEnd w:id="3103"/>
    <w:bookmarkStart w:name="z3110" w:id="3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420. Характеристика работ: </w:t>
      </w:r>
    </w:p>
    <w:bookmarkEnd w:id="3104"/>
    <w:bookmarkStart w:name="z3111" w:id="3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фугованного или сухого картофельного крахмала на агрегате непрерывного действия под руководством аппаратчика более высокой квалификации;</w:t>
      </w:r>
    </w:p>
    <w:bookmarkEnd w:id="3105"/>
    <w:bookmarkStart w:name="z3112" w:id="3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отстойно-фильтрующей центрифуги агрегата, насосов по показаниям контрольно-измерительных приборов и визуальным наблюдениям;</w:t>
      </w:r>
    </w:p>
    <w:bookmarkEnd w:id="3106"/>
    <w:bookmarkStart w:name="z3113" w:id="3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фугованного или сухого крахмала из центрифуги;</w:t>
      </w:r>
    </w:p>
    <w:bookmarkEnd w:id="3107"/>
    <w:bookmarkStart w:name="z3114" w:id="3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крахмала, затаривание в мешки и направление на склад;</w:t>
      </w:r>
    </w:p>
    <w:bookmarkEnd w:id="3108"/>
    <w:bookmarkStart w:name="z3115" w:id="3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продукции;</w:t>
      </w:r>
    </w:p>
    <w:bookmarkEnd w:id="3109"/>
    <w:bookmarkStart w:name="z3116" w:id="3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полотен или сеток;</w:t>
      </w:r>
    </w:p>
    <w:bookmarkEnd w:id="3110"/>
    <w:bookmarkStart w:name="z3117" w:id="3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 в работе оборудования;</w:t>
      </w:r>
    </w:p>
    <w:bookmarkEnd w:id="3111"/>
    <w:bookmarkStart w:name="z3118" w:id="3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текущем, планово-предупредительном ремонтах, в демонтаже и монтаже оборудования, в смене терочного барабана и наборе пилок;</w:t>
      </w:r>
    </w:p>
    <w:bookmarkEnd w:id="3112"/>
    <w:bookmarkStart w:name="z3119" w:id="3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готовой продукции.</w:t>
      </w:r>
    </w:p>
    <w:bookmarkEnd w:id="3113"/>
    <w:bookmarkStart w:name="z3120" w:id="3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421. Должен знать: </w:t>
      </w:r>
    </w:p>
    <w:bookmarkEnd w:id="3114"/>
    <w:bookmarkStart w:name="z3121" w:id="3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получения фугованного или сухого крахмала на агрегате непрерывного действия; </w:t>
      </w:r>
    </w:p>
    <w:bookmarkEnd w:id="3115"/>
    <w:bookmarkStart w:name="z3122" w:id="3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и порядок его эксплуатации; </w:t>
      </w:r>
    </w:p>
    <w:bookmarkEnd w:id="3116"/>
    <w:bookmarkStart w:name="z3123" w:id="3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качества крахмала; </w:t>
      </w:r>
    </w:p>
    <w:bookmarkEnd w:id="3117"/>
    <w:bookmarkStart w:name="z3124" w:id="3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ремонта.</w:t>
      </w:r>
    </w:p>
    <w:bookmarkEnd w:id="3118"/>
    <w:bookmarkStart w:name="z3125" w:id="3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Аппаратчик крахмального агрегата, 4 разряд</w:t>
      </w:r>
    </w:p>
    <w:bookmarkEnd w:id="3119"/>
    <w:bookmarkStart w:name="z3126" w:id="3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422. Характеристика работ: </w:t>
      </w:r>
    </w:p>
    <w:bookmarkEnd w:id="3120"/>
    <w:bookmarkStart w:name="z3127" w:id="3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фугованного или сухого картофельного крахмала на агрегате непрерывного действия;</w:t>
      </w:r>
    </w:p>
    <w:bookmarkEnd w:id="3121"/>
    <w:bookmarkStart w:name="z3128" w:id="3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картофеля и воды в агрегат; </w:t>
      </w:r>
    </w:p>
    <w:bookmarkEnd w:id="3122"/>
    <w:bookmarkStart w:name="z3129" w:id="3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отмывка картофеля, измельчение его, выделение и рафинирование крахмала на обслуживаемом оборудовании; </w:t>
      </w:r>
    </w:p>
    <w:bookmarkEnd w:id="3123"/>
    <w:bookmarkStart w:name="z3130" w:id="3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картофелетерки, ситовой станции, центрифуг, блока насосов и количества воды на отдельные станции по показаниям контрольно-измерительных приборов и визуальным наблюдениям;</w:t>
      </w:r>
    </w:p>
    <w:bookmarkEnd w:id="3124"/>
    <w:bookmarkStart w:name="z3131" w:id="3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набор пилок барабана, балансировка его, замена терочных барабанов, смена ситующей поверхности ситовой станции;</w:t>
      </w:r>
    </w:p>
    <w:bookmarkEnd w:id="3125"/>
    <w:bookmarkStart w:name="z3132" w:id="3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обслуживаемого оборудования;</w:t>
      </w:r>
    </w:p>
    <w:bookmarkEnd w:id="3126"/>
    <w:bookmarkStart w:name="z3133" w:id="3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оборудования;</w:t>
      </w:r>
    </w:p>
    <w:bookmarkEnd w:id="3127"/>
    <w:bookmarkStart w:name="z3134" w:id="3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текущего, планово-предупредительного ремонтов;</w:t>
      </w:r>
    </w:p>
    <w:bookmarkEnd w:id="3128"/>
    <w:bookmarkStart w:name="z3135" w:id="3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демонтаже и монтаже агрегата, приемка его после капитального ремонта;</w:t>
      </w:r>
    </w:p>
    <w:bookmarkEnd w:id="3129"/>
    <w:bookmarkStart w:name="z3136" w:id="3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сырья и готовой продукции. </w:t>
      </w:r>
    </w:p>
    <w:bookmarkEnd w:id="3130"/>
    <w:bookmarkStart w:name="z3137" w:id="3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423. Должен знать: </w:t>
      </w:r>
    </w:p>
    <w:bookmarkEnd w:id="3131"/>
    <w:bookmarkStart w:name="z3138" w:id="3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получения картофельного крахмала на агрегатах непрерывного действия; </w:t>
      </w:r>
    </w:p>
    <w:bookmarkEnd w:id="3132"/>
    <w:bookmarkStart w:name="z3139" w:id="3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наладки обслуживаемого оборудования; </w:t>
      </w:r>
    </w:p>
    <w:bookmarkEnd w:id="3133"/>
    <w:bookmarkStart w:name="z3140" w:id="3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текущего, планово-предупредительного ремонтов; </w:t>
      </w:r>
    </w:p>
    <w:bookmarkEnd w:id="3134"/>
    <w:bookmarkStart w:name="z3141" w:id="3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учета сырья и готовой продукции; </w:t>
      </w:r>
    </w:p>
    <w:bookmarkEnd w:id="3135"/>
    <w:bookmarkStart w:name="z3142" w:id="3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включения в работу отдельных машин агрегата.</w:t>
      </w:r>
    </w:p>
    <w:bookmarkEnd w:id="3136"/>
    <w:bookmarkStart w:name="z3143" w:id="3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Аппаратчик гидролиза крахмального молока, 4 разряд</w:t>
      </w:r>
    </w:p>
    <w:bookmarkEnd w:id="3137"/>
    <w:bookmarkStart w:name="z3144" w:id="3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424. Характеристика работ: </w:t>
      </w:r>
    </w:p>
    <w:bookmarkEnd w:id="3138"/>
    <w:bookmarkStart w:name="z3145" w:id="3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гидролиза (осахаривания) крахмального молока в осахаривателе непрерывного действия или в конверторах; </w:t>
      </w:r>
    </w:p>
    <w:bookmarkEnd w:id="3139"/>
    <w:bookmarkStart w:name="z3146" w:id="3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готового сиропа; </w:t>
      </w:r>
    </w:p>
    <w:bookmarkEnd w:id="3140"/>
    <w:bookmarkStart w:name="z3147" w:id="3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процесса осахаривания по йодной пробе; </w:t>
      </w:r>
    </w:p>
    <w:bookmarkEnd w:id="3141"/>
    <w:bookmarkStart w:name="z3148" w:id="3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осахаривания крахмального молока в осахаривающих емкостях: подача насосом разжиженного крахмала, дозирование ферментного препарата, поддержание определенной температуры и величины водорода в процессе осахаривания, подогрев осахаренного продукта до температуры инактивации фермента, перекачивание насосом готового осахаренного сиропа на фильтрующее оборудование; </w:t>
      </w:r>
    </w:p>
    <w:bookmarkEnd w:id="3142"/>
    <w:bookmarkStart w:name="z3149" w:id="3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технологического процесса осахаривания по показаниям контрольно-измерительных приборов. </w:t>
      </w:r>
    </w:p>
    <w:bookmarkEnd w:id="3143"/>
    <w:bookmarkStart w:name="z3150" w:id="3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425. Должен знать: </w:t>
      </w:r>
    </w:p>
    <w:bookmarkEnd w:id="3144"/>
    <w:bookmarkStart w:name="z3151" w:id="3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режима осахаривания; </w:t>
      </w:r>
    </w:p>
    <w:bookmarkEnd w:id="3145"/>
    <w:bookmarkStart w:name="z3152" w:id="3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порядок эксплуатации осахаривателя непрерывного действия, конвертора и осахаривающих емкостей, насосов, применяемых контрольно-измерительных приборов; </w:t>
      </w:r>
    </w:p>
    <w:bookmarkEnd w:id="3146"/>
    <w:bookmarkStart w:name="z3153" w:id="3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технологического процесса гидролиза (осахаривания) крахмального молока; </w:t>
      </w:r>
    </w:p>
    <w:bookmarkEnd w:id="3147"/>
    <w:bookmarkStart w:name="z3154" w:id="3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свойства осахариваемого продукта.</w:t>
      </w:r>
    </w:p>
    <w:bookmarkEnd w:id="3148"/>
    <w:bookmarkStart w:name="z3155" w:id="3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426. При ведении технологического процесса гидролиза крахмального молока в осахаривателе непрерывного и работе с ферментами- 5 разряд.</w:t>
      </w:r>
    </w:p>
    <w:bookmarkEnd w:id="3149"/>
    <w:bookmarkStart w:name="z3156" w:id="3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Приготовитель крахмального молоко, 3 разряд</w:t>
      </w:r>
    </w:p>
    <w:bookmarkEnd w:id="3150"/>
    <w:bookmarkStart w:name="z3157" w:id="3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427. Характеристика работ: </w:t>
      </w:r>
    </w:p>
    <w:bookmarkEnd w:id="3151"/>
    <w:bookmarkStart w:name="z3158" w:id="3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подготовки крахмального молока к гидролизу;</w:t>
      </w:r>
    </w:p>
    <w:bookmarkEnd w:id="3152"/>
    <w:bookmarkStart w:name="z3159" w:id="3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крахмала на пурификаторах, отстойно-промывных центрифугах и гидроциклонах;</w:t>
      </w:r>
    </w:p>
    <w:bookmarkEnd w:id="3153"/>
    <w:bookmarkStart w:name="z3160" w:id="3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раствора соляной кислоты в специальных мерниках и добавление его в мерник крахмального молока и конвертер; </w:t>
      </w:r>
    </w:p>
    <w:bookmarkEnd w:id="3154"/>
    <w:bookmarkStart w:name="z3161" w:id="3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концентрации крахмального молока и раствора соляной кислоты;</w:t>
      </w:r>
    </w:p>
    <w:bookmarkEnd w:id="3155"/>
    <w:bookmarkStart w:name="z3162" w:id="3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крахмального молока и раствора соляной кислоты на станцию осахаривания; </w:t>
      </w:r>
    </w:p>
    <w:bookmarkEnd w:id="3156"/>
    <w:bookmarkStart w:name="z3163" w:id="3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механизмов и насосов для перекачки крахмального молока.</w:t>
      </w:r>
    </w:p>
    <w:bookmarkEnd w:id="3157"/>
    <w:bookmarkStart w:name="z3164" w:id="3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428. Должен знать: </w:t>
      </w:r>
    </w:p>
    <w:bookmarkEnd w:id="3158"/>
    <w:bookmarkStart w:name="z3165" w:id="3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промывания крахмала; </w:t>
      </w:r>
    </w:p>
    <w:bookmarkEnd w:id="3159"/>
    <w:bookmarkStart w:name="z3166" w:id="3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промытого крахмала; </w:t>
      </w:r>
    </w:p>
    <w:bookmarkEnd w:id="3160"/>
    <w:bookmarkStart w:name="z3167" w:id="3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кислотами.</w:t>
      </w:r>
    </w:p>
    <w:bookmarkEnd w:id="3161"/>
    <w:bookmarkStart w:name="z3168" w:id="3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429. При ведении технологического процесса промывания крахмала на вакуум-фильтрах - 4 разряд.</w:t>
      </w:r>
    </w:p>
    <w:bookmarkEnd w:id="3162"/>
    <w:bookmarkStart w:name="z3169" w:id="3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Аппаратчик рафинирования крахмала, 2 разряд</w:t>
      </w:r>
    </w:p>
    <w:bookmarkEnd w:id="3163"/>
    <w:bookmarkStart w:name="z3170" w:id="3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430. Характеристика работ:</w:t>
      </w:r>
    </w:p>
    <w:bookmarkEnd w:id="3164"/>
    <w:bookmarkStart w:name="z3171" w:id="3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выделения (вымывания) крахмала из кашки, рафинирования крахмальной суспензии, выделения и промывания крупной и мелкой мезги и зародыша на ситовых аппаратах под руководством аппаратчика более высокой квалификации; </w:t>
      </w:r>
    </w:p>
    <w:bookmarkEnd w:id="3165"/>
    <w:bookmarkStart w:name="z3172" w:id="3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равномерным поступлением кашки и воды на сита и полнотой вымывания крахмала из мезги или зародыша; </w:t>
      </w:r>
    </w:p>
    <w:bookmarkEnd w:id="3166"/>
    <w:bookmarkStart w:name="z3173" w:id="3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разборке, сборке аппаратов, замене ситовых тканей, ремонте сит.</w:t>
      </w:r>
    </w:p>
    <w:bookmarkEnd w:id="3167"/>
    <w:bookmarkStart w:name="z3174" w:id="3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431. Должен знать: </w:t>
      </w:r>
    </w:p>
    <w:bookmarkEnd w:id="3168"/>
    <w:bookmarkStart w:name="z3175" w:id="3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выделения и рафинирования крахмала; </w:t>
      </w:r>
    </w:p>
    <w:bookmarkEnd w:id="3169"/>
    <w:bookmarkStart w:name="z3176" w:id="3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порядок эксплуатации ситовых аппаратов; </w:t>
      </w:r>
    </w:p>
    <w:bookmarkEnd w:id="3170"/>
    <w:bookmarkStart w:name="z3177" w:id="3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обработки сырого крахмала на ситах и способы его обеспечения.</w:t>
      </w:r>
    </w:p>
    <w:bookmarkEnd w:id="3171"/>
    <w:bookmarkStart w:name="z3178" w:id="3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Аппаратчик рафинирования крахмала, 3 разряд</w:t>
      </w:r>
    </w:p>
    <w:bookmarkEnd w:id="3172"/>
    <w:bookmarkStart w:name="z3179" w:id="3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432. Характеристика работ: </w:t>
      </w:r>
    </w:p>
    <w:bookmarkEnd w:id="3173"/>
    <w:bookmarkStart w:name="z3180" w:id="3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рафинирования крахмала: выделение (вымывание) крахмала из кашки, рафинирование крахмальной суспензии, выделение и промывание крупной и мелкой мезги и зародыша на ситовых аппаратах различных систем на предприятиях производительностью до 100 тонн переработки картофеля в сутки; </w:t>
      </w:r>
    </w:p>
    <w:bookmarkEnd w:id="3174"/>
    <w:bookmarkStart w:name="z3181" w:id="3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равномерного питания аппаратов сырьем и водой; </w:t>
      </w:r>
    </w:p>
    <w:bookmarkEnd w:id="3175"/>
    <w:bookmarkStart w:name="z3182" w:id="3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сит, промывка их рабочих поверхностей; </w:t>
      </w:r>
    </w:p>
    <w:bookmarkEnd w:id="3176"/>
    <w:bookmarkStart w:name="z3183" w:id="3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и сборка аппаратов, замена ситовых тканей, промывка внутренних частей, ремонт сит; </w:t>
      </w:r>
    </w:p>
    <w:bookmarkEnd w:id="3177"/>
    <w:bookmarkStart w:name="z3184" w:id="3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полноты вымывания крахмала из мезги или зародыша и качеством рафинирования суспензии крахмала.</w:t>
      </w:r>
    </w:p>
    <w:bookmarkEnd w:id="3178"/>
    <w:bookmarkStart w:name="z3185" w:id="3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433. Должен знать: </w:t>
      </w:r>
    </w:p>
    <w:bookmarkEnd w:id="3179"/>
    <w:bookmarkStart w:name="z3186" w:id="3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выделения и рафинирования крахмала; </w:t>
      </w:r>
    </w:p>
    <w:bookmarkEnd w:id="3180"/>
    <w:bookmarkStart w:name="z3187" w:id="3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обслуживаемого оборудования; </w:t>
      </w:r>
    </w:p>
    <w:bookmarkEnd w:id="3181"/>
    <w:bookmarkStart w:name="z3188" w:id="3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работы аппаратов для обеспечения максимальной производительности и высокого качества продукта при минимальных потерях крахмала; </w:t>
      </w:r>
    </w:p>
    <w:bookmarkEnd w:id="3182"/>
    <w:bookmarkStart w:name="z3189" w:id="3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замены и ремонта ситовых тканей; </w:t>
      </w:r>
    </w:p>
    <w:bookmarkEnd w:id="3183"/>
    <w:bookmarkStart w:name="z3190" w:id="3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обработанного сырого крахмала; </w:t>
      </w:r>
    </w:p>
    <w:bookmarkEnd w:id="3184"/>
    <w:bookmarkStart w:name="z3191" w:id="3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нормы потерь.</w:t>
      </w:r>
    </w:p>
    <w:bookmarkEnd w:id="3185"/>
    <w:bookmarkStart w:name="z3192" w:id="3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434. При ведении процесса рафинирования крахмала на предприятиях производительностью 100 тонн и более переработки картофеля в сутки - 4 разряд.</w:t>
      </w:r>
    </w:p>
    <w:bookmarkEnd w:id="3186"/>
    <w:bookmarkStart w:name="z3193" w:id="3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17-параграф. Аппаратчик получения сухих кормов, 4 разряд</w:t>
      </w:r>
    </w:p>
    <w:bookmarkEnd w:id="3187"/>
    <w:bookmarkStart w:name="z3194" w:id="3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435. Характеристика работ:</w:t>
      </w:r>
    </w:p>
    <w:bookmarkEnd w:id="3188"/>
    <w:bookmarkStart w:name="z3195" w:id="3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получения сухих кормов: обезвоживание крупной и мелкой мезги, глютена на фильтр-прессах, вакуум-фильтрах, отстойных центрифугах (декантерах) и шнековых прессах; </w:t>
      </w:r>
    </w:p>
    <w:bookmarkEnd w:id="3189"/>
    <w:bookmarkStart w:name="z3196" w:id="3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предварительная сушка кормов в сушилках непрерывного и периодического действия; </w:t>
      </w:r>
    </w:p>
    <w:bookmarkEnd w:id="3190"/>
    <w:bookmarkStart w:name="z3197" w:id="3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измельчение подсушенных кормов; </w:t>
      </w:r>
    </w:p>
    <w:bookmarkEnd w:id="3191"/>
    <w:bookmarkStart w:name="z3198" w:id="3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окончательная сушка кормов в сушилках различного типа; </w:t>
      </w:r>
    </w:p>
    <w:bookmarkEnd w:id="3192"/>
    <w:bookmarkStart w:name="z3199" w:id="3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просеивание сухих кормов на просеивающих машинах; </w:t>
      </w:r>
    </w:p>
    <w:bookmarkEnd w:id="3193"/>
    <w:bookmarkStart w:name="z3200" w:id="3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ферропримесей от сухих кормов, передача их на склад для хранения; </w:t>
      </w:r>
    </w:p>
    <w:bookmarkEnd w:id="3194"/>
    <w:bookmarkStart w:name="z3201" w:id="3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сухих кормов;</w:t>
      </w:r>
    </w:p>
    <w:bookmarkEnd w:id="3195"/>
    <w:bookmarkStart w:name="z3202" w:id="3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поддержание заданного технологического процесса по показаниям контрольно-измерительных приборов, результатам химических анализов и визуальным наблюдениям;</w:t>
      </w:r>
    </w:p>
    <w:bookmarkEnd w:id="3196"/>
    <w:bookmarkStart w:name="z3203" w:id="3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заданного качества и выходов сухих кормов без сверхнормативных потерь в производстве;</w:t>
      </w:r>
    </w:p>
    <w:bookmarkEnd w:id="3197"/>
    <w:bookmarkStart w:name="z3204" w:id="3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технологического режима и работы основного и вспомогательного оборудования;</w:t>
      </w:r>
    </w:p>
    <w:bookmarkEnd w:id="3198"/>
    <w:bookmarkStart w:name="z3205" w:id="3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 и коммуникаций;</w:t>
      </w:r>
    </w:p>
    <w:bookmarkEnd w:id="3199"/>
    <w:bookmarkStart w:name="z3206" w:id="3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учет сырья, вспомогательных материалов и сдача готовой продукции. </w:t>
      </w:r>
    </w:p>
    <w:bookmarkEnd w:id="3200"/>
    <w:bookmarkStart w:name="z3207" w:id="3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436. Должен знать: </w:t>
      </w:r>
    </w:p>
    <w:bookmarkEnd w:id="3201"/>
    <w:bookmarkStart w:name="z3208" w:id="3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сухих кормов; </w:t>
      </w:r>
    </w:p>
    <w:bookmarkEnd w:id="3202"/>
    <w:bookmarkStart w:name="z3209" w:id="3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технологические свойства сырья, вспомогательных материалов; </w:t>
      </w:r>
    </w:p>
    <w:bookmarkEnd w:id="3203"/>
    <w:bookmarkStart w:name="z3210" w:id="3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сырья и готовой продукции; нормы расхода сырья и вспомогательных материалов.</w:t>
      </w:r>
    </w:p>
    <w:bookmarkEnd w:id="3204"/>
    <w:bookmarkStart w:name="z3211" w:id="3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Аппаратчик получения сухого крахмала, 5 разряд</w:t>
      </w:r>
    </w:p>
    <w:bookmarkEnd w:id="3205"/>
    <w:bookmarkStart w:name="z3212" w:id="3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437. Характеристика работ: </w:t>
      </w:r>
    </w:p>
    <w:bookmarkEnd w:id="3206"/>
    <w:bookmarkStart w:name="z3213" w:id="3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получения сухого и модифицированных крахмалов на картофеле- и кукурузоперерабатывающих предприятиях; </w:t>
      </w:r>
    </w:p>
    <w:bookmarkEnd w:id="3207"/>
    <w:bookmarkStart w:name="z3214" w:id="3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крахмала реагентами, промывка крахмала, обезвоживание на осушающих центрифугах или на вакуум-фильтрах;</w:t>
      </w:r>
    </w:p>
    <w:bookmarkEnd w:id="3208"/>
    <w:bookmarkStart w:name="z3215" w:id="3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высушивание крахмала в сушилках различных систем, просеивание крахмала и упаковка продукции;</w:t>
      </w:r>
    </w:p>
    <w:bookmarkEnd w:id="3209"/>
    <w:bookmarkStart w:name="z3216" w:id="3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поддержание заданного режима технологического процесса по показаниям контрольно-измерительных приборов, результатам химических анализов и визуальным наблюдениям;</w:t>
      </w:r>
    </w:p>
    <w:bookmarkEnd w:id="3210"/>
    <w:bookmarkStart w:name="z3217" w:id="3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работы обслуживаемого оборудования по производству сухого крахмала, пуск и останов его;</w:t>
      </w:r>
    </w:p>
    <w:bookmarkEnd w:id="3211"/>
    <w:bookmarkStart w:name="z3218" w:id="3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 и коммуникаций;</w:t>
      </w:r>
    </w:p>
    <w:bookmarkEnd w:id="3212"/>
    <w:bookmarkStart w:name="z3219" w:id="3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требуемого количества сырья и вспомогательных материалов;</w:t>
      </w:r>
    </w:p>
    <w:bookmarkEnd w:id="3213"/>
    <w:bookmarkStart w:name="z3220" w:id="3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сырья и сдача готовой продукции;</w:t>
      </w:r>
    </w:p>
    <w:bookmarkEnd w:id="3214"/>
    <w:bookmarkStart w:name="z3221" w:id="3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контроля производства, проведение химических анализов. </w:t>
      </w:r>
    </w:p>
    <w:bookmarkEnd w:id="3215"/>
    <w:bookmarkStart w:name="z3222" w:id="3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438. Должен знать: </w:t>
      </w:r>
    </w:p>
    <w:bookmarkEnd w:id="3216"/>
    <w:bookmarkStart w:name="z3223" w:id="3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сухого и модифицированных крахмалов; </w:t>
      </w:r>
    </w:p>
    <w:bookmarkEnd w:id="3217"/>
    <w:bookmarkStart w:name="z3224" w:id="3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и порядок его эксплуатации; </w:t>
      </w:r>
    </w:p>
    <w:bookmarkEnd w:id="3218"/>
    <w:bookmarkStart w:name="z3225" w:id="3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технологические свойства сырья, вспомогательных материалов; </w:t>
      </w:r>
    </w:p>
    <w:bookmarkEnd w:id="3219"/>
    <w:bookmarkStart w:name="z3226" w:id="3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работы с химическими реагентами; </w:t>
      </w:r>
    </w:p>
    <w:bookmarkEnd w:id="3220"/>
    <w:bookmarkStart w:name="z3227" w:id="3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сырью и готовой продукции; </w:t>
      </w:r>
    </w:p>
    <w:bookmarkEnd w:id="3221"/>
    <w:bookmarkStart w:name="z3228" w:id="3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сырья и вспомогательных материалов; </w:t>
      </w:r>
    </w:p>
    <w:bookmarkEnd w:id="3222"/>
    <w:bookmarkStart w:name="z3229" w:id="3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и регулирования технологического режима; </w:t>
      </w:r>
    </w:p>
    <w:bookmarkEnd w:id="3223"/>
    <w:bookmarkStart w:name="z3230" w:id="3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 и отчетности.</w:t>
      </w:r>
    </w:p>
    <w:bookmarkEnd w:id="3224"/>
    <w:bookmarkStart w:name="z3231" w:id="3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Аппаратчик приготовления окисленного крахмала, 3 разряд</w:t>
      </w:r>
    </w:p>
    <w:bookmarkEnd w:id="3225"/>
    <w:bookmarkStart w:name="z3232" w:id="3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439. Характеристика работ: </w:t>
      </w:r>
    </w:p>
    <w:bookmarkEnd w:id="3226"/>
    <w:bookmarkStart w:name="z3233" w:id="3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приготовления окисленного крахмала; </w:t>
      </w:r>
    </w:p>
    <w:bookmarkEnd w:id="3227"/>
    <w:bookmarkStart w:name="z3234" w:id="3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 и наполнение реакторов крахмальной суспензией;</w:t>
      </w:r>
    </w:p>
    <w:bookmarkEnd w:id="3228"/>
    <w:bookmarkStart w:name="z3235" w:id="3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окислителей, кислот, щелочей, соды, дозирование, направление их в реактор; </w:t>
      </w:r>
    </w:p>
    <w:bookmarkEnd w:id="3229"/>
    <w:bookmarkStart w:name="z3236" w:id="3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нагрев суспензий до заданной температуры;</w:t>
      </w:r>
    </w:p>
    <w:bookmarkEnd w:id="3230"/>
    <w:bookmarkStart w:name="z3237" w:id="3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окисления крахмальной суспензии по результатам химических анализов и показаниям контрольно-измерительных приборов; </w:t>
      </w:r>
    </w:p>
    <w:bookmarkEnd w:id="3231"/>
    <w:bookmarkStart w:name="z3238" w:id="3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графиков работы реакторов;</w:t>
      </w:r>
    </w:p>
    <w:bookmarkEnd w:id="3232"/>
    <w:bookmarkStart w:name="z3239" w:id="3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работы реакторов, дозаторов, адсорберов, мешальных механизмов, вентиляционных устройств;</w:t>
      </w:r>
    </w:p>
    <w:bookmarkEnd w:id="3233"/>
    <w:bookmarkStart w:name="z3240" w:id="3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обслуживаемого оборудования, устранение неисправностей в его работе; </w:t>
      </w:r>
    </w:p>
    <w:bookmarkEnd w:id="3234"/>
    <w:bookmarkStart w:name="z3241" w:id="3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несложных анализов;</w:t>
      </w:r>
    </w:p>
    <w:bookmarkEnd w:id="3235"/>
    <w:bookmarkStart w:name="z3242" w:id="3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учета.</w:t>
      </w:r>
    </w:p>
    <w:bookmarkEnd w:id="3236"/>
    <w:bookmarkStart w:name="z3243" w:id="3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440. Должен знать: </w:t>
      </w:r>
    </w:p>
    <w:bookmarkEnd w:id="3237"/>
    <w:bookmarkStart w:name="z3244" w:id="3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окисления крахмала; </w:t>
      </w:r>
    </w:p>
    <w:bookmarkEnd w:id="3238"/>
    <w:bookmarkStart w:name="z3245" w:id="3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сырья и вспомогательных материалов; </w:t>
      </w:r>
    </w:p>
    <w:bookmarkEnd w:id="3239"/>
    <w:bookmarkStart w:name="z3246" w:id="3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работы с химическими веществами; </w:t>
      </w:r>
    </w:p>
    <w:bookmarkEnd w:id="3240"/>
    <w:bookmarkStart w:name="z3247" w:id="3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обслуживаемого оборудования; </w:t>
      </w:r>
    </w:p>
    <w:bookmarkEnd w:id="3241"/>
    <w:bookmarkStart w:name="z3248" w:id="3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окисленного крахмала; </w:t>
      </w:r>
    </w:p>
    <w:bookmarkEnd w:id="3242"/>
    <w:bookmarkStart w:name="z3249" w:id="3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отбора проб и проведения несложных анализов; </w:t>
      </w:r>
    </w:p>
    <w:bookmarkEnd w:id="3243"/>
    <w:bookmarkStart w:name="z3250" w:id="3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учета.</w:t>
      </w:r>
    </w:p>
    <w:bookmarkEnd w:id="3244"/>
    <w:bookmarkStart w:name="z3251" w:id="3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Изготовитель саговой крупки, 3 разряд</w:t>
      </w:r>
    </w:p>
    <w:bookmarkEnd w:id="3245"/>
    <w:bookmarkStart w:name="z3252" w:id="3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441. Характеристика работ: </w:t>
      </w:r>
    </w:p>
    <w:bookmarkEnd w:id="3246"/>
    <w:bookmarkStart w:name="z3253" w:id="3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зерен саго (саговой крупки) правильной шарообразной формы путем скатывания увлажненного крахмала на специальных катальных барабанах; </w:t>
      </w:r>
    </w:p>
    <w:bookmarkEnd w:id="3247"/>
    <w:bookmarkStart w:name="z3254" w:id="3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увлажнение крахмала, засыпка его в барабаны;</w:t>
      </w:r>
    </w:p>
    <w:bookmarkEnd w:id="3248"/>
    <w:bookmarkStart w:name="z3255" w:id="3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барабана по показаниям контрольно-измерительных приборов и визуальным наблюдениям; </w:t>
      </w:r>
    </w:p>
    <w:bookmarkEnd w:id="3249"/>
    <w:bookmarkStart w:name="z3256" w:id="3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сит; </w:t>
      </w:r>
    </w:p>
    <w:bookmarkEnd w:id="3250"/>
    <w:bookmarkStart w:name="z3257" w:id="3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запаривания сырой саговой крупки острым паром в парильных аппаратах периодического и непрерывного действия; </w:t>
      </w:r>
    </w:p>
    <w:bookmarkEnd w:id="3251"/>
    <w:bookmarkStart w:name="z3258" w:id="3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равномерного поступления саговой крупки на ленту и подача пара в паровую камеру или трубу по показаниям контрольно-измерительных приборов и визуальным наблюдениям; </w:t>
      </w:r>
    </w:p>
    <w:bookmarkEnd w:id="3252"/>
    <w:bookmarkStart w:name="z3259" w:id="3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обслуживаемого оборудования; </w:t>
      </w:r>
    </w:p>
    <w:bookmarkEnd w:id="3253"/>
    <w:bookmarkStart w:name="z3260" w:id="3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проверка исправности ленты и ее нормального натяжения;</w:t>
      </w:r>
    </w:p>
    <w:bookmarkEnd w:id="3254"/>
    <w:bookmarkStart w:name="z3261" w:id="3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в работе обслуживаемого оборудования; </w:t>
      </w:r>
    </w:p>
    <w:bookmarkEnd w:id="3255"/>
    <w:bookmarkStart w:name="z3262" w:id="3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проб.</w:t>
      </w:r>
    </w:p>
    <w:bookmarkEnd w:id="3256"/>
    <w:bookmarkStart w:name="z3263" w:id="3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442. Должен знать: </w:t>
      </w:r>
    </w:p>
    <w:bookmarkEnd w:id="3257"/>
    <w:bookmarkStart w:name="z3264" w:id="3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саговой крупки; </w:t>
      </w:r>
    </w:p>
    <w:bookmarkEnd w:id="3258"/>
    <w:bookmarkStart w:name="z3265" w:id="3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режима запаривания саговой крупки; </w:t>
      </w:r>
    </w:p>
    <w:bookmarkEnd w:id="3259"/>
    <w:bookmarkStart w:name="z3266" w:id="3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обслуживаемого оборудования; </w:t>
      </w:r>
    </w:p>
    <w:bookmarkEnd w:id="3260"/>
    <w:bookmarkStart w:name="z3267" w:id="3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саговой крупки; </w:t>
      </w:r>
    </w:p>
    <w:bookmarkEnd w:id="3261"/>
    <w:bookmarkStart w:name="z3268" w:id="3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отбора проб.</w:t>
      </w:r>
    </w:p>
    <w:bookmarkEnd w:id="3262"/>
    <w:bookmarkStart w:name="z3269" w:id="3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Машинист терочных машин, 3 разряд</w:t>
      </w:r>
    </w:p>
    <w:bookmarkEnd w:id="3263"/>
    <w:bookmarkStart w:name="z3270" w:id="3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443. Характеристика работ: </w:t>
      </w:r>
    </w:p>
    <w:bookmarkEnd w:id="3264"/>
    <w:bookmarkStart w:name="z3271" w:id="3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измельчения картофеля на терочных машинах различных конструкций производительностью до 100 тонн картофеля в сутки; </w:t>
      </w:r>
    </w:p>
    <w:bookmarkEnd w:id="3265"/>
    <w:bookmarkStart w:name="z3272" w:id="3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промывки картофеля; </w:t>
      </w:r>
    </w:p>
    <w:bookmarkEnd w:id="3266"/>
    <w:bookmarkStart w:name="z3273" w:id="3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равномерного поступления картофеля в бункер терочной машины с целью качественного измельчения картофеля; </w:t>
      </w:r>
    </w:p>
    <w:bookmarkEnd w:id="3267"/>
    <w:bookmarkStart w:name="z3274" w:id="3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примесей; </w:t>
      </w:r>
    </w:p>
    <w:bookmarkEnd w:id="3268"/>
    <w:bookmarkStart w:name="z3275" w:id="3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кашки (мезги); </w:t>
      </w:r>
    </w:p>
    <w:bookmarkEnd w:id="3269"/>
    <w:bookmarkStart w:name="z3276" w:id="3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предприятиях общественного питания: перекачка крахмального молочка в отстойные чаны, спуск соковой воды, промывка крахмала, удаление примесей и выгрузка промытого крахмала, определение его качества;</w:t>
      </w:r>
    </w:p>
    <w:bookmarkEnd w:id="3270"/>
    <w:bookmarkStart w:name="z3277" w:id="3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терочной машины, размешивающих механизмов и насосов, обеспечение их бесперебойной работы; </w:t>
      </w:r>
    </w:p>
    <w:bookmarkEnd w:id="3271"/>
    <w:bookmarkStart w:name="z3278" w:id="3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останов, устранение дефектов в работе обслуживаемого оборудования. </w:t>
      </w:r>
    </w:p>
    <w:bookmarkEnd w:id="3272"/>
    <w:bookmarkStart w:name="z3279" w:id="3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444. Должен знать: </w:t>
      </w:r>
    </w:p>
    <w:bookmarkEnd w:id="3273"/>
    <w:bookmarkStart w:name="z3280" w:id="3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сырого крахмала, параметры режима измельчения картофеля на терочных машинах; </w:t>
      </w:r>
    </w:p>
    <w:bookmarkEnd w:id="3274"/>
    <w:bookmarkStart w:name="z3281" w:id="3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сырья для изготовления крахмала; </w:t>
      </w:r>
    </w:p>
    <w:bookmarkEnd w:id="3275"/>
    <w:bookmarkStart w:name="z3282" w:id="3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промывки картофеля, степени его измельчения; </w:t>
      </w:r>
    </w:p>
    <w:bookmarkEnd w:id="3276"/>
    <w:bookmarkStart w:name="z3283" w:id="3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обслуживаемых терочных машин, механизмов, насосов.</w:t>
      </w:r>
    </w:p>
    <w:bookmarkEnd w:id="3277"/>
    <w:bookmarkStart w:name="z3284" w:id="3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445. При ведении процесса измельчения картофеля на терочных машинах производительностью 100 тонн и более картофеля в сутки или при ведении комплекса работ по мойке и измельчению картофеля - 4 разряд.</w:t>
      </w:r>
    </w:p>
    <w:bookmarkEnd w:id="3278"/>
    <w:bookmarkStart w:name="z3285" w:id="3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Флотаторщик, 2 разряд</w:t>
      </w:r>
    </w:p>
    <w:bookmarkEnd w:id="3279"/>
    <w:bookmarkStart w:name="z3286" w:id="3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446. Характеристика работ: </w:t>
      </w:r>
    </w:p>
    <w:bookmarkEnd w:id="3280"/>
    <w:bookmarkStart w:name="z3287" w:id="3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осветления глютеновой воды и выделения белка из крахмальной суспензии на флотационных машинах;</w:t>
      </w:r>
    </w:p>
    <w:bookmarkEnd w:id="3281"/>
    <w:bookmarkStart w:name="z3288" w:id="3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суспензии на флотационные машины, количества и качества верхних и нижних сходов; </w:t>
      </w:r>
    </w:p>
    <w:bookmarkEnd w:id="3282"/>
    <w:bookmarkStart w:name="z3289" w:id="3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нормативных технологических показателей; </w:t>
      </w:r>
    </w:p>
    <w:bookmarkEnd w:id="3283"/>
    <w:bookmarkStart w:name="z3290" w:id="3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взаимосвязанной работы флотационной станции с мельнично-ситовым и сепараторным отделениями;</w:t>
      </w:r>
    </w:p>
    <w:bookmarkEnd w:id="3284"/>
    <w:bookmarkStart w:name="z3291" w:id="3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проб, определение концентрации сухих веществ и температуры суспензии; </w:t>
      </w:r>
    </w:p>
    <w:bookmarkEnd w:id="3285"/>
    <w:bookmarkStart w:name="z3292" w:id="3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флотации по результатам анализов.</w:t>
      </w:r>
    </w:p>
    <w:bookmarkEnd w:id="3286"/>
    <w:bookmarkStart w:name="z3293" w:id="3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447. Должен знать: </w:t>
      </w:r>
    </w:p>
    <w:bookmarkEnd w:id="3287"/>
    <w:bookmarkStart w:name="z3294" w:id="3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режима флотации; </w:t>
      </w:r>
    </w:p>
    <w:bookmarkEnd w:id="3288"/>
    <w:bookmarkStart w:name="z3295" w:id="3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порядок эксплуатации флотационных машин; </w:t>
      </w:r>
    </w:p>
    <w:bookmarkEnd w:id="3289"/>
    <w:bookmarkStart w:name="z3296" w:id="3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отбора проб и проведения анализов; </w:t>
      </w:r>
    </w:p>
    <w:bookmarkEnd w:id="3290"/>
    <w:bookmarkStart w:name="z3297" w:id="3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готовой продукции.</w:t>
      </w:r>
    </w:p>
    <w:bookmarkEnd w:id="3291"/>
    <w:bookmarkStart w:name="z3298" w:id="3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Аппаратчик получения сиропов, 5 разряд</w:t>
      </w:r>
    </w:p>
    <w:bookmarkEnd w:id="3292"/>
    <w:bookmarkStart w:name="z3299" w:id="3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448. Характеристика работ: </w:t>
      </w:r>
    </w:p>
    <w:bookmarkEnd w:id="3293"/>
    <w:bookmarkStart w:name="z3300" w:id="3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глюкозного или паточного сиропов;</w:t>
      </w:r>
    </w:p>
    <w:bookmarkEnd w:id="3294"/>
    <w:bookmarkStart w:name="z3301" w:id="3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крахмала на ситах, сепараторах, центрифугах, гидроциклонах;</w:t>
      </w:r>
    </w:p>
    <w:bookmarkEnd w:id="3295"/>
    <w:bookmarkStart w:name="z3302" w:id="3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кислотный гидролиз крахмала в конверторах или осахаривателях непрерывного действия;</w:t>
      </w:r>
    </w:p>
    <w:bookmarkEnd w:id="3296"/>
    <w:bookmarkStart w:name="z3303" w:id="3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нейтрализация кислоты в нейтрализаторах;</w:t>
      </w:r>
    </w:p>
    <w:bookmarkEnd w:id="3297"/>
    <w:bookmarkStart w:name="z3304" w:id="3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содового раствора необходимой концентрации и объема и подача его в нейтрализатор;</w:t>
      </w:r>
    </w:p>
    <w:bookmarkEnd w:id="3298"/>
    <w:bookmarkStart w:name="z3305" w:id="3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конца нейтрализации по индикатору;</w:t>
      </w:r>
    </w:p>
    <w:bookmarkEnd w:id="3299"/>
    <w:bookmarkStart w:name="z3306" w:id="3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гидролизе с помощью ферментов - кислотное или ферментативное осахаривание разжиженного крахмала в конверторах или осахаривателях непрерывного действия;</w:t>
      </w:r>
    </w:p>
    <w:bookmarkEnd w:id="3300"/>
    <w:bookmarkStart w:name="z3307" w:id="3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величины водорода и осахаривание в осахаривающих емкостях, подогрев продукта;</w:t>
      </w:r>
    </w:p>
    <w:bookmarkEnd w:id="3301"/>
    <w:bookmarkStart w:name="z3308" w:id="3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полученных гидролизатов на фильтрующем оборудовании; </w:t>
      </w:r>
    </w:p>
    <w:bookmarkEnd w:id="3302"/>
    <w:bookmarkStart w:name="z3309" w:id="3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 контактные сборники сиропа диаптолита, перлита и осветляющих активированных углей;</w:t>
      </w:r>
    </w:p>
    <w:bookmarkEnd w:id="3303"/>
    <w:bookmarkStart w:name="z3310" w:id="3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фильтрование сиропов на фильтрах различной конструкции;</w:t>
      </w:r>
    </w:p>
    <w:bookmarkEnd w:id="3304"/>
    <w:bookmarkStart w:name="z3311" w:id="3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обесцвечивания сиропов в колоннах с использованием гранулированного активного угля;</w:t>
      </w:r>
    </w:p>
    <w:bookmarkEnd w:id="3305"/>
    <w:bookmarkStart w:name="z3312" w:id="3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колонны свежим углем и периодическая выгрузка отработанного угля; </w:t>
      </w:r>
    </w:p>
    <w:bookmarkEnd w:id="3306"/>
    <w:bookmarkStart w:name="z3313" w:id="3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термическая регенерация гранулированного угля;</w:t>
      </w:r>
    </w:p>
    <w:bookmarkEnd w:id="3307"/>
    <w:bookmarkStart w:name="z3314" w:id="3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уваривание очищенных глюкозных или паточных сиропов в выпарных аппаратах, охлаждение готового сиропа в холодильнике, слив в специальные емкости; </w:t>
      </w:r>
    </w:p>
    <w:bookmarkEnd w:id="3308"/>
    <w:bookmarkStart w:name="z3315" w:id="3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кристаллизация глюкозы в периодических или непрерывно действующих кристаллизаторах;</w:t>
      </w:r>
    </w:p>
    <w:bookmarkEnd w:id="3309"/>
    <w:bookmarkStart w:name="z3316" w:id="3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центрифугирование глюкозных утфелей в центрифугах;</w:t>
      </w:r>
    </w:p>
    <w:bookmarkEnd w:id="3310"/>
    <w:bookmarkStart w:name="z3317" w:id="3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сушка, рассев и упаковка кристаллической глюкозы;</w:t>
      </w:r>
    </w:p>
    <w:bookmarkEnd w:id="3311"/>
    <w:bookmarkStart w:name="z3318" w:id="3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поддержание заданного режима технологического процесса по показаниям контрольно-измерительных приборов, результатам химических анализов и визуальным наблюдениям;</w:t>
      </w:r>
    </w:p>
    <w:bookmarkEnd w:id="3312"/>
    <w:bookmarkStart w:name="z3319" w:id="3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заданного качества и выходов глюкозы или патоки без сверхнормативных потерь в производстве;</w:t>
      </w:r>
    </w:p>
    <w:bookmarkEnd w:id="3313"/>
    <w:bookmarkStart w:name="z3320" w:id="3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технологического режима и работы обслуживаемого оборудования, обеспечение непрерывности технологического процесса получения сиропов;</w:t>
      </w:r>
    </w:p>
    <w:bookmarkEnd w:id="3314"/>
    <w:bookmarkStart w:name="z3321" w:id="3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 и коммуникаций;</w:t>
      </w:r>
    </w:p>
    <w:bookmarkEnd w:id="3315"/>
    <w:bookmarkStart w:name="z3322" w:id="3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учет сырья, ферментных препаратов и вспомогательных материалов, сдача готовой продукции. </w:t>
      </w:r>
    </w:p>
    <w:bookmarkEnd w:id="3316"/>
    <w:bookmarkStart w:name="z3323" w:id="3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449. Должен знать: </w:t>
      </w:r>
    </w:p>
    <w:bookmarkEnd w:id="3317"/>
    <w:bookmarkStart w:name="z3324" w:id="3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глюкозы или патоки, их обработки; физико-химические и технологические свойства сырья, ферментных препаратов, вспомогательных материалов и готовой продукции; </w:t>
      </w:r>
    </w:p>
    <w:bookmarkEnd w:id="3318"/>
    <w:bookmarkStart w:name="z3325" w:id="3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регулирования параметров технологического режима; </w:t>
      </w:r>
    </w:p>
    <w:bookmarkEnd w:id="3319"/>
    <w:bookmarkStart w:name="z3326" w:id="3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учета и отчетности; </w:t>
      </w:r>
    </w:p>
    <w:bookmarkEnd w:id="3320"/>
    <w:bookmarkStart w:name="z3327" w:id="3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сырью и готовой продукции; </w:t>
      </w:r>
    </w:p>
    <w:bookmarkEnd w:id="3321"/>
    <w:bookmarkStart w:name="z3328" w:id="3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сырья, ферментных препаратов и вспомогательных материалов; </w:t>
      </w:r>
    </w:p>
    <w:bookmarkEnd w:id="3322"/>
    <w:bookmarkStart w:name="z3329" w:id="3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обслуживаемого технологического оборудования, применяемых контрольно-измерительных приборов.</w:t>
      </w:r>
    </w:p>
    <w:bookmarkEnd w:id="3323"/>
    <w:bookmarkStart w:name="z3330" w:id="3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Аппаратчик обезжиривания сиропов, 2 разряд</w:t>
      </w:r>
    </w:p>
    <w:bookmarkEnd w:id="3324"/>
    <w:bookmarkStart w:name="z3331" w:id="3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450. Характеристика работ: </w:t>
      </w:r>
    </w:p>
    <w:bookmarkEnd w:id="3325"/>
    <w:bookmarkStart w:name="z3332" w:id="3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обезжиривания паточных и глюкозных сиропов в жироотделителях-скиммерах; </w:t>
      </w:r>
    </w:p>
    <w:bookmarkEnd w:id="3326"/>
    <w:bookmarkStart w:name="z3333" w:id="3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степени наполнения отдельных камер аппарата и скорости отделения жирной грязи методом визуального наблюдения;</w:t>
      </w:r>
    </w:p>
    <w:bookmarkEnd w:id="3327"/>
    <w:bookmarkStart w:name="z3334" w:id="3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грязи из аппарата и направление ее в сборники;</w:t>
      </w:r>
    </w:p>
    <w:bookmarkEnd w:id="3328"/>
    <w:bookmarkStart w:name="z3335" w:id="3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диатомита;</w:t>
      </w:r>
    </w:p>
    <w:bookmarkEnd w:id="3329"/>
    <w:bookmarkStart w:name="z3336" w:id="3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времени соприкосновения диатомита с сиропом с целью получения сиропа требуемого качества;</w:t>
      </w:r>
    </w:p>
    <w:bookmarkEnd w:id="3330"/>
    <w:bookmarkStart w:name="z3337" w:id="3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сиропа в сборники; </w:t>
      </w:r>
    </w:p>
    <w:bookmarkEnd w:id="3331"/>
    <w:bookmarkStart w:name="z3338" w:id="3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обслуживаемого оборудования.</w:t>
      </w:r>
    </w:p>
    <w:bookmarkEnd w:id="3332"/>
    <w:bookmarkStart w:name="z3339" w:id="3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451. Должен знать: </w:t>
      </w:r>
    </w:p>
    <w:bookmarkEnd w:id="3333"/>
    <w:bookmarkStart w:name="z3340" w:id="3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обезжиривания паточных и глюкозных сиропов и очистки его диатомитом; </w:t>
      </w:r>
    </w:p>
    <w:bookmarkEnd w:id="3334"/>
    <w:bookmarkStart w:name="z3341" w:id="3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очистки сиропа, и способы его обеспечения; </w:t>
      </w:r>
    </w:p>
    <w:bookmarkEnd w:id="3335"/>
    <w:bookmarkStart w:name="z3342" w:id="3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скиммеров, кизельгуровых и грязевых сборников, насосов.</w:t>
      </w:r>
    </w:p>
    <w:bookmarkEnd w:id="3336"/>
    <w:bookmarkStart w:name="z3343" w:id="3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Тарифно-квалификационные характеристики профессий рабочих по разрядам на работы по сахарному производству</w:t>
      </w:r>
    </w:p>
    <w:bookmarkEnd w:id="3337"/>
    <w:bookmarkStart w:name="z3344" w:id="3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Аппаратчик дефекосатурации диффузионного сока, 3 разряд</w:t>
      </w:r>
    </w:p>
    <w:bookmarkEnd w:id="3338"/>
    <w:bookmarkStart w:name="z3345" w:id="3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452. Характеристика работ: </w:t>
      </w:r>
    </w:p>
    <w:bookmarkEnd w:id="3339"/>
    <w:bookmarkStart w:name="z3346" w:id="3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сатурации диффузионного сока в аппаратах второй сатурации; </w:t>
      </w:r>
    </w:p>
    <w:bookmarkEnd w:id="3340"/>
    <w:bookmarkStart w:name="z3347" w:id="3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щелочности соков, содержания углекислоты в сатурационном газе;</w:t>
      </w:r>
    </w:p>
    <w:bookmarkEnd w:id="3341"/>
    <w:bookmarkStart w:name="z3348" w:id="3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контрольно-измерительных приборов и средств автоматики, температурой соков, поступающих в сатурационные котлы; </w:t>
      </w:r>
    </w:p>
    <w:bookmarkEnd w:id="3342"/>
    <w:bookmarkStart w:name="z3349" w:id="3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теплообменников; </w:t>
      </w:r>
    </w:p>
    <w:bookmarkEnd w:id="3343"/>
    <w:bookmarkStart w:name="z3350" w:id="3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фильтрационной способностью соков; </w:t>
      </w:r>
    </w:p>
    <w:bookmarkEnd w:id="3344"/>
    <w:bookmarkStart w:name="z3351" w:id="3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углекислого газа;</w:t>
      </w:r>
    </w:p>
    <w:bookmarkEnd w:id="3345"/>
    <w:bookmarkStart w:name="z3352" w:id="3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ловушек насосов, аппаратов сатурации, спуск осадка из них.</w:t>
      </w:r>
    </w:p>
    <w:bookmarkEnd w:id="3346"/>
    <w:bookmarkStart w:name="z3353" w:id="3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453. Должен знать: </w:t>
      </w:r>
    </w:p>
    <w:bookmarkEnd w:id="3347"/>
    <w:bookmarkStart w:name="z3354" w:id="3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технологического процесса очистки диффузионного сока; </w:t>
      </w:r>
    </w:p>
    <w:bookmarkEnd w:id="3348"/>
    <w:bookmarkStart w:name="z3355" w:id="3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роль второй сатурации; </w:t>
      </w:r>
    </w:p>
    <w:bookmarkEnd w:id="3349"/>
    <w:bookmarkStart w:name="z3356" w:id="3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проведения химико-технического контроля сатурации; </w:t>
      </w:r>
    </w:p>
    <w:bookmarkEnd w:id="3350"/>
    <w:bookmarkStart w:name="z3357" w:id="3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неисправностей в работе обслуживаемого оборудования, способы их предупреждения и устранения.</w:t>
      </w:r>
    </w:p>
    <w:bookmarkEnd w:id="3351"/>
    <w:bookmarkStart w:name="z3358" w:id="3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 дефекосатурации диффузионного сока, 4 разряд</w:t>
      </w:r>
    </w:p>
    <w:bookmarkEnd w:id="3352"/>
    <w:bookmarkStart w:name="z3359" w:id="3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454. Характеристика работ:</w:t>
      </w:r>
    </w:p>
    <w:bookmarkEnd w:id="3353"/>
    <w:bookmarkStart w:name="z3360" w:id="3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дефекации и сатурации диффузионного сока в аппаратах непрерывного действия на предприятиях с производительностью до 2,5 тысяч тонн тонн в сутки перерабатываемой свеклы; </w:t>
      </w:r>
    </w:p>
    <w:bookmarkEnd w:id="3354"/>
    <w:bookmarkStart w:name="z3361" w:id="3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равномерного поступления диффузионного сока в аппараты и возврата на преддефекацию; </w:t>
      </w:r>
    </w:p>
    <w:bookmarkEnd w:id="3355"/>
    <w:bookmarkStart w:name="z3362" w:id="3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извести на дефекацию сока и на вторую сатурацию;</w:t>
      </w:r>
    </w:p>
    <w:bookmarkEnd w:id="3356"/>
    <w:bookmarkStart w:name="z3363" w:id="3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сока и сатурационного газа в аппараты первой и второй сатурации; </w:t>
      </w:r>
    </w:p>
    <w:bookmarkEnd w:id="3357"/>
    <w:bookmarkStart w:name="z3364" w:id="3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нагревом сока в подогревателях;</w:t>
      </w:r>
    </w:p>
    <w:bookmarkEnd w:id="3358"/>
    <w:bookmarkStart w:name="z3365" w:id="3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поступающего сока и сатурационного газа;</w:t>
      </w:r>
    </w:p>
    <w:bookmarkEnd w:id="3359"/>
    <w:bookmarkStart w:name="z3366" w:id="3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процесса дефекации и сатурации по показаниям контрольно-измерительных приборов и средств автоматики;</w:t>
      </w:r>
    </w:p>
    <w:bookmarkEnd w:id="3360"/>
    <w:bookmarkStart w:name="z3367" w:id="3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основного и вспомогательного оборудования и устранение неисправностей в их работе;</w:t>
      </w:r>
    </w:p>
    <w:bookmarkEnd w:id="3361"/>
    <w:bookmarkStart w:name="z3368" w:id="3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состояния процесса дефекосатурации сока при приемке смены.</w:t>
      </w:r>
    </w:p>
    <w:bookmarkEnd w:id="3362"/>
    <w:bookmarkStart w:name="z3369" w:id="3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455. Должен знать: </w:t>
      </w:r>
    </w:p>
    <w:bookmarkEnd w:id="3363"/>
    <w:bookmarkStart w:name="z3370" w:id="3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технологию, физико-химические основы процессов дефекосатурации диффузионного сока; </w:t>
      </w:r>
    </w:p>
    <w:bookmarkEnd w:id="3364"/>
    <w:bookmarkStart w:name="z3371" w:id="3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физико-химические, технологические свойства свеклы и обрабатываемых соков; </w:t>
      </w:r>
    </w:p>
    <w:bookmarkEnd w:id="3365"/>
    <w:bookmarkStart w:name="z3372" w:id="3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процесса; </w:t>
      </w:r>
    </w:p>
    <w:bookmarkEnd w:id="3366"/>
    <w:bookmarkStart w:name="z3373" w:id="3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свеклосахарного производства; </w:t>
      </w:r>
    </w:p>
    <w:bookmarkEnd w:id="3367"/>
    <w:bookmarkStart w:name="z3374" w:id="3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станции очистки соков; </w:t>
      </w:r>
    </w:p>
    <w:bookmarkEnd w:id="3368"/>
    <w:bookmarkStart w:name="z3375" w:id="3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контрольно-измерительных приборов, средств автоматики; </w:t>
      </w:r>
    </w:p>
    <w:bookmarkEnd w:id="3369"/>
    <w:bookmarkStart w:name="z3376" w:id="3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неисправностей в работе обслуживаемого оборудования, способы их предупреждения и устранения.</w:t>
      </w:r>
    </w:p>
    <w:bookmarkEnd w:id="3370"/>
    <w:bookmarkStart w:name="z3377" w:id="3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Аппаратчик дефекосатурации диффузионного сока, 5 разряд</w:t>
      </w:r>
    </w:p>
    <w:bookmarkEnd w:id="3371"/>
    <w:bookmarkStart w:name="z3378" w:id="3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456. Характеристика работ: </w:t>
      </w:r>
    </w:p>
    <w:bookmarkEnd w:id="3372"/>
    <w:bookmarkStart w:name="z3379" w:id="3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дефекации и сатурации диффузионного сока в аппаратах непрерывного действия на предприятиях с производительностью свыше 2,5 до 3 тысяч тонн в сутки перерабатываемой свеклы и в аппаратах непрерывного действия с автоматизированным процессом дефекосатурации с пульта управления; </w:t>
      </w:r>
    </w:p>
    <w:bookmarkEnd w:id="3373"/>
    <w:bookmarkStart w:name="z3380" w:id="3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автоматизированных систем управления процессом.</w:t>
      </w:r>
    </w:p>
    <w:bookmarkEnd w:id="3374"/>
    <w:bookmarkStart w:name="z3381" w:id="3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457. Должен знать: </w:t>
      </w:r>
    </w:p>
    <w:bookmarkEnd w:id="3375"/>
    <w:bookmarkStart w:name="z3382" w:id="3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различных типов оборудования сокоочистительного отделения; </w:t>
      </w:r>
    </w:p>
    <w:bookmarkEnd w:id="3376"/>
    <w:bookmarkStart w:name="z3383" w:id="3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аппаратов непрерывного действия с автоматизированным процессом дефекосатурации; </w:t>
      </w:r>
    </w:p>
    <w:bookmarkEnd w:id="3377"/>
    <w:bookmarkStart w:name="z3384" w:id="3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автоматизированного процесса дефекосатурации с пульта управления; </w:t>
      </w:r>
    </w:p>
    <w:bookmarkEnd w:id="3378"/>
    <w:bookmarkStart w:name="z3385" w:id="3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электротехники; </w:t>
      </w:r>
    </w:p>
    <w:bookmarkEnd w:id="3379"/>
    <w:bookmarkStart w:name="z3386" w:id="3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обслуживаемого оборудования.</w:t>
      </w:r>
    </w:p>
    <w:bookmarkEnd w:id="3380"/>
    <w:bookmarkStart w:name="z3387" w:id="3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Аппаратчик дефекосатурации диффузионного сока, 6 разряд</w:t>
      </w:r>
    </w:p>
    <w:bookmarkEnd w:id="3381"/>
    <w:bookmarkStart w:name="z3388" w:id="3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458. Характеристика работ: </w:t>
      </w:r>
    </w:p>
    <w:bookmarkEnd w:id="3382"/>
    <w:bookmarkStart w:name="z3389" w:id="3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дефекации и сатурации диффузионного сока в аппаратах непрерывного действия с автоматизированной системой управления на основе микропроцессорных контроллеров на предприятиях с производительностью свыше 3,0 тысяч тонн в сутки перерабатываемой свеклы;</w:t>
      </w:r>
    </w:p>
    <w:bookmarkEnd w:id="3383"/>
    <w:bookmarkStart w:name="z3390" w:id="3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заданных технологических параметров процесса дефекосатурации диффузионного сока с использованием показаний контрольно-измерительной системы;</w:t>
      </w:r>
    </w:p>
    <w:bookmarkEnd w:id="3384"/>
    <w:bookmarkStart w:name="z3391" w:id="3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причин снижения производительности обслуживаемого оборудования; </w:t>
      </w:r>
    </w:p>
    <w:bookmarkEnd w:id="3385"/>
    <w:bookmarkStart w:name="z3392" w:id="3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в полуавтоматическом и ручном режимах в случае необходимости;</w:t>
      </w:r>
    </w:p>
    <w:bookmarkEnd w:id="3386"/>
    <w:bookmarkStart w:name="z3393" w:id="3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автоматизированных систем управления процессом; </w:t>
      </w:r>
    </w:p>
    <w:bookmarkEnd w:id="3387"/>
    <w:bookmarkStart w:name="z3394" w:id="3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ошибок и аварийных сообщений в системе аварийной диагностики автоматизированным процессом;</w:t>
      </w:r>
    </w:p>
    <w:bookmarkEnd w:id="3388"/>
    <w:bookmarkStart w:name="z3395" w:id="3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настройка обслуживаемого электронного оборудования.</w:t>
      </w:r>
    </w:p>
    <w:bookmarkEnd w:id="3389"/>
    <w:bookmarkStart w:name="z3396" w:id="3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459. Должен знать: </w:t>
      </w:r>
    </w:p>
    <w:bookmarkEnd w:id="3390"/>
    <w:bookmarkStart w:name="z3397" w:id="3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дефекации и сатурации диффузионного сока; </w:t>
      </w:r>
    </w:p>
    <w:bookmarkEnd w:id="3391"/>
    <w:bookmarkStart w:name="z3398" w:id="3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оборудования с автоматическим управлением; </w:t>
      </w:r>
    </w:p>
    <w:bookmarkEnd w:id="3392"/>
    <w:bookmarkStart w:name="z3399" w:id="3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рабочие и автоматические блокировки автоматической системы управления в ручном, полуавтоматическом и автоматическом режимах; </w:t>
      </w:r>
    </w:p>
    <w:bookmarkEnd w:id="3393"/>
    <w:bookmarkStart w:name="z3400" w:id="3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причин снижения производительности обслуживаемого оборудования; </w:t>
      </w:r>
    </w:p>
    <w:bookmarkEnd w:id="3394"/>
    <w:bookmarkStart w:name="z3401" w:id="3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End w:id="3395"/>
    <w:bookmarkStart w:name="z3402" w:id="3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460. Требуется техническое и профессиональное (среднее специальное, среднее профессиональное) образование.</w:t>
      </w:r>
    </w:p>
    <w:bookmarkEnd w:id="3396"/>
    <w:bookmarkStart w:name="z3403" w:id="3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Оператор ионитовой установки, 4 разряд</w:t>
      </w:r>
    </w:p>
    <w:bookmarkEnd w:id="3397"/>
    <w:bookmarkStart w:name="z3404" w:id="3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461. Характеристика работ: </w:t>
      </w:r>
    </w:p>
    <w:bookmarkEnd w:id="3398"/>
    <w:bookmarkStart w:name="z3405" w:id="3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ионитовой очистки диффузионного сока второй сатурации, сиропа и оттеков в ионитовых реакторах сахаро-песочного и рафинадного производств;</w:t>
      </w:r>
    </w:p>
    <w:bookmarkEnd w:id="3399"/>
    <w:bookmarkStart w:name="z3406" w:id="3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подачей в реакторы сока, сиропа и оттеков, степенью их обесцвечивания и очистки, окончанием процесса обесцвечивания;</w:t>
      </w:r>
    </w:p>
    <w:bookmarkEnd w:id="3400"/>
    <w:bookmarkStart w:name="z3407" w:id="3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и регулирование температурного режима процесса с использованием автоматики и по показаниям контрольно-измерительных приборов;</w:t>
      </w:r>
    </w:p>
    <w:bookmarkEnd w:id="3401"/>
    <w:bookmarkStart w:name="z3408" w:id="3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истощением ионитов по изменению водорода;</w:t>
      </w:r>
    </w:p>
    <w:bookmarkEnd w:id="3402"/>
    <w:bookmarkStart w:name="z3409" w:id="3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реакторов и направление промывных вод по назначению;</w:t>
      </w:r>
    </w:p>
    <w:bookmarkEnd w:id="3403"/>
    <w:bookmarkStart w:name="z3410" w:id="3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регенерация ионитов и промывание их с применением солей и кислот;</w:t>
      </w:r>
    </w:p>
    <w:bookmarkEnd w:id="3404"/>
    <w:bookmarkStart w:name="z3411" w:id="3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состояния процесса в реакторах, исправности оборудования, контрольно-измерительных приборов и автоматики.</w:t>
      </w:r>
    </w:p>
    <w:bookmarkEnd w:id="3405"/>
    <w:bookmarkStart w:name="z3412" w:id="3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462. Должен знать: </w:t>
      </w:r>
    </w:p>
    <w:bookmarkEnd w:id="3406"/>
    <w:bookmarkStart w:name="z3413" w:id="3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физики и химии; </w:t>
      </w:r>
    </w:p>
    <w:bookmarkEnd w:id="3407"/>
    <w:bookmarkStart w:name="z3414" w:id="3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ионитовой очистки диффузионного сока второй сатурации, сиропов, оттеков, вспомогательных процессов, выполняемых на ионитовой установке; </w:t>
      </w:r>
    </w:p>
    <w:bookmarkEnd w:id="3408"/>
    <w:bookmarkStart w:name="z3415" w:id="3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действия обслуживаемой автоматики и применяемых контрольно-измерительных приборов; </w:t>
      </w:r>
    </w:p>
    <w:bookmarkEnd w:id="3409"/>
    <w:bookmarkStart w:name="z3416" w:id="3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ионитов, соков, сиропов и оттеков; </w:t>
      </w:r>
    </w:p>
    <w:bookmarkEnd w:id="3410"/>
    <w:bookmarkStart w:name="z3417" w:id="3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регенерации ионитовых смол.</w:t>
      </w:r>
    </w:p>
    <w:bookmarkEnd w:id="3411"/>
    <w:bookmarkStart w:name="z3418" w:id="3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Клеровщик сахара, 2 разряд</w:t>
      </w:r>
    </w:p>
    <w:bookmarkEnd w:id="3412"/>
    <w:bookmarkStart w:name="z3419" w:id="3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463. Характеристика работ: </w:t>
      </w:r>
    </w:p>
    <w:bookmarkEnd w:id="3413"/>
    <w:bookmarkStart w:name="z3420" w:id="3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клеровки в сахаро-песочном производстве и приготовления клерса и сиропов из возвратов в рафинадном производстве; </w:t>
      </w:r>
    </w:p>
    <w:bookmarkEnd w:id="3414"/>
    <w:bookmarkStart w:name="z3421" w:id="3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 клеровочные мешалки свекловичного сока, воды, оттеков и промоев рафинадного производства;</w:t>
      </w:r>
    </w:p>
    <w:bookmarkEnd w:id="3415"/>
    <w:bookmarkStart w:name="z3422" w:id="3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аффинационных мешалок, ловушек и насосов;</w:t>
      </w:r>
    </w:p>
    <w:bookmarkEnd w:id="3416"/>
    <w:bookmarkStart w:name="z3423" w:id="3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 охлаждение пробелочного клерса и наполнение им мерников.</w:t>
      </w:r>
    </w:p>
    <w:bookmarkEnd w:id="3417"/>
    <w:bookmarkStart w:name="z3424" w:id="3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464. Должен знать: </w:t>
      </w:r>
    </w:p>
    <w:bookmarkEnd w:id="3418"/>
    <w:bookmarkStart w:name="z3425" w:id="3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клеровки и клерса; </w:t>
      </w:r>
    </w:p>
    <w:bookmarkEnd w:id="3419"/>
    <w:bookmarkStart w:name="z3426" w:id="3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обслуживаемого участка; </w:t>
      </w:r>
    </w:p>
    <w:bookmarkEnd w:id="3420"/>
    <w:bookmarkStart w:name="z3427" w:id="3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клеровки клерса и сиропов;</w:t>
      </w:r>
    </w:p>
    <w:bookmarkEnd w:id="3421"/>
    <w:bookmarkStart w:name="z3428" w:id="3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порядок технической эксплуатации обслуживаемого оборудования.</w:t>
      </w:r>
    </w:p>
    <w:bookmarkEnd w:id="3422"/>
    <w:bookmarkStart w:name="z3429" w:id="3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Клеровщик сахара, 3 разряд</w:t>
      </w:r>
    </w:p>
    <w:bookmarkEnd w:id="3423"/>
    <w:bookmarkStart w:name="z3430" w:id="3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465. Характеристика работ: </w:t>
      </w:r>
    </w:p>
    <w:bookmarkEnd w:id="3424"/>
    <w:bookmarkStart w:name="z3431" w:id="3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роспуска сахара-сырца, сахара-песка на белой клеровке в соответствии с технологическими инструкциями; </w:t>
      </w:r>
    </w:p>
    <w:bookmarkEnd w:id="3425"/>
    <w:bookmarkStart w:name="z3432" w:id="3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оборудования, контрольно-измерительных приборов;</w:t>
      </w:r>
    </w:p>
    <w:bookmarkEnd w:id="3426"/>
    <w:bookmarkStart w:name="z3433" w:id="3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и подача сырья с проверкой соответствия его техническим условиям;</w:t>
      </w:r>
    </w:p>
    <w:bookmarkEnd w:id="3427"/>
    <w:bookmarkStart w:name="z3434" w:id="3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заданного режима работы оборудования;</w:t>
      </w:r>
    </w:p>
    <w:bookmarkEnd w:id="3428"/>
    <w:bookmarkStart w:name="z3435" w:id="3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наладке и устранении неисправностей в работе оборудования;</w:t>
      </w:r>
    </w:p>
    <w:bookmarkEnd w:id="3429"/>
    <w:bookmarkStart w:name="z3436" w:id="3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обеспечение надлежащего качества приготовления белой клеровки и работы роспускного отделения;</w:t>
      </w:r>
    </w:p>
    <w:bookmarkEnd w:id="3430"/>
    <w:bookmarkStart w:name="z3437" w:id="3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установленного учета и отчетности при подаче сахара-песка в роспуск; </w:t>
      </w:r>
    </w:p>
    <w:bookmarkEnd w:id="3431"/>
    <w:bookmarkStart w:name="z3438" w:id="3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сиропов и клерса из сахара-песка в рафинадном производстве с соблюдением установленных технологическим режимом плотностей и температур;</w:t>
      </w:r>
    </w:p>
    <w:bookmarkEnd w:id="3432"/>
    <w:bookmarkStart w:name="z3439" w:id="3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 клеровочные мешалки сахара, воды, промоев рафинадного производства и пара; </w:t>
      </w:r>
    </w:p>
    <w:bookmarkEnd w:id="3433"/>
    <w:bookmarkStart w:name="z3440" w:id="3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попадания в клеровочные мешалки посторонних примесей;</w:t>
      </w:r>
    </w:p>
    <w:bookmarkEnd w:id="3434"/>
    <w:bookmarkStart w:name="z3441" w:id="3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нормальной работы сит, шпагатоуловителей, сортировочных устройств и ловушек, правильной подачи сахара-песка в зависимости от его качества на приготовление соответствующих сиропов и клерса.</w:t>
      </w:r>
    </w:p>
    <w:bookmarkEnd w:id="3435"/>
    <w:bookmarkStart w:name="z3442" w:id="3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466. Должен знать:</w:t>
      </w:r>
    </w:p>
    <w:bookmarkEnd w:id="3436"/>
    <w:bookmarkStart w:name="z3443" w:id="3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получения белой клеровки и процессов производства в роспускном отделении; </w:t>
      </w:r>
    </w:p>
    <w:bookmarkEnd w:id="3437"/>
    <w:bookmarkStart w:name="z3444" w:id="3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параметров технологического режима; </w:t>
      </w:r>
    </w:p>
    <w:bookmarkEnd w:id="3438"/>
    <w:bookmarkStart w:name="z3445" w:id="3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применяемых контрольно-измерительных приборов; </w:t>
      </w:r>
    </w:p>
    <w:bookmarkEnd w:id="3439"/>
    <w:bookmarkStart w:name="z3446" w:id="3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установленного учета и отчетности при подаче сахара-песка в роспуск; </w:t>
      </w:r>
    </w:p>
    <w:bookmarkEnd w:id="3440"/>
    <w:bookmarkStart w:name="z3447" w:id="3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сырья.</w:t>
      </w:r>
    </w:p>
    <w:bookmarkEnd w:id="3441"/>
    <w:bookmarkStart w:name="z3448" w:id="3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Оператор пульта управления в сахарном производстве, 3 разряд</w:t>
      </w:r>
    </w:p>
    <w:bookmarkEnd w:id="3442"/>
    <w:bookmarkStart w:name="z3449" w:id="3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467. Характеристика работ: </w:t>
      </w:r>
    </w:p>
    <w:bookmarkEnd w:id="3443"/>
    <w:bookmarkStart w:name="z3450" w:id="3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пульта дистанционного автоматического управления при обеспечении бесперебойной и точной работы всех взаимодействующих агрегатов станции с соблюдением требований и параметров технологии производственных станций участков сахаро-песочного или рафинадного производств; </w:t>
      </w:r>
    </w:p>
    <w:bookmarkEnd w:id="3444"/>
    <w:bookmarkStart w:name="z3451" w:id="3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приборов (измерительных, регулирующих, исполнительных устройств и дистанционных передач); </w:t>
      </w:r>
    </w:p>
    <w:bookmarkEnd w:id="3445"/>
    <w:bookmarkStart w:name="z3452" w:id="3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о работе обслуживаемых агрегатов.</w:t>
      </w:r>
    </w:p>
    <w:bookmarkEnd w:id="3446"/>
    <w:bookmarkStart w:name="z3453" w:id="3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468. Должен знать: </w:t>
      </w:r>
    </w:p>
    <w:bookmarkEnd w:id="3447"/>
    <w:bookmarkStart w:name="z3454" w:id="3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электротехники, химии и физики; </w:t>
      </w:r>
    </w:p>
    <w:bookmarkEnd w:id="3448"/>
    <w:bookmarkStart w:name="z3455" w:id="3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обслуживаемых агрегатов; </w:t>
      </w:r>
    </w:p>
    <w:bookmarkEnd w:id="3449"/>
    <w:bookmarkStart w:name="z3456" w:id="3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процесса производства; </w:t>
      </w:r>
    </w:p>
    <w:bookmarkEnd w:id="3450"/>
    <w:bookmarkStart w:name="z3457" w:id="3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технологических режимов на производственных станциях.</w:t>
      </w:r>
    </w:p>
    <w:bookmarkEnd w:id="3451"/>
    <w:bookmarkStart w:name="z3458" w:id="3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Оператор пульта управления в сахарном производстве, 4 разряд</w:t>
      </w:r>
    </w:p>
    <w:bookmarkEnd w:id="3452"/>
    <w:bookmarkStart w:name="z3459" w:id="3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469. Характеристика работ: </w:t>
      </w:r>
    </w:p>
    <w:bookmarkEnd w:id="3453"/>
    <w:bookmarkStart w:name="z3460" w:id="3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пульта дистанционного автоматического управления при обеспечении бесперебойной и точной работы всех взаимодействующих станций с соблюдением требований и параметров технологических режимов производственных процессов основных участков сахаро-песочного или рафинадного производств; </w:t>
      </w:r>
    </w:p>
    <w:bookmarkEnd w:id="3454"/>
    <w:bookmarkStart w:name="z3461" w:id="3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приборов (измерительных, регулирующих, исполнительных устройств и дистанционных передач); </w:t>
      </w:r>
    </w:p>
    <w:bookmarkEnd w:id="3455"/>
    <w:bookmarkStart w:name="z3462" w:id="3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оперативное включение, переключение и выключение аппаратов, агрегатов и приборов; </w:t>
      </w:r>
    </w:p>
    <w:bookmarkEnd w:id="3456"/>
    <w:bookmarkStart w:name="z3463" w:id="3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устранение неисправностей отдельных приборов релейной защиты, автоматики, сигнализации и вторичной коммутации.</w:t>
      </w:r>
    </w:p>
    <w:bookmarkEnd w:id="3457"/>
    <w:bookmarkStart w:name="z3464" w:id="3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470. Должен знать: </w:t>
      </w:r>
    </w:p>
    <w:bookmarkEnd w:id="3458"/>
    <w:bookmarkStart w:name="z3465" w:id="3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электроники, электротехники, химии и физики; </w:t>
      </w:r>
    </w:p>
    <w:bookmarkEnd w:id="3459"/>
    <w:bookmarkStart w:name="z3466" w:id="3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аппаратов, агрегатов, автоматических схем, приборов релейной защиты и контрольно-измерительных приборов; </w:t>
      </w:r>
    </w:p>
    <w:bookmarkEnd w:id="3460"/>
    <w:bookmarkStart w:name="z3467" w:id="3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щита управления; </w:t>
      </w:r>
    </w:p>
    <w:bookmarkEnd w:id="3461"/>
    <w:bookmarkStart w:name="z3468" w:id="3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и параметры технологических режимов производственных процессов участка.</w:t>
      </w:r>
    </w:p>
    <w:bookmarkEnd w:id="3462"/>
    <w:bookmarkStart w:name="z3469" w:id="3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Оператор пульта управления в сахарном производстве, 5 разряд</w:t>
      </w:r>
    </w:p>
    <w:bookmarkEnd w:id="3463"/>
    <w:bookmarkStart w:name="z3470" w:id="3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471. Характеристика работ: </w:t>
      </w:r>
    </w:p>
    <w:bookmarkEnd w:id="3464"/>
    <w:bookmarkStart w:name="z3471" w:id="3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производственными процессами участков сахаро-песочного или рафинадного производств с главного пульта управления; </w:t>
      </w:r>
    </w:p>
    <w:bookmarkEnd w:id="3465"/>
    <w:bookmarkStart w:name="z3472" w:id="3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предупреждение, выявление и устранение технологических неисправностей в работе агрегатов, станций, участков; </w:t>
      </w:r>
    </w:p>
    <w:bookmarkEnd w:id="3466"/>
    <w:bookmarkStart w:name="z3473" w:id="3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приборов релейной защиты, автоматики, сигнализации, вторичной коммутации.</w:t>
      </w:r>
    </w:p>
    <w:bookmarkEnd w:id="3467"/>
    <w:bookmarkStart w:name="z3474" w:id="3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472. Должен знать: </w:t>
      </w:r>
    </w:p>
    <w:bookmarkEnd w:id="3468"/>
    <w:bookmarkStart w:name="z3475" w:id="3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построения автоматических схем; </w:t>
      </w:r>
    </w:p>
    <w:bookmarkEnd w:id="3469"/>
    <w:bookmarkStart w:name="z3476" w:id="3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настройки приборов релейной защиты, сигнализации, автоматики и вторичной коммутации; </w:t>
      </w:r>
    </w:p>
    <w:bookmarkEnd w:id="3470"/>
    <w:bookmarkStart w:name="z3477" w:id="3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графики работы производственных участков; </w:t>
      </w:r>
    </w:p>
    <w:bookmarkEnd w:id="3471"/>
    <w:bookmarkStart w:name="z3478" w:id="3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и параметры технологических режимов производственных процессов на участках.</w:t>
      </w:r>
    </w:p>
    <w:bookmarkEnd w:id="3472"/>
    <w:bookmarkStart w:name="z3479" w:id="3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Оператор пульта управления в сахарном производстве, 6 разряд</w:t>
      </w:r>
    </w:p>
    <w:bookmarkEnd w:id="3473"/>
    <w:bookmarkStart w:name="z3480" w:id="3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473. Характеристика работ: </w:t>
      </w:r>
    </w:p>
    <w:bookmarkEnd w:id="3474"/>
    <w:bookmarkStart w:name="z3481" w:id="3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производственными процессами сахарного производства с помощью командно - программируемых панелей; </w:t>
      </w:r>
    </w:p>
    <w:bookmarkEnd w:id="3475"/>
    <w:bookmarkStart w:name="z3482" w:id="3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требуемого технологического режима и обеспечение получения заданных физических и качественных параметров сахара с использованием показаний контрольно-измерительной системы и дополнительных измерительных комплексов; </w:t>
      </w:r>
    </w:p>
    <w:bookmarkEnd w:id="3476"/>
    <w:bookmarkStart w:name="z3483" w:id="3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всеми стадиями технологического процесса и координация работы всех участков сахарного производства; </w:t>
      </w:r>
    </w:p>
    <w:bookmarkEnd w:id="3477"/>
    <w:bookmarkStart w:name="z3484" w:id="3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выхода сахара, норм расхода сырья и материалов.</w:t>
      </w:r>
    </w:p>
    <w:bookmarkEnd w:id="3478"/>
    <w:bookmarkStart w:name="z3485" w:id="3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474. Должен знать: </w:t>
      </w:r>
    </w:p>
    <w:bookmarkEnd w:id="3479"/>
    <w:bookmarkStart w:name="z3486" w:id="3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и параметры технологических режимов производственных процессов на всех участках сахарного производства; </w:t>
      </w:r>
    </w:p>
    <w:bookmarkEnd w:id="3480"/>
    <w:bookmarkStart w:name="z3487" w:id="3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обслуживаемого оборудования рабочих станций, терминалов и станций дистанционного управления на всех участках сахарного производства; </w:t>
      </w:r>
    </w:p>
    <w:bookmarkEnd w:id="3481"/>
    <w:bookmarkStart w:name="z3488" w:id="3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применяемых контрольно-измерительных приборов, микропроцессорных контроллеров; </w:t>
      </w:r>
    </w:p>
    <w:bookmarkEnd w:id="3482"/>
    <w:bookmarkStart w:name="z3489" w:id="3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эксплуатации системы управления сахарного производства, порядок ввода корректирующих команд и информации через микропроцессорные контролеры; </w:t>
      </w:r>
    </w:p>
    <w:bookmarkEnd w:id="3483"/>
    <w:bookmarkStart w:name="z3490" w:id="3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возможных сообщений от контрольно-следящих систем и устройств.</w:t>
      </w:r>
    </w:p>
    <w:bookmarkEnd w:id="3484"/>
    <w:bookmarkStart w:name="z3491" w:id="3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475. Требуется техническое и профессиональное (среднее специальное, среднее профессиональное) образование.</w:t>
      </w:r>
    </w:p>
    <w:bookmarkEnd w:id="3485"/>
    <w:bookmarkStart w:name="z3492" w:id="3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Резчик свеклы, 2 разряд</w:t>
      </w:r>
    </w:p>
    <w:bookmarkEnd w:id="3486"/>
    <w:bookmarkStart w:name="z3493" w:id="3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476. Характеристика работ:</w:t>
      </w:r>
    </w:p>
    <w:bookmarkEnd w:id="3487"/>
    <w:bookmarkStart w:name="z3494" w:id="3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свеклы на свеклорезках для получения свекловичной стружки под руководством резчика свеклы более высокой квалификации; </w:t>
      </w:r>
    </w:p>
    <w:bookmarkEnd w:id="3488"/>
    <w:bookmarkStart w:name="z3495" w:id="3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комплекта ножевых рам и инструмента; </w:t>
      </w:r>
    </w:p>
    <w:bookmarkEnd w:id="3489"/>
    <w:bookmarkStart w:name="z3496" w:id="3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свеклорезок и приводных механизмов;</w:t>
      </w:r>
    </w:p>
    <w:bookmarkEnd w:id="3490"/>
    <w:bookmarkStart w:name="z3497" w:id="3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планово-предупредительного ремонта свеклорезок и приводных механизмов.</w:t>
      </w:r>
    </w:p>
    <w:bookmarkEnd w:id="3491"/>
    <w:bookmarkStart w:name="z3498" w:id="3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477. Должен знать: </w:t>
      </w:r>
    </w:p>
    <w:bookmarkEnd w:id="3492"/>
    <w:bookmarkStart w:name="z3499" w:id="3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технологического процесса получения свекловичной стружки; </w:t>
      </w:r>
    </w:p>
    <w:bookmarkEnd w:id="3493"/>
    <w:bookmarkStart w:name="z3500" w:id="3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стружки; </w:t>
      </w:r>
    </w:p>
    <w:bookmarkEnd w:id="3494"/>
    <w:bookmarkStart w:name="z3501" w:id="3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подбора комплекта ножевых рам и установки их в свеклорезки; </w:t>
      </w:r>
    </w:p>
    <w:bookmarkEnd w:id="3495"/>
    <w:bookmarkStart w:name="z3502" w:id="3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свеклорезок и приводных механизмов.</w:t>
      </w:r>
    </w:p>
    <w:bookmarkEnd w:id="3496"/>
    <w:bookmarkStart w:name="z3503" w:id="3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Резчик свеклы, 4 разряд</w:t>
      </w:r>
    </w:p>
    <w:bookmarkEnd w:id="3497"/>
    <w:bookmarkStart w:name="z3504" w:id="3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478. Характеристика работ:</w:t>
      </w:r>
    </w:p>
    <w:bookmarkEnd w:id="3498"/>
    <w:bookmarkStart w:name="z3505" w:id="3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свеклы на свеклорезках для получения свекловичной стружки;</w:t>
      </w:r>
    </w:p>
    <w:bookmarkEnd w:id="3499"/>
    <w:bookmarkStart w:name="z3506" w:id="3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применяемых ножей, набор ножей в рамы и установка их по приборам и шаблонам в свеклорезки;</w:t>
      </w:r>
    </w:p>
    <w:bookmarkEnd w:id="3500"/>
    <w:bookmarkStart w:name="z3507" w:id="3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подъема ножей в зависимости от качества свеклы, поступающей в переработку; </w:t>
      </w:r>
    </w:p>
    <w:bookmarkEnd w:id="3501"/>
    <w:bookmarkStart w:name="z3508" w:id="3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режима резки свеклы; </w:t>
      </w:r>
    </w:p>
    <w:bookmarkEnd w:id="3502"/>
    <w:bookmarkStart w:name="z3509" w:id="3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свекловичной стружки в диффузионные аппараты;</w:t>
      </w:r>
    </w:p>
    <w:bookmarkEnd w:id="3503"/>
    <w:bookmarkStart w:name="z3510" w:id="3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обслуживаемого оборудования;</w:t>
      </w:r>
    </w:p>
    <w:bookmarkEnd w:id="3504"/>
    <w:bookmarkStart w:name="z3511" w:id="3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планово-предупредительного ремонта свеклорезок и приводных механизмов.</w:t>
      </w:r>
    </w:p>
    <w:bookmarkEnd w:id="3505"/>
    <w:bookmarkStart w:name="z3512" w:id="3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479. Должен знать: </w:t>
      </w:r>
    </w:p>
    <w:bookmarkEnd w:id="3506"/>
    <w:bookmarkStart w:name="z3513" w:id="3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получения свекловичной стружки; </w:t>
      </w:r>
    </w:p>
    <w:bookmarkEnd w:id="3507"/>
    <w:bookmarkStart w:name="z3514" w:id="3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ножей, порядок их точки; </w:t>
      </w:r>
    </w:p>
    <w:bookmarkEnd w:id="3508"/>
    <w:bookmarkStart w:name="z3515" w:id="3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получения свекловичной стружки из свеклы разного качества; </w:t>
      </w:r>
    </w:p>
    <w:bookmarkEnd w:id="3509"/>
    <w:bookmarkStart w:name="z3516" w:id="3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извлечения сахара из свекловичной стружки; </w:t>
      </w:r>
    </w:p>
    <w:bookmarkEnd w:id="3510"/>
    <w:bookmarkStart w:name="z3517" w:id="3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удаления попавших в свеклорезку посторонних предметов; </w:t>
      </w:r>
    </w:p>
    <w:bookmarkEnd w:id="3511"/>
    <w:bookmarkStart w:name="z3518" w:id="3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ручное и автоматическое регулирование режима резки свеклы на свеклорезке.</w:t>
      </w:r>
    </w:p>
    <w:bookmarkEnd w:id="3512"/>
    <w:bookmarkStart w:name="z3519" w:id="3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Оператор проботборной установки, 3 разряд</w:t>
      </w:r>
    </w:p>
    <w:bookmarkEnd w:id="3513"/>
    <w:bookmarkStart w:name="z3520" w:id="3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480. Характеристика работ: </w:t>
      </w:r>
    </w:p>
    <w:bookmarkEnd w:id="3514"/>
    <w:bookmarkStart w:name="z3521" w:id="3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свеклы механизированным способом из автомашин и железнодорожных вагонов для определения фактической загрязненности;</w:t>
      </w:r>
    </w:p>
    <w:bookmarkEnd w:id="3515"/>
    <w:bookmarkStart w:name="z3522" w:id="3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основных и вспомогательных механизмов пробоотборной установки; </w:t>
      </w:r>
    </w:p>
    <w:bookmarkEnd w:id="3516"/>
    <w:bookmarkStart w:name="z3523" w:id="3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правильностью установки автомашин или железнодорожных вагонов со свеклой для отбора проб; </w:t>
      </w:r>
    </w:p>
    <w:bookmarkEnd w:id="3517"/>
    <w:bookmarkStart w:name="z3524" w:id="3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обслуживаемых механизмов пробоотборной установки.</w:t>
      </w:r>
    </w:p>
    <w:bookmarkEnd w:id="3518"/>
    <w:bookmarkStart w:name="z3525" w:id="3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481. Должен знать: </w:t>
      </w:r>
    </w:p>
    <w:bookmarkEnd w:id="3519"/>
    <w:bookmarkStart w:name="z3526" w:id="3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работы, порядок управления и регулирования обслуживаемых механизмов пробоотборной установки; </w:t>
      </w:r>
    </w:p>
    <w:bookmarkEnd w:id="3520"/>
    <w:bookmarkStart w:name="z3527" w:id="3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отбора проб и требования, предъявляемые к отбору проб свеклы; </w:t>
      </w:r>
    </w:p>
    <w:bookmarkEnd w:id="3521"/>
    <w:bookmarkStart w:name="z3528" w:id="3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неисправности обслуживаемого оборудования и способы его устранения, основы электротехники и слесарного дела.</w:t>
      </w:r>
    </w:p>
    <w:bookmarkEnd w:id="3522"/>
    <w:bookmarkStart w:name="z3529" w:id="3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Аппаратчик варки утфеля, 2 разряд</w:t>
      </w:r>
    </w:p>
    <w:bookmarkEnd w:id="3523"/>
    <w:bookmarkStart w:name="z3530" w:id="3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482. Характеристика работ: </w:t>
      </w:r>
    </w:p>
    <w:bookmarkEnd w:id="3524"/>
    <w:bookmarkStart w:name="z3531" w:id="3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вспомогательных работ по варке утфеля в вакуум-аппаратах сахаро-песочного или сахаро-рафинадного производства;</w:t>
      </w:r>
    </w:p>
    <w:bookmarkEnd w:id="3525"/>
    <w:bookmarkStart w:name="z3532" w:id="3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bookmarkEnd w:id="3526"/>
    <w:bookmarkStart w:name="z3533" w:id="3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нагрева сиропа и оттеков перед подачей в аппараты; </w:t>
      </w:r>
    </w:p>
    <w:bookmarkEnd w:id="3527"/>
    <w:bookmarkStart w:name="z3534" w:id="3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контрольно-измерительных приборов; </w:t>
      </w:r>
    </w:p>
    <w:bookmarkEnd w:id="3528"/>
    <w:bookmarkStart w:name="z3535" w:id="3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более сложных работ под руководством аппаратчика варки утфеля более высокой квалификации.</w:t>
      </w:r>
    </w:p>
    <w:bookmarkEnd w:id="3529"/>
    <w:bookmarkStart w:name="z3536" w:id="3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483. Должен знать: </w:t>
      </w:r>
    </w:p>
    <w:bookmarkEnd w:id="3530"/>
    <w:bookmarkStart w:name="z3537" w:id="3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о технологии и режимах варки утфелей; </w:t>
      </w:r>
    </w:p>
    <w:bookmarkEnd w:id="3531"/>
    <w:bookmarkStart w:name="z3538" w:id="3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принцип действия обслуживаемого оборудования и контрольно-измерительных приборов, физико-химические свойства и нормы расхода вспомогательных материалов при уваривании утфелей.</w:t>
      </w:r>
    </w:p>
    <w:bookmarkEnd w:id="3532"/>
    <w:bookmarkStart w:name="z3539" w:id="3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Аппаратчик варки утфеля, 4 разряд</w:t>
      </w:r>
    </w:p>
    <w:bookmarkEnd w:id="3533"/>
    <w:bookmarkStart w:name="z3540" w:id="3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484. Характеристика работ: </w:t>
      </w:r>
    </w:p>
    <w:bookmarkEnd w:id="3534"/>
    <w:bookmarkStart w:name="z3541" w:id="3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уваривания утфелей второй и третьей кристаллизации в вакуум-аппаратах различной емкости при трехкристаллизационной схеме в свеклосахарном производстве и при переработке сахара-сырца;</w:t>
      </w:r>
    </w:p>
    <w:bookmarkEnd w:id="3535"/>
    <w:bookmarkStart w:name="z3542" w:id="3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оттеков и пара в аппарат; </w:t>
      </w:r>
    </w:p>
    <w:bookmarkEnd w:id="3536"/>
    <w:bookmarkStart w:name="z3543" w:id="3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поддержание разрежения в аппарате; </w:t>
      </w:r>
    </w:p>
    <w:bookmarkEnd w:id="3537"/>
    <w:bookmarkStart w:name="z3544" w:id="3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заводки и наращивания кристаллов; </w:t>
      </w:r>
    </w:p>
    <w:bookmarkEnd w:id="3538"/>
    <w:bookmarkStart w:name="z3545" w:id="3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сгущение кристаллической массы перед спуском; </w:t>
      </w:r>
    </w:p>
    <w:bookmarkEnd w:id="3539"/>
    <w:bookmarkStart w:name="z3546" w:id="3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готовности утфеля; </w:t>
      </w:r>
    </w:p>
    <w:bookmarkEnd w:id="3540"/>
    <w:bookmarkStart w:name="z3547" w:id="3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 утфеля из аппарата в утфелемешалки;</w:t>
      </w:r>
    </w:p>
    <w:bookmarkEnd w:id="3541"/>
    <w:bookmarkStart w:name="z3548" w:id="3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процесса уваривания утфеля в аппарате, исправностью оборудования и контрольно-измерительных приборов. </w:t>
      </w:r>
    </w:p>
    <w:bookmarkEnd w:id="3542"/>
    <w:bookmarkStart w:name="z3549" w:id="3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485. Должен знать: </w:t>
      </w:r>
    </w:p>
    <w:bookmarkEnd w:id="3543"/>
    <w:bookmarkStart w:name="z3550" w:id="3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кристаллизационного отделения сахарного завода; </w:t>
      </w:r>
    </w:p>
    <w:bookmarkEnd w:id="3544"/>
    <w:bookmarkStart w:name="z3551" w:id="3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кристаллизации сахара и патокообразования; </w:t>
      </w:r>
    </w:p>
    <w:bookmarkEnd w:id="3545"/>
    <w:bookmarkStart w:name="z3552" w:id="3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химические свойства сырья (сахарных продуктов, поступающих на уваривание) и готовой продукции, получаемой в результате уваривания; </w:t>
      </w:r>
    </w:p>
    <w:bookmarkEnd w:id="3546"/>
    <w:bookmarkStart w:name="z3553" w:id="3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уваривания утфелей; </w:t>
      </w:r>
    </w:p>
    <w:bookmarkEnd w:id="3547"/>
    <w:bookmarkStart w:name="z3554" w:id="3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оборудования и контрольно-измерительных приборов; </w:t>
      </w:r>
    </w:p>
    <w:bookmarkEnd w:id="3548"/>
    <w:bookmarkStart w:name="z3555" w:id="3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неисправностей в работе вакуум-аппаратов и способы их устранения; </w:t>
      </w:r>
    </w:p>
    <w:bookmarkEnd w:id="3549"/>
    <w:bookmarkStart w:name="z3556" w:id="3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сырью, полуфабрикатам и готовой продукции.</w:t>
      </w:r>
    </w:p>
    <w:bookmarkEnd w:id="3550"/>
    <w:bookmarkStart w:name="z3557" w:id="3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Аппаратчик варки утфеля, 5 разряд</w:t>
      </w:r>
    </w:p>
    <w:bookmarkEnd w:id="3551"/>
    <w:bookmarkStart w:name="z3558" w:id="3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486. Характеристика работ: </w:t>
      </w:r>
    </w:p>
    <w:bookmarkEnd w:id="3552"/>
    <w:bookmarkStart w:name="z3559" w:id="3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уваривания утфелей первой кристаллизации в вакуум-аппаратах различной емкости в сахаро-песочном производстве; </w:t>
      </w:r>
    </w:p>
    <w:bookmarkEnd w:id="3553"/>
    <w:bookmarkStart w:name="z3560" w:id="3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и регулирование поступления продуктов и пара в аппарат; </w:t>
      </w:r>
    </w:p>
    <w:bookmarkEnd w:id="3554"/>
    <w:bookmarkStart w:name="z3561" w:id="3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поддержание разрежения в аппарате; </w:t>
      </w:r>
    </w:p>
    <w:bookmarkEnd w:id="3555"/>
    <w:bookmarkStart w:name="z3562" w:id="3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заводки и наращивания кристаллов с истощением межкристального оттека, с соблюдением коэффициента пересыщения, температуры нагрева и степени разрежения;</w:t>
      </w:r>
    </w:p>
    <w:bookmarkEnd w:id="3556"/>
    <w:bookmarkStart w:name="z3563" w:id="3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сгущение кристаллической массы перед спуском;</w:t>
      </w:r>
    </w:p>
    <w:bookmarkEnd w:id="3557"/>
    <w:bookmarkStart w:name="z3564" w:id="3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в аппаратах;</w:t>
      </w:r>
    </w:p>
    <w:bookmarkEnd w:id="3558"/>
    <w:bookmarkStart w:name="z3565" w:id="3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утфеля;</w:t>
      </w:r>
    </w:p>
    <w:bookmarkEnd w:id="3559"/>
    <w:bookmarkStart w:name="z3566" w:id="3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 готового утфеля из аппаратов в утфелемешалки;</w:t>
      </w:r>
    </w:p>
    <w:bookmarkEnd w:id="3560"/>
    <w:bookmarkStart w:name="z3567" w:id="3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графика работы вакуум-аппаратов и теплового режима;</w:t>
      </w:r>
    </w:p>
    <w:bookmarkEnd w:id="3561"/>
    <w:bookmarkStart w:name="z3568" w:id="3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состояния оборудования и устранение неисправностей в его работе;</w:t>
      </w:r>
    </w:p>
    <w:bookmarkEnd w:id="3562"/>
    <w:bookmarkStart w:name="z3569" w:id="3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и контроль работы вакуум-аппаратов.</w:t>
      </w:r>
    </w:p>
    <w:bookmarkEnd w:id="3563"/>
    <w:bookmarkStart w:name="z3570" w:id="3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487. Должен знать: </w:t>
      </w:r>
    </w:p>
    <w:bookmarkEnd w:id="3564"/>
    <w:bookmarkStart w:name="z3571" w:id="3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сахарного производства; </w:t>
      </w:r>
    </w:p>
    <w:bookmarkEnd w:id="3565"/>
    <w:bookmarkStart w:name="z3572" w:id="3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роль кристаллизационного отделения сахарного завода; </w:t>
      </w:r>
    </w:p>
    <w:bookmarkEnd w:id="3566"/>
    <w:bookmarkStart w:name="z3573" w:id="3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вакуум-аппаратов, вспомогательного оборудования и контрольно-измерительных приборов; </w:t>
      </w:r>
    </w:p>
    <w:bookmarkEnd w:id="3567"/>
    <w:bookmarkStart w:name="z3574" w:id="3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передовые методы труда на рабочем месте при обслуживании вакуум-аппаратов; графики работы вакуум-аппаратов; </w:t>
      </w:r>
    </w:p>
    <w:bookmarkEnd w:id="3568"/>
    <w:bookmarkStart w:name="z3575" w:id="3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учета и контроля работы вакуум-аппаратов.</w:t>
      </w:r>
    </w:p>
    <w:bookmarkEnd w:id="3569"/>
    <w:bookmarkStart w:name="z3576" w:id="35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Аппаратчик варки утфеля, 6 разряд</w:t>
      </w:r>
    </w:p>
    <w:bookmarkEnd w:id="3570"/>
    <w:bookmarkStart w:name="z3577" w:id="3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488. Характеристика работ:</w:t>
      </w:r>
    </w:p>
    <w:bookmarkEnd w:id="3571"/>
    <w:bookmarkStart w:name="z3578" w:id="3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уваривания утфелей первой кристаллизации в вакуум-аппаратах различной емкости в сахаро-песочном производстве и рафинадных и продуктовых утфелей в рафинадном производстве с автоматизированной системой управления процессом уваривания утфелей;</w:t>
      </w:r>
    </w:p>
    <w:bookmarkEnd w:id="3572"/>
    <w:bookmarkStart w:name="z3579" w:id="3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 помощью средств автоматики и контрольно-измерительных приборов регулирования температурного режима и контроль процесса уваривания утфеля в аппаратах; </w:t>
      </w:r>
    </w:p>
    <w:bookmarkEnd w:id="3573"/>
    <w:bookmarkStart w:name="z3580" w:id="3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оборудования и наладка его;</w:t>
      </w:r>
    </w:p>
    <w:bookmarkEnd w:id="3574"/>
    <w:bookmarkStart w:name="z3581" w:id="3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и записей в технологическом журнале.</w:t>
      </w:r>
    </w:p>
    <w:bookmarkEnd w:id="3575"/>
    <w:bookmarkStart w:name="z3582" w:id="3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489. Должен знать: </w:t>
      </w:r>
    </w:p>
    <w:bookmarkEnd w:id="3576"/>
    <w:bookmarkStart w:name="z3583" w:id="3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уваривания утфелей в вакуум-аппаратах с автоматизированной системой управления процессом; </w:t>
      </w:r>
    </w:p>
    <w:bookmarkEnd w:id="3577"/>
    <w:bookmarkStart w:name="z3584" w:id="3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вакуум-аппаратов, вспомогательного оборудования и автоматизированных систем управления процессом уваривания утфелей; </w:t>
      </w:r>
    </w:p>
    <w:bookmarkEnd w:id="3578"/>
    <w:bookmarkStart w:name="z3585" w:id="3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вакуум-аппаратов, способы их наладки.</w:t>
      </w:r>
    </w:p>
    <w:bookmarkEnd w:id="3579"/>
    <w:bookmarkStart w:name="z3586" w:id="3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490. Требуется техническое и профессиональное (среднее специальное, среднее профессиональное) образование.</w:t>
      </w:r>
    </w:p>
    <w:bookmarkEnd w:id="3580"/>
    <w:bookmarkStart w:name="z3587" w:id="35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Тарифно-квалификационные характеристики профессий рабочих по разрядам на работы по масложировому производству</w:t>
      </w:r>
    </w:p>
    <w:bookmarkEnd w:id="3581"/>
    <w:bookmarkStart w:name="z3588" w:id="35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Аппаратчик установки производства отбельной земли, 4-разряд</w:t>
      </w:r>
    </w:p>
    <w:bookmarkEnd w:id="3582"/>
    <w:bookmarkStart w:name="z3589" w:id="3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491. Характеристика работ: </w:t>
      </w:r>
    </w:p>
    <w:bookmarkEnd w:id="3583"/>
    <w:bookmarkStart w:name="z3590" w:id="3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активации отбельной земли; </w:t>
      </w:r>
    </w:p>
    <w:bookmarkEnd w:id="3584"/>
    <w:bookmarkStart w:name="z3591" w:id="3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неактивированной отбельной земли и концентрированной серной кислоты; </w:t>
      </w:r>
    </w:p>
    <w:bookmarkEnd w:id="3585"/>
    <w:bookmarkStart w:name="z3592" w:id="3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водяной пульпы из неактивированной земли и подача ее и серной кислоты насосом в активатор;</w:t>
      </w:r>
    </w:p>
    <w:bookmarkEnd w:id="3586"/>
    <w:bookmarkStart w:name="z3593" w:id="3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разварка смеси в активаторе;</w:t>
      </w:r>
    </w:p>
    <w:bookmarkEnd w:id="3587"/>
    <w:bookmarkStart w:name="z3594" w:id="3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технологическим процессом разварки;</w:t>
      </w:r>
    </w:p>
    <w:bookmarkEnd w:id="3588"/>
    <w:bookmarkStart w:name="z3595" w:id="3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путем подачи пара на разварку;</w:t>
      </w:r>
    </w:p>
    <w:bookmarkEnd w:id="3589"/>
    <w:bookmarkStart w:name="z3596" w:id="3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и анализ проб;</w:t>
      </w:r>
    </w:p>
    <w:bookmarkEnd w:id="3590"/>
    <w:bookmarkStart w:name="z3597" w:id="3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отмывание отбельной земли водой в декантаторе; </w:t>
      </w:r>
    </w:p>
    <w:bookmarkEnd w:id="3591"/>
    <w:bookmarkStart w:name="z3598" w:id="3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насосом отмытой активированной отбельной земли на рамный фильтр-пресс, промывание и фильтрация на прессе;</w:t>
      </w:r>
    </w:p>
    <w:bookmarkEnd w:id="3592"/>
    <w:bookmarkStart w:name="z3599" w:id="3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отдувка и зачистка пресса с разборкой и сборкой; </w:t>
      </w:r>
    </w:p>
    <w:bookmarkEnd w:id="3593"/>
    <w:bookmarkStart w:name="z3600" w:id="3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погрузка отбельной земли на противни и загрузка их в сушильные шкафы, наблюдение за сушкой и разгрузка сушильных шкафов;</w:t>
      </w:r>
    </w:p>
    <w:bookmarkEnd w:id="3594"/>
    <w:bookmarkStart w:name="z3601" w:id="3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размол высушенной отбельной земли и загрузка размолотой активированной земли в ящики;</w:t>
      </w:r>
    </w:p>
    <w:bookmarkEnd w:id="3595"/>
    <w:bookmarkStart w:name="z3602" w:id="3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обслуживаемого оборудования, чистка и смазка его. </w:t>
      </w:r>
    </w:p>
    <w:bookmarkEnd w:id="3596"/>
    <w:bookmarkStart w:name="z3603" w:id="3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492. Должен знать: </w:t>
      </w:r>
    </w:p>
    <w:bookmarkEnd w:id="3597"/>
    <w:bookmarkStart w:name="z3604" w:id="3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bookmarkEnd w:id="3598"/>
    <w:bookmarkStart w:name="z3605" w:id="3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и режимы работы при активации различных отбельных земель; </w:t>
      </w:r>
    </w:p>
    <w:bookmarkEnd w:id="3599"/>
    <w:bookmarkStart w:name="z3606" w:id="3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обрабатываемых продуктов и применяемых химикатов; </w:t>
      </w:r>
    </w:p>
    <w:bookmarkEnd w:id="3600"/>
    <w:bookmarkStart w:name="z3607" w:id="3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отбора проб и проведения анализов.</w:t>
      </w:r>
    </w:p>
    <w:bookmarkEnd w:id="3601"/>
    <w:bookmarkStart w:name="z3608" w:id="36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 - комплекторщик, 4 разряд</w:t>
      </w:r>
    </w:p>
    <w:bookmarkEnd w:id="3602"/>
    <w:bookmarkStart w:name="z3609" w:id="3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493. Характеристика работ: </w:t>
      </w:r>
    </w:p>
    <w:bookmarkEnd w:id="3603"/>
    <w:bookmarkStart w:name="z3610" w:id="3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механической (пластической) обработки (перетирания) маргариновой массы на вакуум-комплекторах для придания маргарину легкоплавкой, упруго-пластичной консистенции; </w:t>
      </w:r>
    </w:p>
    <w:bookmarkEnd w:id="3604"/>
    <w:bookmarkStart w:name="z3611" w:id="3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агрегата;</w:t>
      </w:r>
    </w:p>
    <w:bookmarkEnd w:id="3605"/>
    <w:bookmarkStart w:name="z3612" w:id="3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обработки массы по показаниям контрольно-измерительных приборов, вакуумом и температурой воды в системе, толщиной стружки, температурой маргарина, выходящего из вакуум-комплектора;</w:t>
      </w:r>
    </w:p>
    <w:bookmarkEnd w:id="3606"/>
    <w:bookmarkStart w:name="z3613" w:id="3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воды для обогрева агрегата, работы вакуум-насоса;</w:t>
      </w:r>
    </w:p>
    <w:bookmarkEnd w:id="3607"/>
    <w:bookmarkStart w:name="z3614" w:id="3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маргарина в короба, ящики и бочки;</w:t>
      </w:r>
    </w:p>
    <w:bookmarkEnd w:id="3608"/>
    <w:bookmarkStart w:name="z3615" w:id="3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чистка, мойка и дезинфекция вакуум-комплектора.</w:t>
      </w:r>
    </w:p>
    <w:bookmarkEnd w:id="3609"/>
    <w:bookmarkStart w:name="z3616" w:id="3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494. Должен знать: </w:t>
      </w:r>
    </w:p>
    <w:bookmarkEnd w:id="3610"/>
    <w:bookmarkStart w:name="z3617" w:id="3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механической обработки маргарина; </w:t>
      </w:r>
    </w:p>
    <w:bookmarkEnd w:id="3611"/>
    <w:bookmarkStart w:name="z3618" w:id="3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вакуум-комплектора, насадок; </w:t>
      </w:r>
    </w:p>
    <w:bookmarkEnd w:id="3612"/>
    <w:bookmarkStart w:name="z3619" w:id="3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маргарина; </w:t>
      </w:r>
    </w:p>
    <w:bookmarkEnd w:id="3613"/>
    <w:bookmarkStart w:name="z3620" w:id="3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назначение применяемых контрольно-измерительных приборов.</w:t>
      </w:r>
    </w:p>
    <w:bookmarkEnd w:id="3614"/>
    <w:bookmarkStart w:name="z3621" w:id="36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Приготовитель растворов красителей, 3 разряд</w:t>
      </w:r>
    </w:p>
    <w:bookmarkEnd w:id="3615"/>
    <w:bookmarkStart w:name="z3622" w:id="3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495. Характеристика работ: </w:t>
      </w:r>
    </w:p>
    <w:bookmarkEnd w:id="3616"/>
    <w:bookmarkStart w:name="z3623" w:id="3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красителей, отдушек и других добавок для окрашивания туалетной основы мыла и придания мылу товарного вида; </w:t>
      </w:r>
    </w:p>
    <w:bookmarkEnd w:id="3617"/>
    <w:bookmarkStart w:name="z3624" w:id="3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со склада красителей и других материалов; </w:t>
      </w:r>
    </w:p>
    <w:bookmarkEnd w:id="3618"/>
    <w:bookmarkStart w:name="z3625" w:id="3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взвешивание, фильтрация, составление растворов по заданным рецептурам и эталонам; </w:t>
      </w:r>
    </w:p>
    <w:bookmarkEnd w:id="3619"/>
    <w:bookmarkStart w:name="z3626" w:id="3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технологического режима приготовления смеси и скорости подачи компонентов в смесители; </w:t>
      </w:r>
    </w:p>
    <w:bookmarkEnd w:id="3620"/>
    <w:bookmarkStart w:name="z3627" w:id="3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и готовности смеси; </w:t>
      </w:r>
    </w:p>
    <w:bookmarkEnd w:id="3621"/>
    <w:bookmarkStart w:name="z3628" w:id="3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добавок в мерники, дозаторы или розлив готового раствора в мерную тару и доставка к пилировочным агрегатам или непрерывно действующим шнек-смесителям поточной автоматизированной линии производства туалетного мыла; </w:t>
      </w:r>
    </w:p>
    <w:bookmarkEnd w:id="3622"/>
    <w:bookmarkStart w:name="z3629" w:id="3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поступающих материалов.</w:t>
      </w:r>
    </w:p>
    <w:bookmarkEnd w:id="3623"/>
    <w:bookmarkStart w:name="z3630" w:id="3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496. Должен знать: </w:t>
      </w:r>
    </w:p>
    <w:bookmarkEnd w:id="3624"/>
    <w:bookmarkStart w:name="z3631" w:id="3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физико-химические свойства красителей, отдушек и других компонентов добавок туалетного мыла; </w:t>
      </w:r>
    </w:p>
    <w:bookmarkEnd w:id="3625"/>
    <w:bookmarkStart w:name="z3632" w:id="3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нормы ввода добавок в основу туалетного мыла; </w:t>
      </w:r>
    </w:p>
    <w:bookmarkEnd w:id="3626"/>
    <w:bookmarkStart w:name="z3633" w:id="3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принцип работы применяемых контрольно-измерительных приборов.</w:t>
      </w:r>
    </w:p>
    <w:bookmarkEnd w:id="3627"/>
    <w:bookmarkStart w:name="z3634" w:id="36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Аппаратчик вакуум-сушильной установки, 5 разряд</w:t>
      </w:r>
    </w:p>
    <w:bookmarkEnd w:id="3628"/>
    <w:bookmarkStart w:name="z3635" w:id="3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497. Характеристика работ: </w:t>
      </w:r>
    </w:p>
    <w:bookmarkEnd w:id="3629"/>
    <w:bookmarkStart w:name="z3636" w:id="3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сушки, охлаждения мыльной основы и формования мыла под вакуумом; </w:t>
      </w:r>
    </w:p>
    <w:bookmarkEnd w:id="3630"/>
    <w:bookmarkStart w:name="z3637" w:id="3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пуску, пуск и останов вакуум-сушильной установки; </w:t>
      </w:r>
    </w:p>
    <w:bookmarkEnd w:id="3631"/>
    <w:bookmarkStart w:name="z3638" w:id="3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вакуум-насосов, насосов, подающих мыльную основу в бак-питатель и вакуум-распылительный аппарат, производительности дуплекс-шнек-пресса; </w:t>
      </w:r>
    </w:p>
    <w:bookmarkEnd w:id="3632"/>
    <w:bookmarkStart w:name="z3639" w:id="3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работы установки в зависимости от заданного содержания жирных кислот и результатов лабораторных анализов вырабатываемого мыла; </w:t>
      </w:r>
    </w:p>
    <w:bookmarkEnd w:id="3633"/>
    <w:bookmarkStart w:name="z3640" w:id="3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технологического процесса, соответствием готовой продукции техническим условиям; </w:t>
      </w:r>
    </w:p>
    <w:bookmarkEnd w:id="3634"/>
    <w:bookmarkStart w:name="z3641" w:id="3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давлением пара и мыла в темперировочной колонке, остаточным давлением в распылительной башне, в сепараторах и барометрическом конденсаторе, температурой мыла, поступающего в распылительную башню, воды, отходящей из барометрического конденсатора и дуплекс-шнек-пресса, нагрузкой на электродвигатели; </w:t>
      </w:r>
    </w:p>
    <w:bookmarkEnd w:id="3635"/>
    <w:bookmarkStart w:name="z3642" w:id="3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давления пара и температуры; </w:t>
      </w:r>
    </w:p>
    <w:bookmarkEnd w:id="3636"/>
    <w:bookmarkStart w:name="z3643" w:id="3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темперировочной колонки, профилактический осмотр и чистка установки; </w:t>
      </w:r>
    </w:p>
    <w:bookmarkEnd w:id="3637"/>
    <w:bookmarkStart w:name="z3644" w:id="3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 и учета расхода мыльной основы.</w:t>
      </w:r>
    </w:p>
    <w:bookmarkEnd w:id="3638"/>
    <w:bookmarkStart w:name="z3645" w:id="3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498. Должен знать: </w:t>
      </w:r>
    </w:p>
    <w:bookmarkEnd w:id="3639"/>
    <w:bookmarkStart w:name="z3646" w:id="3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назначение, порядок эксплуатации и обслуживания аппаратов, оборудования, контрольно-измерительных приборов и средств автоматики; </w:t>
      </w:r>
    </w:p>
    <w:bookmarkEnd w:id="3640"/>
    <w:bookmarkStart w:name="z3647" w:id="3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получения вакуума; </w:t>
      </w:r>
    </w:p>
    <w:bookmarkEnd w:id="3641"/>
    <w:bookmarkStart w:name="z3648" w:id="3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технологии и параметры режимов обработки мыла заданной рецептуры на вакуум-сушильных установках.</w:t>
      </w:r>
    </w:p>
    <w:bookmarkEnd w:id="3642"/>
    <w:bookmarkStart w:name="z3649" w:id="36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Генераторщик, 5 разряд</w:t>
      </w:r>
    </w:p>
    <w:bookmarkEnd w:id="3643"/>
    <w:bookmarkStart w:name="z3650" w:id="3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499. Характеристика работ:</w:t>
      </w:r>
    </w:p>
    <w:bookmarkEnd w:id="3644"/>
    <w:bookmarkStart w:name="z3651" w:id="3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получения водяного газа на газогенераторных установках путем воздействия водяного пара на уголь; </w:t>
      </w:r>
    </w:p>
    <w:bookmarkEnd w:id="3645"/>
    <w:bookmarkStart w:name="z3652" w:id="3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подготовка генератора, скруббера и арматуры газогенераторной установки к пуску; </w:t>
      </w:r>
    </w:p>
    <w:bookmarkEnd w:id="3646"/>
    <w:bookmarkStart w:name="z3653" w:id="3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чистоты колосниковой решетки, выходных отверстий труб генератора, плотности перекрытий воздушных и газовых задвижек, соединений труб и фланцев, работы насосов и воздуходувок;</w:t>
      </w:r>
    </w:p>
    <w:bookmarkEnd w:id="3647"/>
    <w:bookmarkStart w:name="z3654" w:id="3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антрацита, кокса и другого технологического сырья, подготовка его к загрузке и загрузка в газогенератор;</w:t>
      </w:r>
    </w:p>
    <w:bookmarkEnd w:id="3648"/>
    <w:bookmarkStart w:name="z3655" w:id="3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розжиг газогенератора; </w:t>
      </w:r>
    </w:p>
    <w:bookmarkEnd w:id="3649"/>
    <w:bookmarkStart w:name="z3656" w:id="3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воды, воздуха и пара; </w:t>
      </w:r>
    </w:p>
    <w:bookmarkEnd w:id="3650"/>
    <w:bookmarkStart w:name="z3657" w:id="3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обслуживание генератора, скруббера, воздуходувки, насосов, средств автоматики, блокирующих устройств и другого оборудования установки;</w:t>
      </w:r>
    </w:p>
    <w:bookmarkEnd w:id="3651"/>
    <w:bookmarkStart w:name="z3658" w:id="3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по показаниям контрольно-измерительных приборов за давлением пара, температурой воды и газа;</w:t>
      </w:r>
    </w:p>
    <w:bookmarkEnd w:id="3652"/>
    <w:bookmarkStart w:name="z3659" w:id="3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водяного газа путем чередования фаз технологического процесса газификации в соответствии с регламентом, регулирование процесса вручную или при помощи средств автоматического управления газогенераторной установки;</w:t>
      </w:r>
    </w:p>
    <w:bookmarkEnd w:id="3653"/>
    <w:bookmarkStart w:name="z3660" w:id="3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охлаждение и предварительная очистка водяного газа в скрубберах и подача его в газгольдер; </w:t>
      </w:r>
    </w:p>
    <w:bookmarkEnd w:id="3654"/>
    <w:bookmarkStart w:name="z3661" w:id="3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расшлаковка генератора и удаление шлака из помещения вручную и средствами механизации; </w:t>
      </w:r>
    </w:p>
    <w:bookmarkEnd w:id="3655"/>
    <w:bookmarkStart w:name="z3662" w:id="3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охлаждением полученного водяного газа, исправностью оборудования и коммуникации; </w:t>
      </w:r>
    </w:p>
    <w:bookmarkEnd w:id="3656"/>
    <w:bookmarkStart w:name="z3663" w:id="3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утечек водяного газа;</w:t>
      </w:r>
    </w:p>
    <w:bookmarkEnd w:id="3657"/>
    <w:bookmarkStart w:name="z3664" w:id="3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теплового режима скруббера;</w:t>
      </w:r>
    </w:p>
    <w:bookmarkEnd w:id="3658"/>
    <w:bookmarkStart w:name="z3665" w:id="3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водяной рубашки генератора;</w:t>
      </w:r>
    </w:p>
    <w:bookmarkEnd w:id="3659"/>
    <w:bookmarkStart w:name="z3666" w:id="3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неисправностей; </w:t>
      </w:r>
    </w:p>
    <w:bookmarkEnd w:id="3660"/>
    <w:bookmarkStart w:name="z3667" w:id="3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возможности образования взрывоопасной смеси в аппаратах и трубопроводах;</w:t>
      </w:r>
    </w:p>
    <w:bookmarkEnd w:id="3661"/>
    <w:bookmarkStart w:name="z3668" w:id="3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расхода сырья и технической документации.</w:t>
      </w:r>
    </w:p>
    <w:bookmarkEnd w:id="3662"/>
    <w:bookmarkStart w:name="z3669" w:id="3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500. Должен знать: </w:t>
      </w:r>
    </w:p>
    <w:bookmarkEnd w:id="3663"/>
    <w:bookmarkStart w:name="z3670" w:id="3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режимов получения водяного газа; </w:t>
      </w:r>
    </w:p>
    <w:bookmarkEnd w:id="3664"/>
    <w:bookmarkStart w:name="z3671" w:id="3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назначение водяного газа и водорода; </w:t>
      </w:r>
    </w:p>
    <w:bookmarkEnd w:id="3665"/>
    <w:bookmarkStart w:name="z3672" w:id="3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антрацита и кокса; требования, предъявляемые к пару и воде, принцип влияния пара и воды на ход технологического процесса; </w:t>
      </w:r>
    </w:p>
    <w:bookmarkEnd w:id="3666"/>
    <w:bookmarkStart w:name="z3673" w:id="3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водяного газа и водорода; </w:t>
      </w:r>
    </w:p>
    <w:bookmarkEnd w:id="3667"/>
    <w:bookmarkStart w:name="z3674" w:id="3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668"/>
    <w:bookmarkStart w:name="z3675" w:id="3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трубопроводов; </w:t>
      </w:r>
    </w:p>
    <w:bookmarkEnd w:id="3669"/>
    <w:bookmarkStart w:name="z3676" w:id="3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контрольно-измерительных приборов.</w:t>
      </w:r>
    </w:p>
    <w:bookmarkEnd w:id="3670"/>
    <w:bookmarkStart w:name="z3677" w:id="36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Генераторщик, 6 разряд</w:t>
      </w:r>
    </w:p>
    <w:bookmarkEnd w:id="3671"/>
    <w:bookmarkStart w:name="z3678" w:id="3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501. Характеристика работ: </w:t>
      </w:r>
    </w:p>
    <w:bookmarkEnd w:id="3672"/>
    <w:bookmarkStart w:name="z3679" w:id="3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водяного газа на газогенераторах различных систем;</w:t>
      </w:r>
    </w:p>
    <w:bookmarkEnd w:id="3673"/>
    <w:bookmarkStart w:name="z3680" w:id="3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готовности газогенераторной установки к пуску: исправности генератора, скруббера, воздуходувки, углеподъемника газгольдера, средств управления и автоматики, трубопроводов и контрольно-измерительных приборов;</w:t>
      </w:r>
    </w:p>
    <w:bookmarkEnd w:id="3674"/>
    <w:bookmarkStart w:name="z3681" w:id="3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наладка работы оборудования, регулирование системы управления и автоматики;</w:t>
      </w:r>
    </w:p>
    <w:bookmarkEnd w:id="3675"/>
    <w:bookmarkStart w:name="z3682" w:id="3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технологических норм по количеству и качеству загружаемого в газогенератор топлива;</w:t>
      </w:r>
    </w:p>
    <w:bookmarkEnd w:id="3676"/>
    <w:bookmarkStart w:name="z3683" w:id="3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лабораторным анализам и простейшими средствами состава водяного газа и соответствия его установленным нормам;</w:t>
      </w:r>
    </w:p>
    <w:bookmarkEnd w:id="3677"/>
    <w:bookmarkStart w:name="z3684" w:id="3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по показаниям контрольно-измерительных приборов за работой оборудования, исправностью коммуникаций газогенераторной установки, состоянием гидрозатворов, положением колокола газгольдера;</w:t>
      </w:r>
    </w:p>
    <w:bookmarkEnd w:id="3678"/>
    <w:bookmarkStart w:name="z3685" w:id="3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средств управления и автоматики, действием блокировки и регулирование их;</w:t>
      </w:r>
    </w:p>
    <w:bookmarkEnd w:id="3679"/>
    <w:bookmarkStart w:name="z3686" w:id="3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по расшлаковке генератора при ручном удалении шлака, наблюдение за работой механизмов и регулирование их при механизированном удалении шлака;</w:t>
      </w:r>
    </w:p>
    <w:bookmarkEnd w:id="3680"/>
    <w:bookmarkStart w:name="z3687" w:id="3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участка с работой участков по производству водорода и очистки водяного газа и водорода;</w:t>
      </w:r>
    </w:p>
    <w:bookmarkEnd w:id="3681"/>
    <w:bookmarkStart w:name="z3688" w:id="3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испытаниях на герметичность аппаратуры и коммуникаций установки;</w:t>
      </w:r>
    </w:p>
    <w:bookmarkEnd w:id="3682"/>
    <w:bookmarkStart w:name="z3689" w:id="3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выполнения порядка по безопасности труда и пожарной безопасности в помещениях генераторной установки.</w:t>
      </w:r>
    </w:p>
    <w:bookmarkEnd w:id="3683"/>
    <w:bookmarkStart w:name="z3690" w:id="3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502. Должен знать: </w:t>
      </w:r>
    </w:p>
    <w:bookmarkEnd w:id="3684"/>
    <w:bookmarkStart w:name="z3691" w:id="3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водяного газа, его состав, виды примесей, их влияние на получение водорода и на его качество; </w:t>
      </w:r>
    </w:p>
    <w:bookmarkEnd w:id="3685"/>
    <w:bookmarkStart w:name="z3692" w:id="3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работы оборудования и средств автоматики; </w:t>
      </w:r>
    </w:p>
    <w:bookmarkEnd w:id="3686"/>
    <w:bookmarkStart w:name="z3693" w:id="3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пределы взрываемости смеси газа с воздухом и порядок работы в газоопасных местах.</w:t>
      </w:r>
    </w:p>
    <w:bookmarkEnd w:id="3687"/>
    <w:bookmarkStart w:name="z3694" w:id="3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503. Требуется техническое и профессиональное (среднее специальное, среднее профессиональное) образование.</w:t>
      </w:r>
    </w:p>
    <w:bookmarkEnd w:id="3688"/>
    <w:bookmarkStart w:name="z3695" w:id="36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Аппаратчик гидратации, 3 разряд</w:t>
      </w:r>
    </w:p>
    <w:bookmarkEnd w:id="3689"/>
    <w:bookmarkStart w:name="z3696" w:id="3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504. Характеристика работ: </w:t>
      </w:r>
    </w:p>
    <w:bookmarkEnd w:id="3690"/>
    <w:bookmarkStart w:name="z3697" w:id="3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гидратации масла и получения сырых фосфатидов под руководством аппаратчика гидратации более высокой квалификации;</w:t>
      </w:r>
    </w:p>
    <w:bookmarkEnd w:id="3691"/>
    <w:bookmarkStart w:name="z3698" w:id="3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смесителя-дозатора, сепаратора, коагулятора, отстойника непрерывного действия, вакуум-насосов, фильтр-пресса и другого оборудования;</w:t>
      </w:r>
    </w:p>
    <w:bookmarkEnd w:id="3692"/>
    <w:bookmarkStart w:name="z3699" w:id="3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3693"/>
    <w:bookmarkStart w:name="z3700" w:id="3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сырья и готовой продукции.</w:t>
      </w:r>
    </w:p>
    <w:bookmarkEnd w:id="3694"/>
    <w:bookmarkStart w:name="z3701" w:id="3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505. Должен знать: </w:t>
      </w:r>
    </w:p>
    <w:bookmarkEnd w:id="3695"/>
    <w:bookmarkStart w:name="z3702" w:id="3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обработки масла водой и паром для получения гидратированного масла и фосфатидов; </w:t>
      </w:r>
    </w:p>
    <w:bookmarkEnd w:id="3696"/>
    <w:bookmarkStart w:name="z3703" w:id="3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назначение контрольно-измерительных приборов, принципы работы и порядок эксплуатации обслуживаемого оборудования; </w:t>
      </w:r>
    </w:p>
    <w:bookmarkEnd w:id="3697"/>
    <w:bookmarkStart w:name="z3704" w:id="3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расположения коммуникации отделения гидратации; методы и порядок отбора проб.</w:t>
      </w:r>
    </w:p>
    <w:bookmarkEnd w:id="3698"/>
    <w:bookmarkStart w:name="z3705" w:id="36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Аппаратчик гидратации, 5 разряд</w:t>
      </w:r>
    </w:p>
    <w:bookmarkEnd w:id="3699"/>
    <w:bookmarkStart w:name="z3706" w:id="3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506. Характеристика работ: </w:t>
      </w:r>
    </w:p>
    <w:bookmarkEnd w:id="3700"/>
    <w:bookmarkStart w:name="z3707" w:id="3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гидратации масла и получения фосфатидного концентрата; </w:t>
      </w:r>
    </w:p>
    <w:bookmarkEnd w:id="3701"/>
    <w:bookmarkStart w:name="z3708" w:id="3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основного и вспомогательного оборудования и наладка технологического режима гидратации;</w:t>
      </w:r>
    </w:p>
    <w:bookmarkEnd w:id="3702"/>
    <w:bookmarkStart w:name="z3709" w:id="3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оборудования по показаниям контрольно-измерительных приборов и визуально; </w:t>
      </w:r>
    </w:p>
    <w:bookmarkEnd w:id="3703"/>
    <w:bookmarkStart w:name="z3710" w:id="3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температуры и давления масла, воды, пара по показаниям приборов, расходом масла и воды по ротаметрам, качеством гидратированного масла по результатам лабораторных анализов, показаниям приборов и органолептически, уровнем масла и воды в сборниках и аппаратах; </w:t>
      </w:r>
    </w:p>
    <w:bookmarkEnd w:id="3704"/>
    <w:bookmarkStart w:name="z3711" w:id="3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предупреждение, выявление и устранение причин отклонений от норм технологического режима. </w:t>
      </w:r>
    </w:p>
    <w:bookmarkEnd w:id="3705"/>
    <w:bookmarkStart w:name="z3712" w:id="3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507. Должен знать: </w:t>
      </w:r>
    </w:p>
    <w:bookmarkEnd w:id="3706"/>
    <w:bookmarkStart w:name="z3713" w:id="3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обработки масла водой и паром для получения гидратированного масла и фосфатидов; </w:t>
      </w:r>
    </w:p>
    <w:bookmarkEnd w:id="3707"/>
    <w:bookmarkStart w:name="z3714" w:id="3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сорта и физико-химические свойства масел; </w:t>
      </w:r>
    </w:p>
    <w:bookmarkEnd w:id="3708"/>
    <w:bookmarkStart w:name="z3715" w:id="3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оборудования.</w:t>
      </w:r>
    </w:p>
    <w:bookmarkEnd w:id="3709"/>
    <w:bookmarkStart w:name="z3716" w:id="37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Гидрогенизаторщик, 4 разряд</w:t>
      </w:r>
    </w:p>
    <w:bookmarkEnd w:id="3710"/>
    <w:bookmarkStart w:name="z3717" w:id="3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508. Характеристика работ: </w:t>
      </w:r>
    </w:p>
    <w:bookmarkEnd w:id="3711"/>
    <w:bookmarkStart w:name="z3718" w:id="3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отдельных операций гидрогенизации жиров; </w:t>
      </w:r>
    </w:p>
    <w:bookmarkEnd w:id="3712"/>
    <w:bookmarkStart w:name="z3719" w:id="3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автоклавов жиром; </w:t>
      </w:r>
    </w:p>
    <w:bookmarkEnd w:id="3713"/>
    <w:bookmarkStart w:name="z3720" w:id="3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подогрев жиров и масел перед загрузкой в автоклавы и в автоклавах до заданной температуры; </w:t>
      </w:r>
    </w:p>
    <w:bookmarkEnd w:id="3714"/>
    <w:bookmarkStart w:name="z3721" w:id="3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катализатора в автоклавы в количестве, установленном технологическими инструкциями; </w:t>
      </w:r>
    </w:p>
    <w:bookmarkEnd w:id="3715"/>
    <w:bookmarkStart w:name="z3722" w:id="3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компрессоров, продувка циркуляционной системы водородом, продувка саломасных линий; </w:t>
      </w:r>
    </w:p>
    <w:bookmarkEnd w:id="3716"/>
    <w:bookmarkStart w:name="z3723" w:id="3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 готового саломаса в отстойники, складские емкости;</w:t>
      </w:r>
    </w:p>
    <w:bookmarkEnd w:id="3717"/>
    <w:bookmarkStart w:name="z3724" w:id="3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аппаратов очистки циркуляционного водорода и жироловушек, компрессоров;</w:t>
      </w:r>
    </w:p>
    <w:bookmarkEnd w:id="3718"/>
    <w:bookmarkStart w:name="z3725" w:id="3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отработанного катализатора из отстойников и подача его на регенерацию.</w:t>
      </w:r>
    </w:p>
    <w:bookmarkEnd w:id="3719"/>
    <w:bookmarkStart w:name="z3726" w:id="3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509. Должен знать: </w:t>
      </w:r>
    </w:p>
    <w:bookmarkEnd w:id="3720"/>
    <w:bookmarkStart w:name="z3727" w:id="3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автоклавов и аппаратов очистки циркуляционного водорода, насосов и компрессоров; </w:t>
      </w:r>
    </w:p>
    <w:bookmarkEnd w:id="3721"/>
    <w:bookmarkStart w:name="z3728" w:id="3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коммуникаций цеха гидрогенизации.</w:t>
      </w:r>
    </w:p>
    <w:bookmarkEnd w:id="3722"/>
    <w:bookmarkStart w:name="z3729" w:id="37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Гидрогенизаторщик, 5 разряд</w:t>
      </w:r>
    </w:p>
    <w:bookmarkEnd w:id="3723"/>
    <w:bookmarkStart w:name="z3730" w:id="3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510. Характеристика работ: </w:t>
      </w:r>
    </w:p>
    <w:bookmarkEnd w:id="3724"/>
    <w:bookmarkStart w:name="z3731" w:id="3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гидрогенизации жиров под руководством гидрогенизаторщика более высокой квалификации;</w:t>
      </w:r>
    </w:p>
    <w:bookmarkEnd w:id="3725"/>
    <w:bookmarkStart w:name="z3732" w:id="3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автоклавного цеха к пуску; </w:t>
      </w:r>
    </w:p>
    <w:bookmarkEnd w:id="3726"/>
    <w:bookmarkStart w:name="z3733" w:id="3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автоклавов, теплообменников, водородных компрессоров, очистительной системы водорода, центробежных и плунжерных насосов, мешалок, фильтров и другого оборудования гидрогенизационного цеха;</w:t>
      </w:r>
    </w:p>
    <w:bookmarkEnd w:id="3727"/>
    <w:bookmarkStart w:name="z3734" w:id="3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равномерной подачи масла; </w:t>
      </w:r>
    </w:p>
    <w:bookmarkEnd w:id="3728"/>
    <w:bookmarkStart w:name="z3735" w:id="3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катализатора и подача его и водорода в автоклавы;</w:t>
      </w:r>
    </w:p>
    <w:bookmarkEnd w:id="3729"/>
    <w:bookmarkStart w:name="z3736" w:id="3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давлением в автоклавах и трубопроводах, температурой и уровнем жира в аппаратах;</w:t>
      </w:r>
    </w:p>
    <w:bookmarkEnd w:id="3730"/>
    <w:bookmarkStart w:name="z3737" w:id="3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фильтрация гидрированных жиров; </w:t>
      </w:r>
    </w:p>
    <w:bookmarkEnd w:id="3731"/>
    <w:bookmarkStart w:name="z3738" w:id="3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 помощью средств механизации, контрольно-измерительных приборов и автоматики пресса гидрогенизации жиров и масел путем перемешивания, нагревания или охлаждения гидрируемого продукта, прокачивания холодного масла или подача пара через систему змеевиков;</w:t>
      </w:r>
    </w:p>
    <w:bookmarkEnd w:id="3732"/>
    <w:bookmarkStart w:name="z3739" w:id="3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поддерживание определенного соотношения количества катализатора и водорода;</w:t>
      </w:r>
    </w:p>
    <w:bookmarkEnd w:id="3733"/>
    <w:bookmarkStart w:name="z3740" w:id="3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и анализ проб; </w:t>
      </w:r>
    </w:p>
    <w:bookmarkEnd w:id="3734"/>
    <w:bookmarkStart w:name="z3741" w:id="3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действия системы автоматической продувки; </w:t>
      </w:r>
    </w:p>
    <w:bookmarkEnd w:id="3735"/>
    <w:bookmarkStart w:name="z3742" w:id="3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отработанного водорода.</w:t>
      </w:r>
    </w:p>
    <w:bookmarkEnd w:id="3736"/>
    <w:bookmarkStart w:name="z3743" w:id="3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511. Должен знать: </w:t>
      </w:r>
    </w:p>
    <w:bookmarkEnd w:id="3737"/>
    <w:bookmarkStart w:name="z3744" w:id="3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режимов гидрогенизации различных видов жиров и очистки отработанного водорода; </w:t>
      </w:r>
    </w:p>
    <w:bookmarkEnd w:id="3738"/>
    <w:bookmarkStart w:name="z3745" w:id="3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конструктивные особенности и порядок эксплуатации автоклавов, аппаратов очистки и циркуляции водорода и другого оборудования автоклавного цеха; </w:t>
      </w:r>
    </w:p>
    <w:bookmarkEnd w:id="3739"/>
    <w:bookmarkStart w:name="z3746" w:id="3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ассортимент гидрируемых жиров; </w:t>
      </w:r>
    </w:p>
    <w:bookmarkEnd w:id="3740"/>
    <w:bookmarkStart w:name="z3747" w:id="3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жирам, катализатору и водороду; </w:t>
      </w:r>
    </w:p>
    <w:bookmarkEnd w:id="3741"/>
    <w:bookmarkStart w:name="z3748" w:id="3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пищевого и технического саломаса; </w:t>
      </w:r>
    </w:p>
    <w:bookmarkEnd w:id="3742"/>
    <w:bookmarkStart w:name="z3749" w:id="3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отбора и анализа проб; </w:t>
      </w:r>
    </w:p>
    <w:bookmarkEnd w:id="3743"/>
    <w:bookmarkStart w:name="z3750" w:id="3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контрольно-измерительных приборов и средств автоматики.</w:t>
      </w:r>
    </w:p>
    <w:bookmarkEnd w:id="3744"/>
    <w:bookmarkStart w:name="z3751" w:id="3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Гидрогенизаторщик, 6 разряд</w:t>
      </w:r>
    </w:p>
    <w:bookmarkEnd w:id="3745"/>
    <w:bookmarkStart w:name="z3752" w:id="3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512. Характеристика работ: </w:t>
      </w:r>
    </w:p>
    <w:bookmarkEnd w:id="3746"/>
    <w:bookmarkStart w:name="z3753" w:id="3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гидрогенизации жиров непрерывным и периодическим методом; </w:t>
      </w:r>
    </w:p>
    <w:bookmarkEnd w:id="3747"/>
    <w:bookmarkStart w:name="z3754" w:id="3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готовности автоклавного цеха к пуску: исправности оборудования, герметичности всех аппаратов и трубопроводов; </w:t>
      </w:r>
    </w:p>
    <w:bookmarkEnd w:id="3748"/>
    <w:bookmarkStart w:name="z3755" w:id="3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количества катализатора, вводимого в автоклавы, в зависимости от его активности, вида гидрируемого жира и количества водорода;</w:t>
      </w:r>
    </w:p>
    <w:bookmarkEnd w:id="3749"/>
    <w:bookmarkStart w:name="z3756" w:id="3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водорода в газгольдере; </w:t>
      </w:r>
    </w:p>
    <w:bookmarkEnd w:id="3750"/>
    <w:bookmarkStart w:name="z3757" w:id="3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оборудования автоклавного цеха;</w:t>
      </w:r>
    </w:p>
    <w:bookmarkEnd w:id="3751"/>
    <w:bookmarkStart w:name="z3758" w:id="3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и поддержание параметров технологического режима процесса гидрогенизации;</w:t>
      </w:r>
    </w:p>
    <w:bookmarkEnd w:id="3752"/>
    <w:bookmarkStart w:name="z3759" w:id="3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плавления конечного продукта путем изменения количества подаваемого в автоклавы катализатора и водорода;</w:t>
      </w:r>
    </w:p>
    <w:bookmarkEnd w:id="3753"/>
    <w:bookmarkStart w:name="z3760" w:id="3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по лабораторным анализам и визуально качества поступающих жиров и готового саломаса; </w:t>
      </w:r>
    </w:p>
    <w:bookmarkEnd w:id="3754"/>
    <w:bookmarkStart w:name="z3761" w:id="3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своевременного восстановления катализатора и работы системы очистки циркуляционного водорода. </w:t>
      </w:r>
    </w:p>
    <w:bookmarkEnd w:id="3755"/>
    <w:bookmarkStart w:name="z3762" w:id="3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513. Должен знать: </w:t>
      </w:r>
    </w:p>
    <w:bookmarkEnd w:id="3756"/>
    <w:bookmarkStart w:name="z3763" w:id="3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проверки исправности, пуска и останова оборудования автоклавного цеха; </w:t>
      </w:r>
    </w:p>
    <w:bookmarkEnd w:id="3757"/>
    <w:bookmarkStart w:name="z3764" w:id="3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непрерывного и периодического способа производства гидрированных жиров; </w:t>
      </w:r>
    </w:p>
    <w:bookmarkEnd w:id="3758"/>
    <w:bookmarkStart w:name="z3765" w:id="3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работы и порядок эксплуатации оборудования и средств автоматики; </w:t>
      </w:r>
    </w:p>
    <w:bookmarkEnd w:id="3759"/>
    <w:bookmarkStart w:name="z3766" w:id="3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катализатора, водорода и предъявляемые к ним требования; </w:t>
      </w:r>
    </w:p>
    <w:bookmarkEnd w:id="3760"/>
    <w:bookmarkStart w:name="z3767" w:id="3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производства и определения количества катализатора, вводимого в автоклавы.</w:t>
      </w:r>
    </w:p>
    <w:bookmarkEnd w:id="3761"/>
    <w:bookmarkStart w:name="z3768" w:id="3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514. Требуется техническое и профессиональное (среднее специальное, среднее профессиональное) образование.</w:t>
      </w:r>
    </w:p>
    <w:bookmarkEnd w:id="3762"/>
    <w:bookmarkStart w:name="z3769" w:id="37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Аппаратчик ионообменной очистки глицерина, 5 разряд</w:t>
      </w:r>
    </w:p>
    <w:bookmarkEnd w:id="3763"/>
    <w:bookmarkStart w:name="z3770" w:id="3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515. Характеристика работ: </w:t>
      </w:r>
    </w:p>
    <w:bookmarkEnd w:id="3764"/>
    <w:bookmarkStart w:name="z3771" w:id="3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нейтрализации глицериновых вод и регенерации ионообменных смол в ионообменных аппаратах; </w:t>
      </w:r>
    </w:p>
    <w:bookmarkEnd w:id="3765"/>
    <w:bookmarkStart w:name="z3772" w:id="3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по установленной рецептуре растворов для нейтрализации глицериновых вод и регенерации ионообменных смол; </w:t>
      </w:r>
    </w:p>
    <w:bookmarkEnd w:id="3766"/>
    <w:bookmarkStart w:name="z3773" w:id="3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глицериновой воды насосом в емкости на нейтрализацию, обработка ее раствором гидрата окиси кальция и последующая фильтрация; </w:t>
      </w:r>
    </w:p>
    <w:bookmarkEnd w:id="3767"/>
    <w:bookmarkStart w:name="z3774" w:id="3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нейтрализации методом титрования свободной щелочности;</w:t>
      </w:r>
    </w:p>
    <w:bookmarkEnd w:id="3768"/>
    <w:bookmarkStart w:name="z3775" w:id="3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ионообменных аппаратов к регенерации: отмывка от глицерина и взрыхление смол; </w:t>
      </w:r>
    </w:p>
    <w:bookmarkEnd w:id="3769"/>
    <w:bookmarkStart w:name="z3776" w:id="3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пропуск регенерационных растворов через слой катионитовых и анионитовых смол в ионообменных аппаратах; </w:t>
      </w:r>
    </w:p>
    <w:bookmarkEnd w:id="3770"/>
    <w:bookmarkStart w:name="z3777" w:id="3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методом титрования концентрации растворов, отходящих из фильтров; </w:t>
      </w:r>
    </w:p>
    <w:bookmarkEnd w:id="3771"/>
    <w:bookmarkStart w:name="z3778" w:id="3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ионообменных смол от регенерационного раствора обессоленной водой; </w:t>
      </w:r>
    </w:p>
    <w:bookmarkEnd w:id="3772"/>
    <w:bookmarkStart w:name="z3779" w:id="3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полноты промывки смол титрованием пробы раствора; </w:t>
      </w:r>
    </w:p>
    <w:bookmarkEnd w:id="3773"/>
    <w:bookmarkStart w:name="z3780" w:id="3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взрыхление слоя смол после регенерации потоком обессоленной воды; </w:t>
      </w:r>
    </w:p>
    <w:bookmarkEnd w:id="3774"/>
    <w:bookmarkStart w:name="z3781" w:id="3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красящих веществ, сорбированных катионообменной смолой, и кальциевых мыл, осевших на зерна смолы, методом двойной регенерации катионитовых смол; </w:t>
      </w:r>
    </w:p>
    <w:bookmarkEnd w:id="3775"/>
    <w:bookmarkStart w:name="z3782" w:id="3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растворов, воды, пара, глицерина и других материалов с пульта управления; </w:t>
      </w:r>
    </w:p>
    <w:bookmarkEnd w:id="3776"/>
    <w:bookmarkStart w:name="z3783" w:id="3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и контроль работы ионообменных аппаратов, фильтров, мерников, насосов и другого оборудования участка по показаниям контрольно-измерительных приборов и визуально; </w:t>
      </w:r>
    </w:p>
    <w:bookmarkEnd w:id="3777"/>
    <w:bookmarkStart w:name="z3784" w:id="3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определения правильности ведения процессов приготовления растворов, нейтрализации глицериновых вод и регенерации ионитовых смол; </w:t>
      </w:r>
    </w:p>
    <w:bookmarkEnd w:id="3778"/>
    <w:bookmarkStart w:name="z3785" w:id="3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распределительных устройств ионообменных аппаратов и осветлительных фильтров;</w:t>
      </w:r>
    </w:p>
    <w:bookmarkEnd w:id="3779"/>
    <w:bookmarkStart w:name="z3786" w:id="3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фильтров; </w:t>
      </w:r>
    </w:p>
    <w:bookmarkEnd w:id="3780"/>
    <w:bookmarkStart w:name="z3787" w:id="3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разварка шлама и сдача отходов в другие цехи или на склад; </w:t>
      </w:r>
    </w:p>
    <w:bookmarkEnd w:id="3781"/>
    <w:bookmarkStart w:name="z3788" w:id="3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перезарядке ионообменных аппаратов свежими смолами, подготовка смол к загрузке; </w:t>
      </w:r>
    </w:p>
    <w:bookmarkEnd w:id="3782"/>
    <w:bookmarkStart w:name="z3789" w:id="3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сырья.</w:t>
      </w:r>
    </w:p>
    <w:bookmarkEnd w:id="3783"/>
    <w:bookmarkStart w:name="z3790" w:id="3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516. Должен знать:</w:t>
      </w:r>
    </w:p>
    <w:bookmarkEnd w:id="3784"/>
    <w:bookmarkStart w:name="z3791" w:id="3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процессов нейтрализации глицериновой воды и регенерации ионообменных смол; </w:t>
      </w:r>
    </w:p>
    <w:bookmarkEnd w:id="3785"/>
    <w:bookmarkStart w:name="z3792" w:id="3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обрабатываемых продуктов и применяемых химических веществ; </w:t>
      </w:r>
    </w:p>
    <w:bookmarkEnd w:id="3786"/>
    <w:bookmarkStart w:name="z3793" w:id="3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осветляющих фильтров, ионообменных аппаратов, компрессоров, вакуум-насосов и другого обслуживаемого оборудования; </w:t>
      </w:r>
    </w:p>
    <w:bookmarkEnd w:id="3787"/>
    <w:bookmarkStart w:name="z3794" w:id="3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применяемых контрольно-измерительных приборов; </w:t>
      </w:r>
    </w:p>
    <w:bookmarkEnd w:id="3788"/>
    <w:bookmarkStart w:name="z3795" w:id="3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крепкой соляной кислотой и каустической содой, порядок приготовления их растворов.</w:t>
      </w:r>
    </w:p>
    <w:bookmarkEnd w:id="3789"/>
    <w:bookmarkStart w:name="z3796" w:id="37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Аппаратчик ионообменной очистки глицерина, 6 разряд</w:t>
      </w:r>
    </w:p>
    <w:bookmarkEnd w:id="3790"/>
    <w:bookmarkStart w:name="z3797" w:id="3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517. Характеристика работ:</w:t>
      </w:r>
    </w:p>
    <w:bookmarkEnd w:id="3791"/>
    <w:bookmarkStart w:name="z3798" w:id="3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динамитного и высших сортов глицерина методом глубокой ионообменной очистки с концентрированием очищенных глицериновых вод; </w:t>
      </w:r>
    </w:p>
    <w:bookmarkEnd w:id="3792"/>
    <w:bookmarkStart w:name="z3799" w:id="3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готовности ионообменной и вакуум-выпарной установок к пуску; </w:t>
      </w:r>
    </w:p>
    <w:bookmarkEnd w:id="3793"/>
    <w:bookmarkStart w:name="z3800" w:id="3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пуск установок; </w:t>
      </w:r>
    </w:p>
    <w:bookmarkEnd w:id="3794"/>
    <w:bookmarkStart w:name="z3801" w:id="3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охлаждение глицериновой воды, сорбция красящих веществ; </w:t>
      </w:r>
    </w:p>
    <w:bookmarkEnd w:id="3795"/>
    <w:bookmarkStart w:name="z3802" w:id="3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улавливание мелкодисперсных частиц путем пропуска глицериновой воды через поверхностный холодильник и осветлительный фильтр; </w:t>
      </w:r>
    </w:p>
    <w:bookmarkEnd w:id="3796"/>
    <w:bookmarkStart w:name="z3803" w:id="3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растворенных в глицериновой воде солей; </w:t>
      </w:r>
    </w:p>
    <w:bookmarkEnd w:id="3797"/>
    <w:bookmarkStart w:name="z3804" w:id="3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концентрации глицериновой воды, очищенной ионообменными смолами, на трехкорпусной установке непрерывного действия;</w:t>
      </w:r>
    </w:p>
    <w:bookmarkEnd w:id="3798"/>
    <w:bookmarkStart w:name="z3805" w:id="3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настройка автоматических регуляторов, вакуум-установок и наладка технологического режима и работы аппаратов для получения готовой продукции необходимой концентрации; </w:t>
      </w:r>
    </w:p>
    <w:bookmarkEnd w:id="3799"/>
    <w:bookmarkStart w:name="z3806" w:id="3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глицериновой воды после катионитовых и ионитовых аппаратов и готового глицерина; </w:t>
      </w:r>
    </w:p>
    <w:bookmarkEnd w:id="3800"/>
    <w:bookmarkStart w:name="z3807" w:id="3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эффективности очистки глицериновой воды ионообменными смолами и концентрации готового глицерина; </w:t>
      </w:r>
    </w:p>
    <w:bookmarkEnd w:id="3801"/>
    <w:bookmarkStart w:name="z3808" w:id="3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солесодержания очищенной глицериновой воды; </w:t>
      </w:r>
    </w:p>
    <w:bookmarkEnd w:id="3802"/>
    <w:bookmarkStart w:name="z3809" w:id="3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момента снижения степени очистки фильтрата и необходимости прекращения рабочей фильтрации и проведения регенерации; </w:t>
      </w:r>
    </w:p>
    <w:bookmarkEnd w:id="3803"/>
    <w:bookmarkStart w:name="z3810" w:id="3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количества ионообменной смолы для загрузки аппаратов, компонентов регенерационных растворов, воды и других материалов, момента съема очищенной глицериновой воды; </w:t>
      </w:r>
    </w:p>
    <w:bookmarkEnd w:id="3804"/>
    <w:bookmarkStart w:name="z3811" w:id="3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степени химической чистоты обессоленной воды; </w:t>
      </w:r>
    </w:p>
    <w:bookmarkEnd w:id="3805"/>
    <w:bookmarkStart w:name="z3812" w:id="3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приготовления растворов для нейтрализации и регенерации, ведением процессов нейтрализации глицериновых вод и регенерации ионообменных смол в ионообменных аппаратах; </w:t>
      </w:r>
    </w:p>
    <w:bookmarkEnd w:id="3806"/>
    <w:bookmarkStart w:name="z3813" w:id="3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полноты промывки ионообменных аппаратов от глицерина, окончания регенерации ионообменных смол; </w:t>
      </w:r>
    </w:p>
    <w:bookmarkEnd w:id="3807"/>
    <w:bookmarkStart w:name="z3814" w:id="3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и устранение причин отклонений от норм технологического режима; </w:t>
      </w:r>
    </w:p>
    <w:bookmarkEnd w:id="3808"/>
    <w:bookmarkStart w:name="z3815" w:id="3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всем циклом технологических процессов по очистке и производству динамитного и высших сортов глицерина; </w:t>
      </w:r>
    </w:p>
    <w:bookmarkEnd w:id="3809"/>
    <w:bookmarkStart w:name="z3816" w:id="3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участков: подготовительного, ионообменной очистки и концентрации глицериновых вод.</w:t>
      </w:r>
    </w:p>
    <w:bookmarkEnd w:id="3810"/>
    <w:bookmarkStart w:name="z3817" w:id="3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518. Должен знать: </w:t>
      </w:r>
    </w:p>
    <w:bookmarkEnd w:id="3811"/>
    <w:bookmarkStart w:name="z3818" w:id="3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ионообменной очистки глицериновых вод, регенерации ионообменных смол; </w:t>
      </w:r>
    </w:p>
    <w:bookmarkEnd w:id="3812"/>
    <w:bookmarkStart w:name="z3819" w:id="3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концентрирования очищенных глицериновых вод; </w:t>
      </w:r>
    </w:p>
    <w:bookmarkEnd w:id="3813"/>
    <w:bookmarkStart w:name="z3820" w:id="3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физико-химические свойства и химический состав ионообменных смол и глицерина; </w:t>
      </w:r>
    </w:p>
    <w:bookmarkEnd w:id="3814"/>
    <w:bookmarkStart w:name="z3821" w:id="3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на динамитный глицерин и глицерин высшего сорта; </w:t>
      </w:r>
    </w:p>
    <w:bookmarkEnd w:id="3815"/>
    <w:bookmarkStart w:name="z3822" w:id="3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степени чистоты очищенной глицериновой воды, обессоленной воды из вспомогательных аппаратов; </w:t>
      </w:r>
    </w:p>
    <w:bookmarkEnd w:id="3816"/>
    <w:bookmarkStart w:name="z3823" w:id="3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расчетов по определению солесодержания очищаемой глицериновой воды, компонентов регенерационных растворов; </w:t>
      </w:r>
    </w:p>
    <w:bookmarkEnd w:id="3817"/>
    <w:bookmarkStart w:name="z3824" w:id="3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концентрации глицерина по рефракции и ареометру, количества глицерина в водных растворах.</w:t>
      </w:r>
    </w:p>
    <w:bookmarkEnd w:id="3818"/>
    <w:bookmarkStart w:name="z3825" w:id="3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519. Требуется техническое и профессиональное (среднее специальное, среднее профессиональное) образование.</w:t>
      </w:r>
    </w:p>
    <w:bookmarkEnd w:id="3819"/>
    <w:bookmarkStart w:name="z3826" w:id="38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Аппаратчик дезодорации, 4 разряд</w:t>
      </w:r>
    </w:p>
    <w:bookmarkEnd w:id="3820"/>
    <w:bookmarkStart w:name="z3827" w:id="3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520. Характеристика работ: </w:t>
      </w:r>
    </w:p>
    <w:bookmarkEnd w:id="3821"/>
    <w:bookmarkStart w:name="z3828" w:id="3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дезодорации жиров и масел с целью получения обезличенного жира на аппаратах периодического и непрерывного действия;</w:t>
      </w:r>
    </w:p>
    <w:bookmarkEnd w:id="3822"/>
    <w:bookmarkStart w:name="z3829" w:id="3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дезодоратора жирами, ввод водного раствора лимонной кислоты;</w:t>
      </w:r>
    </w:p>
    <w:bookmarkEnd w:id="3823"/>
    <w:bookmarkStart w:name="z3830" w:id="3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 и регулирование работы пароэжекторной установки;</w:t>
      </w:r>
    </w:p>
    <w:bookmarkEnd w:id="3824"/>
    <w:bookmarkStart w:name="z3831" w:id="3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равномерного питания водой барометрических конденсаторов;</w:t>
      </w:r>
    </w:p>
    <w:bookmarkEnd w:id="3825"/>
    <w:bookmarkStart w:name="z3832" w:id="3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заданной температуры отходящей воды, вакуума в маслоохладителе;</w:t>
      </w:r>
    </w:p>
    <w:bookmarkEnd w:id="3826"/>
    <w:bookmarkStart w:name="z3833" w:id="3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дезодорации и окончания процесса органолептически и по показаниям контрольно-измерительных приборов;</w:t>
      </w:r>
    </w:p>
    <w:bookmarkEnd w:id="3827"/>
    <w:bookmarkStart w:name="z3834" w:id="3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технологического процесса дезодорации;</w:t>
      </w:r>
    </w:p>
    <w:bookmarkEnd w:id="3828"/>
    <w:bookmarkStart w:name="z3835" w:id="3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систематический слив ароматических погонов из каплеуловителя;</w:t>
      </w:r>
    </w:p>
    <w:bookmarkEnd w:id="3829"/>
    <w:bookmarkStart w:name="z3836" w:id="3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охлаждение жира; </w:t>
      </w:r>
    </w:p>
    <w:bookmarkEnd w:id="3830"/>
    <w:bookmarkStart w:name="z3837" w:id="3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вакуума и перекачивание дезодората через трубопроводы в жирохранилище; </w:t>
      </w:r>
    </w:p>
    <w:bookmarkEnd w:id="3831"/>
    <w:bookmarkStart w:name="z3838" w:id="3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жира; </w:t>
      </w:r>
    </w:p>
    <w:bookmarkEnd w:id="3832"/>
    <w:bookmarkStart w:name="z3839" w:id="3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количества лимонной кислоты, необходимого для улучшения процесса дезодорации и очищения жира от металла. </w:t>
      </w:r>
    </w:p>
    <w:bookmarkEnd w:id="3833"/>
    <w:bookmarkStart w:name="z3840" w:id="3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521. Должен знать: </w:t>
      </w:r>
    </w:p>
    <w:bookmarkEnd w:id="3834"/>
    <w:bookmarkStart w:name="z3841" w:id="3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режима процесса дезодорации различных жиров и масел; требования, предъявляемые к качеству дезодорированных жиров; </w:t>
      </w:r>
    </w:p>
    <w:bookmarkEnd w:id="3835"/>
    <w:bookmarkStart w:name="z3842" w:id="3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обслуживаемого оборудования, применяемых контрольно-измерительных приборов; </w:t>
      </w:r>
    </w:p>
    <w:bookmarkEnd w:id="3836"/>
    <w:bookmarkStart w:name="z3843" w:id="3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ведения контроля и регулирования технологического режима; </w:t>
      </w:r>
    </w:p>
    <w:bookmarkEnd w:id="3837"/>
    <w:bookmarkStart w:name="z3844" w:id="3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отбора проб; </w:t>
      </w:r>
    </w:p>
    <w:bookmarkEnd w:id="3838"/>
    <w:bookmarkStart w:name="z3845" w:id="3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органолептического определения окончания процесса дезодорации; </w:t>
      </w:r>
    </w:p>
    <w:bookmarkEnd w:id="3839"/>
    <w:bookmarkStart w:name="z3846" w:id="3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расчета концентрации и количества лимонной кислоты.</w:t>
      </w:r>
    </w:p>
    <w:bookmarkEnd w:id="3840"/>
    <w:bookmarkStart w:name="z3847" w:id="38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Составитель смеси моющих средств, 4 разряд</w:t>
      </w:r>
    </w:p>
    <w:bookmarkEnd w:id="3841"/>
    <w:bookmarkStart w:name="z3848" w:id="3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522. Характеристика работ: </w:t>
      </w:r>
    </w:p>
    <w:bookmarkEnd w:id="3842"/>
    <w:bookmarkStart w:name="z3849" w:id="3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жировых порошкообразных моющих и очищающих средств; </w:t>
      </w:r>
    </w:p>
    <w:bookmarkEnd w:id="3843"/>
    <w:bookmarkStart w:name="z3850" w:id="3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поступающего сырья визуально и по результатам химических анализов; </w:t>
      </w:r>
    </w:p>
    <w:bookmarkEnd w:id="3844"/>
    <w:bookmarkStart w:name="z3851" w:id="3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смесителей компонентами в установленной последовательности по соответствующей рецептуре; </w:t>
      </w:r>
    </w:p>
    <w:bookmarkEnd w:id="3845"/>
    <w:bookmarkStart w:name="z3852" w:id="3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нагревание смеси, корректирование влагосодержания композиции, реакции среды; </w:t>
      </w:r>
    </w:p>
    <w:bookmarkEnd w:id="3846"/>
    <w:bookmarkStart w:name="z3853" w:id="3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хода процесса приготовления и готовности смеси; </w:t>
      </w:r>
    </w:p>
    <w:bookmarkEnd w:id="3847"/>
    <w:bookmarkStart w:name="z3854" w:id="3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гомогенизация смеси и подача ее на распыление; </w:t>
      </w:r>
    </w:p>
    <w:bookmarkEnd w:id="3848"/>
    <w:bookmarkStart w:name="z3855" w:id="3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транспортных механизмов, дозаторов, весов, смесителей, гомогенизаторов; </w:t>
      </w:r>
    </w:p>
    <w:bookmarkEnd w:id="3849"/>
    <w:bookmarkStart w:name="z3856" w:id="3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bookmarkEnd w:id="3850"/>
    <w:bookmarkStart w:name="z3857" w:id="3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сырья.</w:t>
      </w:r>
    </w:p>
    <w:bookmarkEnd w:id="3851"/>
    <w:bookmarkStart w:name="z3858" w:id="3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523. Должен знать: </w:t>
      </w:r>
    </w:p>
    <w:bookmarkEnd w:id="3852"/>
    <w:bookmarkStart w:name="z3859" w:id="3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жировых порошкообразных моющих и очищающих средств; </w:t>
      </w:r>
    </w:p>
    <w:bookmarkEnd w:id="3853"/>
    <w:bookmarkStart w:name="z3860" w:id="3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сырья и методы оценки его качества; </w:t>
      </w:r>
    </w:p>
    <w:bookmarkEnd w:id="3854"/>
    <w:bookmarkStart w:name="z3861" w:id="3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обслуживаемых транспортных устройств, дозаторов, насосов, смесителей, гомогенизаторов, средств автоматики применяемых контрольно-измерительных приборов. </w:t>
      </w:r>
    </w:p>
    <w:bookmarkEnd w:id="3855"/>
    <w:bookmarkStart w:name="z3862" w:id="38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Заготовщик основы для моющих средств, 3 разряд</w:t>
      </w:r>
    </w:p>
    <w:bookmarkEnd w:id="3856"/>
    <w:bookmarkStart w:name="z3863" w:id="3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524. Характеристика работ: </w:t>
      </w:r>
    </w:p>
    <w:bookmarkEnd w:id="3857"/>
    <w:bookmarkStart w:name="z3864" w:id="3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соды, соли, сплава канифоли и других составов; </w:t>
      </w:r>
    </w:p>
    <w:bookmarkEnd w:id="3858"/>
    <w:bookmarkStart w:name="z3865" w:id="3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концентрации растворов и соотношения компонентов сплавов; </w:t>
      </w:r>
    </w:p>
    <w:bookmarkEnd w:id="3859"/>
    <w:bookmarkStart w:name="z3866" w:id="3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ведение учета сырья, вспомогательных материалов и загрузка их в емкости; </w:t>
      </w:r>
    </w:p>
    <w:bookmarkEnd w:id="3860"/>
    <w:bookmarkStart w:name="z3867" w:id="3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 и обслуживание компрессоров, транспортирующих устройств и другого оборудования заготовительного участка; </w:t>
      </w:r>
    </w:p>
    <w:bookmarkEnd w:id="3861"/>
    <w:bookmarkStart w:name="z3868" w:id="3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концентрации растворов, составом сплавов и корректировка их концентрации;</w:t>
      </w:r>
    </w:p>
    <w:bookmarkEnd w:id="3862"/>
    <w:bookmarkStart w:name="z3869" w:id="3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 мерники варочного отделения подготовленных жиров, сплавов и растворов.</w:t>
      </w:r>
    </w:p>
    <w:bookmarkEnd w:id="3863"/>
    <w:bookmarkStart w:name="z3870" w:id="3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525. Должен знать: </w:t>
      </w:r>
    </w:p>
    <w:bookmarkEnd w:id="3864"/>
    <w:bookmarkStart w:name="z3871" w:id="3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приготовления растворов, сплавов и вытопки жиров; </w:t>
      </w:r>
    </w:p>
    <w:bookmarkEnd w:id="3865"/>
    <w:bookmarkStart w:name="z3872" w:id="3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жирового сырья и вспомогательных материалов; </w:t>
      </w:r>
    </w:p>
    <w:bookmarkEnd w:id="3866"/>
    <w:bookmarkStart w:name="z3873" w:id="3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867"/>
    <w:bookmarkStart w:name="z3874" w:id="3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трубопроводов заготовительного участка.</w:t>
      </w:r>
    </w:p>
    <w:bookmarkEnd w:id="3868"/>
    <w:bookmarkStart w:name="z3875" w:id="38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Катализаторщик, 3 разряд</w:t>
      </w:r>
    </w:p>
    <w:bookmarkEnd w:id="3869"/>
    <w:bookmarkStart w:name="z3876" w:id="3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526. Характеристика работ:</w:t>
      </w:r>
    </w:p>
    <w:bookmarkEnd w:id="3870"/>
    <w:bookmarkStart w:name="z3877" w:id="3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серно-кислых солей металлов (меди, никеля) и раствора кальцинированной соды;</w:t>
      </w:r>
    </w:p>
    <w:bookmarkEnd w:id="3871"/>
    <w:bookmarkStart w:name="z3878" w:id="3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осаждение солей, фильтрация, промывка и сушка их;</w:t>
      </w:r>
    </w:p>
    <w:bookmarkEnd w:id="3872"/>
    <w:bookmarkStart w:name="z3879" w:id="3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измельчение готового катализатора на различных механизмах;</w:t>
      </w:r>
    </w:p>
    <w:bookmarkEnd w:id="3873"/>
    <w:bookmarkStart w:name="z3880" w:id="3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регенерации отработанного катализатора: предварительное обезжиривание, разварка катализатора в серной кислоте, очистка растворов;</w:t>
      </w:r>
    </w:p>
    <w:bookmarkEnd w:id="3874"/>
    <w:bookmarkStart w:name="z3881" w:id="3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 жира и растворов;</w:t>
      </w:r>
    </w:p>
    <w:bookmarkEnd w:id="3875"/>
    <w:bookmarkStart w:name="z3882" w:id="3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растворов, промывных вод и осадков солей;</w:t>
      </w:r>
    </w:p>
    <w:bookmarkEnd w:id="3876"/>
    <w:bookmarkStart w:name="z3883" w:id="3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фильтр-прессов и другого обслуживаемого оборудования.</w:t>
      </w:r>
    </w:p>
    <w:bookmarkEnd w:id="3877"/>
    <w:bookmarkStart w:name="z3884" w:id="3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527. Должен знать: </w:t>
      </w:r>
    </w:p>
    <w:bookmarkEnd w:id="3878"/>
    <w:bookmarkStart w:name="z3885" w:id="3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приготовления катализатора; </w:t>
      </w:r>
    </w:p>
    <w:bookmarkEnd w:id="3879"/>
    <w:bookmarkStart w:name="z3886" w:id="3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катализатора и его роль в процессе гидрогенизации жиров и масел; порядок отбора проб и приготовления растворов; </w:t>
      </w:r>
    </w:p>
    <w:bookmarkEnd w:id="3880"/>
    <w:bookmarkStart w:name="z3887" w:id="3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схему трубопроводов обслуживаемого участка.</w:t>
      </w:r>
    </w:p>
    <w:bookmarkEnd w:id="3881"/>
    <w:bookmarkStart w:name="z3888" w:id="38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Катализаторщик, 4 разряд</w:t>
      </w:r>
    </w:p>
    <w:bookmarkEnd w:id="3882"/>
    <w:bookmarkStart w:name="z3889" w:id="3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528. Характеристика работ: </w:t>
      </w:r>
    </w:p>
    <w:bookmarkEnd w:id="3883"/>
    <w:bookmarkStart w:name="z3890" w:id="3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катализатора периодическим или непрерывным методом из углекислых солей никеля и меди и муравьино-кислого никеля; </w:t>
      </w:r>
    </w:p>
    <w:bookmarkEnd w:id="3884"/>
    <w:bookmarkStart w:name="z3891" w:id="3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наличия кислоты и щелочи в растворах, сушка катализатора;</w:t>
      </w:r>
    </w:p>
    <w:bookmarkEnd w:id="3885"/>
    <w:bookmarkStart w:name="z3892" w:id="3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углекислых солей никеля и меди;</w:t>
      </w:r>
    </w:p>
    <w:bookmarkEnd w:id="3886"/>
    <w:bookmarkStart w:name="z3893" w:id="3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разложение формиата никеля;</w:t>
      </w:r>
    </w:p>
    <w:bookmarkEnd w:id="3887"/>
    <w:bookmarkStart w:name="z3894" w:id="3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расхода сырья и материалов для выработки катализатора;</w:t>
      </w:r>
    </w:p>
    <w:bookmarkEnd w:id="3888"/>
    <w:bookmarkStart w:name="z3895" w:id="3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 и материалов;</w:t>
      </w:r>
    </w:p>
    <w:bookmarkEnd w:id="3889"/>
    <w:bookmarkStart w:name="z3896" w:id="3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оборудования по приготовлению катализатора.</w:t>
      </w:r>
    </w:p>
    <w:bookmarkEnd w:id="3890"/>
    <w:bookmarkStart w:name="z3897" w:id="3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529. Должен знать: </w:t>
      </w:r>
    </w:p>
    <w:bookmarkEnd w:id="3891"/>
    <w:bookmarkStart w:name="z3898" w:id="3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режима приготовления катализатора и требования, предъявляемые к его качеству; </w:t>
      </w:r>
    </w:p>
    <w:bookmarkEnd w:id="3892"/>
    <w:bookmarkStart w:name="z3899" w:id="3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водорода; </w:t>
      </w:r>
    </w:p>
    <w:bookmarkEnd w:id="3893"/>
    <w:bookmarkStart w:name="z3900" w:id="3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аппаратов для восстановления и разложения солей.</w:t>
      </w:r>
    </w:p>
    <w:bookmarkEnd w:id="3894"/>
    <w:bookmarkStart w:name="z3901" w:id="38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Аппаратчик приготовления кулинарных и кондитерских жиров, 4 разряд</w:t>
      </w:r>
    </w:p>
    <w:bookmarkEnd w:id="3895"/>
    <w:bookmarkStart w:name="z3902" w:id="3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530. Характеристика работ: </w:t>
      </w:r>
    </w:p>
    <w:bookmarkEnd w:id="3896"/>
    <w:bookmarkStart w:name="z3903" w:id="3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приготовления кулинарных и кондитерских жиров на автоматической линии; </w:t>
      </w:r>
    </w:p>
    <w:bookmarkEnd w:id="3897"/>
    <w:bookmarkStart w:name="z3904" w:id="3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жировых компонентов и их смешивание;</w:t>
      </w:r>
    </w:p>
    <w:bookmarkEnd w:id="3898"/>
    <w:bookmarkStart w:name="z3905" w:id="3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хладагента для охлаждения жиров и углекислого газа для получения требуемой консистенции жиров; </w:t>
      </w:r>
    </w:p>
    <w:bookmarkEnd w:id="3899"/>
    <w:bookmarkStart w:name="z3906" w:id="3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отклонений от нормы технологического режима;</w:t>
      </w:r>
    </w:p>
    <w:bookmarkEnd w:id="3900"/>
    <w:bookmarkStart w:name="z3907" w:id="3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производственного процесса и качества готовой продукции при помощи средств автоматики; </w:t>
      </w:r>
    </w:p>
    <w:bookmarkEnd w:id="3901"/>
    <w:bookmarkStart w:name="z3908" w:id="3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документации.</w:t>
      </w:r>
    </w:p>
    <w:bookmarkEnd w:id="3902"/>
    <w:bookmarkStart w:name="z3909" w:id="3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531. Должен знать: </w:t>
      </w:r>
    </w:p>
    <w:bookmarkEnd w:id="3903"/>
    <w:bookmarkStart w:name="z3910" w:id="3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показатели готовой продукции, свойства и рецептуры жиров; </w:t>
      </w:r>
    </w:p>
    <w:bookmarkEnd w:id="3904"/>
    <w:bookmarkStart w:name="z3911" w:id="3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обслуживаемого оборудования, контрольно-измерительных приборов; </w:t>
      </w:r>
    </w:p>
    <w:bookmarkEnd w:id="3905"/>
    <w:bookmarkStart w:name="z3912" w:id="3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технической документации.</w:t>
      </w:r>
    </w:p>
    <w:bookmarkEnd w:id="3906"/>
    <w:bookmarkStart w:name="z3913" w:id="39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Жаровщик, 4 разряд</w:t>
      </w:r>
    </w:p>
    <w:bookmarkEnd w:id="3907"/>
    <w:bookmarkStart w:name="z3914" w:id="3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532. Характеристика работ:</w:t>
      </w:r>
    </w:p>
    <w:bookmarkEnd w:id="3908"/>
    <w:bookmarkStart w:name="z3915" w:id="3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влаготепловой обработки мятки в жаровнях различных систем и конструкций под руководством жаровщика более высокой квалификации; </w:t>
      </w:r>
    </w:p>
    <w:bookmarkEnd w:id="3909"/>
    <w:bookmarkStart w:name="z3916" w:id="3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жаровен, пропарочно-увлажнительных и распределительных шнеков, конденсационных горшков и другого оборудования; </w:t>
      </w:r>
    </w:p>
    <w:bookmarkEnd w:id="3910"/>
    <w:bookmarkStart w:name="z3917" w:id="3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жаровен, транспортных механизмов, аспирационной системой, магнитной защитой и отбором проб;</w:t>
      </w:r>
    </w:p>
    <w:bookmarkEnd w:id="3911"/>
    <w:bookmarkStart w:name="z3918" w:id="3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жаровен;</w:t>
      </w:r>
    </w:p>
    <w:bookmarkEnd w:id="3912"/>
    <w:bookmarkStart w:name="z3919" w:id="3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процесса влаготепловой обработки мятки по показаниям контрольно-измерительных приборов и результатам лабораторных анализов; </w:t>
      </w:r>
    </w:p>
    <w:bookmarkEnd w:id="3913"/>
    <w:bookmarkStart w:name="z3920" w:id="3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влажности и тонкости помола мятки, поступающей в жаровни, влажности и структуры мезги, выходящей из жаровни.</w:t>
      </w:r>
    </w:p>
    <w:bookmarkEnd w:id="3914"/>
    <w:bookmarkStart w:name="z3921" w:id="3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533. Должен знать: </w:t>
      </w:r>
    </w:p>
    <w:bookmarkEnd w:id="3915"/>
    <w:bookmarkStart w:name="z3922" w:id="3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мятки и влаготепловые режимы для различных масличных культур; </w:t>
      </w:r>
    </w:p>
    <w:bookmarkEnd w:id="3916"/>
    <w:bookmarkStart w:name="z3923" w:id="3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получения лепестка и крупки для экстракции; </w:t>
      </w:r>
    </w:p>
    <w:bookmarkEnd w:id="3917"/>
    <w:bookmarkStart w:name="z3924" w:id="3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назначение, принцип работы контрольно-измерительных приборов и порядок пользования ими; </w:t>
      </w:r>
    </w:p>
    <w:bookmarkEnd w:id="3918"/>
    <w:bookmarkStart w:name="z3925" w:id="3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методы органолептического определения готовности мезги; </w:t>
      </w:r>
    </w:p>
    <w:bookmarkEnd w:id="3919"/>
    <w:bookmarkStart w:name="z3926" w:id="3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прессового цеха.</w:t>
      </w:r>
    </w:p>
    <w:bookmarkEnd w:id="3920"/>
    <w:bookmarkStart w:name="z3927" w:id="39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Жаровщик, 5 разряд</w:t>
      </w:r>
    </w:p>
    <w:bookmarkEnd w:id="3921"/>
    <w:bookmarkStart w:name="z3928" w:id="3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534. Характеристика работ: </w:t>
      </w:r>
    </w:p>
    <w:bookmarkEnd w:id="3922"/>
    <w:bookmarkStart w:name="z3929" w:id="3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влаготепловой обработки мятки в жаровнях различных систем и конструкций, применяемых на маслозаводах;</w:t>
      </w:r>
    </w:p>
    <w:bookmarkEnd w:id="3923"/>
    <w:bookmarkStart w:name="z3930" w:id="3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поступающей в жаровни мятки, выхода мезги, количества влаги для увлажнения;</w:t>
      </w:r>
    </w:p>
    <w:bookmarkEnd w:id="3924"/>
    <w:bookmarkStart w:name="z3931" w:id="3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равномерного поступления мятки в чаны жаровни и регулирование режима влаготепловой обработки мятки; </w:t>
      </w:r>
    </w:p>
    <w:bookmarkEnd w:id="3925"/>
    <w:bookmarkStart w:name="z3932" w:id="3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перепускных клапанов, за аспирацией чанов жаровни, температурой мезги, давлением пара, конденсационной системой, высотой слоя мятки в чанах жаровни визуально и по показаниям контрольно-измерительных приборов; </w:t>
      </w:r>
    </w:p>
    <w:bookmarkEnd w:id="3926"/>
    <w:bookmarkStart w:name="z3933" w:id="3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процесса приготовления мезги и наладка работы технологического оборудования; </w:t>
      </w:r>
    </w:p>
    <w:bookmarkEnd w:id="3927"/>
    <w:bookmarkStart w:name="z3934" w:id="3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химическим способом и органолептически готовности мезги для прессования;</w:t>
      </w:r>
    </w:p>
    <w:bookmarkEnd w:id="3928"/>
    <w:bookmarkStart w:name="z3935" w:id="3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структуры мезги, поступающей на прессы, качества масла, нагрузки на прессах предварительного и окончательного отжима масла;</w:t>
      </w:r>
    </w:p>
    <w:bookmarkEnd w:id="3929"/>
    <w:bookmarkStart w:name="z3936" w:id="3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рушальновеечного и прессового отделений;</w:t>
      </w:r>
    </w:p>
    <w:bookmarkEnd w:id="3930"/>
    <w:bookmarkStart w:name="z3937" w:id="3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обслуживаемого оборудования;</w:t>
      </w:r>
    </w:p>
    <w:bookmarkEnd w:id="3931"/>
    <w:bookmarkStart w:name="z3938" w:id="3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магнитной защиты, наблюдение за транспортными механизмами.</w:t>
      </w:r>
    </w:p>
    <w:bookmarkEnd w:id="3932"/>
    <w:bookmarkStart w:name="z3939" w:id="3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535. Должен знать: </w:t>
      </w:r>
    </w:p>
    <w:bookmarkEnd w:id="3933"/>
    <w:bookmarkStart w:name="z3940" w:id="3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мезги; </w:t>
      </w:r>
    </w:p>
    <w:bookmarkEnd w:id="3934"/>
    <w:bookmarkStart w:name="z3941" w:id="3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влажности мезги; </w:t>
      </w:r>
    </w:p>
    <w:bookmarkEnd w:id="3935"/>
    <w:bookmarkStart w:name="z3942" w:id="3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тепловые режимы приготовления мезги из семян различных масличных культур; </w:t>
      </w:r>
    </w:p>
    <w:bookmarkEnd w:id="3936"/>
    <w:bookmarkStart w:name="z3943" w:id="3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органолептического определения качества и готовности мезги; </w:t>
      </w:r>
    </w:p>
    <w:bookmarkEnd w:id="3937"/>
    <w:bookmarkStart w:name="z3944" w:id="3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процессы влаготепловой обработки мятки; </w:t>
      </w:r>
    </w:p>
    <w:bookmarkEnd w:id="3938"/>
    <w:bookmarkStart w:name="z3945" w:id="3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регулирования, контроля процесса тепловой обработки;</w:t>
      </w:r>
    </w:p>
    <w:bookmarkEnd w:id="3939"/>
    <w:bookmarkStart w:name="z3946" w:id="3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наладки и регулирования обслуживаемого оборудования; </w:t>
      </w:r>
    </w:p>
    <w:bookmarkEnd w:id="3940"/>
    <w:bookmarkStart w:name="z3947" w:id="3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расположения коммуникаций; </w:t>
      </w:r>
    </w:p>
    <w:bookmarkEnd w:id="3941"/>
    <w:bookmarkStart w:name="z3948" w:id="3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и количественные показатели режима работы основного технологического оборудования.</w:t>
      </w:r>
    </w:p>
    <w:bookmarkEnd w:id="3942"/>
    <w:bookmarkStart w:name="z3949" w:id="39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Ланолинщик, 4 разряд</w:t>
      </w:r>
    </w:p>
    <w:bookmarkEnd w:id="3943"/>
    <w:bookmarkStart w:name="z3950" w:id="3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536. Характеристика работ: </w:t>
      </w:r>
    </w:p>
    <w:bookmarkEnd w:id="3944"/>
    <w:bookmarkStart w:name="z3951" w:id="3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обработки шерстного жира кислотой; </w:t>
      </w:r>
    </w:p>
    <w:bookmarkEnd w:id="3945"/>
    <w:bookmarkStart w:name="z3952" w:id="3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раствора серной кислоты; </w:t>
      </w:r>
    </w:p>
    <w:bookmarkEnd w:id="3946"/>
    <w:bookmarkStart w:name="z3953" w:id="3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жира от белка; </w:t>
      </w:r>
    </w:p>
    <w:bookmarkEnd w:id="3947"/>
    <w:bookmarkStart w:name="z3954" w:id="3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ланолина;</w:t>
      </w:r>
    </w:p>
    <w:bookmarkEnd w:id="3948"/>
    <w:bookmarkStart w:name="z3955" w:id="3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раствора гипохлорита; </w:t>
      </w:r>
    </w:p>
    <w:bookmarkEnd w:id="3949"/>
    <w:bookmarkStart w:name="z3956" w:id="3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шерстяного жира и раствора гипохлорита в отбелочные чаны механизированным способом; </w:t>
      </w:r>
    </w:p>
    <w:bookmarkEnd w:id="3950"/>
    <w:bookmarkStart w:name="z3957" w:id="3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раствора спирта и обработка им эмульсии жира и гипохлорита; </w:t>
      </w:r>
    </w:p>
    <w:bookmarkEnd w:id="3951"/>
    <w:bookmarkStart w:name="z3958" w:id="3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регенерация спиртового отстоя; </w:t>
      </w:r>
    </w:p>
    <w:bookmarkEnd w:id="3952"/>
    <w:bookmarkStart w:name="z3959" w:id="3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спиртового мыла; </w:t>
      </w:r>
    </w:p>
    <w:bookmarkEnd w:id="3953"/>
    <w:bookmarkStart w:name="z3960" w:id="3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жироловушек; </w:t>
      </w:r>
    </w:p>
    <w:bookmarkEnd w:id="3954"/>
    <w:bookmarkStart w:name="z3961" w:id="3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раствора соды заданной концентрации и насыщение его хлором. </w:t>
      </w:r>
    </w:p>
    <w:bookmarkEnd w:id="3955"/>
    <w:bookmarkStart w:name="z3962" w:id="3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537. Должен знать: </w:t>
      </w:r>
    </w:p>
    <w:bookmarkEnd w:id="3956"/>
    <w:bookmarkStart w:name="z3963" w:id="3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обработки шерстяного жира, отбелки ланолина, приготовления раствора гипохлорита; </w:t>
      </w:r>
    </w:p>
    <w:bookmarkEnd w:id="3957"/>
    <w:bookmarkStart w:name="z3964" w:id="3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сырья и материалов; </w:t>
      </w:r>
    </w:p>
    <w:bookmarkEnd w:id="3958"/>
    <w:bookmarkStart w:name="z3965" w:id="3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серной кислоты и щелочи; </w:t>
      </w:r>
    </w:p>
    <w:bookmarkEnd w:id="3959"/>
    <w:bookmarkStart w:name="z3966" w:id="3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работы с кислотами и хлором; </w:t>
      </w:r>
    </w:p>
    <w:bookmarkEnd w:id="3960"/>
    <w:bookmarkStart w:name="z3967" w:id="3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работы применяемых контрольно-измерительных приборов; </w:t>
      </w:r>
    </w:p>
    <w:bookmarkEnd w:id="3961"/>
    <w:bookmarkStart w:name="z3968" w:id="3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оборудования.</w:t>
      </w:r>
    </w:p>
    <w:bookmarkEnd w:id="3962"/>
    <w:bookmarkStart w:name="z3969" w:id="39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Темперировщик жировой основы, 3 разряд</w:t>
      </w:r>
    </w:p>
    <w:bookmarkEnd w:id="3963"/>
    <w:bookmarkStart w:name="z3970" w:id="3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538. Характеристика работ: </w:t>
      </w:r>
    </w:p>
    <w:bookmarkEnd w:id="3964"/>
    <w:bookmarkStart w:name="z3971" w:id="3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темперирования жировой основы маргарина в темперировочных котлах или приготовления эмульсии из жировой основы маргарина, подготовленного молока, сахарного сиропа и других компонентов в соответствии с заданной рецептурой в смесителе и эмульсаторе; </w:t>
      </w:r>
    </w:p>
    <w:bookmarkEnd w:id="3965"/>
    <w:bookmarkStart w:name="z3972" w:id="3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и регулирование температуры подаваемых в смеситель компонентов; </w:t>
      </w:r>
    </w:p>
    <w:bookmarkEnd w:id="3966"/>
    <w:bookmarkStart w:name="z3973" w:id="3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раствора соли; </w:t>
      </w:r>
    </w:p>
    <w:bookmarkEnd w:id="3967"/>
    <w:bookmarkStart w:name="z3974" w:id="3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растворов красителей, соли, эмульгатора и других составных частей маргарина в темперировочные котлы; </w:t>
      </w:r>
    </w:p>
    <w:bookmarkEnd w:id="3968"/>
    <w:bookmarkStart w:name="z3975" w:id="3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оборудования; </w:t>
      </w:r>
    </w:p>
    <w:bookmarkEnd w:id="3969"/>
    <w:bookmarkStart w:name="z3976" w:id="3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температурного режима процессов; </w:t>
      </w:r>
    </w:p>
    <w:bookmarkEnd w:id="3970"/>
    <w:bookmarkStart w:name="z3977" w:id="3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готовой продукции на автоматические весы, в распределительную каретку холодильного барабана; </w:t>
      </w:r>
    </w:p>
    <w:bookmarkEnd w:id="3971"/>
    <w:bookmarkStart w:name="z3978" w:id="3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мойка оборудования; </w:t>
      </w:r>
    </w:p>
    <w:bookmarkEnd w:id="3972"/>
    <w:bookmarkStart w:name="z3979" w:id="3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документации.</w:t>
      </w:r>
    </w:p>
    <w:bookmarkEnd w:id="3973"/>
    <w:bookmarkStart w:name="z3980" w:id="3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539. Должен знать: </w:t>
      </w:r>
    </w:p>
    <w:bookmarkEnd w:id="3974"/>
    <w:bookmarkStart w:name="z3981" w:id="3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режимов темперирования и эмульсирования; </w:t>
      </w:r>
    </w:p>
    <w:bookmarkEnd w:id="3975"/>
    <w:bookmarkStart w:name="z3982" w:id="3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жиров, других компонентов маргарина, эмульгаторов; </w:t>
      </w:r>
    </w:p>
    <w:bookmarkEnd w:id="3976"/>
    <w:bookmarkStart w:name="z3983" w:id="3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маргарина и пищевых жиров; </w:t>
      </w:r>
    </w:p>
    <w:bookmarkEnd w:id="3977"/>
    <w:bookmarkStart w:name="z3984" w:id="3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работы контрольно-измерительных приборов и средств автоматики; </w:t>
      </w:r>
    </w:p>
    <w:bookmarkEnd w:id="3978"/>
    <w:bookmarkStart w:name="z3985" w:id="3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пороки маргарина и причины их возникновения.</w:t>
      </w:r>
    </w:p>
    <w:bookmarkEnd w:id="3979"/>
    <w:bookmarkStart w:name="z3986" w:id="39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Аппаратчик расщепления жиров, 3 разряд</w:t>
      </w:r>
    </w:p>
    <w:bookmarkEnd w:id="3980"/>
    <w:bookmarkStart w:name="z3987" w:id="3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540. Характеристика работ. </w:t>
      </w:r>
    </w:p>
    <w:bookmarkEnd w:id="3981"/>
    <w:bookmarkStart w:name="z3988" w:id="3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ведении процесса расщепления жиров;</w:t>
      </w:r>
    </w:p>
    <w:bookmarkEnd w:id="3982"/>
    <w:bookmarkStart w:name="z3989" w:id="3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жиров и вспомогательных материалов; </w:t>
      </w:r>
    </w:p>
    <w:bookmarkEnd w:id="3983"/>
    <w:bookmarkStart w:name="z3990" w:id="3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жира, воды и вспомогательных материалов в аппаратуру; </w:t>
      </w:r>
    </w:p>
    <w:bookmarkEnd w:id="3984"/>
    <w:bookmarkStart w:name="z3991" w:id="3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глицериновых вод и жирных кислот; </w:t>
      </w:r>
    </w:p>
    <w:bookmarkEnd w:id="3985"/>
    <w:bookmarkStart w:name="z3992" w:id="3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насосов, монжю и другого оборудования, чистка и смазка его; </w:t>
      </w:r>
    </w:p>
    <w:bookmarkEnd w:id="3986"/>
    <w:bookmarkStart w:name="z3993" w:id="3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оборудования, поступающего в ремонт.</w:t>
      </w:r>
    </w:p>
    <w:bookmarkEnd w:id="3987"/>
    <w:bookmarkStart w:name="z3994" w:id="3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541. Должен знать: </w:t>
      </w:r>
    </w:p>
    <w:bookmarkEnd w:id="3988"/>
    <w:bookmarkStart w:name="z3995" w:id="3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процесса расщепления жиров; </w:t>
      </w:r>
    </w:p>
    <w:bookmarkEnd w:id="3989"/>
    <w:bookmarkStart w:name="z3996" w:id="3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обслуживаемого оборудования; </w:t>
      </w:r>
    </w:p>
    <w:bookmarkEnd w:id="3990"/>
    <w:bookmarkStart w:name="z3997" w:id="3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эксплуатации оборудования, работающего под давлением; </w:t>
      </w:r>
    </w:p>
    <w:bookmarkEnd w:id="3991"/>
    <w:bookmarkStart w:name="z3998" w:id="3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коммуникаций; </w:t>
      </w:r>
    </w:p>
    <w:bookmarkEnd w:id="3992"/>
    <w:bookmarkStart w:name="z3999" w:id="3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применяемых контрольно-измерительных приборов.</w:t>
      </w:r>
    </w:p>
    <w:bookmarkEnd w:id="3993"/>
    <w:bookmarkStart w:name="z4000" w:id="39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Аппаратчик расщепления жиров, 4 разряд</w:t>
      </w:r>
    </w:p>
    <w:bookmarkEnd w:id="3994"/>
    <w:bookmarkStart w:name="z4001" w:id="3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542. Характеристика работ: </w:t>
      </w:r>
    </w:p>
    <w:bookmarkEnd w:id="3995"/>
    <w:bookmarkStart w:name="z4002" w:id="3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пофазного расщепления жиров в автоклавах или расщепителях под руководством аппаратчика более высокой квалификации; </w:t>
      </w:r>
    </w:p>
    <w:bookmarkEnd w:id="3996"/>
    <w:bookmarkStart w:name="z4003" w:id="3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конденсата из приемного бака в водяной мерник; </w:t>
      </w:r>
    </w:p>
    <w:bookmarkEnd w:id="3997"/>
    <w:bookmarkStart w:name="z4004" w:id="3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жирового мерника жиром; </w:t>
      </w:r>
    </w:p>
    <w:bookmarkEnd w:id="3998"/>
    <w:bookmarkStart w:name="z4005" w:id="3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насосов; </w:t>
      </w:r>
    </w:p>
    <w:bookmarkEnd w:id="3999"/>
    <w:bookmarkStart w:name="z4006" w:id="4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дозировкой жира и воды; </w:t>
      </w:r>
    </w:p>
    <w:bookmarkEnd w:id="4000"/>
    <w:bookmarkStart w:name="z4007" w:id="4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периодический отбор проб для проверки содержания кислот в расщепляемом жире; </w:t>
      </w:r>
    </w:p>
    <w:bookmarkEnd w:id="4001"/>
    <w:bookmarkStart w:name="z4008" w:id="4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жирных кислот и передача их на склад или в другие цехи; </w:t>
      </w:r>
    </w:p>
    <w:bookmarkEnd w:id="4002"/>
    <w:bookmarkStart w:name="z4009" w:id="4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слива глицериновых вод; </w:t>
      </w:r>
    </w:p>
    <w:bookmarkEnd w:id="4003"/>
    <w:bookmarkStart w:name="z4010" w:id="4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проб.</w:t>
      </w:r>
    </w:p>
    <w:bookmarkEnd w:id="4004"/>
    <w:bookmarkStart w:name="z4011" w:id="4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543. Должен знать: </w:t>
      </w:r>
    </w:p>
    <w:bookmarkEnd w:id="4005"/>
    <w:bookmarkStart w:name="z4012" w:id="4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и режимы расщепления жиров в автоклавах и расщепителях; </w:t>
      </w:r>
    </w:p>
    <w:bookmarkEnd w:id="4006"/>
    <w:bookmarkStart w:name="z4013" w:id="4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выхода глицерина, расхода пара, кислоты и конденсата; </w:t>
      </w:r>
    </w:p>
    <w:bookmarkEnd w:id="4007"/>
    <w:bookmarkStart w:name="z4014" w:id="4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контрольно-измерительных приборов; </w:t>
      </w:r>
    </w:p>
    <w:bookmarkEnd w:id="4008"/>
    <w:bookmarkStart w:name="z4015" w:id="4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оптимальную глубину расщепления жиров по фазам; </w:t>
      </w:r>
    </w:p>
    <w:bookmarkEnd w:id="4009"/>
    <w:bookmarkStart w:name="z4016" w:id="4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отбора проб; </w:t>
      </w:r>
    </w:p>
    <w:bookmarkEnd w:id="4010"/>
    <w:bookmarkStart w:name="z4017" w:id="4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автоклавов.</w:t>
      </w:r>
    </w:p>
    <w:bookmarkEnd w:id="4011"/>
    <w:bookmarkStart w:name="z4018" w:id="40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Аппаратчик расщепления жиров, 5 разряд</w:t>
      </w:r>
    </w:p>
    <w:bookmarkEnd w:id="4012"/>
    <w:bookmarkStart w:name="z4019" w:id="4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544. Характеристика работ: </w:t>
      </w:r>
    </w:p>
    <w:bookmarkEnd w:id="4013"/>
    <w:bookmarkStart w:name="z4020" w:id="4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пофазного расщепления жиров в автоклавах или расщепителях; </w:t>
      </w:r>
    </w:p>
    <w:bookmarkEnd w:id="4014"/>
    <w:bookmarkStart w:name="z4021" w:id="4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конденсата, воды и серной кислоты для расщепления жиров; </w:t>
      </w:r>
    </w:p>
    <w:bookmarkEnd w:id="4015"/>
    <w:bookmarkStart w:name="z4022" w:id="4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дозировки жира и воды в соответствии с технологией расщепления жиров.</w:t>
      </w:r>
    </w:p>
    <w:bookmarkEnd w:id="4016"/>
    <w:bookmarkStart w:name="z4023" w:id="4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545. Должен знать: </w:t>
      </w:r>
    </w:p>
    <w:bookmarkEnd w:id="4017"/>
    <w:bookmarkStart w:name="z4024" w:id="4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режимы расщепления жиров в автоклавах и расщепителях; </w:t>
      </w:r>
    </w:p>
    <w:bookmarkEnd w:id="4018"/>
    <w:bookmarkStart w:name="z4025" w:id="4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сырья и готовой продукции; </w:t>
      </w:r>
    </w:p>
    <w:bookmarkEnd w:id="4019"/>
    <w:bookmarkStart w:name="z4026" w:id="4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применяемых контрольно-измерительных приборов; </w:t>
      </w:r>
    </w:p>
    <w:bookmarkEnd w:id="4020"/>
    <w:bookmarkStart w:name="z4027" w:id="4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расщепляемых жиров и глицерина.</w:t>
      </w:r>
    </w:p>
    <w:bookmarkEnd w:id="4021"/>
    <w:bookmarkStart w:name="z4028" w:id="40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Аппаратчик расщепления жиров, 6 разряд</w:t>
      </w:r>
    </w:p>
    <w:bookmarkEnd w:id="4022"/>
    <w:bookmarkStart w:name="z4029" w:id="4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546. Характеристика работ: </w:t>
      </w:r>
    </w:p>
    <w:bookmarkEnd w:id="4023"/>
    <w:bookmarkStart w:name="z4030" w:id="4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расщепления жиров в автоклавах высокого давления непрерывного и периодического действия; </w:t>
      </w:r>
    </w:p>
    <w:bookmarkEnd w:id="4024"/>
    <w:bookmarkStart w:name="z4031" w:id="4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по периодам расщепления; </w:t>
      </w:r>
    </w:p>
    <w:bookmarkEnd w:id="4025"/>
    <w:bookmarkStart w:name="z4032" w:id="4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автоклавов, понизителей давления, фильтрпрессов; </w:t>
      </w:r>
    </w:p>
    <w:bookmarkEnd w:id="4026"/>
    <w:bookmarkStart w:name="z4033" w:id="4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количества жира, глицериновой воды, конденсата, закачиваемых в автоклавы; </w:t>
      </w:r>
    </w:p>
    <w:bookmarkEnd w:id="4027"/>
    <w:bookmarkStart w:name="z4034" w:id="4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норм выхода глицерина, расхода извести при нейтрализации глицериновой воды;</w:t>
      </w:r>
    </w:p>
    <w:bookmarkEnd w:id="4028"/>
    <w:bookmarkStart w:name="z4035" w:id="4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по показаниям контрольно-измерительной аппаратуры за температурой и давлением в автоклавах, понизителях давления при выгрузке жировых кислот и глицериновой воды; </w:t>
      </w:r>
    </w:p>
    <w:bookmarkEnd w:id="4029"/>
    <w:bookmarkStart w:name="z4036" w:id="4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глицериновой воды на сепараторах; </w:t>
      </w:r>
    </w:p>
    <w:bookmarkEnd w:id="4030"/>
    <w:bookmarkStart w:name="z4037" w:id="4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установленного учета; </w:t>
      </w:r>
    </w:p>
    <w:bookmarkEnd w:id="4031"/>
    <w:bookmarkStart w:name="z4038" w:id="4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участков по расщеплению жиров, ионообменной очистки, вакуум-выпарной установки и подготовительного отделения.</w:t>
      </w:r>
    </w:p>
    <w:bookmarkEnd w:id="4032"/>
    <w:bookmarkStart w:name="z4039" w:id="4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547. Должен знать: </w:t>
      </w:r>
    </w:p>
    <w:bookmarkEnd w:id="4033"/>
    <w:bookmarkStart w:name="z4040" w:id="4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и режимы процесса расщепления жира в автоклавах высокого давления и на установках периодического и непрерывного действия; </w:t>
      </w:r>
    </w:p>
    <w:bookmarkEnd w:id="4034"/>
    <w:bookmarkStart w:name="z4041" w:id="4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выхода и нормы потерь глицерина; </w:t>
      </w:r>
    </w:p>
    <w:bookmarkEnd w:id="4035"/>
    <w:bookmarkStart w:name="z4042" w:id="4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порядок эксплуатации обслуживаемого оборудования, применяемых контрольно-измерительных и сигнализирующих приборов; </w:t>
      </w:r>
    </w:p>
    <w:bookmarkEnd w:id="4036"/>
    <w:bookmarkStart w:name="z4043" w:id="4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оптимальную глубину расщепления жиров; </w:t>
      </w:r>
    </w:p>
    <w:bookmarkEnd w:id="4037"/>
    <w:bookmarkStart w:name="z4044" w:id="4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ведения и регулирования технологического процесса, методику выполняемых расчетов.</w:t>
      </w:r>
    </w:p>
    <w:bookmarkEnd w:id="4038"/>
    <w:bookmarkStart w:name="z4045" w:id="4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548. Требуется техническое и профессиональное (среднее специальное, среднее профессиональное) образование.</w:t>
      </w:r>
    </w:p>
    <w:bookmarkEnd w:id="4039"/>
    <w:bookmarkStart w:name="z4046" w:id="40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Аппаратчик приготовления высокожирных эмульсий, 4 разряд</w:t>
      </w:r>
    </w:p>
    <w:bookmarkEnd w:id="4040"/>
    <w:bookmarkStart w:name="z4047" w:id="4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549. Характеристика работ: </w:t>
      </w:r>
    </w:p>
    <w:bookmarkEnd w:id="4041"/>
    <w:bookmarkStart w:name="z4048" w:id="4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получения молочной плазмы и выработки стойких сливок восьмидесятидвухпроцентной жирности; </w:t>
      </w:r>
    </w:p>
    <w:bookmarkEnd w:id="4042"/>
    <w:bookmarkStart w:name="z4049" w:id="4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сухого и натурального молока, воды, растворов лимоннокислого и фосфорнокислого натрия, сахара и соли;</w:t>
      </w:r>
    </w:p>
    <w:bookmarkEnd w:id="4043"/>
    <w:bookmarkStart w:name="z4050" w:id="4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компонентов молочной плазмы в смесители по заданной рецептуре; </w:t>
      </w:r>
    </w:p>
    <w:bookmarkEnd w:id="4044"/>
    <w:bookmarkStart w:name="z4051" w:id="4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набухания молока;</w:t>
      </w:r>
    </w:p>
    <w:bookmarkEnd w:id="4045"/>
    <w:bookmarkStart w:name="z4052" w:id="4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молочной плазмы, сквашенного молока и жирового набора в смеситель; </w:t>
      </w:r>
    </w:p>
    <w:bookmarkEnd w:id="4046"/>
    <w:bookmarkStart w:name="z4053" w:id="4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60 процентов сливок путем гомогенизации;</w:t>
      </w:r>
    </w:p>
    <w:bookmarkEnd w:id="4047"/>
    <w:bookmarkStart w:name="z4054" w:id="4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нормализация сливок до содержания 82 процента жира; </w:t>
      </w:r>
    </w:p>
    <w:bookmarkEnd w:id="4048"/>
    <w:bookmarkStart w:name="z4055" w:id="4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степени готовности эмульсий и сливок; </w:t>
      </w:r>
    </w:p>
    <w:bookmarkEnd w:id="4049"/>
    <w:bookmarkStart w:name="z4056" w:id="4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сливок на охлаждение;</w:t>
      </w:r>
    </w:p>
    <w:bookmarkEnd w:id="4050"/>
    <w:bookmarkStart w:name="z4057" w:id="4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мойка оборудования.</w:t>
      </w:r>
    </w:p>
    <w:bookmarkEnd w:id="4051"/>
    <w:bookmarkStart w:name="z4058" w:id="4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550. Должен знать: </w:t>
      </w:r>
    </w:p>
    <w:bookmarkEnd w:id="4052"/>
    <w:bookmarkStart w:name="z4059" w:id="4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бактериальные и физико-химические свойства молочной плазмы и жиров;</w:t>
      </w:r>
    </w:p>
    <w:bookmarkEnd w:id="4053"/>
    <w:bookmarkStart w:name="z4060" w:id="4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приготовления молочной плазмы и высокожирных эмульсий; </w:t>
      </w:r>
    </w:p>
    <w:bookmarkEnd w:id="4054"/>
    <w:bookmarkStart w:name="z4061" w:id="4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режимов работы оборудования; </w:t>
      </w:r>
    </w:p>
    <w:bookmarkEnd w:id="4055"/>
    <w:bookmarkStart w:name="z4062" w:id="4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гранулятора, смесителей, танков (ванн), гомогенизаторов, назначение и принцип работы контрольно-измерительных приборов; </w:t>
      </w:r>
    </w:p>
    <w:bookmarkEnd w:id="4056"/>
    <w:bookmarkStart w:name="z4063" w:id="4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анализов для контроля производства; </w:t>
      </w:r>
    </w:p>
    <w:bookmarkEnd w:id="4057"/>
    <w:bookmarkStart w:name="z4064" w:id="4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сырья и материалов; </w:t>
      </w:r>
    </w:p>
    <w:bookmarkEnd w:id="4058"/>
    <w:bookmarkStart w:name="z4065" w:id="4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мойки и санитарной обработки оборудования и трубопроводов.</w:t>
      </w:r>
    </w:p>
    <w:bookmarkEnd w:id="4059"/>
    <w:bookmarkStart w:name="z4066" w:id="4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551. При ведении процесса получения молочной плазмы под руководством аппаратчика приготовления высокожирных эмульсий более высокой квалификации - 3 разряд.</w:t>
      </w:r>
    </w:p>
    <w:bookmarkEnd w:id="4060"/>
    <w:bookmarkStart w:name="z4067" w:id="40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Аппаратчик по приготовлению майонеза, 3 разряд</w:t>
      </w:r>
    </w:p>
    <w:bookmarkEnd w:id="4061"/>
    <w:bookmarkStart w:name="z4068" w:id="4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552. Характеристика работ: </w:t>
      </w:r>
    </w:p>
    <w:bookmarkEnd w:id="4062"/>
    <w:bookmarkStart w:name="z4069" w:id="4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майонезной пасты и растворов по заданной рецептуре; </w:t>
      </w:r>
    </w:p>
    <w:bookmarkEnd w:id="4063"/>
    <w:bookmarkStart w:name="z4070" w:id="4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горчицы;</w:t>
      </w:r>
    </w:p>
    <w:bookmarkEnd w:id="4064"/>
    <w:bookmarkStart w:name="z4071" w:id="4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прием, взвешивание, просеивание сырья на виброситах;</w:t>
      </w:r>
    </w:p>
    <w:bookmarkEnd w:id="4065"/>
    <w:bookmarkStart w:name="z4072" w:id="4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подготовленного сырья по трубопроводам или транспортерам в бункеры, контейнеры, дозаторы и смесители; </w:t>
      </w:r>
    </w:p>
    <w:bookmarkEnd w:id="4066"/>
    <w:bookmarkStart w:name="z4073" w:id="4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подогревание и смешивание компонентов; </w:t>
      </w:r>
    </w:p>
    <w:bookmarkEnd w:id="4067"/>
    <w:bookmarkStart w:name="z4074" w:id="4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смесителей и насосов;</w:t>
      </w:r>
    </w:p>
    <w:bookmarkEnd w:id="4068"/>
    <w:bookmarkStart w:name="z4075" w:id="4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воды и подача пара; </w:t>
      </w:r>
    </w:p>
    <w:bookmarkEnd w:id="4069"/>
    <w:bookmarkStart w:name="z4076" w:id="4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 показаниям контрольно-измерительных приборов точности дозировки подготовленных компонентов, соблюдения технологического режима, давления пара и вакуума;</w:t>
      </w:r>
    </w:p>
    <w:bookmarkEnd w:id="4070"/>
    <w:bookmarkStart w:name="z4077" w:id="4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4071"/>
    <w:bookmarkStart w:name="z4078" w:id="4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сырья, растворов и пасты.</w:t>
      </w:r>
    </w:p>
    <w:bookmarkEnd w:id="4072"/>
    <w:bookmarkStart w:name="z4079" w:id="4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553. Должен знать: </w:t>
      </w:r>
    </w:p>
    <w:bookmarkEnd w:id="4073"/>
    <w:bookmarkStart w:name="z4080" w:id="4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майонезной пасты; </w:t>
      </w:r>
    </w:p>
    <w:bookmarkEnd w:id="4074"/>
    <w:bookmarkStart w:name="z4081" w:id="4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обслуживаемых аппаратов и оборудования; </w:t>
      </w:r>
    </w:p>
    <w:bookmarkEnd w:id="4075"/>
    <w:bookmarkStart w:name="z4082" w:id="4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сырья, применяемого для приготовления майонеза, горчицы; </w:t>
      </w:r>
    </w:p>
    <w:bookmarkEnd w:id="4076"/>
    <w:bookmarkStart w:name="z4083" w:id="4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сырья; </w:t>
      </w:r>
    </w:p>
    <w:bookmarkEnd w:id="4077"/>
    <w:bookmarkStart w:name="z4084" w:id="4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работы контрольно-измерительных приборов; </w:t>
      </w:r>
    </w:p>
    <w:bookmarkEnd w:id="4078"/>
    <w:bookmarkStart w:name="z4085" w:id="4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отбора проб.</w:t>
      </w:r>
    </w:p>
    <w:bookmarkEnd w:id="4079"/>
    <w:bookmarkStart w:name="z4086" w:id="40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Аппаратчик по приготовлению майонеза, 4-разряд</w:t>
      </w:r>
    </w:p>
    <w:bookmarkEnd w:id="4080"/>
    <w:bookmarkStart w:name="z4087" w:id="4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554. Характеристика работ: </w:t>
      </w:r>
    </w:p>
    <w:bookmarkEnd w:id="4081"/>
    <w:bookmarkStart w:name="z4088" w:id="4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майонеза; </w:t>
      </w:r>
    </w:p>
    <w:bookmarkEnd w:id="4082"/>
    <w:bookmarkStart w:name="z4089" w:id="4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по заданной рецептуре и в установленной последовательности из бачков и дозаторов в смеситель насосами и эмульсатором по трубопроводам майонезной пасты, рафинированного и дезодорированного растительного масла, растворов и специй;</w:t>
      </w:r>
    </w:p>
    <w:bookmarkEnd w:id="4083"/>
    <w:bookmarkStart w:name="z4090" w:id="4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подачи компонентов и перемешивания их в смесителе;</w:t>
      </w:r>
    </w:p>
    <w:bookmarkEnd w:id="4084"/>
    <w:bookmarkStart w:name="z4091" w:id="4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температурным режимом, давлением и процессом образования эмульсии;</w:t>
      </w:r>
    </w:p>
    <w:bookmarkEnd w:id="4085"/>
    <w:bookmarkStart w:name="z4092" w:id="4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сырья и полуфабрикатов органолептическим методом;</w:t>
      </w:r>
    </w:p>
    <w:bookmarkEnd w:id="4086"/>
    <w:bookmarkStart w:name="z4093" w:id="4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приготовления растворов и майонезной пасты;</w:t>
      </w:r>
    </w:p>
    <w:bookmarkEnd w:id="4087"/>
    <w:bookmarkStart w:name="z4094" w:id="4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грубой эмульсии майонеза на гомогенизацию;</w:t>
      </w:r>
    </w:p>
    <w:bookmarkEnd w:id="4088"/>
    <w:bookmarkStart w:name="z4095" w:id="4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давления гомогенизатора, обеспечивающего получение майонеза требуемой консистенции;</w:t>
      </w:r>
    </w:p>
    <w:bookmarkEnd w:id="4089"/>
    <w:bookmarkStart w:name="z4096" w:id="4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майонеза из гомогенизатора по трубопроводам в емкости для готовой продукции;</w:t>
      </w:r>
    </w:p>
    <w:bookmarkEnd w:id="4090"/>
    <w:bookmarkStart w:name="z4097" w:id="4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документации.</w:t>
      </w:r>
    </w:p>
    <w:bookmarkEnd w:id="4091"/>
    <w:bookmarkStart w:name="z4098" w:id="4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555. Должен знать: </w:t>
      </w:r>
    </w:p>
    <w:bookmarkEnd w:id="4092"/>
    <w:bookmarkStart w:name="z4099" w:id="4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майонеза; </w:t>
      </w:r>
    </w:p>
    <w:bookmarkEnd w:id="4093"/>
    <w:bookmarkStart w:name="z4100" w:id="4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сырья; </w:t>
      </w:r>
    </w:p>
    <w:bookmarkEnd w:id="4094"/>
    <w:bookmarkStart w:name="z4101" w:id="4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аппаратов, оборудования и применяемых контрольно-измерительных приборов.</w:t>
      </w:r>
    </w:p>
    <w:bookmarkEnd w:id="4095"/>
    <w:bookmarkStart w:name="z4102" w:id="40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Изготовитель свечей, 2 разряд</w:t>
      </w:r>
    </w:p>
    <w:bookmarkEnd w:id="4096"/>
    <w:bookmarkStart w:name="z4103" w:id="4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556. Характеристика работ: </w:t>
      </w:r>
    </w:p>
    <w:bookmarkEnd w:id="4097"/>
    <w:bookmarkStart w:name="z4104" w:id="4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процессе варки свечной массы и изготовления фитилей; </w:t>
      </w:r>
    </w:p>
    <w:bookmarkEnd w:id="4098"/>
    <w:bookmarkStart w:name="z4105" w:id="4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готовой свечной массы по желобам или трубопроводам в батезы; </w:t>
      </w:r>
    </w:p>
    <w:bookmarkEnd w:id="4099"/>
    <w:bookmarkStart w:name="z4106" w:id="4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регулирование температуры свечной массы и ее уровня в батезах; </w:t>
      </w:r>
    </w:p>
    <w:bookmarkEnd w:id="4100"/>
    <w:bookmarkStart w:name="z4107" w:id="4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свечной массы из батезов по желобам и трубопроводам в свечеотливочные машины; </w:t>
      </w:r>
    </w:p>
    <w:bookmarkEnd w:id="4101"/>
    <w:bookmarkStart w:name="z4108" w:id="4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варочных котлов и ловушек; </w:t>
      </w:r>
    </w:p>
    <w:bookmarkEnd w:id="4102"/>
    <w:bookmarkStart w:name="z4109" w:id="4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bookmarkEnd w:id="4103"/>
    <w:bookmarkStart w:name="z4110" w:id="4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пряжи со склада; </w:t>
      </w:r>
    </w:p>
    <w:bookmarkEnd w:id="4104"/>
    <w:bookmarkStart w:name="z4111" w:id="4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количества нитей пряжи для фитиля в зависимости от диаметра свечи и толщины самой нити;</w:t>
      </w:r>
    </w:p>
    <w:bookmarkEnd w:id="4105"/>
    <w:bookmarkStart w:name="z4112" w:id="4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и регулирование работы мотальных и плетельных машин; </w:t>
      </w:r>
    </w:p>
    <w:bookmarkEnd w:id="4106"/>
    <w:bookmarkStart w:name="z4113" w:id="4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фитиля в формы и очистка его от узлов; </w:t>
      </w:r>
    </w:p>
    <w:bookmarkEnd w:id="4107"/>
    <w:bookmarkStart w:name="z4114" w:id="4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фитиля на протравливание.</w:t>
      </w:r>
    </w:p>
    <w:bookmarkEnd w:id="4108"/>
    <w:bookmarkStart w:name="z4115" w:id="4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557. Должен знать: </w:t>
      </w:r>
    </w:p>
    <w:bookmarkEnd w:id="4109"/>
    <w:bookmarkStart w:name="z4116" w:id="4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регулирования работы обслуживаемого оборудования; </w:t>
      </w:r>
    </w:p>
    <w:bookmarkEnd w:id="4110"/>
    <w:bookmarkStart w:name="z4117" w:id="4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отбора проб; </w:t>
      </w:r>
    </w:p>
    <w:bookmarkEnd w:id="4111"/>
    <w:bookmarkStart w:name="z4118" w:id="4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пряжи, применяемой для плетения фитиля.</w:t>
      </w:r>
    </w:p>
    <w:bookmarkEnd w:id="4112"/>
    <w:bookmarkStart w:name="z4119" w:id="4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Изготовитель свечей, 3 разряд</w:t>
      </w:r>
    </w:p>
    <w:bookmarkEnd w:id="4113"/>
    <w:bookmarkStart w:name="z4120" w:id="4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558. Характеристика работ: </w:t>
      </w:r>
    </w:p>
    <w:bookmarkEnd w:id="4114"/>
    <w:bookmarkStart w:name="z4121" w:id="4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варки свечной массы, протравливания фитиля, отливки свечей; </w:t>
      </w:r>
    </w:p>
    <w:bookmarkEnd w:id="4115"/>
    <w:bookmarkStart w:name="z4122" w:id="4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стеарина и парафина путем кипячения в растворе серной кислоты и промывка водой; </w:t>
      </w:r>
    </w:p>
    <w:bookmarkEnd w:id="4116"/>
    <w:bookmarkStart w:name="z4123" w:id="4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перекачивание по трубам очищенной массы в мешалки; </w:t>
      </w:r>
    </w:p>
    <w:bookmarkEnd w:id="4117"/>
    <w:bookmarkStart w:name="z4124" w:id="4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воды и пара; </w:t>
      </w:r>
    </w:p>
    <w:bookmarkEnd w:id="4118"/>
    <w:bookmarkStart w:name="z4125" w:id="4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смешивание стеарина, парафина и других добавок в соответствии с заданной рецептурой; </w:t>
      </w:r>
    </w:p>
    <w:bookmarkEnd w:id="4119"/>
    <w:bookmarkStart w:name="z4126" w:id="4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приготовлением свечной массы; </w:t>
      </w:r>
    </w:p>
    <w:bookmarkEnd w:id="4120"/>
    <w:bookmarkStart w:name="z4127" w:id="4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протравка фитиля химикатами: раствором борной кислоты, фосфорнокислым аммонием, серно-кислым аммонием и серной кислотой; </w:t>
      </w:r>
    </w:p>
    <w:bookmarkEnd w:id="4121"/>
    <w:bookmarkStart w:name="z4128" w:id="4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фитиля и химикатов; </w:t>
      </w:r>
    </w:p>
    <w:bookmarkEnd w:id="4122"/>
    <w:bookmarkStart w:name="z4129" w:id="4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замочка и кипячение фитиля в дистиллированной или очень мягкой воде; </w:t>
      </w:r>
    </w:p>
    <w:bookmarkEnd w:id="4123"/>
    <w:bookmarkStart w:name="z4130" w:id="4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протравливающего раствора, загрузка в него фитиля и кипячение; </w:t>
      </w:r>
    </w:p>
    <w:bookmarkEnd w:id="4124"/>
    <w:bookmarkStart w:name="z4131" w:id="4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отжим и сушка протравленного фитиля; </w:t>
      </w:r>
    </w:p>
    <w:bookmarkEnd w:id="4125"/>
    <w:bookmarkStart w:name="z4132" w:id="4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сушки фитиля в камерах; </w:t>
      </w:r>
    </w:p>
    <w:bookmarkEnd w:id="4126"/>
    <w:bookmarkStart w:name="z4133" w:id="4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фитиля и проверка его качества; </w:t>
      </w:r>
    </w:p>
    <w:bookmarkEnd w:id="4127"/>
    <w:bookmarkStart w:name="z4134" w:id="4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отлив свечей на свечеотливных машинах; </w:t>
      </w:r>
    </w:p>
    <w:bookmarkEnd w:id="4128"/>
    <w:bookmarkStart w:name="z4135" w:id="4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заправка фитилей в машины; </w:t>
      </w:r>
    </w:p>
    <w:bookmarkEnd w:id="4129"/>
    <w:bookmarkStart w:name="z4136" w:id="4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прогрев форм и заливка их свечной массой; </w:t>
      </w:r>
    </w:p>
    <w:bookmarkEnd w:id="4130"/>
    <w:bookmarkStart w:name="z4137" w:id="4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воды для охлаждения свечей; </w:t>
      </w:r>
    </w:p>
    <w:bookmarkEnd w:id="4131"/>
    <w:bookmarkStart w:name="z4138" w:id="4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срезка свечей;</w:t>
      </w:r>
    </w:p>
    <w:bookmarkEnd w:id="4132"/>
    <w:bookmarkStart w:name="z4139" w:id="4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установленного учета; </w:t>
      </w:r>
    </w:p>
    <w:bookmarkEnd w:id="4133"/>
    <w:bookmarkStart w:name="z4140" w:id="4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готовой продукции.</w:t>
      </w:r>
    </w:p>
    <w:bookmarkEnd w:id="4134"/>
    <w:bookmarkStart w:name="z4141" w:id="4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559. Должен знать: </w:t>
      </w:r>
    </w:p>
    <w:bookmarkEnd w:id="4135"/>
    <w:bookmarkStart w:name="z4142" w:id="4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технологии процессов варки свечной массы, протравливания фитиля, отливки свечей; </w:t>
      </w:r>
    </w:p>
    <w:bookmarkEnd w:id="4136"/>
    <w:bookmarkStart w:name="z4143" w:id="4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стеарина, парафина, серной кислоты и других применяемых химикатов; </w:t>
      </w:r>
    </w:p>
    <w:bookmarkEnd w:id="4137"/>
    <w:bookmarkStart w:name="z4144" w:id="4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приготовления химических растворов; </w:t>
      </w:r>
    </w:p>
    <w:bookmarkEnd w:id="4138"/>
    <w:bookmarkStart w:name="z4145" w:id="4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на свечи; </w:t>
      </w:r>
    </w:p>
    <w:bookmarkEnd w:id="4139"/>
    <w:bookmarkStart w:name="z4146" w:id="4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назначение контрольно-измерительных приборов; </w:t>
      </w:r>
    </w:p>
    <w:bookmarkEnd w:id="4140"/>
    <w:bookmarkStart w:name="z4147" w:id="4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режимы работы обслуживаемого оборудования.</w:t>
      </w:r>
    </w:p>
    <w:bookmarkEnd w:id="4141"/>
    <w:bookmarkStart w:name="z4148" w:id="4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Оператор линии производства маргарина, 5 разряд</w:t>
      </w:r>
    </w:p>
    <w:bookmarkEnd w:id="4142"/>
    <w:bookmarkStart w:name="z4149" w:id="4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560. Характеристика работ: </w:t>
      </w:r>
    </w:p>
    <w:bookmarkEnd w:id="4143"/>
    <w:bookmarkStart w:name="z4150" w:id="4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получения эмульсии и маргарина на аппаратах поточной автоматизированной линии; </w:t>
      </w:r>
    </w:p>
    <w:bookmarkEnd w:id="4144"/>
    <w:bookmarkStart w:name="z4151" w:id="4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компонентов в соответствии с рецептурой, смешивание их и подача на охлаждение;</w:t>
      </w:r>
    </w:p>
    <w:bookmarkEnd w:id="4145"/>
    <w:bookmarkStart w:name="z4152" w:id="4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контрольно-измерительными приборами и регулирование процесса производства эмульсии и маргарина; </w:t>
      </w:r>
    </w:p>
    <w:bookmarkEnd w:id="4146"/>
    <w:bookmarkStart w:name="z4153" w:id="4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маргарина, поступающего на расфасовку, весом пачек, расфасовкой и упаковкой готовой продукции; </w:t>
      </w:r>
    </w:p>
    <w:bookmarkEnd w:id="4147"/>
    <w:bookmarkStart w:name="z4154" w:id="4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документации.</w:t>
      </w:r>
    </w:p>
    <w:bookmarkEnd w:id="4148"/>
    <w:bookmarkStart w:name="z4155" w:id="4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561. Должен знать: </w:t>
      </w:r>
    </w:p>
    <w:bookmarkEnd w:id="4149"/>
    <w:bookmarkStart w:name="z4156" w:id="4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и виды жиров; </w:t>
      </w:r>
    </w:p>
    <w:bookmarkEnd w:id="4150"/>
    <w:bookmarkStart w:name="z4157" w:id="4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агрегатов автоматизированной линии для непрерывного производства маргарина, смесителей, насосов высокого давления, гомогенизаторов, вытеснительных охладителей, фасовочных автоматов, контрольно-измерительных приборов; </w:t>
      </w:r>
    </w:p>
    <w:bookmarkEnd w:id="4151"/>
    <w:bookmarkStart w:name="z4158" w:id="4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маргарина; </w:t>
      </w:r>
    </w:p>
    <w:bookmarkEnd w:id="4152"/>
    <w:bookmarkStart w:name="z4159" w:id="4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технической документации.</w:t>
      </w:r>
    </w:p>
    <w:bookmarkEnd w:id="4153"/>
    <w:bookmarkStart w:name="z4160" w:id="4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Регенераторщик, 4 разряд</w:t>
      </w:r>
    </w:p>
    <w:bookmarkEnd w:id="4154"/>
    <w:bookmarkStart w:name="z4161" w:id="4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562. Характеристика работ: </w:t>
      </w:r>
    </w:p>
    <w:bookmarkEnd w:id="4155"/>
    <w:bookmarkStart w:name="z4162" w:id="4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регенерация растворителя; </w:t>
      </w:r>
    </w:p>
    <w:bookmarkEnd w:id="4156"/>
    <w:bookmarkStart w:name="z4163" w:id="4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оборудования, участвующего в процессе регенерации;</w:t>
      </w:r>
    </w:p>
    <w:bookmarkEnd w:id="4157"/>
    <w:bookmarkStart w:name="z4164" w:id="4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мисцеллы в аппарат, определение полноты отгонки растворителя, освобождение аппаратуры от кубового остатка;</w:t>
      </w:r>
    </w:p>
    <w:bookmarkEnd w:id="4158"/>
    <w:bookmarkStart w:name="z4165" w:id="4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наполнения емкости регенерированным растворителем;</w:t>
      </w:r>
    </w:p>
    <w:bookmarkEnd w:id="4159"/>
    <w:bookmarkStart w:name="z4166" w:id="4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документации.</w:t>
      </w:r>
    </w:p>
    <w:bookmarkEnd w:id="4160"/>
    <w:bookmarkStart w:name="z4167" w:id="4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563. Должен знать: </w:t>
      </w:r>
    </w:p>
    <w:bookmarkEnd w:id="4161"/>
    <w:bookmarkStart w:name="z4168" w:id="4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регенерации растворителя; </w:t>
      </w:r>
    </w:p>
    <w:bookmarkEnd w:id="4162"/>
    <w:bookmarkStart w:name="z4169" w:id="4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регенерированного растворителя; </w:t>
      </w:r>
    </w:p>
    <w:bookmarkEnd w:id="4163"/>
    <w:bookmarkStart w:name="z4170" w:id="4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выхода растворителя при регенерации; </w:t>
      </w:r>
    </w:p>
    <w:bookmarkEnd w:id="4164"/>
    <w:bookmarkStart w:name="z4171" w:id="4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обслуживаемого оборудования и применяемых контрольно-измерительных приборов.</w:t>
      </w:r>
    </w:p>
    <w:bookmarkEnd w:id="4165"/>
    <w:bookmarkStart w:name="z4172" w:id="4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Аппаратчик мыловарения, 4 разряд</w:t>
      </w:r>
    </w:p>
    <w:bookmarkEnd w:id="4166"/>
    <w:bookmarkStart w:name="z4173" w:id="4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564. Характеристика работ: </w:t>
      </w:r>
    </w:p>
    <w:bookmarkEnd w:id="4167"/>
    <w:bookmarkStart w:name="z4174" w:id="4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очистки соапстоков, таллового масла-сырца, асидола-мылонафта и других жировых и нефтяных отходов от посторонних примесей с применением обработки щелочью, отсолки, шлифовки, обработки перекисью водорода и разложения серной кислотой; </w:t>
      </w:r>
    </w:p>
    <w:bookmarkEnd w:id="4168"/>
    <w:bookmarkStart w:name="z4175" w:id="4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жирных кислот, сала, саломаса, растительных масел, синтетических жирных кислот в емкости мыловаренного отделения; </w:t>
      </w:r>
    </w:p>
    <w:bookmarkEnd w:id="4169"/>
    <w:bookmarkStart w:name="z4176" w:id="4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разогревание и приведение в подвижное состояние подмыльного клея; </w:t>
      </w:r>
    </w:p>
    <w:bookmarkEnd w:id="4170"/>
    <w:bookmarkStart w:name="z4177" w:id="4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процессе варки мыльной основы периодическим способом в котлах и в аппаратах непрерывного действия; </w:t>
      </w:r>
    </w:p>
    <w:bookmarkEnd w:id="4171"/>
    <w:bookmarkStart w:name="z4178" w:id="4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сплавов канифоли с жирными кислотами саломаса или сала, растворов кальцинированной и каустической соды; </w:t>
      </w:r>
    </w:p>
    <w:bookmarkEnd w:id="4172"/>
    <w:bookmarkStart w:name="z4179" w:id="4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подогрев и розлив подготовленных жировых компонентов в мерники; </w:t>
      </w:r>
    </w:p>
    <w:bookmarkEnd w:id="4173"/>
    <w:bookmarkStart w:name="z4180" w:id="4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в котлы и аппараты по заданной рецептуре и в определенной последовательности саломаса, синтетических и других кислот и вспомогательных материалов; </w:t>
      </w:r>
    </w:p>
    <w:bookmarkEnd w:id="4174"/>
    <w:bookmarkStart w:name="z4181" w:id="4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нейтрализация жирных кислот раствором кальцинированной соды; </w:t>
      </w:r>
    </w:p>
    <w:bookmarkEnd w:id="4175"/>
    <w:bookmarkStart w:name="z4182" w:id="4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омыление жировой смеси щелочью; </w:t>
      </w:r>
    </w:p>
    <w:bookmarkEnd w:id="4176"/>
    <w:bookmarkStart w:name="z4183" w:id="4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отсолка и шлифовка основы туалетного мыла; </w:t>
      </w:r>
    </w:p>
    <w:bookmarkEnd w:id="4177"/>
    <w:bookmarkStart w:name="z4184" w:id="4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на содержание жирных кислот и свободной щелочи; </w:t>
      </w:r>
    </w:p>
    <w:bookmarkEnd w:id="4178"/>
    <w:bookmarkStart w:name="z4185" w:id="4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корректировка процесса варки путем перемешивания, подачи сырья, воды и пара; </w:t>
      </w:r>
    </w:p>
    <w:bookmarkEnd w:id="4179"/>
    <w:bookmarkStart w:name="z4186" w:id="4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температуры, давления в аппаратах и котлах, наличия жиров в емкостях и работы дозировочных насосов.</w:t>
      </w:r>
    </w:p>
    <w:bookmarkEnd w:id="4180"/>
    <w:bookmarkStart w:name="z4187" w:id="4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565. Должен знать: </w:t>
      </w:r>
    </w:p>
    <w:bookmarkEnd w:id="4181"/>
    <w:bookmarkStart w:name="z4188" w:id="4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обработки и очистки жировых и нефтяных отходов; </w:t>
      </w:r>
    </w:p>
    <w:bookmarkEnd w:id="4182"/>
    <w:bookmarkStart w:name="z4189" w:id="4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варки мыла периодическим способом и в аппаратах непрерывного действия; </w:t>
      </w:r>
    </w:p>
    <w:bookmarkEnd w:id="4183"/>
    <w:bookmarkStart w:name="z4190" w:id="4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сырья, применяемого в мыловаренном производстве, его свойства; </w:t>
      </w:r>
    </w:p>
    <w:bookmarkEnd w:id="4184"/>
    <w:bookmarkStart w:name="z4191" w:id="4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влияния примесей на качество мыла; </w:t>
      </w:r>
    </w:p>
    <w:bookmarkEnd w:id="4185"/>
    <w:bookmarkStart w:name="z4192" w:id="4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котлов, аппаратов, насосов и схему трубопроводов обслуживаемого участка; </w:t>
      </w:r>
    </w:p>
    <w:bookmarkEnd w:id="4186"/>
    <w:bookmarkStart w:name="z4193" w:id="4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применяемых контрольно-измерительных приборов.</w:t>
      </w:r>
    </w:p>
    <w:bookmarkEnd w:id="4187"/>
    <w:bookmarkStart w:name="z4194" w:id="4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Аппаратчик мыловарения, 5 разряд</w:t>
      </w:r>
    </w:p>
    <w:bookmarkEnd w:id="4188"/>
    <w:bookmarkStart w:name="z4195" w:id="4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566. Характеристика работ: </w:t>
      </w:r>
    </w:p>
    <w:bookmarkEnd w:id="4189"/>
    <w:bookmarkStart w:name="z4196" w:id="4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варки различных сортов и видов мыла периодическим способом в котлах и в аппаратах непрерывного действия под руководством аппаратчика более высокой квалификации; </w:t>
      </w:r>
    </w:p>
    <w:bookmarkEnd w:id="4190"/>
    <w:bookmarkStart w:name="z4197" w:id="4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 и регулирование работы аппаратов непрерывного действия; </w:t>
      </w:r>
    </w:p>
    <w:bookmarkEnd w:id="4191"/>
    <w:bookmarkStart w:name="z4198" w:id="4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температурного режима, влажности, концентрации растворов, соотношения расхода жирных кислот, каустической и кальцинированной соды; </w:t>
      </w:r>
    </w:p>
    <w:bookmarkEnd w:id="4192"/>
    <w:bookmarkStart w:name="z4199" w:id="4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вращения мешалок смесителя подачи реагирующих компонентов в аппарат; </w:t>
      </w:r>
    </w:p>
    <w:bookmarkEnd w:id="4193"/>
    <w:bookmarkStart w:name="z4200" w:id="4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откачивание мыла в корректировочные емкости и корректировка его путем добавления жирных кислот; </w:t>
      </w:r>
    </w:p>
    <w:bookmarkEnd w:id="4194"/>
    <w:bookmarkStart w:name="z4201" w:id="4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нейтрализация жирных кислот в варочных котлах; </w:t>
      </w:r>
    </w:p>
    <w:bookmarkEnd w:id="4195"/>
    <w:bookmarkStart w:name="z4202" w:id="4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каустическое доомыление или омыление раствором едкого натрия, корректировка, отсолка раствором электролита, шлифовка и постановка мыла на отстой;</w:t>
      </w:r>
    </w:p>
    <w:bookmarkEnd w:id="4196"/>
    <w:bookmarkStart w:name="z4203" w:id="4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аппаратов, котлов, дозировочных устройств и мерников; </w:t>
      </w:r>
    </w:p>
    <w:bookmarkEnd w:id="4197"/>
    <w:bookmarkStart w:name="z4204" w:id="4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процесса облагораживания жировых и нефтяных отходов, вспомогательных материалов и очистки от посторонних примесей; </w:t>
      </w:r>
    </w:p>
    <w:bookmarkEnd w:id="4198"/>
    <w:bookmarkStart w:name="z4205" w:id="4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своевременности переработки отходов мыла; </w:t>
      </w:r>
    </w:p>
    <w:bookmarkEnd w:id="4199"/>
    <w:bookmarkStart w:name="z4206" w:id="4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запорной арматуры на трубопроводах; </w:t>
      </w:r>
    </w:p>
    <w:bookmarkEnd w:id="4200"/>
    <w:bookmarkStart w:name="z4207" w:id="4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технологического журнала и ведение учета расхода сырья и выхода готовой продукции.</w:t>
      </w:r>
    </w:p>
    <w:bookmarkEnd w:id="4201"/>
    <w:bookmarkStart w:name="z4208" w:id="4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567. Должен знать: </w:t>
      </w:r>
    </w:p>
    <w:bookmarkEnd w:id="4202"/>
    <w:bookmarkStart w:name="z4209" w:id="4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процесса непрерывного омыления и варки мыла периодическим способом;</w:t>
      </w:r>
    </w:p>
    <w:bookmarkEnd w:id="4203"/>
    <w:bookmarkStart w:name="z4210" w:id="4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синтетических и натуральных заменителей жиров и вспомогательных материалов; </w:t>
      </w:r>
    </w:p>
    <w:bookmarkEnd w:id="4204"/>
    <w:bookmarkStart w:name="z4211" w:id="4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сырья и материалов.</w:t>
      </w:r>
    </w:p>
    <w:bookmarkEnd w:id="4205"/>
    <w:bookmarkStart w:name="z4212" w:id="4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Аппаратчик мыловарения, 6 разряд</w:t>
      </w:r>
    </w:p>
    <w:bookmarkEnd w:id="4206"/>
    <w:bookmarkStart w:name="z4213" w:id="4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568. Характеристика работ: </w:t>
      </w:r>
    </w:p>
    <w:bookmarkEnd w:id="4207"/>
    <w:bookmarkStart w:name="z4214" w:id="4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варки мыла в котлах и аппаратах непрерывного действия; </w:t>
      </w:r>
    </w:p>
    <w:bookmarkEnd w:id="4208"/>
    <w:bookmarkStart w:name="z4215" w:id="4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рецептур хозяйственных и туалетных мыл применительно к наличию сырья, моющих компонентов и титра жировой смеси; </w:t>
      </w:r>
    </w:p>
    <w:bookmarkEnd w:id="4209"/>
    <w:bookmarkStart w:name="z4216" w:id="4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расхода сырья, содопродуктов, вспомогательных материалов. Расчет титра жировой смеси мыла;</w:t>
      </w:r>
    </w:p>
    <w:bookmarkEnd w:id="4210"/>
    <w:bookmarkStart w:name="z4217" w:id="4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производственного процесса и качества мыльной основы по органолептическим показателям, показаниям контрольно-измерительных приборов и результатам лабораторных анализов; </w:t>
      </w:r>
    </w:p>
    <w:bookmarkEnd w:id="4211"/>
    <w:bookmarkStart w:name="z4218" w:id="4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варка высших и специальных сортов мыла; </w:t>
      </w:r>
    </w:p>
    <w:bookmarkEnd w:id="4212"/>
    <w:bookmarkStart w:name="z4219" w:id="4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жировой смеси и других компонентов мыла специальным многокомпонентным насосом и подача их в аппараты непрерывного действия; </w:t>
      </w:r>
    </w:p>
    <w:bookmarkEnd w:id="4213"/>
    <w:bookmarkStart w:name="z4220" w:id="4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и устранение причин отклонения от нормы технологического режима; </w:t>
      </w:r>
    </w:p>
    <w:bookmarkEnd w:id="4214"/>
    <w:bookmarkStart w:name="z4221" w:id="4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подготовительного участка и цеха компремирования углекислоты.</w:t>
      </w:r>
    </w:p>
    <w:bookmarkEnd w:id="4215"/>
    <w:bookmarkStart w:name="z4222" w:id="4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569. Должен знать: </w:t>
      </w:r>
    </w:p>
    <w:bookmarkEnd w:id="4216"/>
    <w:bookmarkStart w:name="z4223" w:id="4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оборудования участков производства мыла и цеха компремирования углекислоты; </w:t>
      </w:r>
    </w:p>
    <w:bookmarkEnd w:id="4217"/>
    <w:bookmarkStart w:name="z4224" w:id="4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производства; </w:t>
      </w:r>
    </w:p>
    <w:bookmarkEnd w:id="4218"/>
    <w:bookmarkStart w:name="z4225" w:id="4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расчеты и формулы, применяемые при составлении рецептур хозяйственных и туалетных мыл; </w:t>
      </w:r>
    </w:p>
    <w:bookmarkEnd w:id="4219"/>
    <w:bookmarkStart w:name="z4226" w:id="4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анализов контроля технологического процесса варки мыла; </w:t>
      </w:r>
    </w:p>
    <w:bookmarkEnd w:id="4220"/>
    <w:bookmarkStart w:name="z4227" w:id="4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физико-химический состав свойства сырья, вспомогательных материалов и готовой продукции.</w:t>
      </w:r>
    </w:p>
    <w:bookmarkEnd w:id="4221"/>
    <w:bookmarkStart w:name="z4228" w:id="4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570. Требуется техническое и профессиональное (среднее специальное, среднее профессиональное) образование.</w:t>
      </w:r>
    </w:p>
    <w:bookmarkEnd w:id="4222"/>
    <w:bookmarkStart w:name="z4229" w:id="4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Оператор линии производства мыла, 4 разряд</w:t>
      </w:r>
    </w:p>
    <w:bookmarkEnd w:id="4223"/>
    <w:bookmarkStart w:name="z4230" w:id="4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571. Характеристика работ: </w:t>
      </w:r>
    </w:p>
    <w:bookmarkEnd w:id="4224"/>
    <w:bookmarkStart w:name="z4231" w:id="4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производства туалетного мыла из мыльной стружки на агрегатах поточной автоматизированной линии; </w:t>
      </w:r>
    </w:p>
    <w:bookmarkEnd w:id="4225"/>
    <w:bookmarkStart w:name="z4232" w:id="4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линии к пуску, пуск и регулирование ее работы; </w:t>
      </w:r>
    </w:p>
    <w:bookmarkEnd w:id="4226"/>
    <w:bookmarkStart w:name="z4233" w:id="4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в шнек-смеситель мыльной стружки, красителей, отдушек и других добавок по заданной рецептуре; </w:t>
      </w:r>
    </w:p>
    <w:bookmarkEnd w:id="4227"/>
    <w:bookmarkStart w:name="z4234" w:id="4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шнек-смесителя и дуплекс-шнек-пресса; </w:t>
      </w:r>
    </w:p>
    <w:bookmarkEnd w:id="4228"/>
    <w:bookmarkStart w:name="z4235" w:id="4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температуры воды, уровня масла, нагрузки на электродвигатели обслуживаемых машин, работы дозирующего шнек-пресса и резательной машины.</w:t>
      </w:r>
    </w:p>
    <w:bookmarkEnd w:id="4229"/>
    <w:bookmarkStart w:name="z4236" w:id="4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572. Должен знать: </w:t>
      </w:r>
    </w:p>
    <w:bookmarkEnd w:id="4230"/>
    <w:bookmarkStart w:name="z4237" w:id="4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обработки мыла в шнек-смесителях и шнек-прессах;</w:t>
      </w:r>
    </w:p>
    <w:bookmarkEnd w:id="4231"/>
    <w:bookmarkStart w:name="z4238" w:id="4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4232"/>
    <w:bookmarkStart w:name="z4239" w:id="4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работы средств автоматики, контрольно-измерительных приборов, щита управления поточной автоматизированной линии; </w:t>
      </w:r>
    </w:p>
    <w:bookmarkEnd w:id="4233"/>
    <w:bookmarkStart w:name="z4240" w:id="4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добавок, пара, воды и других материалов.</w:t>
      </w:r>
    </w:p>
    <w:bookmarkEnd w:id="4234"/>
    <w:bookmarkStart w:name="z4241" w:id="4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Разварщик саломаса, 3 разряд</w:t>
      </w:r>
    </w:p>
    <w:bookmarkEnd w:id="4235"/>
    <w:bookmarkStart w:name="z4242" w:id="4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573. Характеристика работ: </w:t>
      </w:r>
    </w:p>
    <w:bookmarkEnd w:id="4236"/>
    <w:bookmarkStart w:name="z4243" w:id="4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разварки саломаса в разварочных чанах; </w:t>
      </w:r>
    </w:p>
    <w:bookmarkEnd w:id="4237"/>
    <w:bookmarkStart w:name="z4244" w:id="4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серной кислоты необходимой концентрации;</w:t>
      </w:r>
    </w:p>
    <w:bookmarkEnd w:id="4238"/>
    <w:bookmarkStart w:name="z4245" w:id="4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саломаса в разварочные чаны с помощью насосов и его очистка;</w:t>
      </w:r>
    </w:p>
    <w:bookmarkEnd w:id="4239"/>
    <w:bookmarkStart w:name="z4246" w:id="4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чистого саломаса и перекачивание его в баки готовой продукции;</w:t>
      </w:r>
    </w:p>
    <w:bookmarkEnd w:id="4240"/>
    <w:bookmarkStart w:name="z4247" w:id="4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4241"/>
    <w:bookmarkStart w:name="z4248" w:id="4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продувка трубопроводов.</w:t>
      </w:r>
    </w:p>
    <w:bookmarkEnd w:id="4242"/>
    <w:bookmarkStart w:name="z4249" w:id="4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574. Должен знать: </w:t>
      </w:r>
    </w:p>
    <w:bookmarkEnd w:id="4243"/>
    <w:bookmarkStart w:name="z4250" w:id="4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режимов и сущность технологии разварки саломаса; </w:t>
      </w:r>
    </w:p>
    <w:bookmarkEnd w:id="4244"/>
    <w:bookmarkStart w:name="z4251" w:id="4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приготовления раствора серной кислоты; </w:t>
      </w:r>
    </w:p>
    <w:bookmarkEnd w:id="4245"/>
    <w:bookmarkStart w:name="z4252" w:id="4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обращения с серной кислотой и ее основные свойства; </w:t>
      </w:r>
    </w:p>
    <w:bookmarkEnd w:id="4246"/>
    <w:bookmarkStart w:name="z4253" w:id="4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назначение применяемых контрольно-измерительных приборов; </w:t>
      </w:r>
    </w:p>
    <w:bookmarkEnd w:id="4247"/>
    <w:bookmarkStart w:name="z4254" w:id="4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отбора проб; </w:t>
      </w:r>
    </w:p>
    <w:bookmarkEnd w:id="4248"/>
    <w:bookmarkStart w:name="z4255" w:id="4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оборудования.</w:t>
      </w:r>
    </w:p>
    <w:bookmarkEnd w:id="4249"/>
    <w:bookmarkStart w:name="z4256" w:id="4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Обработчик соапстока, 2 разряд</w:t>
      </w:r>
    </w:p>
    <w:bookmarkEnd w:id="4250"/>
    <w:bookmarkStart w:name="z4257" w:id="4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575. Характеристика работ: </w:t>
      </w:r>
    </w:p>
    <w:bookmarkEnd w:id="4251"/>
    <w:bookmarkStart w:name="z4258" w:id="4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для обработки соапстока, промывных вод и отработанных отбельных земель; </w:t>
      </w:r>
    </w:p>
    <w:bookmarkEnd w:id="4252"/>
    <w:bookmarkStart w:name="z4259" w:id="4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загрузка котлов и емкостей сырьем и материалами;</w:t>
      </w:r>
    </w:p>
    <w:bookmarkEnd w:id="4253"/>
    <w:bookmarkStart w:name="z4260" w:id="4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 мерники растворов кальцинированной и каустической соды, концентрированной серной кислоты, раствора поваренной соли;</w:t>
      </w:r>
    </w:p>
    <w:bookmarkEnd w:id="4254"/>
    <w:bookmarkStart w:name="z4261" w:id="4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проб, взвешивание и откачивание готовой продукции;</w:t>
      </w:r>
    </w:p>
    <w:bookmarkEnd w:id="4255"/>
    <w:bookmarkStart w:name="z4262" w:id="4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других работ по указанию обработчика соапстока более высокой квалификации.</w:t>
      </w:r>
    </w:p>
    <w:bookmarkEnd w:id="4256"/>
    <w:bookmarkStart w:name="z4263" w:id="4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576. Должен знать: </w:t>
      </w:r>
    </w:p>
    <w:bookmarkEnd w:id="4257"/>
    <w:bookmarkStart w:name="z4264" w:id="4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приготовления растворов заданной концентрации; </w:t>
      </w:r>
    </w:p>
    <w:bookmarkEnd w:id="4258"/>
    <w:bookmarkStart w:name="z4265" w:id="4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транспортировки соапстока и жирных кислот; </w:t>
      </w:r>
    </w:p>
    <w:bookmarkEnd w:id="4259"/>
    <w:bookmarkStart w:name="z4266" w:id="4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обслуживаемого оборудования, схему трубопроводов обслуживаемого участка; </w:t>
      </w:r>
    </w:p>
    <w:bookmarkEnd w:id="4260"/>
    <w:bookmarkStart w:name="z4267" w:id="4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отбора проб.</w:t>
      </w:r>
    </w:p>
    <w:bookmarkEnd w:id="4261"/>
    <w:bookmarkStart w:name="z4268" w:id="4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Обработчик соапстока, 3 разряд</w:t>
      </w:r>
    </w:p>
    <w:bookmarkEnd w:id="4262"/>
    <w:bookmarkStart w:name="z4269" w:id="4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577. Характеристика работ: </w:t>
      </w:r>
    </w:p>
    <w:bookmarkEnd w:id="4263"/>
    <w:bookmarkStart w:name="z4270" w:id="4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соапстока, промывных вод и отработанных отбельных земель;</w:t>
      </w:r>
    </w:p>
    <w:bookmarkEnd w:id="4264"/>
    <w:bookmarkStart w:name="z4271" w:id="4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омыления соапстока концентрированной каустической содой, отсолки, разложения омыленной массы серной кислотой, промывки жирных кислот и восстановления активности отбельной земли; </w:t>
      </w:r>
    </w:p>
    <w:bookmarkEnd w:id="4265"/>
    <w:bookmarkStart w:name="z4272" w:id="4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растворов для обработки соапстока и регулирование ее по показаниям контрольно-измерительных приборов;</w:t>
      </w:r>
    </w:p>
    <w:bookmarkEnd w:id="4266"/>
    <w:bookmarkStart w:name="z4273" w:id="4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степени омыления и разложения масла органолептическим методом, визуально и по результатам лабораторных анализов;</w:t>
      </w:r>
    </w:p>
    <w:bookmarkEnd w:id="4267"/>
    <w:bookmarkStart w:name="z4274" w:id="4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масла от мыла на сепараторах и центрифугах; </w:t>
      </w:r>
    </w:p>
    <w:bookmarkEnd w:id="4268"/>
    <w:bookmarkStart w:name="z4275" w:id="4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спуск подмыльных щелоков и кислой воды; </w:t>
      </w:r>
    </w:p>
    <w:bookmarkEnd w:id="4269"/>
    <w:bookmarkStart w:name="z4276" w:id="4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промытых жирных кислот и соапстока в емкости для хранения или в другие цехи;</w:t>
      </w:r>
    </w:p>
    <w:bookmarkEnd w:id="4270"/>
    <w:bookmarkStart w:name="z4277" w:id="4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отклонений от норм технологического режима;</w:t>
      </w:r>
    </w:p>
    <w:bookmarkEnd w:id="4271"/>
    <w:bookmarkStart w:name="z4278" w:id="4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учета.</w:t>
      </w:r>
    </w:p>
    <w:bookmarkEnd w:id="4272"/>
    <w:bookmarkStart w:name="z4279" w:id="4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578. Должен знать: </w:t>
      </w:r>
    </w:p>
    <w:bookmarkEnd w:id="4273"/>
    <w:bookmarkStart w:name="z4280" w:id="4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обработки отходов, очистки масел, жиров и отбельных земель; </w:t>
      </w:r>
    </w:p>
    <w:bookmarkEnd w:id="4274"/>
    <w:bookmarkStart w:name="z4281" w:id="4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омыления соапстоков и разложения серной кислотой жиров и мыльных растворов; </w:t>
      </w:r>
    </w:p>
    <w:bookmarkEnd w:id="4275"/>
    <w:bookmarkStart w:name="z4282" w:id="4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оборудования и принцип работы контрольно-измерительных приборов обслуживаемого участка; </w:t>
      </w:r>
    </w:p>
    <w:bookmarkEnd w:id="4276"/>
    <w:bookmarkStart w:name="z4283" w:id="4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органолептической оценки процесса.</w:t>
      </w:r>
    </w:p>
    <w:bookmarkEnd w:id="4277"/>
    <w:bookmarkStart w:name="z4284" w:id="4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Водоротчик, 5 разряд</w:t>
      </w:r>
    </w:p>
    <w:bookmarkEnd w:id="4278"/>
    <w:bookmarkStart w:name="z4285" w:id="4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579. Характеристика работ: </w:t>
      </w:r>
    </w:p>
    <w:bookmarkEnd w:id="4279"/>
    <w:bookmarkStart w:name="z4286" w:id="4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получения водорода железопаровым способом, способом конверсии природного газа и электролитическим методом под руководством водородчика более высокой квалификации; </w:t>
      </w:r>
    </w:p>
    <w:bookmarkEnd w:id="4280"/>
    <w:bookmarkStart w:name="z4287" w:id="4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загрузке сидерита, магнетита, шамотного кирпича, керамиковых колец, железохромомедистого катализатора, кокса и других материалов, применяемых для получения водорода, загрузка и укладка их с помощью тельфера или других механизмов в водородные печи, газоподогреватели, конверторы, скрубберы и десульфуризаторы;</w:t>
      </w:r>
    </w:p>
    <w:bookmarkEnd w:id="4281"/>
    <w:bookmarkStart w:name="z4288" w:id="4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и электролита; </w:t>
      </w:r>
    </w:p>
    <w:bookmarkEnd w:id="4282"/>
    <w:bookmarkStart w:name="z4289" w:id="4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растворов в абсорберы, электролита в электролизерные установки;</w:t>
      </w:r>
    </w:p>
    <w:bookmarkEnd w:id="4283"/>
    <w:bookmarkStart w:name="z4290" w:id="4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зажигание водородных печей и пуск электролизеров и конвертеров;</w:t>
      </w:r>
    </w:p>
    <w:bookmarkEnd w:id="4284"/>
    <w:bookmarkStart w:name="z4291" w:id="4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переключение запорной арматуры вручную и при помощи средств автоматики (при автоматическом управлении) в определенной последовательности и с соблюдением интервалов, установленных регламентов;</w:t>
      </w:r>
    </w:p>
    <w:bookmarkEnd w:id="4285"/>
    <w:bookmarkStart w:name="z4292" w:id="4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автоматики и блокирующих устройств, показаниями контрольно-измерительных приборов, исправностью оборудования и коммуникаций водородной установки;</w:t>
      </w:r>
    </w:p>
    <w:bookmarkEnd w:id="4286"/>
    <w:bookmarkStart w:name="z4293" w:id="4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водородных печей, электролизеров, газоподогревателей, конверторов, абсорберов и скрубберов при помощи средств автоматики, вентилей, кранов, путем подачи газа, пара, воздуха, электролита, воды и растворов; </w:t>
      </w:r>
    </w:p>
    <w:bookmarkEnd w:id="4287"/>
    <w:bookmarkStart w:name="z4294" w:id="4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вырабатываемого водорода по результатам лабораторных анализов и подача его в газгольдеры; </w:t>
      </w:r>
    </w:p>
    <w:bookmarkEnd w:id="4288"/>
    <w:bookmarkStart w:name="z4295" w:id="4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температурным режимом холодильных аппаратов, скрубберов, промывателей, за положением колокола газгольдера;</w:t>
      </w:r>
    </w:p>
    <w:bookmarkEnd w:id="4289"/>
    <w:bookmarkStart w:name="z4296" w:id="4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откачка воды из водоотмывных горшков у газгольдеров и на газопроводах;</w:t>
      </w:r>
    </w:p>
    <w:bookmarkEnd w:id="4290"/>
    <w:bookmarkStart w:name="z4297" w:id="4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водосливов в бассейнах газгольдеров; </w:t>
      </w:r>
    </w:p>
    <w:bookmarkEnd w:id="4291"/>
    <w:bookmarkStart w:name="z4298" w:id="4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оборудования и предупреждение возможности образования взрывоопасной смеси в аппаратуре и в коммуникациях; </w:t>
      </w:r>
    </w:p>
    <w:bookmarkEnd w:id="4292"/>
    <w:bookmarkStart w:name="z4299" w:id="4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журнала, учета сырья и получаемого водорода.</w:t>
      </w:r>
    </w:p>
    <w:bookmarkEnd w:id="4293"/>
    <w:bookmarkStart w:name="z4300" w:id="4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580. Должен знать: </w:t>
      </w:r>
    </w:p>
    <w:bookmarkEnd w:id="4294"/>
    <w:bookmarkStart w:name="z4301" w:id="4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процесса получения водорода железопаровым способом, методом конверсии природного газа и электролитическим методом; </w:t>
      </w:r>
    </w:p>
    <w:bookmarkEnd w:id="4295"/>
    <w:bookmarkStart w:name="z4302" w:id="4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получаемых газов, устройство и порядок эксплуатации основного и вспомогательного оборудования; </w:t>
      </w:r>
    </w:p>
    <w:bookmarkEnd w:id="4296"/>
    <w:bookmarkStart w:name="z4303" w:id="4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коммуникаций и расположение арматуры;</w:t>
      </w:r>
    </w:p>
    <w:bookmarkEnd w:id="4297"/>
    <w:bookmarkStart w:name="z4304" w:id="4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контрольно-измерительных и регулирующих приборов; </w:t>
      </w:r>
    </w:p>
    <w:bookmarkEnd w:id="4298"/>
    <w:bookmarkStart w:name="z4305" w:id="4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материалов, используемых при получении водорода, их качества и свойства; </w:t>
      </w:r>
    </w:p>
    <w:bookmarkEnd w:id="4299"/>
    <w:bookmarkStart w:name="z4306" w:id="4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пределы взрываемости смеси водяного газа и водорода с воздухом; </w:t>
      </w:r>
    </w:p>
    <w:bookmarkEnd w:id="4300"/>
    <w:bookmarkStart w:name="z4307" w:id="4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оказания первой доврачебной помощи при отравлении газом и ожогах.</w:t>
      </w:r>
    </w:p>
    <w:bookmarkEnd w:id="4301"/>
    <w:bookmarkStart w:name="z4308" w:id="4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Водородчик, 6 разряд</w:t>
      </w:r>
    </w:p>
    <w:bookmarkEnd w:id="4302"/>
    <w:bookmarkStart w:name="z4309" w:id="4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581. Характеристика работ: </w:t>
      </w:r>
    </w:p>
    <w:bookmarkEnd w:id="4303"/>
    <w:bookmarkStart w:name="z4310" w:id="4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водорода железопаровым способом, способом конверсии природного газа и электролитическим методом на установках различных систем и конструкций;</w:t>
      </w:r>
    </w:p>
    <w:bookmarkEnd w:id="4304"/>
    <w:bookmarkStart w:name="z4311" w:id="4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готовности установки по производству водорода к пуску, исправности и герметичности аппаратуры и трубопроводов, действия средств управления и автоматики; </w:t>
      </w:r>
    </w:p>
    <w:bookmarkEnd w:id="4305"/>
    <w:bookmarkStart w:name="z4312" w:id="4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продувка водородной печи, конвертора, электролизеров, газоочистных установок и коммуникаций; </w:t>
      </w:r>
    </w:p>
    <w:bookmarkEnd w:id="4306"/>
    <w:bookmarkStart w:name="z4313" w:id="4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водородных печей и газоподогревателей; </w:t>
      </w:r>
    </w:p>
    <w:bookmarkEnd w:id="4307"/>
    <w:bookmarkStart w:name="z4314" w:id="4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технологического процесса по фазам и корректировка настройки автоматики в соответствии с регламентом; </w:t>
      </w:r>
    </w:p>
    <w:bookmarkEnd w:id="4308"/>
    <w:bookmarkStart w:name="z4315" w:id="4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автоматики и блокирующих устройств при автоматизированном управлении;</w:t>
      </w:r>
    </w:p>
    <w:bookmarkEnd w:id="4309"/>
    <w:bookmarkStart w:name="z4316" w:id="4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хода процесса по результатам лабораторных анализов и показаниям контрольно-измерительных приборов; </w:t>
      </w:r>
    </w:p>
    <w:bookmarkEnd w:id="4310"/>
    <w:bookmarkStart w:name="z4317" w:id="4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 зависимости от результатов лабораторных анализов и показаний контрольно-измерительных приборов подачи газа и пара в водородные печи, работы электролизеров, разделительных колонн, регуляторов давления, питателей, подачи воды в холодильные аппараты;</w:t>
      </w:r>
    </w:p>
    <w:bookmarkEnd w:id="4311"/>
    <w:bookmarkStart w:name="z4318" w:id="4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разгрузкой и загрузкой водородной печи, конвертора, приготовлением электролита;</w:t>
      </w:r>
    </w:p>
    <w:bookmarkEnd w:id="4312"/>
    <w:bookmarkStart w:name="z4319" w:id="4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своего участка с работой участков по производству водяного газа и очистки водяного газа и водорода;</w:t>
      </w:r>
    </w:p>
    <w:bookmarkEnd w:id="4313"/>
    <w:bookmarkStart w:name="z4320" w:id="4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неполадок в ведении процесса и неисправностей в работе оборудования;</w:t>
      </w:r>
    </w:p>
    <w:bookmarkEnd w:id="4314"/>
    <w:bookmarkStart w:name="z4321" w:id="4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выполнения порядка по безопасности труда и пожарной безопасности в помещении водородной установки.</w:t>
      </w:r>
    </w:p>
    <w:bookmarkEnd w:id="4315"/>
    <w:bookmarkStart w:name="z4322" w:id="4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582. Должен знать: </w:t>
      </w:r>
    </w:p>
    <w:bookmarkEnd w:id="4316"/>
    <w:bookmarkStart w:name="z4323" w:id="4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назначение водяного и природного газов, водорода, кислорода; </w:t>
      </w:r>
    </w:p>
    <w:bookmarkEnd w:id="4317"/>
    <w:bookmarkStart w:name="z4324" w:id="4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примеси, принцип их влияния на получение водорода и на процесс гидрогенизации пищевых и технических жиров; </w:t>
      </w:r>
    </w:p>
    <w:bookmarkEnd w:id="4318"/>
    <w:bookmarkStart w:name="z4325" w:id="4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электролиту, пару, воде.</w:t>
      </w:r>
    </w:p>
    <w:bookmarkEnd w:id="4319"/>
    <w:bookmarkStart w:name="z4326" w:id="4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583. Требуется техническое и профессиональное (среднее специальное, среднее профессиональное) образование.</w:t>
      </w:r>
    </w:p>
    <w:bookmarkEnd w:id="4320"/>
    <w:bookmarkStart w:name="z4327" w:id="4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584. При получении водорода электролитическим методом тарификация водородчика устанавливается на разряд ниже.</w:t>
      </w:r>
    </w:p>
    <w:bookmarkEnd w:id="4321"/>
    <w:bookmarkStart w:name="z4328" w:id="4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Аппаратчик получения фосфатидов, 3 разряд</w:t>
      </w:r>
    </w:p>
    <w:bookmarkEnd w:id="4322"/>
    <w:bookmarkStart w:name="z4329" w:id="4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585. Характеристика работ: </w:t>
      </w:r>
    </w:p>
    <w:bookmarkEnd w:id="4323"/>
    <w:bookmarkStart w:name="z4330" w:id="4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фосфатидного концентрата под руководством аппаратчика получения фосфатидов более высокой квалификации;</w:t>
      </w:r>
    </w:p>
    <w:bookmarkEnd w:id="4324"/>
    <w:bookmarkStart w:name="z4331" w:id="4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гидратационного (фосфатидного) осадка в аппарат;</w:t>
      </w:r>
    </w:p>
    <w:bookmarkEnd w:id="4325"/>
    <w:bookmarkStart w:name="z4332" w:id="4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и обслуживание оборудования (чистка, смазка и другие), используемого при очистке и сушке фосфатидов; </w:t>
      </w:r>
    </w:p>
    <w:bookmarkEnd w:id="4326"/>
    <w:bookmarkStart w:name="z4333" w:id="4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фосфатидов с помощью приборов и органолептически;</w:t>
      </w:r>
    </w:p>
    <w:bookmarkEnd w:id="4327"/>
    <w:bookmarkStart w:name="z4334" w:id="4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фосфатидов из аппарата и транспортировка их при помощи средств механизации на склад.</w:t>
      </w:r>
    </w:p>
    <w:bookmarkEnd w:id="4328"/>
    <w:bookmarkStart w:name="z4335" w:id="4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586. Должен знать: </w:t>
      </w:r>
    </w:p>
    <w:bookmarkEnd w:id="4329"/>
    <w:bookmarkStart w:name="z4336" w:id="4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очистки и сушки фосфатидных концентратов; </w:t>
      </w:r>
    </w:p>
    <w:bookmarkEnd w:id="4330"/>
    <w:bookmarkStart w:name="z4337" w:id="4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фосфатидных концентратов; </w:t>
      </w:r>
    </w:p>
    <w:bookmarkEnd w:id="4331"/>
    <w:bookmarkStart w:name="z4338" w:id="4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назначение и порядок пользования контрольно-измерительными приборами; </w:t>
      </w:r>
    </w:p>
    <w:bookmarkEnd w:id="4332"/>
    <w:bookmarkStart w:name="z4339" w:id="4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обслуживаемого оборудования и порядок его эксплуатации.</w:t>
      </w:r>
    </w:p>
    <w:bookmarkEnd w:id="4333"/>
    <w:bookmarkStart w:name="z4340" w:id="4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Аппаратчик получения фосфатидов, 4 разряд</w:t>
      </w:r>
    </w:p>
    <w:bookmarkEnd w:id="4334"/>
    <w:bookmarkStart w:name="z4341" w:id="4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587. Характеристика работ:</w:t>
      </w:r>
    </w:p>
    <w:bookmarkEnd w:id="4335"/>
    <w:bookmarkStart w:name="z4342" w:id="4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получения фосфатидного концентрата; </w:t>
      </w:r>
    </w:p>
    <w:bookmarkEnd w:id="4336"/>
    <w:bookmarkStart w:name="z4343" w:id="4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технологического режима процессов очистки и сушки фосфатидного концентрата;</w:t>
      </w:r>
    </w:p>
    <w:bookmarkEnd w:id="4337"/>
    <w:bookmarkStart w:name="z4344" w:id="4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по показаниям контрольно-измерительных приборов за работой оборудования и ходом технологического процесса;</w:t>
      </w:r>
    </w:p>
    <w:bookmarkEnd w:id="4338"/>
    <w:bookmarkStart w:name="z4345" w:id="4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bookmarkEnd w:id="4339"/>
    <w:bookmarkStart w:name="z4346" w:id="4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фосфатидного концентрата по результатам лабораторных анализов, показаниям приборов и органолептически.</w:t>
      </w:r>
    </w:p>
    <w:bookmarkEnd w:id="4340"/>
    <w:bookmarkStart w:name="z4347" w:id="4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588. Должен знать: </w:t>
      </w:r>
    </w:p>
    <w:bookmarkEnd w:id="4341"/>
    <w:bookmarkStart w:name="z4348" w:id="4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очистки и сушки фосфатидных концентратов; </w:t>
      </w:r>
    </w:p>
    <w:bookmarkEnd w:id="4342"/>
    <w:bookmarkStart w:name="z4349" w:id="4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фосфатных концентратов (содержание влаги и масла, цвет, вкус и другие показатели); </w:t>
      </w:r>
    </w:p>
    <w:bookmarkEnd w:id="4343"/>
    <w:bookmarkStart w:name="z4350" w:id="4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оборудования.</w:t>
      </w:r>
    </w:p>
    <w:bookmarkEnd w:id="4344"/>
    <w:bookmarkStart w:name="z4351" w:id="4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Фризерщик, 3 разряд</w:t>
      </w:r>
    </w:p>
    <w:bookmarkEnd w:id="4345"/>
    <w:bookmarkStart w:name="z4352" w:id="4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589. Характеристика работ: </w:t>
      </w:r>
    </w:p>
    <w:bookmarkEnd w:id="4346"/>
    <w:bookmarkStart w:name="z4353" w:id="4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пищевых жиров на фризере и на вытеснительным охладителе; </w:t>
      </w:r>
    </w:p>
    <w:bookmarkEnd w:id="4347"/>
    <w:bookmarkStart w:name="z4354" w:id="4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охлаждение эмульсии жировой смеси и слив ее в полужидком состоянии в тару для кристаллизации и затвердевания; </w:t>
      </w:r>
    </w:p>
    <w:bookmarkEnd w:id="4348"/>
    <w:bookmarkStart w:name="z4355" w:id="4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фризера; </w:t>
      </w:r>
    </w:p>
    <w:bookmarkEnd w:id="4349"/>
    <w:bookmarkStart w:name="z4356" w:id="4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поступлением из смесителя в фризер жировой смеси и ее температурой по показаниям контрольно-измерительных приборов;</w:t>
      </w:r>
    </w:p>
    <w:bookmarkEnd w:id="4350"/>
    <w:bookmarkStart w:name="z4357" w:id="4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жировой смеси в аппарате и при выходе из него путем притока жира и подачи хладагента; </w:t>
      </w:r>
    </w:p>
    <w:bookmarkEnd w:id="4351"/>
    <w:bookmarkStart w:name="z4358" w:id="4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тары под сливной кран, налив готовой продукции и отправка транспортером или вручную на склад; </w:t>
      </w:r>
    </w:p>
    <w:bookmarkEnd w:id="4352"/>
    <w:bookmarkStart w:name="z4359" w:id="4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мойка фризера и трубопроводов.</w:t>
      </w:r>
    </w:p>
    <w:bookmarkEnd w:id="4353"/>
    <w:bookmarkStart w:name="z4360" w:id="4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590. Должен знать: </w:t>
      </w:r>
    </w:p>
    <w:bookmarkEnd w:id="4354"/>
    <w:bookmarkStart w:name="z4361" w:id="4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готовой продукции; </w:t>
      </w:r>
    </w:p>
    <w:bookmarkEnd w:id="4355"/>
    <w:bookmarkStart w:name="z4362" w:id="4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охлаждения жировой смеси разных рецептур; </w:t>
      </w:r>
    </w:p>
    <w:bookmarkEnd w:id="4356"/>
    <w:bookmarkStart w:name="z4363" w:id="4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фризера, контрольно-измерительных приборов.</w:t>
      </w:r>
    </w:p>
    <w:bookmarkEnd w:id="4357"/>
    <w:bookmarkStart w:name="z4364" w:id="4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Аппаратчик приготовления эмульгатора, 4 разряд</w:t>
      </w:r>
    </w:p>
    <w:bookmarkEnd w:id="4358"/>
    <w:bookmarkStart w:name="z4365" w:id="4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591. Характеристика работ: </w:t>
      </w:r>
    </w:p>
    <w:bookmarkEnd w:id="4359"/>
    <w:bookmarkStart w:name="z4366" w:id="4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приготовления эмульгатора для удержания влаги и улучшения пластических свойств маргариновой продукции;</w:t>
      </w:r>
    </w:p>
    <w:bookmarkEnd w:id="4360"/>
    <w:bookmarkStart w:name="z4367" w:id="4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со склада по трубопроводам и в таре, взвешивание говяжьего жира, саломаса, глицерина, стеариновой кислоты, фосфатидов и другого сырья;</w:t>
      </w:r>
    </w:p>
    <w:bookmarkEnd w:id="4361"/>
    <w:bookmarkStart w:name="z4368" w:id="4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сырья в реакторы;</w:t>
      </w:r>
    </w:p>
    <w:bookmarkEnd w:id="4362"/>
    <w:bookmarkStart w:name="z4369" w:id="4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по показаниям контрольно-измерительных приборов за температурой и наличием углекислого газа в этерификаторе и аппаратах, за вакуумом в сборнике;</w:t>
      </w:r>
    </w:p>
    <w:bookmarkEnd w:id="4363"/>
    <w:bookmarkStart w:name="z4370" w:id="4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приготовления эмульгатора путем перемешивания смеси в реакторе, подачи пара в подогреватели; </w:t>
      </w:r>
    </w:p>
    <w:bookmarkEnd w:id="4364"/>
    <w:bookmarkStart w:name="z4371" w:id="4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перекачивание смеси насосами; </w:t>
      </w:r>
    </w:p>
    <w:bookmarkEnd w:id="4365"/>
    <w:bookmarkStart w:name="z4372" w:id="4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температуры теплообменников и вакуума;</w:t>
      </w:r>
    </w:p>
    <w:bookmarkEnd w:id="4366"/>
    <w:bookmarkStart w:name="z4373" w:id="4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эмульгатора в холодильнике-отстойнике, холодильном барабане или в холодильном прессе с последующей выгрузкой плит эмульгатора;</w:t>
      </w:r>
    </w:p>
    <w:bookmarkEnd w:id="4367"/>
    <w:bookmarkStart w:name="z4374" w:id="4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разрубка и упаковка плит или стружки;</w:t>
      </w:r>
    </w:p>
    <w:bookmarkEnd w:id="4368"/>
    <w:bookmarkStart w:name="z4375" w:id="4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документации;</w:t>
      </w:r>
    </w:p>
    <w:bookmarkEnd w:id="4369"/>
    <w:bookmarkStart w:name="z4376" w:id="4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поступления сырья и выхода готовой продукции.</w:t>
      </w:r>
    </w:p>
    <w:bookmarkEnd w:id="4370"/>
    <w:bookmarkStart w:name="z4377" w:id="4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592. Должен знать: </w:t>
      </w:r>
    </w:p>
    <w:bookmarkEnd w:id="4371"/>
    <w:bookmarkStart w:name="z4378" w:id="4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и физико-химические свойства эмульгатора; </w:t>
      </w:r>
    </w:p>
    <w:bookmarkEnd w:id="4372"/>
    <w:bookmarkStart w:name="z4379" w:id="4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аппаратуры и оборудования обслуживаемой установки по производству эмульгатора, применяемых контрольно-измерительных приборов; </w:t>
      </w:r>
    </w:p>
    <w:bookmarkEnd w:id="4373"/>
    <w:bookmarkStart w:name="z4380" w:id="4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отбора проб.</w:t>
      </w:r>
    </w:p>
    <w:bookmarkEnd w:id="4374"/>
    <w:bookmarkStart w:name="z4381" w:id="4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593. При ведении процесса приготовления эмульгатора под руководством аппаратчика приготовления эмульгатора более высокой квалификации -3 разряд.</w:t>
      </w:r>
    </w:p>
    <w:bookmarkEnd w:id="4375"/>
    <w:bookmarkStart w:name="z4382" w:id="4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Аппаратчик этаноламиновой установки, 3 разряд</w:t>
      </w:r>
    </w:p>
    <w:bookmarkEnd w:id="4376"/>
    <w:bookmarkStart w:name="z4383" w:id="4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594. Характеристика работ: </w:t>
      </w:r>
    </w:p>
    <w:bookmarkEnd w:id="4377"/>
    <w:bookmarkStart w:name="z4384" w:id="4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очистки водорода и водяного газа от сероводорода и углекислого газа в этаноламиновой установке под руководством аппаратчика этаноламиновой установки более высокой квалификации;</w:t>
      </w:r>
    </w:p>
    <w:bookmarkEnd w:id="4378"/>
    <w:bookmarkStart w:name="z4385" w:id="4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щелочного скруббера; </w:t>
      </w:r>
    </w:p>
    <w:bookmarkEnd w:id="4379"/>
    <w:bookmarkStart w:name="z4386" w:id="4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 и обслуживание насосов, компрессоров, холодильников, конденсаторов и другого оборудования установки;</w:t>
      </w:r>
    </w:p>
    <w:bookmarkEnd w:id="4380"/>
    <w:bookmarkStart w:name="z4387" w:id="4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по показаниям контрольно-измерительных приборов за уровнем щелочных и этаноламиновых растворов в абсорберах и регенераторах, за температурой и давлением в коммуникациях и аппаратах газоочистной системы;</w:t>
      </w:r>
    </w:p>
    <w:bookmarkEnd w:id="4381"/>
    <w:bookmarkStart w:name="z4388" w:id="4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воды, пара и растворов с помощью средств автоматики, вариаторов скорости и кранов; </w:t>
      </w:r>
    </w:p>
    <w:bookmarkEnd w:id="4382"/>
    <w:bookmarkStart w:name="z4389" w:id="4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триэтаноламина и моноэтаноламина;</w:t>
      </w:r>
    </w:p>
    <w:bookmarkEnd w:id="4383"/>
    <w:bookmarkStart w:name="z4390" w:id="4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регенерации отработанного раствора путем перекачивания его центробежными насосами через теплообменник, регенератор, кипятильник, холодильник и возвращение восстановленного раствора в абсорбер;</w:t>
      </w:r>
    </w:p>
    <w:bookmarkEnd w:id="4384"/>
    <w:bookmarkStart w:name="z4391" w:id="4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газов и растворов;</w:t>
      </w:r>
    </w:p>
    <w:bookmarkEnd w:id="4385"/>
    <w:bookmarkStart w:name="z4392" w:id="4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простейшими способами и по результатам лабораторных анализов полноты очистки газов на содержание углекислоты и сероводорода, на содержание этаноламинов, карбонатов и сульфидов в растворах и этаноламинов - в флегме; </w:t>
      </w:r>
    </w:p>
    <w:bookmarkEnd w:id="4386"/>
    <w:bookmarkStart w:name="z4393" w:id="4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в процессе работы установки за исправностью аппаратуры, насосов, компрессоров, средств автоматики, контрольно-измерительных приборов и трубопроводов;</w:t>
      </w:r>
    </w:p>
    <w:bookmarkEnd w:id="4387"/>
    <w:bookmarkStart w:name="z4394" w:id="4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утечки газа и раствора, наблюдение за работой приточной вентиляции;</w:t>
      </w:r>
    </w:p>
    <w:bookmarkEnd w:id="4388"/>
    <w:bookmarkStart w:name="z4395" w:id="4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ведении технологической документации.</w:t>
      </w:r>
    </w:p>
    <w:bookmarkEnd w:id="4389"/>
    <w:bookmarkStart w:name="z4396" w:id="4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595. Должен знать: </w:t>
      </w:r>
    </w:p>
    <w:bookmarkEnd w:id="4390"/>
    <w:bookmarkStart w:name="z4397" w:id="4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регенерации растворов; </w:t>
      </w:r>
    </w:p>
    <w:bookmarkEnd w:id="4391"/>
    <w:bookmarkStart w:name="z4398" w:id="4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химические и физические свойства, назначение водяного газа, водорода, щелочи; </w:t>
      </w:r>
    </w:p>
    <w:bookmarkEnd w:id="4392"/>
    <w:bookmarkStart w:name="z4399" w:id="4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воде и пару; </w:t>
      </w:r>
    </w:p>
    <w:bookmarkEnd w:id="4393"/>
    <w:bookmarkStart w:name="z4400" w:id="4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очистки водяного газа и водорода; </w:t>
      </w:r>
    </w:p>
    <w:bookmarkEnd w:id="4394"/>
    <w:bookmarkStart w:name="z4401" w:id="4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схему расположения обслуживаемого оборудования и коммуникаций; </w:t>
      </w:r>
    </w:p>
    <w:bookmarkEnd w:id="4395"/>
    <w:bookmarkStart w:name="z4402" w:id="4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применяемых контрольно-измерительных приборов и автоматики; </w:t>
      </w:r>
    </w:p>
    <w:bookmarkEnd w:id="4396"/>
    <w:bookmarkStart w:name="z4403" w:id="4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простейшие способы определения чистоты газов и концентрации растворов; </w:t>
      </w:r>
    </w:p>
    <w:bookmarkEnd w:id="4397"/>
    <w:bookmarkStart w:name="z4404" w:id="4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пределы взрываемости газов; </w:t>
      </w:r>
    </w:p>
    <w:bookmarkEnd w:id="4398"/>
    <w:bookmarkStart w:name="z4405" w:id="4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технологической документации.</w:t>
      </w:r>
    </w:p>
    <w:bookmarkEnd w:id="4399"/>
    <w:bookmarkStart w:name="z4406" w:id="4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Аппаратчик этаноламиновой установки, 4 разряд</w:t>
      </w:r>
    </w:p>
    <w:bookmarkEnd w:id="4400"/>
    <w:bookmarkStart w:name="z4407" w:id="4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596. Характеристика работ:</w:t>
      </w:r>
    </w:p>
    <w:bookmarkEnd w:id="4401"/>
    <w:bookmarkStart w:name="z4408" w:id="4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очистки водорода и водяного газа от сероводорода и углекислого газа в этаноламиновой установке; </w:t>
      </w:r>
    </w:p>
    <w:bookmarkEnd w:id="4402"/>
    <w:bookmarkStart w:name="z4409" w:id="4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системы этаноламиновым раствором; </w:t>
      </w:r>
    </w:p>
    <w:bookmarkEnd w:id="4403"/>
    <w:bookmarkStart w:name="z4410" w:id="4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регулирование насосов, вариаторов и другого обслуживаемого оборудования; </w:t>
      </w:r>
    </w:p>
    <w:bookmarkEnd w:id="4404"/>
    <w:bookmarkStart w:name="z4411" w:id="4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пара в теплообменник, воды в холодильник и конденсатор;</w:t>
      </w:r>
    </w:p>
    <w:bookmarkEnd w:id="4405"/>
    <w:bookmarkStart w:name="z4412" w:id="4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водяного газа или водорода на очистку;</w:t>
      </w:r>
    </w:p>
    <w:bookmarkEnd w:id="4406"/>
    <w:bookmarkStart w:name="z4413" w:id="4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процессами абсорбции и десорбции с пульта управления;</w:t>
      </w:r>
    </w:p>
    <w:bookmarkEnd w:id="4407"/>
    <w:bookmarkStart w:name="z4414" w:id="4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циркуляции растворов и температурного режима путем изменения скорости подачи раствора, пара и воды; </w:t>
      </w:r>
    </w:p>
    <w:bookmarkEnd w:id="4408"/>
    <w:bookmarkStart w:name="z4415" w:id="4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по показаниям контрольно-измерительных приборов за уровнем раствора в абсорберах и регенераторе, давлением пара и газа в трубопроводах и аппаратуре;</w:t>
      </w:r>
    </w:p>
    <w:bookmarkEnd w:id="4409"/>
    <w:bookmarkStart w:name="z4416" w:id="4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добавление конденсата в систему по мере необходимости; </w:t>
      </w:r>
    </w:p>
    <w:bookmarkEnd w:id="4410"/>
    <w:bookmarkStart w:name="z4417" w:id="4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водорода и водяного газа до и после его очистки и отходящих газов: на содержание в них углекислого газа, сероводорода и кислорода;</w:t>
      </w:r>
    </w:p>
    <w:bookmarkEnd w:id="4411"/>
    <w:bookmarkStart w:name="z4418" w:id="4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растворов из абсорбера, генератора и промывателя на содержание в них этаноламина, карбонатов и сульфидов, анализ флегмы на содержание этаноламина; </w:t>
      </w:r>
    </w:p>
    <w:bookmarkEnd w:id="4412"/>
    <w:bookmarkStart w:name="z4419" w:id="4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концентрации растворов триэтаноламина и моноэтаноламина;</w:t>
      </w:r>
    </w:p>
    <w:bookmarkEnd w:id="4413"/>
    <w:bookmarkStart w:name="z4420" w:id="4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продувка и удаление воздуха из абсорбера;</w:t>
      </w:r>
    </w:p>
    <w:bookmarkEnd w:id="4414"/>
    <w:bookmarkStart w:name="z4421" w:id="4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герметичности аппаратуры и коммуникаций, исправности контрольно-измерительных приборов и средств автоматики; </w:t>
      </w:r>
    </w:p>
    <w:bookmarkEnd w:id="4415"/>
    <w:bookmarkStart w:name="z4422" w:id="4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приготовления растворов и проведения регенерации отработанного раствора; </w:t>
      </w:r>
    </w:p>
    <w:bookmarkEnd w:id="4416"/>
    <w:bookmarkStart w:name="z4423" w:id="4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исправностью обслуживаемого оборудования, коммуникаций; </w:t>
      </w:r>
    </w:p>
    <w:bookmarkEnd w:id="4417"/>
    <w:bookmarkStart w:name="z4424" w:id="4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возможности образования взрывоопасной смеси в аппаратуре и коммуникациях;</w:t>
      </w:r>
    </w:p>
    <w:bookmarkEnd w:id="4418"/>
    <w:bookmarkStart w:name="z4425" w:id="4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выполнения порядка по безопасности труда и пожарной безопасности в помещении этаноламиновой установки; </w:t>
      </w:r>
    </w:p>
    <w:bookmarkEnd w:id="4419"/>
    <w:bookmarkStart w:name="z4426" w:id="4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журнала и учета расхода материалов, количества очищенного газа.</w:t>
      </w:r>
    </w:p>
    <w:bookmarkEnd w:id="4420"/>
    <w:bookmarkStart w:name="z4427" w:id="4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597. Должен знать: </w:t>
      </w:r>
    </w:p>
    <w:bookmarkEnd w:id="4421"/>
    <w:bookmarkStart w:name="z4428" w:id="4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очистки водяного газа и водорода; </w:t>
      </w:r>
    </w:p>
    <w:bookmarkEnd w:id="4422"/>
    <w:bookmarkStart w:name="z4429" w:id="4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технологических процессов абсорбции и десорбции; </w:t>
      </w:r>
    </w:p>
    <w:bookmarkEnd w:id="4423"/>
    <w:bookmarkStart w:name="z4430" w:id="4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очистки водяного газа и водорода; </w:t>
      </w:r>
    </w:p>
    <w:bookmarkEnd w:id="4424"/>
    <w:bookmarkStart w:name="z4431" w:id="4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влияния загрязнений газа и водорода на ход технологического процесса производства водорода, очистки газа и гидрогенизации жиров;</w:t>
      </w:r>
    </w:p>
    <w:bookmarkEnd w:id="4425"/>
    <w:bookmarkStart w:name="z4432" w:id="4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химические и физические свойства этаноламинов; </w:t>
      </w:r>
    </w:p>
    <w:bookmarkEnd w:id="4426"/>
    <w:bookmarkStart w:name="z4433" w:id="4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оборудования, аппаратуры, контрольно-измерительных приборов и автоматики этаноламиновой установки; </w:t>
      </w:r>
    </w:p>
    <w:bookmarkEnd w:id="4427"/>
    <w:bookmarkStart w:name="z4434" w:id="4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работы в газоопасных местах; </w:t>
      </w:r>
    </w:p>
    <w:bookmarkEnd w:id="4428"/>
    <w:bookmarkStart w:name="z4435" w:id="4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материалов.</w:t>
      </w:r>
    </w:p>
    <w:bookmarkEnd w:id="4429"/>
    <w:bookmarkStart w:name="z4436" w:id="4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Тарифно-квалификационные характеристики профессий рабочих по разрядам на работы по хлебопекарно-макаронному производству</w:t>
      </w:r>
    </w:p>
    <w:bookmarkEnd w:id="4430"/>
    <w:bookmarkStart w:name="z4437" w:id="4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Оператор поточно – автоматической линии, 5 разряд</w:t>
      </w:r>
    </w:p>
    <w:bookmarkEnd w:id="4431"/>
    <w:bookmarkStart w:name="z4438" w:id="4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598. Характеристика работ: </w:t>
      </w:r>
    </w:p>
    <w:bookmarkEnd w:id="4432"/>
    <w:bookmarkStart w:name="z4439" w:id="4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 приготовления макаронных изделий на поточно-автоматических линиях производительностью до 1 тонн в час;</w:t>
      </w:r>
    </w:p>
    <w:bookmarkEnd w:id="4433"/>
    <w:bookmarkStart w:name="z4440" w:id="4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замешивание теста и выпрессовывание макаронных изделий, развешивание на бастуны, предварительное и окончательное высушивание, снятие готовой продукции;</w:t>
      </w:r>
    </w:p>
    <w:bookmarkEnd w:id="4434"/>
    <w:bookmarkStart w:name="z4441" w:id="4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шнековых прессов, сушилок непрерывного действия, машин для резки и раскладки изделий, связующих пневмотранспортеров и других машин и механизмов линии;</w:t>
      </w:r>
    </w:p>
    <w:bookmarkEnd w:id="4435"/>
    <w:bookmarkStart w:name="z4442" w:id="4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параметров технологического режима на каждой стадии технологического процесса поточно-автоматической линии; </w:t>
      </w:r>
    </w:p>
    <w:bookmarkEnd w:id="4436"/>
    <w:bookmarkStart w:name="z4443" w:id="4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и синхронной работы машины и аппаратов, входящих в поточно-автоматическую линию, с пульта управления;</w:t>
      </w:r>
    </w:p>
    <w:bookmarkEnd w:id="4437"/>
    <w:bookmarkStart w:name="z4444" w:id="4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регулирование узлов и механизмов поточно-автоматической линии в процессе работы;</w:t>
      </w:r>
    </w:p>
    <w:bookmarkEnd w:id="4438"/>
    <w:bookmarkStart w:name="z4445" w:id="4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технологического процесса на всех стадиях;</w:t>
      </w:r>
    </w:p>
    <w:bookmarkEnd w:id="4439"/>
    <w:bookmarkStart w:name="z4446" w:id="4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журнала.</w:t>
      </w:r>
    </w:p>
    <w:bookmarkEnd w:id="4440"/>
    <w:bookmarkStart w:name="z4447" w:id="4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599. Должен знать: </w:t>
      </w:r>
    </w:p>
    <w:bookmarkEnd w:id="4441"/>
    <w:bookmarkStart w:name="z4448" w:id="4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конструктивные особенности оборудования поточно-автоматической линии; </w:t>
      </w:r>
    </w:p>
    <w:bookmarkEnd w:id="4442"/>
    <w:bookmarkStart w:name="z4449" w:id="4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макаронных изделий на поточно-автоматической линии; </w:t>
      </w:r>
    </w:p>
    <w:bookmarkEnd w:id="4443"/>
    <w:bookmarkStart w:name="z4450" w:id="4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эксплуатации и ухода за обслуживаемым оборудованием; </w:t>
      </w:r>
    </w:p>
    <w:bookmarkEnd w:id="4444"/>
    <w:bookmarkStart w:name="z4451" w:id="4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приборов и порядок пользования ими;</w:t>
      </w:r>
    </w:p>
    <w:bookmarkEnd w:id="4445"/>
    <w:bookmarkStart w:name="z4452" w:id="4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пуска и останова машин и аппаратов</w:t>
      </w:r>
    </w:p>
    <w:bookmarkEnd w:id="4446"/>
    <w:bookmarkStart w:name="z4453" w:id="4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поточно-автоматической линии; </w:t>
      </w:r>
    </w:p>
    <w:bookmarkEnd w:id="4447"/>
    <w:bookmarkStart w:name="z4454" w:id="4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макаронных изделий.</w:t>
      </w:r>
    </w:p>
    <w:bookmarkEnd w:id="4448"/>
    <w:bookmarkStart w:name="z4455" w:id="4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600. При ведении технологического процесса приготовления макаронных изделий на поточно-автоматических линиях производительностью свыше 1 тонны в час - 6 разряд.</w:t>
      </w:r>
    </w:p>
    <w:bookmarkEnd w:id="4449"/>
    <w:bookmarkStart w:name="z4456" w:id="4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Дрожжевод. 2 разряд</w:t>
      </w:r>
    </w:p>
    <w:bookmarkEnd w:id="4450"/>
    <w:bookmarkStart w:name="z4457" w:id="4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601. Характеристика работ: </w:t>
      </w:r>
    </w:p>
    <w:bookmarkEnd w:id="4451"/>
    <w:bookmarkStart w:name="z4458" w:id="4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заварки жидких дрожжей и закваски под руководством дрожжевода или тестовода более высокой квалификации;</w:t>
      </w:r>
    </w:p>
    <w:bookmarkEnd w:id="4452"/>
    <w:bookmarkStart w:name="z4459" w:id="4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и подготовка сырья и материалов;</w:t>
      </w:r>
    </w:p>
    <w:bookmarkEnd w:id="4453"/>
    <w:bookmarkStart w:name="z4460" w:id="4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разведение прессованных дрожжей и других компонентов;</w:t>
      </w:r>
    </w:p>
    <w:bookmarkEnd w:id="4454"/>
    <w:bookmarkStart w:name="z4461" w:id="4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подачей жидких дрожжей в тестомесильное отделение. </w:t>
      </w:r>
    </w:p>
    <w:bookmarkEnd w:id="4455"/>
    <w:bookmarkStart w:name="z4462" w:id="4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602. Должен знать: </w:t>
      </w:r>
    </w:p>
    <w:bookmarkEnd w:id="4456"/>
    <w:bookmarkStart w:name="z4463" w:id="4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приготовления жидких дрожжей; </w:t>
      </w:r>
    </w:p>
    <w:bookmarkEnd w:id="4457"/>
    <w:bookmarkStart w:name="z4464" w:id="4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машин и оборудования дрожжевого цеха.</w:t>
      </w:r>
    </w:p>
    <w:bookmarkEnd w:id="4458"/>
    <w:bookmarkStart w:name="z4465" w:id="4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Дрожжевод. 3 разряд</w:t>
      </w:r>
    </w:p>
    <w:bookmarkEnd w:id="4459"/>
    <w:bookmarkStart w:name="z4466" w:id="4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603. Характеристика работ: </w:t>
      </w:r>
    </w:p>
    <w:bookmarkEnd w:id="4460"/>
    <w:bookmarkStart w:name="z4467" w:id="4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размножения и выращивания дрожжей биохимическим методом для выработки хлеба до 10 тонн в смену;</w:t>
      </w:r>
    </w:p>
    <w:bookmarkEnd w:id="4461"/>
    <w:bookmarkStart w:name="z4468" w:id="4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стерилизация питательных сред для жидких дрожжей и заквасок;</w:t>
      </w:r>
    </w:p>
    <w:bookmarkEnd w:id="4462"/>
    <w:bookmarkStart w:name="z4469" w:id="4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охлаждения и осахаривания; </w:t>
      </w:r>
    </w:p>
    <w:bookmarkEnd w:id="4463"/>
    <w:bookmarkStart w:name="z4470" w:id="4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жидких дрожжей, заварок и заторов для производства улучшенных заварных сортов хлеба;</w:t>
      </w:r>
    </w:p>
    <w:bookmarkEnd w:id="4464"/>
    <w:bookmarkStart w:name="z4471" w:id="4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активация прессованных дрожжей;</w:t>
      </w:r>
    </w:p>
    <w:bookmarkEnd w:id="4465"/>
    <w:bookmarkStart w:name="z4472" w:id="4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консистенции, качества дрожжей и дрожжевого молочка, их температуры;</w:t>
      </w:r>
    </w:p>
    <w:bookmarkEnd w:id="4466"/>
    <w:bookmarkStart w:name="z4473" w:id="4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кислотности и подъемной силы дрожжей; </w:t>
      </w:r>
    </w:p>
    <w:bookmarkEnd w:id="4467"/>
    <w:bookmarkStart w:name="z4474" w:id="4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проб, дозировка, отпуск дрожжей на производство;</w:t>
      </w:r>
    </w:p>
    <w:bookmarkEnd w:id="4468"/>
    <w:bookmarkStart w:name="z4475" w:id="4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контрольных анализов;</w:t>
      </w:r>
    </w:p>
    <w:bookmarkEnd w:id="4469"/>
    <w:bookmarkStart w:name="z4476" w:id="4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 дрожжевого цеха;</w:t>
      </w:r>
    </w:p>
    <w:bookmarkEnd w:id="4470"/>
    <w:bookmarkStart w:name="z4477" w:id="4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почасового режима дозировки питательных сред, воды и воздуха;</w:t>
      </w:r>
    </w:p>
    <w:bookmarkEnd w:id="4471"/>
    <w:bookmarkStart w:name="z4478" w:id="4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установленной температуры, плотности и кислотности среды;</w:t>
      </w:r>
    </w:p>
    <w:bookmarkEnd w:id="4472"/>
    <w:bookmarkStart w:name="z4479" w:id="4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санитарная обработка всех емкостей;</w:t>
      </w:r>
    </w:p>
    <w:bookmarkEnd w:id="4473"/>
    <w:bookmarkStart w:name="z4480" w:id="4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чистоты оборудования, посуды, инвентаря.</w:t>
      </w:r>
    </w:p>
    <w:bookmarkEnd w:id="4474"/>
    <w:bookmarkStart w:name="z4481" w:id="4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604. Должен знать: </w:t>
      </w:r>
    </w:p>
    <w:bookmarkEnd w:id="4475"/>
    <w:bookmarkStart w:name="z4482" w:id="4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измерения температуры дрожжей и определения кислотности и подъемной силы дрожжей; </w:t>
      </w:r>
    </w:p>
    <w:bookmarkEnd w:id="4476"/>
    <w:bookmarkStart w:name="z4483" w:id="4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порядок дозирования жидких дрожжей и дрожжевого молочка, их значение для приготовления хлеба; </w:t>
      </w:r>
    </w:p>
    <w:bookmarkEnd w:id="4477"/>
    <w:bookmarkStart w:name="z4484" w:id="4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органолептического контроля производства жидких дрожжей.</w:t>
      </w:r>
    </w:p>
    <w:bookmarkEnd w:id="4478"/>
    <w:bookmarkStart w:name="z4485" w:id="4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605. При ведении процесса размножения и выращивания дрожжей биохимическим методом для выработки хлеба свыше 10 тонн в смену - 4 разряд.</w:t>
      </w:r>
    </w:p>
    <w:bookmarkEnd w:id="4479"/>
    <w:bookmarkStart w:name="z4486" w:id="4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Машинист ошпарочного агрегата, 2 разряд</w:t>
      </w:r>
    </w:p>
    <w:bookmarkEnd w:id="4480"/>
    <w:bookmarkStart w:name="z4487" w:id="4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606. Характеристика работ: </w:t>
      </w:r>
    </w:p>
    <w:bookmarkEnd w:id="4481"/>
    <w:bookmarkStart w:name="z4488" w:id="4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кассет с полуфабрикатами на люльки ошпарочного агрегата и обваренных тестовых колец на вагонетки или транспортер; </w:t>
      </w:r>
    </w:p>
    <w:bookmarkEnd w:id="4482"/>
    <w:bookmarkStart w:name="z4489" w:id="4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посыпка полуфабрикатов маком, тмином, солью;</w:t>
      </w:r>
    </w:p>
    <w:bookmarkEnd w:id="4483"/>
    <w:bookmarkStart w:name="z4490" w:id="4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других работ по ошпариванию теста под руководством машиниста ошпарочного агрегата более высокой квалификации.</w:t>
      </w:r>
    </w:p>
    <w:bookmarkEnd w:id="4484"/>
    <w:bookmarkStart w:name="z4491" w:id="4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607. Должен знать: </w:t>
      </w:r>
    </w:p>
    <w:bookmarkEnd w:id="4485"/>
    <w:bookmarkStart w:name="z4492" w:id="4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технологического процесса ошпаривания теста; </w:t>
      </w:r>
    </w:p>
    <w:bookmarkEnd w:id="4486"/>
    <w:bookmarkStart w:name="z4493" w:id="4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определения готовности сформованных бараночных изделий к ошпариванию; </w:t>
      </w:r>
    </w:p>
    <w:bookmarkEnd w:id="4487"/>
    <w:bookmarkStart w:name="z4494" w:id="4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ошпарочного агрегата.</w:t>
      </w:r>
    </w:p>
    <w:bookmarkEnd w:id="4488"/>
    <w:bookmarkStart w:name="z4495" w:id="4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Машинист ошпарочного агрегата, 3 разряд</w:t>
      </w:r>
    </w:p>
    <w:bookmarkEnd w:id="4489"/>
    <w:bookmarkStart w:name="z4496" w:id="4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608. Характеристика работ: </w:t>
      </w:r>
    </w:p>
    <w:bookmarkEnd w:id="4490"/>
    <w:bookmarkStart w:name="z4497" w:id="4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ошпаривания тестовых заготовок; </w:t>
      </w:r>
    </w:p>
    <w:bookmarkEnd w:id="4491"/>
    <w:bookmarkStart w:name="z4498" w:id="4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ошпарочного агрегата, установка в него кассет;</w:t>
      </w:r>
    </w:p>
    <w:bookmarkEnd w:id="4492"/>
    <w:bookmarkStart w:name="z4499" w:id="4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кассет с полуфабрикатами на вагонетки или транспортер;</w:t>
      </w:r>
    </w:p>
    <w:bookmarkEnd w:id="4493"/>
    <w:bookmarkStart w:name="z4500" w:id="4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освобождаемых от бараночных изделий листов в пруфер или на вагонетку;</w:t>
      </w:r>
    </w:p>
    <w:bookmarkEnd w:id="4494"/>
    <w:bookmarkStart w:name="z4501" w:id="4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тестовых колец в ошпарочный котел;</w:t>
      </w:r>
    </w:p>
    <w:bookmarkEnd w:id="4495"/>
    <w:bookmarkStart w:name="z4502" w:id="4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контроль процесса ошпарки;</w:t>
      </w:r>
    </w:p>
    <w:bookmarkEnd w:id="4496"/>
    <w:bookmarkStart w:name="z4503" w:id="4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заготовок и раскладка их на столе или досках, листах, кассетах;</w:t>
      </w:r>
    </w:p>
    <w:bookmarkEnd w:id="4497"/>
    <w:bookmarkStart w:name="z4504" w:id="4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придание заготовкам необходимой формы, посыпание их маком, тмином, солью;</w:t>
      </w:r>
    </w:p>
    <w:bookmarkEnd w:id="4498"/>
    <w:bookmarkStart w:name="z4505" w:id="4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досок, листов, кассет с заготовками на стеллажи, вагонетки или передача на подсушку.</w:t>
      </w:r>
    </w:p>
    <w:bookmarkEnd w:id="4499"/>
    <w:bookmarkStart w:name="z4506" w:id="4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609. Должен знать: </w:t>
      </w:r>
    </w:p>
    <w:bookmarkEnd w:id="4500"/>
    <w:bookmarkStart w:name="z4507" w:id="4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технологического процесса разделки и ошпаривания теста; </w:t>
      </w:r>
    </w:p>
    <w:bookmarkEnd w:id="4501"/>
    <w:bookmarkStart w:name="z4508" w:id="4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готовности сформованных тестовых заготовок к ошпарке и выпечке; </w:t>
      </w:r>
    </w:p>
    <w:bookmarkEnd w:id="4502"/>
    <w:bookmarkStart w:name="z4509" w:id="4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обслуживаемого оборудования.</w:t>
      </w:r>
    </w:p>
    <w:bookmarkEnd w:id="4503"/>
    <w:bookmarkStart w:name="z4510" w:id="4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Тестовод, 2 разряд</w:t>
      </w:r>
    </w:p>
    <w:bookmarkEnd w:id="4504"/>
    <w:bookmarkStart w:name="z4511" w:id="4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610. Характеристика работ: </w:t>
      </w:r>
    </w:p>
    <w:bookmarkEnd w:id="4505"/>
    <w:bookmarkStart w:name="z4512" w:id="4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деж с тестом к тестомесильным машинам, на брожение и к опрокидывательным машинам;</w:t>
      </w:r>
    </w:p>
    <w:bookmarkEnd w:id="4506"/>
    <w:bookmarkStart w:name="z4513" w:id="4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деж и бункера от остатков теста;</w:t>
      </w:r>
    </w:p>
    <w:bookmarkEnd w:id="4507"/>
    <w:bookmarkStart w:name="z4514" w:id="4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закваски и головки; </w:t>
      </w:r>
    </w:p>
    <w:bookmarkEnd w:id="4508"/>
    <w:bookmarkStart w:name="z4515" w:id="4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опрокидывательных машин перекладка теста из дежей на тесторазделочные столы и в воронку делительных машин;</w:t>
      </w:r>
    </w:p>
    <w:bookmarkEnd w:id="4509"/>
    <w:bookmarkStart w:name="z4516" w:id="4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более сложных работ под руководством тестовода более высокой квалификации.</w:t>
      </w:r>
    </w:p>
    <w:bookmarkEnd w:id="4510"/>
    <w:bookmarkStart w:name="z4517" w:id="4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611. Должен знать: </w:t>
      </w:r>
    </w:p>
    <w:bookmarkEnd w:id="4511"/>
    <w:bookmarkStart w:name="z4518" w:id="4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порядок эксплуатации тестомесильных и опрокидывательных машин; </w:t>
      </w:r>
    </w:p>
    <w:bookmarkEnd w:id="4512"/>
    <w:bookmarkStart w:name="z4519" w:id="4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порядок приготовления теста, методы определения его готовности к разделке; </w:t>
      </w:r>
    </w:p>
    <w:bookmarkEnd w:id="4513"/>
    <w:bookmarkStart w:name="z4520" w:id="4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муки.</w:t>
      </w:r>
    </w:p>
    <w:bookmarkEnd w:id="4514"/>
    <w:bookmarkStart w:name="z4521" w:id="4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Тестовод, 3 разряд</w:t>
      </w:r>
    </w:p>
    <w:bookmarkEnd w:id="4515"/>
    <w:bookmarkStart w:name="z4522" w:id="4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612. Характеристика работ: </w:t>
      </w:r>
    </w:p>
    <w:bookmarkEnd w:id="4516"/>
    <w:bookmarkStart w:name="z4523" w:id="4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теста по всем технологическим фазам на тестомесильных машинах периодического действия на предприятиях мощностью до 3 тонн в смену; </w:t>
      </w:r>
    </w:p>
    <w:bookmarkEnd w:id="4517"/>
    <w:bookmarkStart w:name="z4524" w:id="4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тестомесильных, опрокидывательных машин и дозировочной аппаратуры по установленному режиму;</w:t>
      </w:r>
    </w:p>
    <w:bookmarkEnd w:id="4518"/>
    <w:bookmarkStart w:name="z4525" w:id="4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замешивание опары, головок, заварки, закваски теста для вырабатываемых изделий;</w:t>
      </w:r>
    </w:p>
    <w:bookmarkEnd w:id="4519"/>
    <w:bookmarkStart w:name="z4526" w:id="4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всех видов сырья;</w:t>
      </w:r>
    </w:p>
    <w:bookmarkEnd w:id="4520"/>
    <w:bookmarkStart w:name="z4527" w:id="4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раскидка головок;</w:t>
      </w:r>
    </w:p>
    <w:bookmarkEnd w:id="4521"/>
    <w:bookmarkStart w:name="z4528" w:id="4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брожения опары, головки и теста;</w:t>
      </w:r>
    </w:p>
    <w:bookmarkEnd w:id="4522"/>
    <w:bookmarkStart w:name="z4529" w:id="4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небольших хлебозаводах – транспортировка деж.</w:t>
      </w:r>
    </w:p>
    <w:bookmarkEnd w:id="4523"/>
    <w:bookmarkStart w:name="z4530" w:id="4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613. Должен знать: </w:t>
      </w:r>
    </w:p>
    <w:bookmarkEnd w:id="4524"/>
    <w:bookmarkStart w:name="z4531" w:id="4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приготовления опары, головок, заквасок, теста на тестомесильных машинах периодического действия; </w:t>
      </w:r>
    </w:p>
    <w:bookmarkEnd w:id="4525"/>
    <w:bookmarkStart w:name="z4532" w:id="4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технологический режима приготовления теста; </w:t>
      </w:r>
    </w:p>
    <w:bookmarkEnd w:id="4526"/>
    <w:bookmarkStart w:name="z4533" w:id="4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процессы, происходящие при брожении; </w:t>
      </w:r>
    </w:p>
    <w:bookmarkEnd w:id="4527"/>
    <w:bookmarkStart w:name="z4534" w:id="4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технологического процесса приготовления теста; </w:t>
      </w:r>
    </w:p>
    <w:bookmarkEnd w:id="4528"/>
    <w:bookmarkStart w:name="z4535" w:id="4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и регулирования технологического режима; </w:t>
      </w:r>
    </w:p>
    <w:bookmarkEnd w:id="4529"/>
    <w:bookmarkStart w:name="z4536" w:id="4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обслуживаемого оборудования; </w:t>
      </w:r>
    </w:p>
    <w:bookmarkEnd w:id="4530"/>
    <w:bookmarkStart w:name="z4537" w:id="4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готовности опары и теста; </w:t>
      </w:r>
    </w:p>
    <w:bookmarkEnd w:id="4531"/>
    <w:bookmarkStart w:name="z4538" w:id="4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муки и основных компонентов сырья; </w:t>
      </w:r>
    </w:p>
    <w:bookmarkEnd w:id="4532"/>
    <w:bookmarkStart w:name="z4539" w:id="4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сырья и теста органолептическим методом.</w:t>
      </w:r>
    </w:p>
    <w:bookmarkEnd w:id="4533"/>
    <w:bookmarkStart w:name="z4540" w:id="45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Тестовод, 4 разряд</w:t>
      </w:r>
    </w:p>
    <w:bookmarkEnd w:id="4534"/>
    <w:bookmarkStart w:name="z4541" w:id="4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614. Характеристика работ: </w:t>
      </w:r>
    </w:p>
    <w:bookmarkEnd w:id="4535"/>
    <w:bookmarkStart w:name="z4542" w:id="4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теста по всем технологическим фазам свыше 3 до 10 тонн в смену на тестомесильных машинах периодического действия;</w:t>
      </w:r>
    </w:p>
    <w:bookmarkEnd w:id="4536"/>
    <w:bookmarkStart w:name="z4543" w:id="4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теста в бараночном производстве на линиях системы жесткого кольцевого конвейера, натирание теста, укладывание его на стол для отлежки, разрезание на порции; </w:t>
      </w:r>
    </w:p>
    <w:bookmarkEnd w:id="4537"/>
    <w:bookmarkStart w:name="z4544" w:id="4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теста органолептически и подача его на разделочный участок;</w:t>
      </w:r>
    </w:p>
    <w:bookmarkEnd w:id="4538"/>
    <w:bookmarkStart w:name="z4545" w:id="4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теста по всем технологическим фазам на одном или двух тестоприготовительных агрегатах и установках непрерывного действия; </w:t>
      </w:r>
    </w:p>
    <w:bookmarkEnd w:id="4539"/>
    <w:bookmarkStart w:name="z4546" w:id="4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автоматических дозаторов сырья, процесса замешивания и брожения опары и теста, подачи готового теста в бункер делительной машины;</w:t>
      </w:r>
    </w:p>
    <w:bookmarkEnd w:id="4540"/>
    <w:bookmarkStart w:name="z4547" w:id="4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необходимой температуры, кислотности и консистенции теста; </w:t>
      </w:r>
    </w:p>
    <w:bookmarkEnd w:id="4541"/>
    <w:bookmarkStart w:name="z4548" w:id="4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готовности теста; </w:t>
      </w:r>
    </w:p>
    <w:bookmarkEnd w:id="4542"/>
    <w:bookmarkStart w:name="z4549" w:id="4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дозировочных бачков отдельными видами сырья и контроль процесса его растворения.</w:t>
      </w:r>
    </w:p>
    <w:bookmarkEnd w:id="4543"/>
    <w:bookmarkStart w:name="z4550" w:id="4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615. Должен знать: </w:t>
      </w:r>
    </w:p>
    <w:bookmarkEnd w:id="4544"/>
    <w:bookmarkStart w:name="z4551" w:id="4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приготовления опары и теста на тестомесильных машинах периодического действия, на тестоприготовительных агрегатах и установках непрерывного действия, линии системы жесткого кольцевого конвейера в бараночном производстве; </w:t>
      </w:r>
    </w:p>
    <w:bookmarkEnd w:id="4545"/>
    <w:bookmarkStart w:name="z4552" w:id="4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и регулирования технологического режима приготовления теста; </w:t>
      </w:r>
    </w:p>
    <w:bookmarkEnd w:id="4546"/>
    <w:bookmarkStart w:name="z4553" w:id="4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проверки, способы регулирования работы дозировочных автоматов; </w:t>
      </w:r>
    </w:p>
    <w:bookmarkEnd w:id="4547"/>
    <w:bookmarkStart w:name="z4554" w:id="4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автоматических дозаторов сырья и тестоприготовительного оборудования непрерывного действия; </w:t>
      </w:r>
    </w:p>
    <w:bookmarkEnd w:id="4548"/>
    <w:bookmarkStart w:name="z4555" w:id="4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готовности опары и теста.</w:t>
      </w:r>
    </w:p>
    <w:bookmarkEnd w:id="4549"/>
    <w:bookmarkStart w:name="z4556" w:id="4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Тестовод, 5 разряд</w:t>
      </w:r>
    </w:p>
    <w:bookmarkEnd w:id="4550"/>
    <w:bookmarkStart w:name="z4557" w:id="4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616. Характеристика работ: </w:t>
      </w:r>
    </w:p>
    <w:bookmarkEnd w:id="4551"/>
    <w:bookmarkStart w:name="z4558" w:id="4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теста по всем технологическим фазам свыше 10 тонн в смену на тестомесильных машинах периодического действия;</w:t>
      </w:r>
    </w:p>
    <w:bookmarkEnd w:id="4552"/>
    <w:bookmarkStart w:name="z4559" w:id="4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теста при выработке расширенного ассортимента хлебобулочных изделий; </w:t>
      </w:r>
    </w:p>
    <w:bookmarkEnd w:id="4553"/>
    <w:bookmarkStart w:name="z4560" w:id="4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теста по всем технологическим фазам на трех и более тестоприготовительных агрегатах и установках непрерывного действия, или трех и более тестомесильных машинах на линиях системы жесткого кольцевого конвейера хлебозаводов.</w:t>
      </w:r>
    </w:p>
    <w:bookmarkEnd w:id="4554"/>
    <w:bookmarkStart w:name="z4561" w:id="4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617. Должен знать: </w:t>
      </w:r>
    </w:p>
    <w:bookmarkEnd w:id="4555"/>
    <w:bookmarkStart w:name="z4562" w:id="4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конструктивные особенности обслуживаемого оборудования и порядок регулирования его работы; </w:t>
      </w:r>
    </w:p>
    <w:bookmarkEnd w:id="4556"/>
    <w:bookmarkStart w:name="z4563" w:id="4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теста.</w:t>
      </w:r>
    </w:p>
    <w:bookmarkEnd w:id="4557"/>
    <w:bookmarkStart w:name="z4564" w:id="4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618. Примечание: при приготовлении только опары тарификация производится на один разряд ниже тестовода, занятого на приготовлении теста.</w:t>
      </w:r>
    </w:p>
    <w:bookmarkEnd w:id="4558"/>
    <w:bookmarkStart w:name="z4565" w:id="45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Машинист тесторазделочных машин, 2 разряд</w:t>
      </w:r>
    </w:p>
    <w:bookmarkEnd w:id="4559"/>
    <w:bookmarkStart w:name="z4566" w:id="4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619. Характеристика работ: </w:t>
      </w:r>
    </w:p>
    <w:bookmarkEnd w:id="4560"/>
    <w:bookmarkStart w:name="z4567" w:id="4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делительных, формовочных, округлительных, жгуторезальных машин всех типов под руководством машиниста тесторазделочной машины более высокой квалификации; </w:t>
      </w:r>
    </w:p>
    <w:bookmarkEnd w:id="4561"/>
    <w:bookmarkStart w:name="z4568" w:id="4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теста в воронку тесторазделочной машины;</w:t>
      </w:r>
    </w:p>
    <w:bookmarkEnd w:id="4562"/>
    <w:bookmarkStart w:name="z4569" w:id="4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и веса кусков теста;</w:t>
      </w:r>
    </w:p>
    <w:bookmarkEnd w:id="4563"/>
    <w:bookmarkStart w:name="z4570" w:id="4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и чистка отдельных узлов машины;</w:t>
      </w:r>
    </w:p>
    <w:bookmarkEnd w:id="4564"/>
    <w:bookmarkStart w:name="z4571" w:id="4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досок и листов с полуфабрикатами на вагонетку, транспортер или пруфер. </w:t>
      </w:r>
    </w:p>
    <w:bookmarkEnd w:id="4565"/>
    <w:bookmarkStart w:name="z4572" w:id="4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620. Должен знать: </w:t>
      </w:r>
    </w:p>
    <w:bookmarkEnd w:id="4566"/>
    <w:bookmarkStart w:name="z4573" w:id="4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разделки и расстойки теста; </w:t>
      </w:r>
    </w:p>
    <w:bookmarkEnd w:id="4567"/>
    <w:bookmarkStart w:name="z4574" w:id="4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органолептической оценки качества теста; </w:t>
      </w:r>
    </w:p>
    <w:bookmarkEnd w:id="4568"/>
    <w:bookmarkStart w:name="z4575" w:id="4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теста, весу и форме изделий; </w:t>
      </w:r>
    </w:p>
    <w:bookmarkEnd w:id="4569"/>
    <w:bookmarkStart w:name="z4576" w:id="4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качества теста на вес изделий и на работу механизмов; </w:t>
      </w:r>
    </w:p>
    <w:bookmarkEnd w:id="4570"/>
    <w:bookmarkStart w:name="z4577" w:id="4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теста и готовой продукции; </w:t>
      </w:r>
    </w:p>
    <w:bookmarkEnd w:id="4571"/>
    <w:bookmarkStart w:name="z4578" w:id="4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порядок эксплуатации обслуживаемого оборудования.</w:t>
      </w:r>
    </w:p>
    <w:bookmarkEnd w:id="4572"/>
    <w:bookmarkStart w:name="z4579" w:id="4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621. При обслуживании тесторазделочной машины или одной делительной машины для разделки штучных сортов хлеба, булочных, бараночных и сухарных изделий - 3 разряд.</w:t>
      </w:r>
    </w:p>
    <w:bookmarkEnd w:id="4573"/>
    <w:bookmarkStart w:name="z4580" w:id="4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622. При обслуживании тесторазделочной машины с загрузкой пруфера, или двух делительных машин, или одной делительной машины, работающей на две и более печи - 4 разряд.</w:t>
      </w:r>
    </w:p>
    <w:bookmarkEnd w:id="4574"/>
    <w:bookmarkStart w:name="z4581" w:id="45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Формовщик теста, 3 разряд</w:t>
      </w:r>
    </w:p>
    <w:bookmarkEnd w:id="4575"/>
    <w:bookmarkStart w:name="z4582" w:id="4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623. Характеристика работ: </w:t>
      </w:r>
    </w:p>
    <w:bookmarkEnd w:id="4576"/>
    <w:bookmarkStart w:name="z4583" w:id="4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 штучных, мелкоштучных булочных, бараночных, сухарных изделий и пирожков;</w:t>
      </w:r>
    </w:p>
    <w:bookmarkEnd w:id="4577"/>
    <w:bookmarkStart w:name="z4584" w:id="4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теста к разделке;</w:t>
      </w:r>
    </w:p>
    <w:bookmarkEnd w:id="4578"/>
    <w:bookmarkStart w:name="z4585" w:id="4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деление теста на куски и взвешивание, подкатка, разделка и придание им установленной формы; </w:t>
      </w:r>
    </w:p>
    <w:bookmarkEnd w:id="4579"/>
    <w:bookmarkStart w:name="z4586" w:id="4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и отделка тестовых заготовок; </w:t>
      </w:r>
    </w:p>
    <w:bookmarkEnd w:id="4580"/>
    <w:bookmarkStart w:name="z4587" w:id="4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выработке пирожков - приготовление фарша; </w:t>
      </w:r>
    </w:p>
    <w:bookmarkEnd w:id="4581"/>
    <w:bookmarkStart w:name="z4588" w:id="4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сформованных кусков теста на стол, доски, листы, в формы, на вагонетки, транспортер;</w:t>
      </w:r>
    </w:p>
    <w:bookmarkEnd w:id="4582"/>
    <w:bookmarkStart w:name="z4589" w:id="4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листов и форм;</w:t>
      </w:r>
    </w:p>
    <w:bookmarkEnd w:id="4583"/>
    <w:bookmarkStart w:name="z4590" w:id="4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других работ по указанию пекаря-мастера.</w:t>
      </w:r>
    </w:p>
    <w:bookmarkEnd w:id="4584"/>
    <w:bookmarkStart w:name="z4591" w:id="4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624. Должен знать: </w:t>
      </w:r>
    </w:p>
    <w:bookmarkEnd w:id="4585"/>
    <w:bookmarkStart w:name="z4592" w:id="4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разделки и расстойки теста; </w:t>
      </w:r>
    </w:p>
    <w:bookmarkEnd w:id="4586"/>
    <w:bookmarkStart w:name="z4593" w:id="4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органолептические методы оценки качества теста; </w:t>
      </w:r>
    </w:p>
    <w:bookmarkEnd w:id="4587"/>
    <w:bookmarkStart w:name="z4594" w:id="4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и технологические условия расстойки теста; </w:t>
      </w:r>
    </w:p>
    <w:bookmarkEnd w:id="4588"/>
    <w:bookmarkStart w:name="z4595" w:id="4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готовой продукции и разделки теста; сорта муки, хлеба.</w:t>
      </w:r>
    </w:p>
    <w:bookmarkEnd w:id="4589"/>
    <w:bookmarkStart w:name="z4596" w:id="4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625. Примечание: при формовке и отделке мелкоштучных сдобных, фигурных и слоеных изделий тарификация производится на разряд выше.</w:t>
      </w:r>
    </w:p>
    <w:bookmarkEnd w:id="4590"/>
    <w:bookmarkStart w:name="z4597" w:id="45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Прессовщик полуфабриката макаронных изделий, 4 разряд</w:t>
      </w:r>
    </w:p>
    <w:bookmarkEnd w:id="4591"/>
    <w:bookmarkStart w:name="z4598" w:id="4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626. Характеристика работ: </w:t>
      </w:r>
    </w:p>
    <w:bookmarkEnd w:id="4592"/>
    <w:bookmarkStart w:name="z4599" w:id="4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 изготовлению полуфабрикатов макаронных изделий на шнековых вакуумных и гидравлических прессах непрерывного и периодического действия при высоких давлениях;</w:t>
      </w:r>
    </w:p>
    <w:bookmarkEnd w:id="4593"/>
    <w:bookmarkStart w:name="z4600" w:id="4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подогрев и увлажнение сырья до установленных норм для поддержания стабильной влажности теста; </w:t>
      </w:r>
    </w:p>
    <w:bookmarkEnd w:id="4594"/>
    <w:bookmarkStart w:name="z4601" w:id="4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равномерной подачи муки и воды путем четкой и бесперебойной работы дозирующих устройств; </w:t>
      </w:r>
    </w:p>
    <w:bookmarkEnd w:id="4595"/>
    <w:bookmarkStart w:name="z4602" w:id="4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соотношения компонентов, входящих в ассортимент вырабатываемого полуфабриката изделий; </w:t>
      </w:r>
    </w:p>
    <w:bookmarkEnd w:id="4596"/>
    <w:bookmarkStart w:name="z4603" w:id="4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прессов по контрольно-измерительным приборам;</w:t>
      </w:r>
    </w:p>
    <w:bookmarkEnd w:id="4597"/>
    <w:bookmarkStart w:name="z4604" w:id="4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правильности ведения технологического процесса на основании данных лаборатории; </w:t>
      </w:r>
    </w:p>
    <w:bookmarkEnd w:id="4598"/>
    <w:bookmarkStart w:name="z4605" w:id="4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установленных норм выходов изделий и расхода компонентов сырья;</w:t>
      </w:r>
    </w:p>
    <w:bookmarkEnd w:id="4599"/>
    <w:bookmarkStart w:name="z4606" w:id="4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кассет с полуфабрикатами на вагонетки; </w:t>
      </w:r>
    </w:p>
    <w:bookmarkEnd w:id="4600"/>
    <w:bookmarkStart w:name="z4607" w:id="4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и чистка отдельных узл обслуживаемого оборудования.</w:t>
      </w:r>
    </w:p>
    <w:bookmarkEnd w:id="4601"/>
    <w:bookmarkStart w:name="z4608" w:id="4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627. Должен знать: </w:t>
      </w:r>
    </w:p>
    <w:bookmarkEnd w:id="4602"/>
    <w:bookmarkStart w:name="z4609" w:id="4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изготовления полуфабрикатов макаронных изделий, способы определения правильности его ведения; </w:t>
      </w:r>
    </w:p>
    <w:bookmarkEnd w:id="4603"/>
    <w:bookmarkStart w:name="z4610" w:id="4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прессов, вакуумных установок, порядок их эксплуатации и обслуживания; </w:t>
      </w:r>
    </w:p>
    <w:bookmarkEnd w:id="4604"/>
    <w:bookmarkStart w:name="z4611" w:id="4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применяемых контрольно-измерительных приборов и порядок пользования ими; </w:t>
      </w:r>
    </w:p>
    <w:bookmarkEnd w:id="4605"/>
    <w:bookmarkStart w:name="z4612" w:id="4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прессования; </w:t>
      </w:r>
    </w:p>
    <w:bookmarkEnd w:id="4606"/>
    <w:bookmarkStart w:name="z4613" w:id="4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выхода продукции, потерь и расхода сырья; </w:t>
      </w:r>
    </w:p>
    <w:bookmarkEnd w:id="4607"/>
    <w:bookmarkStart w:name="z4614" w:id="4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обеспечения качества продукции; </w:t>
      </w:r>
    </w:p>
    <w:bookmarkEnd w:id="4608"/>
    <w:bookmarkStart w:name="z4615" w:id="4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отбора проб; </w:t>
      </w:r>
    </w:p>
    <w:bookmarkEnd w:id="4609"/>
    <w:bookmarkStart w:name="z4616" w:id="4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макаронных изделий.</w:t>
      </w:r>
    </w:p>
    <w:bookmarkEnd w:id="4610"/>
    <w:bookmarkStart w:name="z4617" w:id="4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Полимеризаторщик металлических форм и листов, 4 разряд</w:t>
      </w:r>
    </w:p>
    <w:bookmarkEnd w:id="4611"/>
    <w:bookmarkStart w:name="z4618" w:id="4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628. Характеристика работ:</w:t>
      </w:r>
    </w:p>
    <w:bookmarkEnd w:id="4612"/>
    <w:bookmarkStart w:name="z4619" w:id="4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полимеризации антиадгезионным полимерным составом, обеспечивающим образование полимерной пленки на внутренней поверхности металлических форм и листов для выпечки хлеба;</w:t>
      </w:r>
    </w:p>
    <w:bookmarkEnd w:id="4613"/>
    <w:bookmarkStart w:name="z4620" w:id="4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кремнийорганической жидкостью транспортерных лент и тканей; </w:t>
      </w:r>
    </w:p>
    <w:bookmarkEnd w:id="4614"/>
    <w:bookmarkStart w:name="z4621" w:id="4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химических составов для обработки металлических форм и листов и водной эмульсии кремнийорганической жидкости, требуемой концентрации; </w:t>
      </w:r>
    </w:p>
    <w:bookmarkEnd w:id="4615"/>
    <w:bookmarkStart w:name="z4622" w:id="4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транспортерных лент и тканей к пропитке кремнийорганическими жидкостями: промывка в мыльной воде, многократное ополаскивание в чистой воде, просушка на воздухе и в сушильных камерах;</w:t>
      </w:r>
    </w:p>
    <w:bookmarkEnd w:id="4616"/>
    <w:bookmarkStart w:name="z4623" w:id="4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термическая обработка пропитанных лент и тканей в сушильном шкафу (камере);</w:t>
      </w:r>
    </w:p>
    <w:bookmarkEnd w:id="4617"/>
    <w:bookmarkStart w:name="z4624" w:id="4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 и дробеструйная обработка металлических форм и листов, покрытие их антиадгезионным полимерным составом путем распыления, сушка и подача в печи для полимеризации;</w:t>
      </w:r>
    </w:p>
    <w:bookmarkEnd w:id="4618"/>
    <w:bookmarkStart w:name="z4625" w:id="4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печи при полимеризации;</w:t>
      </w:r>
    </w:p>
    <w:bookmarkEnd w:id="4619"/>
    <w:bookmarkStart w:name="z4626" w:id="4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лент, тканей, форм, листов отбраковка и подача к месту хранения;</w:t>
      </w:r>
    </w:p>
    <w:bookmarkEnd w:id="4620"/>
    <w:bookmarkStart w:name="z4627" w:id="4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сырья, химических реактивов и лака. </w:t>
      </w:r>
    </w:p>
    <w:bookmarkEnd w:id="4621"/>
    <w:bookmarkStart w:name="z4628" w:id="4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629. Должен знать: </w:t>
      </w:r>
    </w:p>
    <w:bookmarkEnd w:id="4622"/>
    <w:bookmarkStart w:name="z4629" w:id="4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химических реактивов и полимерных материалов; </w:t>
      </w:r>
    </w:p>
    <w:bookmarkEnd w:id="4623"/>
    <w:bookmarkStart w:name="z4630" w:id="4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процесса полимеризации; </w:t>
      </w:r>
    </w:p>
    <w:bookmarkEnd w:id="4624"/>
    <w:bookmarkStart w:name="z4631" w:id="4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полимерных материалов и приготовленных растворов; </w:t>
      </w:r>
    </w:p>
    <w:bookmarkEnd w:id="4625"/>
    <w:bookmarkStart w:name="z4632" w:id="4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инструкции на покрытие форм и листов; </w:t>
      </w:r>
    </w:p>
    <w:bookmarkEnd w:id="4626"/>
    <w:bookmarkStart w:name="z4633" w:id="4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технологии процесса полимеризации, пропитки и термообработки лент и тканей кремнийорганическими жидкостями; </w:t>
      </w:r>
    </w:p>
    <w:bookmarkEnd w:id="4627"/>
    <w:bookmarkStart w:name="z4634" w:id="4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покрытых форм и листов, обработанных лент и тканей; </w:t>
      </w:r>
    </w:p>
    <w:bookmarkEnd w:id="4628"/>
    <w:bookmarkStart w:name="z4635" w:id="4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обслуживаемого оборудования.</w:t>
      </w:r>
    </w:p>
    <w:bookmarkEnd w:id="4629"/>
    <w:bookmarkStart w:name="z4636" w:id="46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Укладчик хлебобулочных изделий, 2 разряд</w:t>
      </w:r>
    </w:p>
    <w:bookmarkEnd w:id="4630"/>
    <w:bookmarkStart w:name="z4637" w:id="4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630. Характеристика работ: </w:t>
      </w:r>
    </w:p>
    <w:bookmarkEnd w:id="4631"/>
    <w:bookmarkStart w:name="z4638" w:id="4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готовой продукции на вагонетки, в лотки, контейнеры и другую тару до 5 тонн хлеба и до 1,2 тонн булочных изделий в смену;</w:t>
      </w:r>
    </w:p>
    <w:bookmarkEnd w:id="4632"/>
    <w:bookmarkStart w:name="z4639" w:id="4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подсчет количества сдаваемой в экспедицию продукции;</w:t>
      </w:r>
    </w:p>
    <w:bookmarkEnd w:id="4633"/>
    <w:bookmarkStart w:name="z4640" w:id="4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количества хлебобулочных изделий в лотках, ящиках, вагонетках и контейнерах; </w:t>
      </w:r>
    </w:p>
    <w:bookmarkEnd w:id="4634"/>
    <w:bookmarkStart w:name="z4641" w:id="4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продукции на стеллажи; </w:t>
      </w:r>
    </w:p>
    <w:bookmarkEnd w:id="4635"/>
    <w:bookmarkStart w:name="z4642" w:id="4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готовой продукции органолептическим методом;</w:t>
      </w:r>
    </w:p>
    <w:bookmarkEnd w:id="4636"/>
    <w:bookmarkStart w:name="z4643" w:id="4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переноска вручную, перевозка на вагонетках, этажерках, тележках готовой продукции и тары.</w:t>
      </w:r>
    </w:p>
    <w:bookmarkEnd w:id="4637"/>
    <w:bookmarkStart w:name="z4644" w:id="4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631. Должен знать: </w:t>
      </w:r>
    </w:p>
    <w:bookmarkEnd w:id="4638"/>
    <w:bookmarkStart w:name="z4645" w:id="4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изделий; </w:t>
      </w:r>
    </w:p>
    <w:bookmarkEnd w:id="4639"/>
    <w:bookmarkStart w:name="z4646" w:id="4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хлебобулочных изделий; </w:t>
      </w:r>
    </w:p>
    <w:bookmarkEnd w:id="4640"/>
    <w:bookmarkStart w:name="z4647" w:id="4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укладки и отбраковки продукции органолептическим методом.</w:t>
      </w:r>
    </w:p>
    <w:bookmarkEnd w:id="4641"/>
    <w:bookmarkStart w:name="z4648" w:id="4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632. При укладке и перевозке готовой продукции свыше 5 тонн хлеба, или свыше 1,2 тонн булочных изделий в смен- 3 разряд.</w:t>
      </w:r>
    </w:p>
    <w:bookmarkEnd w:id="4642"/>
    <w:bookmarkStart w:name="z4649" w:id="46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Машинист поточной линии формования хлебных изделий, 4 разряд</w:t>
      </w:r>
    </w:p>
    <w:bookmarkEnd w:id="4643"/>
    <w:bookmarkStart w:name="z4650" w:id="4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633. Характеристика работ: </w:t>
      </w:r>
    </w:p>
    <w:bookmarkEnd w:id="4644"/>
    <w:bookmarkStart w:name="z4651" w:id="4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формования хлебных палочек, соломки, бараночных, булочных, сушечных, сухарных и других изделий на поточной линии;</w:t>
      </w:r>
    </w:p>
    <w:bookmarkEnd w:id="4645"/>
    <w:bookmarkStart w:name="z4652" w:id="4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подачей теста от тестомесильных машин к тесторазделочному агрегату с соблюдением точного интервала заполнения бункера тестом; </w:t>
      </w:r>
    </w:p>
    <w:bookmarkEnd w:id="4646"/>
    <w:bookmarkStart w:name="z4653" w:id="4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непрерывности и толщины тестовой ленты, перемещения теста между формовочными и прокатными валами;</w:t>
      </w:r>
    </w:p>
    <w:bookmarkEnd w:id="4647"/>
    <w:bookmarkStart w:name="z4654" w:id="4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теста в формовочные валы, скорости пружинного транспортера; </w:t>
      </w:r>
    </w:p>
    <w:bookmarkEnd w:id="4648"/>
    <w:bookmarkStart w:name="z4655" w:id="4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узла, режущего тестовые заготовки на заданную длину;</w:t>
      </w:r>
    </w:p>
    <w:bookmarkEnd w:id="4649"/>
    <w:bookmarkStart w:name="z4656" w:id="4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заготовок на поддоны; </w:t>
      </w:r>
    </w:p>
    <w:bookmarkEnd w:id="4650"/>
    <w:bookmarkStart w:name="z4657" w:id="4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отбраковка нестандартных заготовок; </w:t>
      </w:r>
    </w:p>
    <w:bookmarkEnd w:id="4651"/>
    <w:bookmarkStart w:name="z4658" w:id="4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ввода поддонов в формовочную машину, правильности загрузки поддонов в расстойный шкаф, с автоматическим поддержанием температурного режима;</w:t>
      </w:r>
    </w:p>
    <w:bookmarkEnd w:id="4652"/>
    <w:bookmarkStart w:name="z4659" w:id="4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линии;</w:t>
      </w:r>
    </w:p>
    <w:bookmarkEnd w:id="4653"/>
    <w:bookmarkStart w:name="z4660" w:id="4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оборудования.</w:t>
      </w:r>
    </w:p>
    <w:bookmarkEnd w:id="4654"/>
    <w:bookmarkStart w:name="z4661" w:id="4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634. Должен знать: </w:t>
      </w:r>
    </w:p>
    <w:bookmarkEnd w:id="4655"/>
    <w:bookmarkStart w:name="z4662" w:id="4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формования и расстойки теста на поточной линии формования хлебных изделий; </w:t>
      </w:r>
    </w:p>
    <w:bookmarkEnd w:id="4656"/>
    <w:bookmarkStart w:name="z4663" w:id="4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обслуживаемого оборудования линии; </w:t>
      </w:r>
    </w:p>
    <w:bookmarkEnd w:id="4657"/>
    <w:bookmarkStart w:name="z4664" w:id="4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выпускаемой продукции; </w:t>
      </w:r>
    </w:p>
    <w:bookmarkEnd w:id="4658"/>
    <w:bookmarkStart w:name="z4665" w:id="4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органолептической оценки качества теста; </w:t>
      </w:r>
    </w:p>
    <w:bookmarkEnd w:id="4659"/>
    <w:bookmarkStart w:name="z4666" w:id="4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 консистенции теста, весу и форме изделий; </w:t>
      </w:r>
    </w:p>
    <w:bookmarkEnd w:id="4660"/>
    <w:bookmarkStart w:name="z4667" w:id="4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качества теста на вес изделий.</w:t>
      </w:r>
    </w:p>
    <w:bookmarkEnd w:id="4661"/>
    <w:bookmarkStart w:name="z4668" w:id="46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Пекарь, 2 разряд</w:t>
      </w:r>
    </w:p>
    <w:bookmarkEnd w:id="4662"/>
    <w:bookmarkStart w:name="z4669" w:id="4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635. Характеристика работ: </w:t>
      </w:r>
    </w:p>
    <w:bookmarkEnd w:id="4663"/>
    <w:bookmarkStart w:name="z4670" w:id="4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выпечки хлебобулочных и мучнисто-кондитерских изделий под руководством пекаря более высокой квалификации;</w:t>
      </w:r>
    </w:p>
    <w:bookmarkEnd w:id="4664"/>
    <w:bookmarkStart w:name="z4671" w:id="4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и укладка изделий на лотки, вагонетки, транспортер;</w:t>
      </w:r>
    </w:p>
    <w:bookmarkEnd w:id="4665"/>
    <w:bookmarkStart w:name="z4672" w:id="4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отбраковка изделий; </w:t>
      </w:r>
    </w:p>
    <w:bookmarkEnd w:id="4666"/>
    <w:bookmarkStart w:name="z4673" w:id="4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вагонеток с готовой продукцией и порожних вагонеток для загрузки;</w:t>
      </w:r>
    </w:p>
    <w:bookmarkEnd w:id="4667"/>
    <w:bookmarkStart w:name="z4674" w:id="4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состояния лотков; </w:t>
      </w:r>
    </w:p>
    <w:bookmarkEnd w:id="4668"/>
    <w:bookmarkStart w:name="z4675" w:id="4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форм вручную.</w:t>
      </w:r>
    </w:p>
    <w:bookmarkEnd w:id="4669"/>
    <w:bookmarkStart w:name="z4676" w:id="4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636. Должен знать: </w:t>
      </w:r>
    </w:p>
    <w:bookmarkEnd w:id="4670"/>
    <w:bookmarkStart w:name="z4677" w:id="4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технологического процесса выпечки хлебобулочных и мучнисто-кондитерских изделий; </w:t>
      </w:r>
    </w:p>
    <w:bookmarkEnd w:id="4671"/>
    <w:bookmarkStart w:name="z4678" w:id="4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выпечки вырабатываемых изделий, признаки их готовности; </w:t>
      </w:r>
    </w:p>
    <w:bookmarkEnd w:id="4672"/>
    <w:bookmarkStart w:name="z4679" w:id="4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укладки изделий на лотки, вагонетки, транспортер.</w:t>
      </w:r>
    </w:p>
    <w:bookmarkEnd w:id="4673"/>
    <w:bookmarkStart w:name="z4680" w:id="46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Пекарь, 3 разряд</w:t>
      </w:r>
    </w:p>
    <w:bookmarkEnd w:id="4674"/>
    <w:bookmarkStart w:name="z4681" w:id="4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637. Характеристика работ: </w:t>
      </w:r>
    </w:p>
    <w:bookmarkEnd w:id="4675"/>
    <w:bookmarkStart w:name="z4682" w:id="4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выпечки до 3 тонн хлеба в смену, или до 2 тонн булочных изделий, или до 1 тонн сухарных и бараночных изделий; </w:t>
      </w:r>
    </w:p>
    <w:bookmarkEnd w:id="4676"/>
    <w:bookmarkStart w:name="z4683" w:id="4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выпечки мучнисто-кондитерских изделий на немеханизированных печах, или на одной - двух механизированных конвейерных печах, в одном - двух электрошкафах;</w:t>
      </w:r>
    </w:p>
    <w:bookmarkEnd w:id="4677"/>
    <w:bookmarkStart w:name="z4684" w:id="4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тестовых заготовок на лопаты, листы, кассеты, формы;</w:t>
      </w:r>
    </w:p>
    <w:bookmarkEnd w:id="4678"/>
    <w:bookmarkStart w:name="z4685" w:id="4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посадка тестовых заготовок на под (или люльки) печи;</w:t>
      </w:r>
    </w:p>
    <w:bookmarkEnd w:id="4679"/>
    <w:bookmarkStart w:name="z4686" w:id="4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сухарей в сушильных камерах и печах;</w:t>
      </w:r>
    </w:p>
    <w:bookmarkEnd w:id="4680"/>
    <w:bookmarkStart w:name="z4687" w:id="4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выборка готовых изделий из печей и камер;</w:t>
      </w:r>
    </w:p>
    <w:bookmarkEnd w:id="4681"/>
    <w:bookmarkStart w:name="z4688" w:id="4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температурного и парового режимов пекарной и сушильной камер;</w:t>
      </w:r>
    </w:p>
    <w:bookmarkEnd w:id="4682"/>
    <w:bookmarkStart w:name="z4689" w:id="4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движения печного конвейера и работы механизмов по посадке, выборке и опрыскиванию хлеба;</w:t>
      </w:r>
    </w:p>
    <w:bookmarkEnd w:id="4683"/>
    <w:bookmarkStart w:name="z4690" w:id="4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тестовых заготовок к выпечке;</w:t>
      </w:r>
    </w:p>
    <w:bookmarkEnd w:id="4684"/>
    <w:bookmarkStart w:name="z4691" w:id="4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изделий в тару;</w:t>
      </w:r>
    </w:p>
    <w:bookmarkEnd w:id="4685"/>
    <w:bookmarkStart w:name="z4692" w:id="4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посадке тестовых заготовок в печь для выработки ржаных сортов хлеба: обслуживание тестоделительной машины и контроль процесса расстойки теста; </w:t>
      </w:r>
    </w:p>
    <w:bookmarkEnd w:id="4686"/>
    <w:bookmarkStart w:name="z4693" w:id="4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производстве формового хлеба: выбивка из форм; </w:t>
      </w:r>
    </w:p>
    <w:bookmarkEnd w:id="4687"/>
    <w:bookmarkStart w:name="z4694" w:id="4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штучных и мелкоштучных изделий: надрезка вручную или на машине, смазывание теста; </w:t>
      </w:r>
    </w:p>
    <w:bookmarkEnd w:id="4688"/>
    <w:bookmarkStart w:name="z4695" w:id="4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бараночных изделий: обсушивание обваренных тестовых колец;</w:t>
      </w:r>
    </w:p>
    <w:bookmarkEnd w:id="4689"/>
    <w:bookmarkStart w:name="z4696" w:id="4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пирожков: обжаривание или выпечка; </w:t>
      </w:r>
    </w:p>
    <w:bookmarkEnd w:id="4690"/>
    <w:bookmarkStart w:name="z4697" w:id="4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сухарных изделий: загрузка сушильных камер вагонетками, печи - листами, кассетами с полуфабрикатами;</w:t>
      </w:r>
    </w:p>
    <w:bookmarkEnd w:id="4691"/>
    <w:bookmarkStart w:name="z4698" w:id="4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небольшом объеме работ выполнение операций по подготовке муки к производству, замешиванию и формованию поточно-автоматической теста;</w:t>
      </w:r>
    </w:p>
    <w:bookmarkEnd w:id="4692"/>
    <w:bookmarkStart w:name="z4699" w:id="4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выпечке изделий в жаровых печах: наблюдение, контроль работы топки, подготовка пекарной камеры к выпечке;</w:t>
      </w:r>
    </w:p>
    <w:bookmarkEnd w:id="4693"/>
    <w:bookmarkStart w:name="z4700" w:id="4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пекарнях, оборудованных электропечами, раскладывание тестовых заготовок на листы, взвешивание их, ручная надрезка; </w:t>
      </w:r>
    </w:p>
    <w:bookmarkEnd w:id="4694"/>
    <w:bookmarkStart w:name="z4701" w:id="4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закатывание вагонеток, укладывание листов в расстойные и пекарные камеры, выкатывание вагонеток из камер; </w:t>
      </w:r>
    </w:p>
    <w:bookmarkEnd w:id="4695"/>
    <w:bookmarkStart w:name="z4702" w:id="4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режимом расстойки и выпечки; </w:t>
      </w:r>
    </w:p>
    <w:bookmarkEnd w:id="4696"/>
    <w:bookmarkStart w:name="z4703" w:id="4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и укладывание готовой продукции в лотки.</w:t>
      </w:r>
    </w:p>
    <w:bookmarkEnd w:id="4697"/>
    <w:bookmarkStart w:name="z4704" w:id="4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638. Должен знать: </w:t>
      </w:r>
    </w:p>
    <w:bookmarkEnd w:id="4698"/>
    <w:bookmarkStart w:name="z4705" w:id="4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процессы производства хлебобулочных и мучнисто-кондитерских изделий; </w:t>
      </w:r>
    </w:p>
    <w:bookmarkEnd w:id="4699"/>
    <w:bookmarkStart w:name="z4706" w:id="4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температурного и парового режимов выпечки; </w:t>
      </w:r>
    </w:p>
    <w:bookmarkEnd w:id="4700"/>
    <w:bookmarkStart w:name="z4707" w:id="4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раскладки изделий на под, листы; </w:t>
      </w:r>
    </w:p>
    <w:bookmarkEnd w:id="4701"/>
    <w:bookmarkStart w:name="z4708" w:id="4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готовности тестовых заготовок к выпечке и качества готовой продукции; </w:t>
      </w:r>
    </w:p>
    <w:bookmarkEnd w:id="4702"/>
    <w:bookmarkStart w:name="z4709" w:id="4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продолжительности выпечки, увлажнения пекарной камеры; </w:t>
      </w:r>
    </w:p>
    <w:bookmarkEnd w:id="4703"/>
    <w:bookmarkStart w:name="z4710" w:id="4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факторы, влияющие на выход хлеба и методы их расчета; </w:t>
      </w:r>
    </w:p>
    <w:bookmarkEnd w:id="4704"/>
    <w:bookmarkStart w:name="z4711" w:id="4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производительность печи; </w:t>
      </w:r>
    </w:p>
    <w:bookmarkEnd w:id="4705"/>
    <w:bookmarkStart w:name="z4712" w:id="4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порядок эксплуатации обслуживаемого оборудования; </w:t>
      </w:r>
    </w:p>
    <w:bookmarkEnd w:id="4706"/>
    <w:bookmarkStart w:name="z4713" w:id="4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готовой продукции.</w:t>
      </w:r>
    </w:p>
    <w:bookmarkEnd w:id="4707"/>
    <w:bookmarkStart w:name="z4714" w:id="47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Пекарь, 4 разряд</w:t>
      </w:r>
    </w:p>
    <w:bookmarkEnd w:id="4708"/>
    <w:bookmarkStart w:name="z4715" w:id="4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639. Характеристика работ:</w:t>
      </w:r>
    </w:p>
    <w:bookmarkEnd w:id="4709"/>
    <w:bookmarkStart w:name="z4716" w:id="4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выпечки хлеба свыше 3 до 7 тонн в смену, или свыше 2 тонн булочных изделий, или свыше 1 тонн сухарных, бараночных изделий; </w:t>
      </w:r>
    </w:p>
    <w:bookmarkEnd w:id="4710"/>
    <w:bookmarkStart w:name="z4717" w:id="4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выпечки хлеба с ручной посадкой и надрезкой заготовок; </w:t>
      </w:r>
    </w:p>
    <w:bookmarkEnd w:id="4711"/>
    <w:bookmarkStart w:name="z4718" w:id="4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выпечки хлеба в печах с посадкой лопатами; </w:t>
      </w:r>
    </w:p>
    <w:bookmarkEnd w:id="4712"/>
    <w:bookmarkStart w:name="z4719" w:id="4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выпечки мучнисто-кондитерских изделий на 3 и более механизированных конвейерных печах, или в 3 и более электрошкафах;</w:t>
      </w:r>
    </w:p>
    <w:bookmarkEnd w:id="4713"/>
    <w:bookmarkStart w:name="z4720" w:id="4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комплекса технологических процессов, включающих выпечку булочных мелкоштучных и диетических сортов изделий широкого ассортимента с выработкой до 2 тонн в смену в печах средней мощности с ручной посадкой, надрезкой тестовых заготовок, выемкой готовых изделий, чисткой листов, с одновременным обслуживанием шкафа окончательной расстойки;</w:t>
      </w:r>
    </w:p>
    <w:bookmarkEnd w:id="4714"/>
    <w:bookmarkStart w:name="z4721" w:id="4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 ошпарки и выпечки бараночных изделий на линиях, оборудованных расстойно-печными агрегатами;</w:t>
      </w:r>
    </w:p>
    <w:bookmarkEnd w:id="4715"/>
    <w:bookmarkStart w:name="z4722" w:id="4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подов люлек, посадка тестовых заготовок на поды люлек;</w:t>
      </w:r>
    </w:p>
    <w:bookmarkEnd w:id="4716"/>
    <w:bookmarkStart w:name="z4723" w:id="4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парового и температурного режимов в пекарной и ошпарочной камерах;</w:t>
      </w:r>
    </w:p>
    <w:bookmarkEnd w:id="4717"/>
    <w:bookmarkStart w:name="z4724" w:id="4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движения печного конвейера.</w:t>
      </w:r>
    </w:p>
    <w:bookmarkEnd w:id="4718"/>
    <w:bookmarkStart w:name="z4725" w:id="4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640. Должен знать: </w:t>
      </w:r>
    </w:p>
    <w:bookmarkEnd w:id="4719"/>
    <w:bookmarkStart w:name="z4726" w:id="4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вырабатываемых изделий; </w:t>
      </w:r>
    </w:p>
    <w:bookmarkEnd w:id="4720"/>
    <w:bookmarkStart w:name="z4727" w:id="4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конструктивные особенности обслуживаемого оборудования; </w:t>
      </w:r>
    </w:p>
    <w:bookmarkEnd w:id="4721"/>
    <w:bookmarkStart w:name="z4728" w:id="4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регулирования работы оборудования.</w:t>
      </w:r>
    </w:p>
    <w:bookmarkEnd w:id="4722"/>
    <w:bookmarkStart w:name="z4729" w:id="47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Пекарь, 5 разряд</w:t>
      </w:r>
    </w:p>
    <w:bookmarkEnd w:id="4723"/>
    <w:bookmarkStart w:name="z4730" w:id="4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641. Характеристика работ:</w:t>
      </w:r>
    </w:p>
    <w:bookmarkEnd w:id="4724"/>
    <w:bookmarkStart w:name="z4731" w:id="4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выпечки хлеба свыше 7 тонн в смену или при одновременном обслуживании расстойно-печного агрегата, при выпечке в тендорных печах; </w:t>
      </w:r>
    </w:p>
    <w:bookmarkEnd w:id="4725"/>
    <w:bookmarkStart w:name="z4732" w:id="4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резки и формовки теста, окончательной расстойки и выпечки хлебобулочных изделий на комплексно-механизированной линии;</w:t>
      </w:r>
    </w:p>
    <w:bookmarkEnd w:id="4726"/>
    <w:bookmarkStart w:name="z4733" w:id="4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веса тестовых заготовок и их готовности к выпечке;</w:t>
      </w:r>
    </w:p>
    <w:bookmarkEnd w:id="4727"/>
    <w:bookmarkStart w:name="z4734" w:id="4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обслуживаемого оборудования комплексно-механизированной линии: тестотделителя, округлителя, закатки, автоматического посадчика, пруфера окончательной расстойки, надрезчика, расстойно-печного и ошпарочного агрегатов;</w:t>
      </w:r>
    </w:p>
    <w:bookmarkEnd w:id="4728"/>
    <w:bookmarkStart w:name="z4735" w:id="4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температурного и парового режимов выпечки;</w:t>
      </w:r>
    </w:p>
    <w:bookmarkEnd w:id="4729"/>
    <w:bookmarkStart w:name="z4736" w:id="4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готовой продукции;</w:t>
      </w:r>
    </w:p>
    <w:bookmarkEnd w:id="4730"/>
    <w:bookmarkStart w:name="z4737" w:id="4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синхронной работы комплексно-механизированной линии.</w:t>
      </w:r>
    </w:p>
    <w:bookmarkEnd w:id="4731"/>
    <w:bookmarkStart w:name="z4738" w:id="4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642. Должен знать: </w:t>
      </w:r>
    </w:p>
    <w:bookmarkEnd w:id="4732"/>
    <w:bookmarkStart w:name="z4739" w:id="4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вырабатываемых изделий; </w:t>
      </w:r>
    </w:p>
    <w:bookmarkEnd w:id="4733"/>
    <w:bookmarkStart w:name="z4740" w:id="4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режимов расстойки и выпечки, способы их регулирования; </w:t>
      </w:r>
    </w:p>
    <w:bookmarkEnd w:id="4734"/>
    <w:bookmarkStart w:name="z4741" w:id="4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готовности теста к выпечке и качества готовой продукции; </w:t>
      </w:r>
    </w:p>
    <w:bookmarkEnd w:id="4735"/>
    <w:bookmarkStart w:name="z4742" w:id="4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факторы, влияющие на качество расстойки, выпечки и на выход готовой продукции; </w:t>
      </w:r>
    </w:p>
    <w:bookmarkEnd w:id="4736"/>
    <w:bookmarkStart w:name="z4743" w:id="4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конструктивные особенности и порядок эксплуатации обслуживаемого оборудования и контрольно-измерительных приборов; </w:t>
      </w:r>
    </w:p>
    <w:bookmarkEnd w:id="4737"/>
    <w:bookmarkStart w:name="z4744" w:id="4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вырабатываемых хлебобулочных изделий.</w:t>
      </w:r>
    </w:p>
    <w:bookmarkEnd w:id="4738"/>
    <w:bookmarkStart w:name="z4745" w:id="47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Пекарь – мастер, 4 разряд</w:t>
      </w:r>
    </w:p>
    <w:bookmarkEnd w:id="4739"/>
    <w:bookmarkStart w:name="z4746" w:id="4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643. Характеристика работ: </w:t>
      </w:r>
    </w:p>
    <w:bookmarkEnd w:id="4740"/>
    <w:bookmarkStart w:name="z4747" w:id="4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 производству хлебобулочных изделий: свыше 3 до 7 тонн хлеба в смену, до 5 тонн смешанного ассортимента хлебобулочных изделий, до 2 тонн булочных изделий, до 700 килограмм сухарных или бараночных изделий, до 400 килограмм пряничных изделий;</w:t>
      </w:r>
    </w:p>
    <w:bookmarkEnd w:id="4741"/>
    <w:bookmarkStart w:name="z4748" w:id="4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всего оборудования механизированных и автоматизированных линий участка;</w:t>
      </w:r>
    </w:p>
    <w:bookmarkEnd w:id="4742"/>
    <w:bookmarkStart w:name="z4749" w:id="4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планового выхода готовой продукции, выполнения задания по количеству, ассортименту и качеству изделий на всех стадиях обслуживаемого участка по показаниям контрольно-измерительных приборов, результатам анализов и органолептическим методом оценки;</w:t>
      </w:r>
    </w:p>
    <w:bookmarkEnd w:id="4743"/>
    <w:bookmarkStart w:name="z4750" w:id="4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отклонений от норм технологического режима, устранение неисправностей в работе оборудования;</w:t>
      </w:r>
    </w:p>
    <w:bookmarkEnd w:id="4744"/>
    <w:bookmarkStart w:name="z4751" w:id="4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потребного сырья и выхода готовой продукции;</w:t>
      </w:r>
    </w:p>
    <w:bookmarkEnd w:id="4745"/>
    <w:bookmarkStart w:name="z4752" w:id="4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сдача сырья, полуфабрикатов и готовой продукции. </w:t>
      </w:r>
    </w:p>
    <w:bookmarkEnd w:id="4746"/>
    <w:bookmarkStart w:name="z4753" w:id="4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644. Должен знать: </w:t>
      </w:r>
    </w:p>
    <w:bookmarkEnd w:id="4747"/>
    <w:bookmarkStart w:name="z4754" w:id="4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муки, виды дополнительного сырья хлебопекарного производства; </w:t>
      </w:r>
    </w:p>
    <w:bookmarkEnd w:id="4748"/>
    <w:bookmarkStart w:name="z4755" w:id="4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сырья и готовой продукции; </w:t>
      </w:r>
    </w:p>
    <w:bookmarkEnd w:id="4749"/>
    <w:bookmarkStart w:name="z4756" w:id="4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на все сорта и виды выпускаемых изделий; </w:t>
      </w:r>
    </w:p>
    <w:bookmarkEnd w:id="4750"/>
    <w:bookmarkStart w:name="z4757" w:id="4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органолептические методы оценки качества сырья, полуфабрикатов, готовой продукции, условия их хранения; </w:t>
      </w:r>
    </w:p>
    <w:bookmarkEnd w:id="4751"/>
    <w:bookmarkStart w:name="z4758" w:id="4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ведения контроля и регулирования технологического процесса на всех стадиях производства; </w:t>
      </w:r>
    </w:p>
    <w:bookmarkEnd w:id="4752"/>
    <w:bookmarkStart w:name="z4759" w:id="4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оборудования участка.</w:t>
      </w:r>
    </w:p>
    <w:bookmarkEnd w:id="4753"/>
    <w:bookmarkStart w:name="z4760" w:id="4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645. При ведении технологического процесса по производству хлебобулочных изделий в смену: свыше 7 тонн хлеба, свыше 5 тонн смешанного ассортимента хлебобулочных изделий, свыше 2 тонн булочных изделий, свыше 700 килограмм сухарных или бараночных изделий, свыше 400 килограмм пряничных изделий; при ведении процесса по производству хлебобулочных изделий на предприятиях, оборудованных тендерными печами и торнями, независимо от их производительности - 5 разряд.</w:t>
      </w:r>
    </w:p>
    <w:bookmarkEnd w:id="4754"/>
    <w:bookmarkStart w:name="z4761" w:id="4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646. При ведении технологического процесса по производству хлебобулочных изделий на предприятиях, оборудованных установками бестарного хранения сырья, тестоприготовительными агрегатами и установками непрерывного действия, комплексно-механизированными линиями, тоннельными печами, при выработке мелкоштучных кондитерских изделий свыше 1,5 тонн в смену при расширенном ассортименте свыше 10 наименований - 6 разряд. </w:t>
      </w:r>
    </w:p>
    <w:bookmarkEnd w:id="4755"/>
    <w:bookmarkStart w:name="z4762" w:id="47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Кочегар производственных печей</w:t>
      </w:r>
    </w:p>
    <w:bookmarkEnd w:id="4756"/>
    <w:bookmarkStart w:name="z4763" w:id="4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647. Характеристика работ:</w:t>
      </w:r>
    </w:p>
    <w:bookmarkEnd w:id="4757"/>
    <w:bookmarkStart w:name="z4764" w:id="4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сжигания топлива в топках производственных печей, работающих на твердом, жидком и газообразном топливе;</w:t>
      </w:r>
    </w:p>
    <w:bookmarkEnd w:id="4758"/>
    <w:bookmarkStart w:name="z4765" w:id="4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системы печей и контрольно-измерительных приборов;</w:t>
      </w:r>
    </w:p>
    <w:bookmarkEnd w:id="4759"/>
    <w:bookmarkStart w:name="z4766" w:id="4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топливом печей;</w:t>
      </w:r>
    </w:p>
    <w:bookmarkEnd w:id="4760"/>
    <w:bookmarkStart w:name="z4767" w:id="4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горения топлива, тяги, температурного режима, установленного для каждого сорта изделий;</w:t>
      </w:r>
    </w:p>
    <w:bookmarkEnd w:id="4761"/>
    <w:bookmarkStart w:name="z4768" w:id="4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сжигания и расхода топлива;</w:t>
      </w:r>
    </w:p>
    <w:bookmarkEnd w:id="4762"/>
    <w:bookmarkStart w:name="z4769" w:id="4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топок;</w:t>
      </w:r>
    </w:p>
    <w:bookmarkEnd w:id="4763"/>
    <w:bookmarkStart w:name="z4770" w:id="4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шлака и золы;</w:t>
      </w:r>
    </w:p>
    <w:bookmarkEnd w:id="4764"/>
    <w:bookmarkStart w:name="z4771" w:id="4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топлива, отвозка шлака и золы.</w:t>
      </w:r>
    </w:p>
    <w:bookmarkEnd w:id="4765"/>
    <w:bookmarkStart w:name="z4772" w:id="4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648. Должен знать: </w:t>
      </w:r>
    </w:p>
    <w:bookmarkEnd w:id="4766"/>
    <w:bookmarkStart w:name="z4773" w:id="4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процессы, происходящих при сжигании топлива; </w:t>
      </w:r>
    </w:p>
    <w:bookmarkEnd w:id="4767"/>
    <w:bookmarkStart w:name="z4774" w:id="4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технологического процесса производства хлебобулочных изделий; </w:t>
      </w:r>
    </w:p>
    <w:bookmarkEnd w:id="4768"/>
    <w:bookmarkStart w:name="z4775" w:id="4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сорта и калорийность топлива; </w:t>
      </w:r>
    </w:p>
    <w:bookmarkEnd w:id="4769"/>
    <w:bookmarkStart w:name="z4776" w:id="4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порядок сжигания различных видов топлива и методы его экономного расходования; </w:t>
      </w:r>
    </w:p>
    <w:bookmarkEnd w:id="4770"/>
    <w:bookmarkStart w:name="z4777" w:id="4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выпечки вырабатываемых сортов изделий; </w:t>
      </w:r>
    </w:p>
    <w:bookmarkEnd w:id="4771"/>
    <w:bookmarkStart w:name="z4778" w:id="4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увлажнения пекарной камеры; </w:t>
      </w:r>
    </w:p>
    <w:bookmarkEnd w:id="4772"/>
    <w:bookmarkStart w:name="z4779" w:id="4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порядок эксплуатации обслуживаемых печей и применяемых контрольно-измерительных приборов.</w:t>
      </w:r>
    </w:p>
    <w:bookmarkEnd w:id="4773"/>
    <w:bookmarkStart w:name="z4780" w:id="4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649. При обслуживании до двух печей со стационарным подом или до двух конвейерных печей с выработкой хлебобулочных изделий каждой в смену до 3 тонн, работающих на газообразном топливе - 2 разряд; </w:t>
      </w:r>
    </w:p>
    <w:bookmarkEnd w:id="4774"/>
    <w:bookmarkStart w:name="z4781" w:id="4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3 и более печей со стационарным подом, или 3 и более конвейерных печей с выработкой хлебобулочных изделий каждой в смену до 3 тонн, или до 2 конвейерных печей с выработкой хлебобулочных изделий каждой в смену свыше 3 до 10 тонн, или одной сушильной камеры, работающих на газообразном топливе - 3 разряд;</w:t>
      </w:r>
    </w:p>
    <w:bookmarkEnd w:id="4775"/>
    <w:bookmarkStart w:name="z4782" w:id="4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3 и более конвейерных печей с выработкой хлебобулочных изделий каждой в смену свыше 3 до 10 тонн, или одной и более конвейерных печей с выработкой хлебобулочных изделий каждой в смену более 10 тонн, или 2 и более сушильных камер, работающих на газообразном топливе - 4 разряд.</w:t>
      </w:r>
    </w:p>
    <w:bookmarkEnd w:id="4776"/>
    <w:bookmarkStart w:name="z4783" w:id="4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650. Примечания:</w:t>
      </w:r>
    </w:p>
    <w:bookmarkEnd w:id="4777"/>
    <w:bookmarkStart w:name="z4784" w:id="4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обслуживании производственных печей, работающих на твердом и жидком топливе, тарификация устанавливается на разряд выше.</w:t>
      </w:r>
    </w:p>
    <w:bookmarkEnd w:id="4778"/>
    <w:bookmarkStart w:name="z4785" w:id="4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одновременном обслуживании печей и паровых котлов, находящихся в одном помещении, два паровых котла низкого давления приравниваются к одной печи средней мощности.</w:t>
      </w:r>
    </w:p>
    <w:bookmarkEnd w:id="4779"/>
    <w:bookmarkStart w:name="z4786" w:id="47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Машинист пруфера, 2 разряд</w:t>
      </w:r>
    </w:p>
    <w:bookmarkEnd w:id="4780"/>
    <w:bookmarkStart w:name="z4787" w:id="4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651. Характеристика работ: </w:t>
      </w:r>
    </w:p>
    <w:bookmarkEnd w:id="4781"/>
    <w:bookmarkStart w:name="z4788" w:id="4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и веса тестовых заготовок;</w:t>
      </w:r>
    </w:p>
    <w:bookmarkEnd w:id="4782"/>
    <w:bookmarkStart w:name="z4789" w:id="4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тестовых заготовок на платки, расстоечные доски, листы, установка их на люльки пруфера.</w:t>
      </w:r>
    </w:p>
    <w:bookmarkEnd w:id="4783"/>
    <w:bookmarkStart w:name="z4790" w:id="4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652. Должен знать: </w:t>
      </w:r>
    </w:p>
    <w:bookmarkEnd w:id="4784"/>
    <w:bookmarkStart w:name="z4791" w:id="4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органолептической оценки качества теста; </w:t>
      </w:r>
    </w:p>
    <w:bookmarkEnd w:id="4785"/>
    <w:bookmarkStart w:name="z4792" w:id="4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 весу тестовых заготовок; </w:t>
      </w:r>
    </w:p>
    <w:bookmarkEnd w:id="4786"/>
    <w:bookmarkStart w:name="z4793" w:id="4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норму укладки заготовок на платки, листы; </w:t>
      </w:r>
    </w:p>
    <w:bookmarkEnd w:id="4787"/>
    <w:bookmarkStart w:name="z4794" w:id="4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люльки пруфера; </w:t>
      </w:r>
    </w:p>
    <w:bookmarkEnd w:id="4788"/>
    <w:bookmarkStart w:name="z4795" w:id="4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влажно-температурного режима пруфера; </w:t>
      </w:r>
    </w:p>
    <w:bookmarkEnd w:id="4789"/>
    <w:bookmarkStart w:name="z4796" w:id="4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пруфера;</w:t>
      </w:r>
    </w:p>
    <w:bookmarkEnd w:id="4790"/>
    <w:bookmarkStart w:name="z4797" w:id="4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назначение и порядок пользования контрольно-измерительными приборами.</w:t>
      </w:r>
    </w:p>
    <w:bookmarkEnd w:id="4791"/>
    <w:bookmarkStart w:name="z4798" w:id="4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653. При выполнении работ по регулированию влажно-температурного режима пруфера - 3 разряд.</w:t>
      </w:r>
    </w:p>
    <w:bookmarkEnd w:id="4792"/>
    <w:bookmarkStart w:name="z4799" w:id="47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Машинист машины по чистке и смазке листов, 3 разряд</w:t>
      </w:r>
    </w:p>
    <w:bookmarkEnd w:id="4793"/>
    <w:bookmarkStart w:name="z4800" w:id="4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654. Характеристика работ: </w:t>
      </w:r>
    </w:p>
    <w:bookmarkEnd w:id="4794"/>
    <w:bookmarkStart w:name="z4801" w:id="4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 обслуживание машины по чистке и смазке металлических листов;</w:t>
      </w:r>
    </w:p>
    <w:bookmarkEnd w:id="4795"/>
    <w:bookmarkStart w:name="z4802" w:id="4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листов, чистка загрязненных мест при помощи скребка вручную;</w:t>
      </w:r>
    </w:p>
    <w:bookmarkEnd w:id="4796"/>
    <w:bookmarkStart w:name="z4803" w:id="4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растительного масла; </w:t>
      </w:r>
    </w:p>
    <w:bookmarkEnd w:id="4797"/>
    <w:bookmarkStart w:name="z4804" w:id="4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фетровых вкладышей в смазывающем барабане и содержание их в рабочем состоянии;</w:t>
      </w:r>
    </w:p>
    <w:bookmarkEnd w:id="4798"/>
    <w:bookmarkStart w:name="z4805" w:id="4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положения металлических щеток в процессе чистки металлических листов; </w:t>
      </w:r>
    </w:p>
    <w:bookmarkEnd w:id="4799"/>
    <w:bookmarkStart w:name="z4806" w:id="4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и отвозка тележек с листами к разделочным столам и к машине.</w:t>
      </w:r>
    </w:p>
    <w:bookmarkEnd w:id="4800"/>
    <w:bookmarkStart w:name="z4807" w:id="4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655. Должен знать: </w:t>
      </w:r>
    </w:p>
    <w:bookmarkEnd w:id="4801"/>
    <w:bookmarkStart w:name="z4808" w:id="4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обслуживаемой машины;</w:t>
      </w:r>
    </w:p>
    <w:bookmarkEnd w:id="4802"/>
    <w:bookmarkStart w:name="z4809" w:id="4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санитарному состоянию металлических листов и оборудования.</w:t>
      </w:r>
    </w:p>
    <w:bookmarkEnd w:id="4803"/>
    <w:bookmarkStart w:name="z4810" w:id="48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Машинист низальных машин, 2 разряд</w:t>
      </w:r>
    </w:p>
    <w:bookmarkEnd w:id="4804"/>
    <w:bookmarkStart w:name="z4811" w:id="4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656. Характеристика работ: </w:t>
      </w:r>
    </w:p>
    <w:bookmarkEnd w:id="4805"/>
    <w:bookmarkStart w:name="z4812" w:id="4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 регулирование работы низальной машины производительностью до 2 тонн бараночных изделий в смену;</w:t>
      </w:r>
    </w:p>
    <w:bookmarkEnd w:id="4806"/>
    <w:bookmarkStart w:name="z4813" w:id="4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изделий по органолептическим признакам;</w:t>
      </w:r>
    </w:p>
    <w:bookmarkEnd w:id="4807"/>
    <w:bookmarkStart w:name="z4814" w:id="4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связок на вагонетки или на стол;</w:t>
      </w:r>
    </w:p>
    <w:bookmarkEnd w:id="4808"/>
    <w:bookmarkStart w:name="z4815" w:id="4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навешивание шпагата на иглы;</w:t>
      </w:r>
    </w:p>
    <w:bookmarkEnd w:id="4809"/>
    <w:bookmarkStart w:name="z4816" w:id="4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набором вязок и баранок;</w:t>
      </w:r>
    </w:p>
    <w:bookmarkEnd w:id="4810"/>
    <w:bookmarkStart w:name="z4817" w:id="4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поступающих от печи по транспортеру бараночных изделий к иглам машины; </w:t>
      </w:r>
    </w:p>
    <w:bookmarkEnd w:id="4811"/>
    <w:bookmarkStart w:name="z4818" w:id="4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транспортеров - подноска бараночных изделий к рабочему месту, отвозка вагонеток в экспедицию и сдача готовой продукции.</w:t>
      </w:r>
    </w:p>
    <w:bookmarkEnd w:id="4812"/>
    <w:bookmarkStart w:name="z4819" w:id="4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657. Должен знать: </w:t>
      </w:r>
    </w:p>
    <w:bookmarkEnd w:id="4813"/>
    <w:bookmarkStart w:name="z4820" w:id="4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готовых изделий; </w:t>
      </w:r>
    </w:p>
    <w:bookmarkEnd w:id="4814"/>
    <w:bookmarkStart w:name="z4821" w:id="4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низальной машины.</w:t>
      </w:r>
    </w:p>
    <w:bookmarkEnd w:id="4815"/>
    <w:bookmarkStart w:name="z4822" w:id="4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658. При управлении и регулировании работы низальной машины производительностью свыше 2 тонн бараночных изделий в смену- 3 разряд.</w:t>
      </w:r>
    </w:p>
    <w:bookmarkEnd w:id="4816"/>
    <w:bookmarkStart w:name="z4823" w:id="4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659. При нанизывании баранок вручную - 1 разряд.</w:t>
      </w:r>
    </w:p>
    <w:bookmarkEnd w:id="4817"/>
    <w:bookmarkStart w:name="z4824" w:id="48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Сущильщик длиннотрубчатых макарон, 4 разряд</w:t>
      </w:r>
    </w:p>
    <w:bookmarkEnd w:id="4818"/>
    <w:bookmarkStart w:name="z4825" w:id="4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660. Характеристика работ:</w:t>
      </w:r>
    </w:p>
    <w:bookmarkEnd w:id="4819"/>
    <w:bookmarkStart w:name="z4826" w:id="4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длиннотрубчатых макарон в диффузорных сушилках непрерывного и периодического действий;</w:t>
      </w:r>
    </w:p>
    <w:bookmarkEnd w:id="4820"/>
    <w:bookmarkStart w:name="z4827" w:id="4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положений шиберов, клапанов и вентилей для обеспечения необходимых технологических параметров по зонам сушки (температуры, влажности, скорости) и осуществления реверсирования воздуха по длине макаронных трубок;</w:t>
      </w:r>
    </w:p>
    <w:bookmarkEnd w:id="4821"/>
    <w:bookmarkStart w:name="z4828" w:id="4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органолептическим методом влажности полуфабриката и момент окончания его сушки;</w:t>
      </w:r>
    </w:p>
    <w:bookmarkEnd w:id="4822"/>
    <w:bookmarkStart w:name="z4829" w:id="4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перемещение товарных вагонеток и сушильных шкафов по сушильным аппаратам и размещение их по зонам сушки в зависимости от ассортимента;</w:t>
      </w:r>
    </w:p>
    <w:bookmarkEnd w:id="4823"/>
    <w:bookmarkStart w:name="z4830" w:id="4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резки и раскладки макарон в кассетах и кассет в шкафах;</w:t>
      </w:r>
    </w:p>
    <w:bookmarkEnd w:id="4824"/>
    <w:bookmarkStart w:name="z4831" w:id="4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сушки по показаниям контрольно-измерительных приборов.</w:t>
      </w:r>
    </w:p>
    <w:bookmarkEnd w:id="4825"/>
    <w:bookmarkStart w:name="z4832" w:id="4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661. Должен знать: </w:t>
      </w:r>
    </w:p>
    <w:bookmarkEnd w:id="4826"/>
    <w:bookmarkStart w:name="z4833" w:id="4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 параметры технологического режима сушки длиннотрубчатых макарон; </w:t>
      </w:r>
    </w:p>
    <w:bookmarkEnd w:id="4827"/>
    <w:bookmarkStart w:name="z4834" w:id="4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и регулирования технологического процесса сушки, регулирования работы перераспределяющих устройств диффузоров в зависимости от показаний психрометра; </w:t>
      </w:r>
    </w:p>
    <w:bookmarkEnd w:id="4828"/>
    <w:bookmarkStart w:name="z4835" w:id="4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требования, предъявляемые к качеству полуфабриката длиннотрубчатых изделий; </w:t>
      </w:r>
    </w:p>
    <w:bookmarkEnd w:id="4829"/>
    <w:bookmarkStart w:name="z4836" w:id="4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определения качества полуфабриката и готовой продукции органолептическим методом; </w:t>
      </w:r>
    </w:p>
    <w:bookmarkEnd w:id="4830"/>
    <w:bookmarkStart w:name="z4837" w:id="4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длиннотрубчатых макарон; </w:t>
      </w:r>
    </w:p>
    <w:bookmarkEnd w:id="4831"/>
    <w:bookmarkStart w:name="z4838" w:id="4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характеристики и порядок эксплуатации сушилок непрерывного, периодического действия и другого обслуживаемого оборудования; </w:t>
      </w:r>
    </w:p>
    <w:bookmarkEnd w:id="4832"/>
    <w:bookmarkStart w:name="z4839" w:id="4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применяемых контрольно-измерительных приборов.</w:t>
      </w:r>
    </w:p>
    <w:bookmarkEnd w:id="4833"/>
    <w:bookmarkStart w:name="z4840" w:id="48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Заквасчик, 4 разряд</w:t>
      </w:r>
    </w:p>
    <w:bookmarkEnd w:id="4834"/>
    <w:bookmarkStart w:name="z4841" w:id="4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662. Характеристика работ: </w:t>
      </w:r>
    </w:p>
    <w:bookmarkEnd w:id="4835"/>
    <w:bookmarkStart w:name="z4842" w:id="4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производственного цикла приготовления и расходования жидких и мезофильных заквасок для выработки хлеба до 10 тонн в смену;</w:t>
      </w:r>
    </w:p>
    <w:bookmarkEnd w:id="4836"/>
    <w:bookmarkStart w:name="z4843" w:id="4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питания для заквасок, контроль влажности, кислотности, температурой, подъемной силой заквасок органолептически и на основании анализов;</w:t>
      </w:r>
    </w:p>
    <w:bookmarkEnd w:id="4837"/>
    <w:bookmarkStart w:name="z4844" w:id="4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сладкой осахаренной, сброженной заварки; </w:t>
      </w:r>
    </w:p>
    <w:bookmarkEnd w:id="4838"/>
    <w:bookmarkStart w:name="z4845" w:id="4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оборудования, санитарная обработка емкостей и другого инвентаря при выработке заквасок;</w:t>
      </w:r>
    </w:p>
    <w:bookmarkEnd w:id="4839"/>
    <w:bookmarkStart w:name="z4846" w:id="4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заквасок по назначению для производства различных видов продукции;</w:t>
      </w:r>
    </w:p>
    <w:bookmarkEnd w:id="4840"/>
    <w:bookmarkStart w:name="z4847" w:id="4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стерильности оборудования, посуды, инвентаря.</w:t>
      </w:r>
    </w:p>
    <w:bookmarkEnd w:id="4841"/>
    <w:bookmarkStart w:name="z4848" w:id="4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663. Должен знать: </w:t>
      </w:r>
    </w:p>
    <w:bookmarkEnd w:id="4842"/>
    <w:bookmarkStart w:name="z4849" w:id="4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рецептуру приготовления жидких и мезофильных заквасок, заварок; </w:t>
      </w:r>
    </w:p>
    <w:bookmarkEnd w:id="4843"/>
    <w:bookmarkStart w:name="z4850" w:id="4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измерения температуры, влажности, кислотности, подъемной силы заквасок и заварок; </w:t>
      </w:r>
    </w:p>
    <w:bookmarkEnd w:id="4844"/>
    <w:bookmarkStart w:name="z4851" w:id="4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органолептической оценки качества заквасок, заварок; </w:t>
      </w:r>
    </w:p>
    <w:bookmarkEnd w:id="4845"/>
    <w:bookmarkStart w:name="z4852" w:id="4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их качеству.</w:t>
      </w:r>
    </w:p>
    <w:bookmarkEnd w:id="4846"/>
    <w:bookmarkStart w:name="z4853" w:id="4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664. При ведении производственного цикла приготовления и расходования жидких заквасок для выработки хлеба свыше 10 тонн в смену - 5 разряд.</w:t>
      </w:r>
    </w:p>
    <w:bookmarkEnd w:id="4847"/>
    <w:bookmarkStart w:name="z4854" w:id="48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Оператор установки бестарного хранения сырья, 4 разряд</w:t>
      </w:r>
    </w:p>
    <w:bookmarkEnd w:id="4848"/>
    <w:bookmarkStart w:name="z4855" w:id="4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665. Характеристика работ: </w:t>
      </w:r>
    </w:p>
    <w:bookmarkEnd w:id="4849"/>
    <w:bookmarkStart w:name="z4856" w:id="4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прием, хранение, транспортировка и подготовка к производству муки, сахара и других видов сырья до 10 тонн в смену; </w:t>
      </w:r>
    </w:p>
    <w:bookmarkEnd w:id="4850"/>
    <w:bookmarkStart w:name="z4857" w:id="4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сырья из автомуковоза с пульта дистанционного управления;</w:t>
      </w:r>
    </w:p>
    <w:bookmarkEnd w:id="4851"/>
    <w:bookmarkStart w:name="z4858" w:id="4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наблюдение за движением сырья в соответствующие силосы или другие емкости и на производство; </w:t>
      </w:r>
    </w:p>
    <w:bookmarkEnd w:id="4852"/>
    <w:bookmarkStart w:name="z4859" w:id="4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периодическое включение оборудования мучных линий в работу для подачи в производство отдельных сортов муки;</w:t>
      </w:r>
    </w:p>
    <w:bookmarkEnd w:id="4853"/>
    <w:bookmarkStart w:name="z4860" w:id="4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работы дозаторов для обеспечения заданных соотношений муки различных сортов и других видов сырья;</w:t>
      </w:r>
    </w:p>
    <w:bookmarkEnd w:id="4854"/>
    <w:bookmarkStart w:name="z4861" w:id="4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муки, сахара и других видов сырья, отпущенных на производство по сортам.</w:t>
      </w:r>
    </w:p>
    <w:bookmarkEnd w:id="4855"/>
    <w:bookmarkStart w:name="z4862" w:id="4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666. Должен знать: </w:t>
      </w:r>
    </w:p>
    <w:bookmarkEnd w:id="4856"/>
    <w:bookmarkStart w:name="z4863" w:id="4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хлебобулочных и кондитерских изделий; </w:t>
      </w:r>
    </w:p>
    <w:bookmarkEnd w:id="4857"/>
    <w:bookmarkStart w:name="z4864" w:id="4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на вырабатываемые изделия; </w:t>
      </w:r>
    </w:p>
    <w:bookmarkEnd w:id="4858"/>
    <w:bookmarkStart w:name="z4865" w:id="4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сырья; </w:t>
      </w:r>
    </w:p>
    <w:bookmarkEnd w:id="4859"/>
    <w:bookmarkStart w:name="z4866" w:id="4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хранения и транспортировки основного и дополнительного сырья; </w:t>
      </w:r>
    </w:p>
    <w:bookmarkEnd w:id="4860"/>
    <w:bookmarkStart w:name="z4867" w:id="4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сырья; </w:t>
      </w:r>
    </w:p>
    <w:bookmarkEnd w:id="4861"/>
    <w:bookmarkStart w:name="z4868" w:id="4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оценки качества сырья; </w:t>
      </w:r>
    </w:p>
    <w:bookmarkEnd w:id="4862"/>
    <w:bookmarkStart w:name="z4869" w:id="4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механизмов и приборов установки бестарного хранения и транспортировки муки; </w:t>
      </w:r>
    </w:p>
    <w:bookmarkEnd w:id="4863"/>
    <w:bookmarkStart w:name="z4870" w:id="4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коммуникаций движения различных видов сырья.</w:t>
      </w:r>
    </w:p>
    <w:bookmarkEnd w:id="4864"/>
    <w:bookmarkStart w:name="z4871" w:id="4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667. При приеме, хранении, транспортировке и подготовке к производству муки, сахара и других видов сырья свыше 10 тонн в смену - 5 разряд.</w:t>
      </w:r>
    </w:p>
    <w:bookmarkEnd w:id="4865"/>
    <w:bookmarkStart w:name="z4872" w:id="48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Тарифно-квалификационные характеристики профессий рабочих по разрядам на работы по парфюмерно-косметическому производству</w:t>
      </w:r>
    </w:p>
    <w:bookmarkEnd w:id="4866"/>
    <w:bookmarkStart w:name="z4873" w:id="48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Аппаратчик приготовления косметических средств, 4 разряд</w:t>
      </w:r>
    </w:p>
    <w:bookmarkEnd w:id="4867"/>
    <w:bookmarkStart w:name="z4874" w:id="4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668. Характеристика работ: </w:t>
      </w:r>
    </w:p>
    <w:bookmarkEnd w:id="4868"/>
    <w:bookmarkStart w:name="z4875" w:id="4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пудры, зубных порошков, сухих духов и других косметических средств на агрегатах, машинах и установках или ведение технологического процесса приготовления косметических средств на поточных линиях под руководством аппаратчика более высокой квалификации;</w:t>
      </w:r>
    </w:p>
    <w:bookmarkEnd w:id="4869"/>
    <w:bookmarkStart w:name="z4876" w:id="4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последовательности прохождения массы через агрегаты;</w:t>
      </w:r>
    </w:p>
    <w:bookmarkEnd w:id="4870"/>
    <w:bookmarkStart w:name="z4877" w:id="4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 показаниям контрольно-измерительных приборов и результатам анализов соблюдения технологических режимов производства: температуры, степени измельчения, смешивания и за соблюдением режима работы вентиляторов высокого и низкого давления, просеивателей, шнековых питателей, циклонов, дозаторов и аэрокамер, амплитуды колебания корпуса вибромельницы;</w:t>
      </w:r>
    </w:p>
    <w:bookmarkEnd w:id="4871"/>
    <w:bookmarkStart w:name="z4878" w:id="4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регулирование согласно технологическому режиму подачи массы в агрегаты и дозирующие устройства;</w:t>
      </w:r>
    </w:p>
    <w:bookmarkEnd w:id="4872"/>
    <w:bookmarkStart w:name="z4879" w:id="4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наполнения бункеров фасовочных автоматов;</w:t>
      </w:r>
    </w:p>
    <w:bookmarkEnd w:id="4873"/>
    <w:bookmarkStart w:name="z4880" w:id="4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потерь напора в сечении трубопроводов;</w:t>
      </w:r>
    </w:p>
    <w:bookmarkEnd w:id="4874"/>
    <w:bookmarkStart w:name="z4881" w:id="4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полуфабриката и готовой продукции;</w:t>
      </w:r>
    </w:p>
    <w:bookmarkEnd w:id="4875"/>
    <w:bookmarkStart w:name="z4882" w:id="4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работой основного и вспомогательного оборудования;</w:t>
      </w:r>
    </w:p>
    <w:bookmarkEnd w:id="4876"/>
    <w:bookmarkStart w:name="z4883" w:id="4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хранение сырья, отдушек, красителей и других материалов.</w:t>
      </w:r>
    </w:p>
    <w:bookmarkEnd w:id="4877"/>
    <w:bookmarkStart w:name="z4884" w:id="4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669. Должен знать:</w:t>
      </w:r>
    </w:p>
    <w:bookmarkEnd w:id="4878"/>
    <w:bookmarkStart w:name="z4885" w:id="4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режимов производства косметических средств; </w:t>
      </w:r>
    </w:p>
    <w:bookmarkEnd w:id="4879"/>
    <w:bookmarkStart w:name="z4886" w:id="4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отличительные признаки изготовляемой продукции по внешнему виду, цвету и запаху; </w:t>
      </w:r>
    </w:p>
    <w:bookmarkEnd w:id="4880"/>
    <w:bookmarkStart w:name="z4887" w:id="4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порядок эксплуатации обслуживаемых машин, агрегатов, вспомогательного оборудования и контрольно-измерительных приборов.</w:t>
      </w:r>
    </w:p>
    <w:bookmarkEnd w:id="4881"/>
    <w:bookmarkStart w:name="z4888" w:id="48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 приготовления косметических средств, 5 разряд</w:t>
      </w:r>
    </w:p>
    <w:bookmarkEnd w:id="4882"/>
    <w:bookmarkStart w:name="z4889" w:id="4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670. Характеристика работ: </w:t>
      </w:r>
    </w:p>
    <w:bookmarkEnd w:id="4883"/>
    <w:bookmarkStart w:name="z4890" w:id="4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приготовления косметических средств на поточных линиях; </w:t>
      </w:r>
    </w:p>
    <w:bookmarkEnd w:id="4884"/>
    <w:bookmarkStart w:name="z4891" w:id="4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последовательная дозировка сырьевых компонентов, красителей, отдушек в соответствии с рецептурами;</w:t>
      </w:r>
    </w:p>
    <w:bookmarkEnd w:id="4885"/>
    <w:bookmarkStart w:name="z4892" w:id="4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технологического процесса по показаниям контрольно-измерительных приборов и результатам анализов; </w:t>
      </w:r>
    </w:p>
    <w:bookmarkEnd w:id="4886"/>
    <w:bookmarkStart w:name="z4893" w:id="4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и устранение причин отклонений от норм технологического режима; </w:t>
      </w:r>
    </w:p>
    <w:bookmarkEnd w:id="4887"/>
    <w:bookmarkStart w:name="z4894" w:id="4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установленных констант химических реакций, осаждения, нейтрализации и другие; </w:t>
      </w:r>
    </w:p>
    <w:bookmarkEnd w:id="4888"/>
    <w:bookmarkStart w:name="z4895" w:id="4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машин, агрегатов, коммуникаций и всего комплекта оборудования поточной линии;</w:t>
      </w:r>
    </w:p>
    <w:bookmarkEnd w:id="4889"/>
    <w:bookmarkStart w:name="z4896" w:id="4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органолептический контроль качества сырья, материалов, полуфабрикатов и готовой продукции;</w:t>
      </w:r>
    </w:p>
    <w:bookmarkEnd w:id="4890"/>
    <w:bookmarkStart w:name="z4897" w:id="4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сырья, полуфабрикатов, количества получаемой продукции, ведение технической документации;</w:t>
      </w:r>
    </w:p>
    <w:bookmarkEnd w:id="4891"/>
    <w:bookmarkStart w:name="z4898" w:id="4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загружаемых компонентов по рецептурам.</w:t>
      </w:r>
    </w:p>
    <w:bookmarkEnd w:id="4892"/>
    <w:bookmarkStart w:name="z4899" w:id="4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671. Должен знать: </w:t>
      </w:r>
    </w:p>
    <w:bookmarkEnd w:id="4893"/>
    <w:bookmarkStart w:name="z4900" w:id="4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косметических средств; </w:t>
      </w:r>
    </w:p>
    <w:bookmarkEnd w:id="4894"/>
    <w:bookmarkStart w:name="z4901" w:id="4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и параметры режимов их изготовления; </w:t>
      </w:r>
    </w:p>
    <w:bookmarkEnd w:id="4895"/>
    <w:bookmarkStart w:name="z4902" w:id="4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выхода готовой продукции и расхода сырья, материалов, полуфабрикатов и охлаждающей воды; </w:t>
      </w:r>
    </w:p>
    <w:bookmarkEnd w:id="4896"/>
    <w:bookmarkStart w:name="z4903" w:id="4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физико-химические основы изготовления косметических средств и технологические свойства сырья, полуфабрикатов и готовой продукции; </w:t>
      </w:r>
    </w:p>
    <w:bookmarkEnd w:id="4897"/>
    <w:bookmarkStart w:name="z4904" w:id="4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порядок эксплуатации машин, агрегатов, вспомогательного оборудования, контрольно-измерительных приборов и коммуникаций; </w:t>
      </w:r>
    </w:p>
    <w:bookmarkEnd w:id="4898"/>
    <w:bookmarkStart w:name="z4905" w:id="4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и органолептическую характеристику сырья, материалов, полуфабрикатов и готовой продукции; </w:t>
      </w:r>
    </w:p>
    <w:bookmarkEnd w:id="4899"/>
    <w:bookmarkStart w:name="z4906" w:id="4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расчета загружаемых компонентов по рецептурам.</w:t>
      </w:r>
    </w:p>
    <w:bookmarkEnd w:id="4900"/>
    <w:bookmarkStart w:name="z4907" w:id="49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Вальцовщик косметической массы, 3 разряд</w:t>
      </w:r>
    </w:p>
    <w:bookmarkEnd w:id="4901"/>
    <w:bookmarkStart w:name="z4908" w:id="4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672. Характеристика работ: </w:t>
      </w:r>
    </w:p>
    <w:bookmarkEnd w:id="4902"/>
    <w:bookmarkStart w:name="z4909" w:id="4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вальцевания косметической массы на протирочных ситах и вальцах для достижения однородности и нужной консистенции массы;</w:t>
      </w:r>
    </w:p>
    <w:bookmarkEnd w:id="4903"/>
    <w:bookmarkStart w:name="z4910" w:id="4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органолептический контроль качества получаемой косметической массы;</w:t>
      </w:r>
    </w:p>
    <w:bookmarkEnd w:id="4904"/>
    <w:bookmarkStart w:name="z4911" w:id="4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при помощи контрольно-измерительных приборов температурного режима, подачи воды на вальцы;</w:t>
      </w:r>
    </w:p>
    <w:bookmarkEnd w:id="4905"/>
    <w:bookmarkStart w:name="z4912" w:id="4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4906"/>
    <w:bookmarkStart w:name="z4913" w:id="4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оборудования массой; </w:t>
      </w:r>
    </w:p>
    <w:bookmarkEnd w:id="4907"/>
    <w:bookmarkStart w:name="z4914" w:id="4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протирочных сит и вальцов в зависимости от хода процесса вальцевания путем изменения зазора между валками; </w:t>
      </w:r>
    </w:p>
    <w:bookmarkEnd w:id="4908"/>
    <w:bookmarkStart w:name="z4915" w:id="4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оборудования.</w:t>
      </w:r>
    </w:p>
    <w:bookmarkEnd w:id="4909"/>
    <w:bookmarkStart w:name="z4916" w:id="4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673. Должен знать: </w:t>
      </w:r>
    </w:p>
    <w:bookmarkEnd w:id="4910"/>
    <w:bookmarkStart w:name="z4917" w:id="4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режима вальцевания косметической массы; </w:t>
      </w:r>
    </w:p>
    <w:bookmarkEnd w:id="4911"/>
    <w:bookmarkStart w:name="z4918" w:id="4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косметической массы и требования, предъявляемые к ее переработке; </w:t>
      </w:r>
    </w:p>
    <w:bookmarkEnd w:id="4912"/>
    <w:bookmarkStart w:name="z4919" w:id="4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отличительные признаки косметических масс по внешнему виду; </w:t>
      </w:r>
    </w:p>
    <w:bookmarkEnd w:id="4913"/>
    <w:bookmarkStart w:name="z4920" w:id="4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органолептические способы и методы определения качества провальцованных масс;</w:t>
      </w:r>
    </w:p>
    <w:bookmarkEnd w:id="4914"/>
    <w:bookmarkStart w:name="z4921" w:id="4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порядок эксплуатации вальцов и протирочных сит.</w:t>
      </w:r>
    </w:p>
    <w:bookmarkEnd w:id="4915"/>
    <w:bookmarkStart w:name="z4922" w:id="49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Варщик косметической массы, 3 разряд</w:t>
      </w:r>
    </w:p>
    <w:bookmarkEnd w:id="4916"/>
    <w:bookmarkStart w:name="z4923" w:id="4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674. Характеристика работ: </w:t>
      </w:r>
    </w:p>
    <w:bookmarkEnd w:id="4917"/>
    <w:bookmarkStart w:name="z4924" w:id="4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варки косметических масс в котлах под руководством варщика более высокой квалификации в соответствии с рабочей инструкцией: подготовка сырьевых компонентов к загрузке (измельчение, плавление, растворение), эмульгирование, охлаждение, смешивание и парфюмирование косметических масс; </w:t>
      </w:r>
    </w:p>
    <w:bookmarkEnd w:id="4918"/>
    <w:bookmarkStart w:name="z4925" w:id="4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сырья, выгрузка готовой продукции; </w:t>
      </w:r>
    </w:p>
    <w:bookmarkEnd w:id="4919"/>
    <w:bookmarkStart w:name="z4926" w:id="4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варочного оборудования и устранение мелких неисправностей в его работе;</w:t>
      </w:r>
    </w:p>
    <w:bookmarkEnd w:id="4920"/>
    <w:bookmarkStart w:name="z4927" w:id="4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сдача их на анализ.</w:t>
      </w:r>
    </w:p>
    <w:bookmarkEnd w:id="4921"/>
    <w:bookmarkStart w:name="z4928" w:id="4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675. Должен знать: </w:t>
      </w:r>
    </w:p>
    <w:bookmarkEnd w:id="4922"/>
    <w:bookmarkStart w:name="z4929" w:id="4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основные свойства сырья, материалов и полуфабрикатов; </w:t>
      </w:r>
    </w:p>
    <w:bookmarkEnd w:id="4923"/>
    <w:bookmarkStart w:name="z4930" w:id="4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режимов производства косметических масс; </w:t>
      </w:r>
    </w:p>
    <w:bookmarkEnd w:id="4924"/>
    <w:bookmarkStart w:name="z4931" w:id="4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органолептические признаки, характеризующие процесс варки и его окончание; порядок отбора проб; </w:t>
      </w:r>
    </w:p>
    <w:bookmarkEnd w:id="4925"/>
    <w:bookmarkStart w:name="z4932" w:id="4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оборудования.</w:t>
      </w:r>
    </w:p>
    <w:bookmarkEnd w:id="4926"/>
    <w:bookmarkStart w:name="z4933" w:id="49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Варщик косметической массы, 4 разряд</w:t>
      </w:r>
    </w:p>
    <w:bookmarkEnd w:id="4927"/>
    <w:bookmarkStart w:name="z4934" w:id="4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676. Характеристика работ: </w:t>
      </w:r>
    </w:p>
    <w:bookmarkEnd w:id="4928"/>
    <w:bookmarkStart w:name="z4935" w:id="4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варки косметических масс в котлах; </w:t>
      </w:r>
    </w:p>
    <w:bookmarkEnd w:id="4929"/>
    <w:bookmarkStart w:name="z4936" w:id="4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загрузки сырьевых компонентов в котлы и аппаратуру в зависимости от хода технологического процесса;</w:t>
      </w:r>
    </w:p>
    <w:bookmarkEnd w:id="4930"/>
    <w:bookmarkStart w:name="z4937" w:id="4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 показаниям контрольно-измерительных приборов и результатам анализов температурных режимов процессов плавления, эмульгирования, охлаждения, смешивания и парфюмирования косметических масс, давления пара и температуры в котлах; контроль течения процессов;</w:t>
      </w:r>
    </w:p>
    <w:bookmarkEnd w:id="4931"/>
    <w:bookmarkStart w:name="z4938" w:id="4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облагораживание сырьевых компонентов и используемых отходов, освобождение от воды и примесей, дезодорация, очистка с применением химикатов и другие; </w:t>
      </w:r>
    </w:p>
    <w:bookmarkEnd w:id="4932"/>
    <w:bookmarkStart w:name="z4939" w:id="4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основного и вспомогательного оборудования, аппаратов для плавления, эмульгирования, охлаждения, насосов и коммуникаций;</w:t>
      </w:r>
    </w:p>
    <w:bookmarkEnd w:id="4933"/>
    <w:bookmarkStart w:name="z4940" w:id="4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органолептический контроль процесса варки и определение его окончания.</w:t>
      </w:r>
    </w:p>
    <w:bookmarkEnd w:id="4934"/>
    <w:bookmarkStart w:name="z4941" w:id="4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677. Должен знать: </w:t>
      </w:r>
    </w:p>
    <w:bookmarkEnd w:id="4935"/>
    <w:bookmarkStart w:name="z4942" w:id="4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температурных режимов процессов варки косметических масс в котлах; </w:t>
      </w:r>
    </w:p>
    <w:bookmarkEnd w:id="4936"/>
    <w:bookmarkStart w:name="z4943" w:id="4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сырье, материалы и полуфабрикаты, готовую продукцию, установленные нормы их расхода, условия и порядок хранения; </w:t>
      </w:r>
    </w:p>
    <w:bookmarkEnd w:id="4937"/>
    <w:bookmarkStart w:name="z4944" w:id="4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качества сырья по внешнему виду и качества отдушек по запаху; </w:t>
      </w:r>
    </w:p>
    <w:bookmarkEnd w:id="4938"/>
    <w:bookmarkStart w:name="z4945" w:id="4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облагораживания и переработки используемых отходов; </w:t>
      </w:r>
    </w:p>
    <w:bookmarkEnd w:id="4939"/>
    <w:bookmarkStart w:name="z4946" w:id="4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регулирования работы обслуживаемого оборудования.</w:t>
      </w:r>
    </w:p>
    <w:bookmarkEnd w:id="4940"/>
    <w:bookmarkStart w:name="z4947" w:id="49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Варщик косметической массы, 5 разряд</w:t>
      </w:r>
    </w:p>
    <w:bookmarkEnd w:id="4941"/>
    <w:bookmarkStart w:name="z4948" w:id="4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678. Характеристика работ: </w:t>
      </w:r>
    </w:p>
    <w:bookmarkEnd w:id="4942"/>
    <w:bookmarkStart w:name="z4949" w:id="4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варки косметических масс на поточных линиях; </w:t>
      </w:r>
    </w:p>
    <w:bookmarkEnd w:id="4943"/>
    <w:bookmarkStart w:name="z4950" w:id="4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согласно технологическому режиму и рецептуре дозировки сырья температуры, давления, вакуума и других показателей технологического процесса;</w:t>
      </w:r>
    </w:p>
    <w:bookmarkEnd w:id="4944"/>
    <w:bookmarkStart w:name="z4951" w:id="4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технологического процесса по показаниям контрольно-измерительных приборов и результатам анализов;</w:t>
      </w:r>
    </w:p>
    <w:bookmarkEnd w:id="4945"/>
    <w:bookmarkStart w:name="z4952" w:id="4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отклонений от норм технологического режима;</w:t>
      </w:r>
    </w:p>
    <w:bookmarkEnd w:id="4946"/>
    <w:bookmarkStart w:name="z4953" w:id="4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и синхронной работы всего оборудования поточной линии: аппаратов для охлаждения различных систем, вальцовых краскотерок, коллоидных мельниц, гомогенизаторов, термографов и другие;</w:t>
      </w:r>
    </w:p>
    <w:bookmarkEnd w:id="4947"/>
    <w:bookmarkStart w:name="z4954" w:id="4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органолептический контроль качества сырья, материалов, полуфабрикатов и готовой продукции; </w:t>
      </w:r>
    </w:p>
    <w:bookmarkEnd w:id="4948"/>
    <w:bookmarkStart w:name="z4955" w:id="4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сырья, полуфабрикатов, количества полученной продукции, ведение технической документации;</w:t>
      </w:r>
    </w:p>
    <w:bookmarkEnd w:id="4949"/>
    <w:bookmarkStart w:name="z4956" w:id="4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сырьевых компонентов по заданной рецептуре;</w:t>
      </w:r>
    </w:p>
    <w:bookmarkEnd w:id="4950"/>
    <w:bookmarkStart w:name="z4957" w:id="4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выхода готовой продукции.</w:t>
      </w:r>
    </w:p>
    <w:bookmarkEnd w:id="4951"/>
    <w:bookmarkStart w:name="z4958" w:id="4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679. Должен знать: </w:t>
      </w:r>
    </w:p>
    <w:bookmarkEnd w:id="4952"/>
    <w:bookmarkStart w:name="z4959" w:id="4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процесса варки косметических масс на поточных линиях; </w:t>
      </w:r>
    </w:p>
    <w:bookmarkEnd w:id="4953"/>
    <w:bookmarkStart w:name="z4960" w:id="4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косметических масс; </w:t>
      </w:r>
    </w:p>
    <w:bookmarkEnd w:id="4954"/>
    <w:bookmarkStart w:name="z4961" w:id="4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процессов; </w:t>
      </w:r>
    </w:p>
    <w:bookmarkEnd w:id="4955"/>
    <w:bookmarkStart w:name="z4962" w:id="4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порядок эксплуатации поточной линии, контрольно-измерительных приборов, вспомогательного оборудования и коммуникаций; </w:t>
      </w:r>
    </w:p>
    <w:bookmarkEnd w:id="4956"/>
    <w:bookmarkStart w:name="z4963" w:id="4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свойства и технические условия на сырье, материалы, полуфабрикаты и готовую продукцию, их органолептическую характеристику; </w:t>
      </w:r>
    </w:p>
    <w:bookmarkEnd w:id="4957"/>
    <w:bookmarkStart w:name="z4964" w:id="4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расчета по рецептурам компонентов на загрузку, расчета требуемого количества щелочей в зависимости от их концентрации и расчета спирта по таблицам стандарта; </w:t>
      </w:r>
    </w:p>
    <w:bookmarkEnd w:id="4958"/>
    <w:bookmarkStart w:name="z4965" w:id="4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выхода готовой продукции.</w:t>
      </w:r>
    </w:p>
    <w:bookmarkEnd w:id="4959"/>
    <w:bookmarkStart w:name="z4966" w:id="49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Аппаратчик приготовления парфюмерных композиций и жидкостей, 3 разряд</w:t>
      </w:r>
    </w:p>
    <w:bookmarkEnd w:id="4960"/>
    <w:bookmarkStart w:name="z4967" w:id="4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680. Характеристика работ: </w:t>
      </w:r>
    </w:p>
    <w:bookmarkEnd w:id="4961"/>
    <w:bookmarkStart w:name="z4968" w:id="4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ведении технологического процесса приготовления композиций, отдушек, настоев, растворов или парфюмерных жидкостей;</w:t>
      </w:r>
    </w:p>
    <w:bookmarkEnd w:id="4962"/>
    <w:bookmarkStart w:name="z4969" w:id="4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загрузки сырьевых компонентов согласно технологическому режиму; </w:t>
      </w:r>
    </w:p>
    <w:bookmarkEnd w:id="4963"/>
    <w:bookmarkStart w:name="z4970" w:id="4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перемешивание жидкостей мешалкой или путем подачи сжатого воздуха;</w:t>
      </w:r>
    </w:p>
    <w:bookmarkEnd w:id="4964"/>
    <w:bookmarkStart w:name="z4971" w:id="4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органолептический контроль процесса и качества полученных жидкостей;</w:t>
      </w:r>
    </w:p>
    <w:bookmarkEnd w:id="4965"/>
    <w:bookmarkStart w:name="z4972" w:id="4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мешалок или подачи сжатого воздуха в зависимости от интенсивности перемешивания;</w:t>
      </w:r>
    </w:p>
    <w:bookmarkEnd w:id="4966"/>
    <w:bookmarkStart w:name="z4973" w:id="4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и коммуникаций: чистка, промывка, смазка;</w:t>
      </w:r>
    </w:p>
    <w:bookmarkEnd w:id="4967"/>
    <w:bookmarkStart w:name="z4974" w:id="4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сырья;</w:t>
      </w:r>
    </w:p>
    <w:bookmarkEnd w:id="4968"/>
    <w:bookmarkStart w:name="z4975" w:id="4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оборудования и устранение мелких неисправностей в его работе; </w:t>
      </w:r>
    </w:p>
    <w:bookmarkEnd w:id="4969"/>
    <w:bookmarkStart w:name="z4976" w:id="4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проб.</w:t>
      </w:r>
    </w:p>
    <w:bookmarkEnd w:id="4970"/>
    <w:bookmarkStart w:name="z4977" w:id="4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681. Должен знать: </w:t>
      </w:r>
    </w:p>
    <w:bookmarkEnd w:id="4971"/>
    <w:bookmarkStart w:name="z4978" w:id="4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основные свойства сырья, материалов и полуфабрикатов; </w:t>
      </w:r>
    </w:p>
    <w:bookmarkEnd w:id="4972"/>
    <w:bookmarkStart w:name="z4979" w:id="4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загрузки и дозировки сырьевых компонентов с соблюдением строгой последовательности; </w:t>
      </w:r>
    </w:p>
    <w:bookmarkEnd w:id="4973"/>
    <w:bookmarkStart w:name="z4980" w:id="4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органолептические признаки, характеризующие качество получаемых парфюмерных жидкостей; </w:t>
      </w:r>
    </w:p>
    <w:bookmarkEnd w:id="4974"/>
    <w:bookmarkStart w:name="z4981" w:id="4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bookmarkEnd w:id="4975"/>
    <w:bookmarkStart w:name="z4982" w:id="4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отбора проб.</w:t>
      </w:r>
    </w:p>
    <w:bookmarkEnd w:id="4976"/>
    <w:bookmarkStart w:name="z4983" w:id="49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Аппаратчик приготовления парфюмерных композиций и жидкостей, 4 разряд</w:t>
      </w:r>
    </w:p>
    <w:bookmarkEnd w:id="4977"/>
    <w:bookmarkStart w:name="z4984" w:id="4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682. Характеристика работ: </w:t>
      </w:r>
    </w:p>
    <w:bookmarkEnd w:id="4978"/>
    <w:bookmarkStart w:name="z4985" w:id="4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приготовления композиций, отдушек, настоев, растворов или парфюмерных жидкостей под руководством аппаратчика более высокой квалификации; </w:t>
      </w:r>
    </w:p>
    <w:bookmarkEnd w:id="4979"/>
    <w:bookmarkStart w:name="z4986" w:id="4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 показаниям контрольно-измерительных приборов, результатам анализов температуры, давления, полноты растворения, качества окрашивания, продолжительности выстаивания и других показателей, обеспечивающих соблюдение технологических режимов, производства композиций, отдушек, настоев, растворов или парфюмерных жидкостей;</w:t>
      </w:r>
    </w:p>
    <w:bookmarkEnd w:id="4980"/>
    <w:bookmarkStart w:name="z4987" w:id="4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при помощи контрольно-измерительных приборов крепости духов, одеколонов, спирта; </w:t>
      </w:r>
    </w:p>
    <w:bookmarkEnd w:id="4981"/>
    <w:bookmarkStart w:name="z4988" w:id="4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согласно технологическому режиму процессов дозировки и загрузки сырьевых компонентов в смесители и аппараты; </w:t>
      </w:r>
    </w:p>
    <w:bookmarkEnd w:id="4982"/>
    <w:bookmarkStart w:name="z4989" w:id="4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механических мешалок, аппаратов по растворению кристаллических веществ, насосов, сети коммуникаций.</w:t>
      </w:r>
    </w:p>
    <w:bookmarkEnd w:id="4983"/>
    <w:bookmarkStart w:name="z4990" w:id="4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683. Должен знать: </w:t>
      </w:r>
    </w:p>
    <w:bookmarkEnd w:id="4984"/>
    <w:bookmarkStart w:name="z4991" w:id="4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режима приготовления композиций, отдушек, растворов, настоев или парфюмерных жидкостей; </w:t>
      </w:r>
    </w:p>
    <w:bookmarkEnd w:id="4985"/>
    <w:bookmarkStart w:name="z4992" w:id="4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окрашивания парфюмерных жидкостей; </w:t>
      </w:r>
    </w:p>
    <w:bookmarkEnd w:id="4986"/>
    <w:bookmarkStart w:name="z4993" w:id="4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и способы проверки крепости духов, одеколонов, спирта; </w:t>
      </w:r>
    </w:p>
    <w:bookmarkEnd w:id="4987"/>
    <w:bookmarkStart w:name="z4994" w:id="4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сырья, материалов и полуфабрикатов; </w:t>
      </w:r>
    </w:p>
    <w:bookmarkEnd w:id="4988"/>
    <w:bookmarkStart w:name="z4995" w:id="4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свойства и технические условия на сырье, материалы и полуфабрикаты; </w:t>
      </w:r>
    </w:p>
    <w:bookmarkEnd w:id="4989"/>
    <w:bookmarkStart w:name="z4996" w:id="4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приема и хранения, нормы потерь сырья в процессе производства; </w:t>
      </w:r>
    </w:p>
    <w:bookmarkEnd w:id="4990"/>
    <w:bookmarkStart w:name="z4997" w:id="4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обслуживаемых машин, аппаратов, вспомогательного оборудования и расположения коммуникаций.</w:t>
      </w:r>
    </w:p>
    <w:bookmarkEnd w:id="4991"/>
    <w:bookmarkStart w:name="z4998" w:id="49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Аппаратчик приготовления парфюмерных композиций и жидкостей, 5 разряд</w:t>
      </w:r>
    </w:p>
    <w:bookmarkEnd w:id="4992"/>
    <w:bookmarkStart w:name="z4999" w:id="4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684. Характеристика работ: </w:t>
      </w:r>
    </w:p>
    <w:bookmarkEnd w:id="4993"/>
    <w:bookmarkStart w:name="z5000" w:id="4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приготовления композиций, отдушек, настоев, растворов или парфюмерных жидкостей; </w:t>
      </w:r>
    </w:p>
    <w:bookmarkEnd w:id="4994"/>
    <w:bookmarkStart w:name="z5001" w:id="4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по показаниям приборов и результатам анализов за обеспечением установленных параметров технологического режима производства: температуры, давления, интенсивности перемешивания, полноты растворения, качества окрашивания, продолжительности выстаивания и других параметров; </w:t>
      </w:r>
    </w:p>
    <w:bookmarkEnd w:id="4995"/>
    <w:bookmarkStart w:name="z5002" w:id="4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отклонений от норм технологического режима;</w:t>
      </w:r>
    </w:p>
    <w:bookmarkEnd w:id="4996"/>
    <w:bookmarkStart w:name="z5003" w:id="4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спирта по таблицам стандарта, пересчет его из весовых единиц на объемные и выполнение других контрольных анализов;</w:t>
      </w:r>
    </w:p>
    <w:bookmarkEnd w:id="4997"/>
    <w:bookmarkStart w:name="z5004" w:id="4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органолептический контроль качества сырья, материалов, полуфабрикатов и готовой продукции;</w:t>
      </w:r>
    </w:p>
    <w:bookmarkEnd w:id="4998"/>
    <w:bookmarkStart w:name="z5005" w:id="4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машин, перегонных и дробильных аппаратов, механических мешалок с пневмоприводами, аппаратов по экстрагированию, автоматической линии с фотоэлементом, устранение неисправностей в их работе;</w:t>
      </w:r>
    </w:p>
    <w:bookmarkEnd w:id="4999"/>
    <w:bookmarkStart w:name="z5006" w:id="5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 и отчетности.</w:t>
      </w:r>
    </w:p>
    <w:bookmarkEnd w:id="5000"/>
    <w:bookmarkStart w:name="z5007" w:id="5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685. Должен знать: </w:t>
      </w:r>
    </w:p>
    <w:bookmarkEnd w:id="5001"/>
    <w:bookmarkStart w:name="z5008" w:id="5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сырья, материалов и полуфабрикатов; </w:t>
      </w:r>
    </w:p>
    <w:bookmarkEnd w:id="5002"/>
    <w:bookmarkStart w:name="z5009" w:id="5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 параметры режима окрашивания парфюмерных жидкостей; </w:t>
      </w:r>
    </w:p>
    <w:bookmarkEnd w:id="5003"/>
    <w:bookmarkStart w:name="z5010" w:id="5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полную характеристику спирта по степени очистки, удельному весу, цвету и иное; </w:t>
      </w:r>
    </w:p>
    <w:bookmarkEnd w:id="5004"/>
    <w:bookmarkStart w:name="z5011" w:id="5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таблицами стандарта и таблицами по пересчету спирта из весовых единиц на объемные; </w:t>
      </w:r>
    </w:p>
    <w:bookmarkEnd w:id="5005"/>
    <w:bookmarkStart w:name="z5012" w:id="5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и органолептической характеристики сырья, материалов, полуфабрикатов и готовой продукции; </w:t>
      </w:r>
    </w:p>
    <w:bookmarkEnd w:id="5006"/>
    <w:bookmarkStart w:name="z5013" w:id="5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порядок эксплуатации обслуживаемых машин, аппаратов, работающих под давлением, применяемых контрольно-измерительных приборов, вспомогательного оборудования и расположения коммуникаций.</w:t>
      </w:r>
    </w:p>
    <w:bookmarkEnd w:id="5007"/>
    <w:bookmarkStart w:name="z5014" w:id="50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Формовщик пенальной косметики, 3 разряд</w:t>
      </w:r>
    </w:p>
    <w:bookmarkEnd w:id="5008"/>
    <w:bookmarkStart w:name="z5015" w:id="5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686. Характеристика работ: </w:t>
      </w:r>
    </w:p>
    <w:bookmarkEnd w:id="5009"/>
    <w:bookmarkStart w:name="z5016" w:id="5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формования пенальной косметики (губная помада, тени, блеск для губ и другие) в многогнездных разливочных формах;</w:t>
      </w:r>
    </w:p>
    <w:bookmarkEnd w:id="5010"/>
    <w:bookmarkStart w:name="z5017" w:id="5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 показаниям контрольно-измерительных приборов температуры нагрева и плавления косметической массы;</w:t>
      </w:r>
    </w:p>
    <w:bookmarkEnd w:id="5011"/>
    <w:bookmarkStart w:name="z5018" w:id="5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розлив косметической массы в формы;</w:t>
      </w:r>
    </w:p>
    <w:bookmarkEnd w:id="5012"/>
    <w:bookmarkStart w:name="z5019" w:id="5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охлаждения массы в формах и извлечение косметического карандаша из формы;</w:t>
      </w:r>
    </w:p>
    <w:bookmarkEnd w:id="5013"/>
    <w:bookmarkStart w:name="z5020" w:id="5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многогнездных форм: протирка, смазка, сборка, подбор форм;</w:t>
      </w:r>
    </w:p>
    <w:bookmarkEnd w:id="5014"/>
    <w:bookmarkStart w:name="z5021" w:id="5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косметической массы.</w:t>
      </w:r>
    </w:p>
    <w:bookmarkEnd w:id="5015"/>
    <w:bookmarkStart w:name="z5022" w:id="5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687. Должен знать: </w:t>
      </w:r>
    </w:p>
    <w:bookmarkEnd w:id="5016"/>
    <w:bookmarkStart w:name="z5023" w:id="5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температурного режима плавления массы; </w:t>
      </w:r>
    </w:p>
    <w:bookmarkEnd w:id="5017"/>
    <w:bookmarkStart w:name="z5024" w:id="5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продукции; </w:t>
      </w:r>
    </w:p>
    <w:bookmarkEnd w:id="5018"/>
    <w:bookmarkStart w:name="z5025" w:id="5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разливочных форм; </w:t>
      </w:r>
    </w:p>
    <w:bookmarkEnd w:id="5019"/>
    <w:bookmarkStart w:name="z5026" w:id="5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расчета количества массы (полуфабриката).</w:t>
      </w:r>
    </w:p>
    <w:bookmarkEnd w:id="5020"/>
    <w:bookmarkStart w:name="z5027" w:id="50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Тарифно-квалификационные характеристики профессий рабочих по торговле и общественному питанию</w:t>
      </w:r>
    </w:p>
    <w:bookmarkEnd w:id="5021"/>
    <w:bookmarkStart w:name="z5028" w:id="50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Продавец непродовольственных товаров, 3 разряд</w:t>
      </w:r>
    </w:p>
    <w:bookmarkEnd w:id="5022"/>
    <w:bookmarkStart w:name="z5029" w:id="5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688. Характеристика работ: </w:t>
      </w:r>
    </w:p>
    <w:bookmarkEnd w:id="5023"/>
    <w:bookmarkStart w:name="z5030" w:id="5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покупателей: предложение и показ товаров, демонстрация их в действии, помощь в выборе товаров; </w:t>
      </w:r>
    </w:p>
    <w:bookmarkEnd w:id="5024"/>
    <w:bookmarkStart w:name="z5031" w:id="5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подсчет стоимости покупки и выписывание чека; </w:t>
      </w:r>
    </w:p>
    <w:bookmarkEnd w:id="5025"/>
    <w:bookmarkStart w:name="z5032" w:id="5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паспорта на товар, имеющий гарантийные сроки пользования; </w:t>
      </w:r>
    </w:p>
    <w:bookmarkEnd w:id="5026"/>
    <w:bookmarkStart w:name="z5033" w:id="5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товаров, выдача покупки или передача ее на контроль;</w:t>
      </w:r>
    </w:p>
    <w:bookmarkEnd w:id="5027"/>
    <w:bookmarkStart w:name="z5034" w:id="5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своевременности пополнения рабочего запаса товаров, их сохранности, исправности и правильной эксплуатации оборудования, чистоты и порядка на рабочем месте;</w:t>
      </w:r>
    </w:p>
    <w:bookmarkEnd w:id="5028"/>
    <w:bookmarkStart w:name="z5035" w:id="5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товаров к продаже: распаковка, сборка, комплектование, проверка эксплуатационных свойств и иное; </w:t>
      </w:r>
    </w:p>
    <w:bookmarkEnd w:id="5029"/>
    <w:bookmarkStart w:name="z5036" w:id="5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рабочего места: проверка наличия и исправности торгово-технологического оборудования, инвентаря и инструментов; </w:t>
      </w:r>
    </w:p>
    <w:bookmarkEnd w:id="5030"/>
    <w:bookmarkStart w:name="z5037" w:id="5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товаров по группам, видам и сортам с учетом частоты спроса и удобства работы; </w:t>
      </w:r>
    </w:p>
    <w:bookmarkEnd w:id="5031"/>
    <w:bookmarkStart w:name="z5038" w:id="5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и подготовка упаковочного материала; </w:t>
      </w:r>
    </w:p>
    <w:bookmarkEnd w:id="5032"/>
    <w:bookmarkStart w:name="z5039" w:id="5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нереализованных товаров и тары; </w:t>
      </w:r>
    </w:p>
    <w:bookmarkEnd w:id="5033"/>
    <w:bookmarkStart w:name="z5040" w:id="5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товаров к инвентаризации; </w:t>
      </w:r>
    </w:p>
    <w:bookmarkEnd w:id="5034"/>
    <w:bookmarkStart w:name="z5041" w:id="5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- работа на контрольно-кассовой машине, подсчет чеков (денег) и сдача их в установленном порядке, сверка суммы реализации с показаниями кассовых счетчиков.</w:t>
      </w:r>
    </w:p>
    <w:bookmarkEnd w:id="5035"/>
    <w:bookmarkStart w:name="z5042" w:id="5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689. Должен знать: </w:t>
      </w:r>
    </w:p>
    <w:bookmarkEnd w:id="5036"/>
    <w:bookmarkStart w:name="z5043" w:id="5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классификацию, характеристики и назначение товаров, способы пользования ими и ухода за ними; </w:t>
      </w:r>
    </w:p>
    <w:bookmarkEnd w:id="5037"/>
    <w:bookmarkStart w:name="z5044" w:id="5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расшифровки артикула и маркировки; </w:t>
      </w:r>
    </w:p>
    <w:bookmarkEnd w:id="5038"/>
    <w:bookmarkStart w:name="z5045" w:id="5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розничные цены; </w:t>
      </w:r>
    </w:p>
    <w:bookmarkEnd w:id="5039"/>
    <w:bookmarkStart w:name="z5046" w:id="5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подбора, отмеривания отреза, комплектования товаров; </w:t>
      </w:r>
    </w:p>
    <w:bookmarkEnd w:id="5040"/>
    <w:bookmarkStart w:name="z5047" w:id="5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шкалы размеров изделий и порядок их определения; </w:t>
      </w:r>
    </w:p>
    <w:bookmarkEnd w:id="5041"/>
    <w:bookmarkStart w:name="z5048" w:id="5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 стандартов и технических условий, предъявляемых к качеству товаров, таре и маркировке; </w:t>
      </w:r>
    </w:p>
    <w:bookmarkEnd w:id="5042"/>
    <w:bookmarkStart w:name="z5049" w:id="5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и порядок обмена товаров; </w:t>
      </w:r>
    </w:p>
    <w:bookmarkEnd w:id="5043"/>
    <w:bookmarkStart w:name="z5050" w:id="5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гарантийные сроки пользования товарами; </w:t>
      </w:r>
    </w:p>
    <w:bookmarkEnd w:id="5044"/>
    <w:bookmarkStart w:name="z5051" w:id="5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обслуживаемого торгово-технического оборудования и контрольно-кассового аппарата; </w:t>
      </w:r>
    </w:p>
    <w:bookmarkEnd w:id="5045"/>
    <w:bookmarkStart w:name="z5052" w:id="5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сокращения потерь товаров, затрат труда и повышения доходов.</w:t>
      </w:r>
    </w:p>
    <w:bookmarkEnd w:id="5046"/>
    <w:bookmarkStart w:name="z5053" w:id="50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Продавец непродовольственных товаров, 4 разряд</w:t>
      </w:r>
    </w:p>
    <w:bookmarkEnd w:id="5047"/>
    <w:bookmarkStart w:name="z5054" w:id="5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690. Характеристика работ: </w:t>
      </w:r>
    </w:p>
    <w:bookmarkEnd w:id="5048"/>
    <w:bookmarkStart w:name="z5055" w:id="5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покупателей, консультирование их о назначении, свойствах, качестве, конструктивных особенностях товаров, порядок ухода за ними, ценах, состоянии моды текущего сезона; </w:t>
      </w:r>
    </w:p>
    <w:bookmarkEnd w:id="5049"/>
    <w:bookmarkStart w:name="z5056" w:id="5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новых, взаимозаменяемых товаров и товаров сопутствующего ассортимента; </w:t>
      </w:r>
    </w:p>
    <w:bookmarkEnd w:id="5050"/>
    <w:bookmarkStart w:name="z5057" w:id="5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наприлавочных и внутримагазинных витрин, контроль их состояния; </w:t>
      </w:r>
    </w:p>
    <w:bookmarkEnd w:id="5051"/>
    <w:bookmarkStart w:name="z5058" w:id="5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получении товаров, уведомление администрации о поступлении товаров, не соответствующих маркировке (накладной ведомости);</w:t>
      </w:r>
    </w:p>
    <w:bookmarkEnd w:id="5052"/>
    <w:bookmarkStart w:name="z5059" w:id="5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оформление подарочных и праздничных наборов;</w:t>
      </w:r>
    </w:p>
    <w:bookmarkEnd w:id="5053"/>
    <w:bookmarkStart w:name="z5060" w:id="5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спроса покупателей.</w:t>
      </w:r>
    </w:p>
    <w:bookmarkEnd w:id="5054"/>
    <w:bookmarkStart w:name="z5061" w:id="5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691. Должен знать: </w:t>
      </w:r>
    </w:p>
    <w:bookmarkEnd w:id="5055"/>
    <w:bookmarkStart w:name="z5062" w:id="5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характеристики, назначение товаров, способы пользования ими и ухода за ними; </w:t>
      </w:r>
    </w:p>
    <w:bookmarkEnd w:id="5056"/>
    <w:bookmarkStart w:name="z5063" w:id="5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 моды текущего сезона; </w:t>
      </w:r>
    </w:p>
    <w:bookmarkEnd w:id="5057"/>
    <w:bookmarkStart w:name="z5064" w:id="5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методы активного обслуживания различных контингентов покупателей с учетом их пола, возраста, уровня знаний о товаре и других особенностей; </w:t>
      </w:r>
    </w:p>
    <w:bookmarkEnd w:id="5058"/>
    <w:bookmarkStart w:name="z5065" w:id="5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сырья и материалов, идущих на изготовление товаров, способы их распознавания; </w:t>
      </w:r>
    </w:p>
    <w:bookmarkEnd w:id="5059"/>
    <w:bookmarkStart w:name="z5066" w:id="5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 основных поставщиков товаров, особенности ассортимента и качества их продукции; </w:t>
      </w:r>
    </w:p>
    <w:bookmarkEnd w:id="5060"/>
    <w:bookmarkStart w:name="z5067" w:id="5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принципы устройства торгово-технологического оборудования; </w:t>
      </w:r>
    </w:p>
    <w:bookmarkEnd w:id="5061"/>
    <w:bookmarkStart w:name="z5068" w:id="5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оформления неприлавочных и внутримагазинных витрин;</w:t>
      </w:r>
    </w:p>
    <w:bookmarkEnd w:id="5062"/>
    <w:bookmarkStart w:name="z5069" w:id="5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обобщения данных о спросе покупателей.</w:t>
      </w:r>
    </w:p>
    <w:bookmarkEnd w:id="5063"/>
    <w:bookmarkStart w:name="z5070" w:id="50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Продавец непродовольственных товаров, 5 разряд</w:t>
      </w:r>
    </w:p>
    <w:bookmarkEnd w:id="5064"/>
    <w:bookmarkStart w:name="z5071" w:id="5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692. Характеристика работ: </w:t>
      </w:r>
    </w:p>
    <w:bookmarkEnd w:id="5065"/>
    <w:bookmarkStart w:name="z5072" w:id="5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покупателей: </w:t>
      </w:r>
    </w:p>
    <w:bookmarkEnd w:id="5066"/>
    <w:bookmarkStart w:name="z5073" w:id="5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товаров со склада; </w:t>
      </w:r>
    </w:p>
    <w:bookmarkEnd w:id="5067"/>
    <w:bookmarkStart w:name="z5074" w:id="5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проведении инвентаризации; </w:t>
      </w:r>
    </w:p>
    <w:bookmarkEnd w:id="5068"/>
    <w:bookmarkStart w:name="z5075" w:id="5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и оформление товарных отчетов, актов на брак, недостачу, пересортицу товаров и приемосдаточных актов при передаче материальных ценностей; </w:t>
      </w:r>
    </w:p>
    <w:bookmarkEnd w:id="5069"/>
    <w:bookmarkStart w:name="z5076" w:id="5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разрешение спорных вопросов с покупателями в отсутствие администрации; </w:t>
      </w:r>
    </w:p>
    <w:bookmarkEnd w:id="5070"/>
    <w:bookmarkStart w:name="z5077" w:id="5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продавцов более низкой квалификации и учеников.</w:t>
      </w:r>
    </w:p>
    <w:bookmarkEnd w:id="5071"/>
    <w:bookmarkStart w:name="z5078" w:id="5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693. Должен знать: </w:t>
      </w:r>
    </w:p>
    <w:bookmarkEnd w:id="5072"/>
    <w:bookmarkStart w:name="z5079" w:id="5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приема товаров от поставщиков; </w:t>
      </w:r>
    </w:p>
    <w:bookmarkEnd w:id="5073"/>
    <w:bookmarkStart w:name="z5080" w:id="5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бракования товаров; </w:t>
      </w:r>
    </w:p>
    <w:bookmarkEnd w:id="5074"/>
    <w:bookmarkStart w:name="z5081" w:id="5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 стандартов и технических условий к качеству товаров, таре и их маркировке; </w:t>
      </w:r>
    </w:p>
    <w:bookmarkEnd w:id="5075"/>
    <w:bookmarkStart w:name="z5082" w:id="5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оформления оконных витрин; </w:t>
      </w:r>
    </w:p>
    <w:bookmarkEnd w:id="5076"/>
    <w:bookmarkStart w:name="z5083" w:id="5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инвентаризации, порядок составления и оформления товарных отчетов, актов на брак, недостачу, пересортицу товаров и приемосдаточных актов при передаче материальных ценностей.</w:t>
      </w:r>
    </w:p>
    <w:bookmarkEnd w:id="5077"/>
    <w:bookmarkStart w:name="z5084" w:id="5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694. Требуется техническое и профессиональное (среднее специальное, среднее профессиональное) образование.</w:t>
      </w:r>
    </w:p>
    <w:bookmarkEnd w:id="5078"/>
    <w:bookmarkStart w:name="z5085" w:id="50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Продавец продовольственных товаров, 2 разряд</w:t>
      </w:r>
    </w:p>
    <w:bookmarkEnd w:id="5079"/>
    <w:bookmarkStart w:name="z5086" w:id="5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695. Характеристика работ: </w:t>
      </w:r>
    </w:p>
    <w:bookmarkEnd w:id="5080"/>
    <w:bookmarkStart w:name="z5087" w:id="5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покупателей: нарезка, взвешивание и упаковка товаров, подсчет стоимости покупки, проверка реквизитов чека, выдача покупки;</w:t>
      </w:r>
    </w:p>
    <w:bookmarkEnd w:id="5081"/>
    <w:bookmarkStart w:name="z5088" w:id="5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своевременности пополнения рабочего запаса товаров, их сохранности, исправности и правильности эксплуатации торгово-технологического оборудования, чистоты и порядка на рабочем месте;</w:t>
      </w:r>
    </w:p>
    <w:bookmarkEnd w:id="5082"/>
    <w:bookmarkStart w:name="z5089" w:id="5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товаров к продаже: проверка наименования, количества, сортности, цены, состояния упаковки и правильности маркировки, распаковка, осмотр внешнего вида, зачистка, нарезка, разделка и разрубка товаров;</w:t>
      </w:r>
    </w:p>
    <w:bookmarkEnd w:id="5083"/>
    <w:bookmarkStart w:name="z5090" w:id="5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рабочего места: проверка наличия и исправности оборудования, инвентаря и инструмента, заточка, правка, инструментов, установка весов; </w:t>
      </w:r>
    </w:p>
    <w:bookmarkEnd w:id="5084"/>
    <w:bookmarkStart w:name="z5091" w:id="5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и подготовка упаковочного материала; </w:t>
      </w:r>
    </w:p>
    <w:bookmarkEnd w:id="5085"/>
    <w:bookmarkStart w:name="z5092" w:id="5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товаров по группам, видам и сортам с учетом частоты спроса и удобства работы; </w:t>
      </w:r>
    </w:p>
    <w:bookmarkEnd w:id="5086"/>
    <w:bookmarkStart w:name="z5093" w:id="5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и прикрепление ярлыков цен;</w:t>
      </w:r>
    </w:p>
    <w:bookmarkEnd w:id="5087"/>
    <w:bookmarkStart w:name="z5094" w:id="5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подсчет чеков (денег) и сдача их в установленном порядке; </w:t>
      </w:r>
    </w:p>
    <w:bookmarkEnd w:id="5088"/>
    <w:bookmarkStart w:name="z5095" w:id="5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нереализованных товаров и тары; </w:t>
      </w:r>
    </w:p>
    <w:bookmarkEnd w:id="5089"/>
    <w:bookmarkStart w:name="z5096" w:id="5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товаров к инвентаризации.</w:t>
      </w:r>
    </w:p>
    <w:bookmarkEnd w:id="5090"/>
    <w:bookmarkStart w:name="z5097" w:id="5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696. Должен знать: </w:t>
      </w:r>
    </w:p>
    <w:bookmarkEnd w:id="5091"/>
    <w:bookmarkStart w:name="z5098" w:id="5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классификацию, характеристику, назначение, питательную ценность и розничные цены на товары; </w:t>
      </w:r>
    </w:p>
    <w:bookmarkEnd w:id="5092"/>
    <w:bookmarkStart w:name="z5099" w:id="5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доброкачественности товаров; </w:t>
      </w:r>
    </w:p>
    <w:bookmarkEnd w:id="5093"/>
    <w:bookmarkStart w:name="z5100" w:id="5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естественной убыли товаров и порядок их списания; </w:t>
      </w:r>
    </w:p>
    <w:bookmarkEnd w:id="5094"/>
    <w:bookmarkStart w:name="z5101" w:id="5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эксплуатации обслуживаемого торгово-технологического оборудования; </w:t>
      </w:r>
    </w:p>
    <w:bookmarkEnd w:id="5095"/>
    <w:bookmarkStart w:name="z5102" w:id="5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методы обслуживания покупателей; </w:t>
      </w:r>
    </w:p>
    <w:bookmarkEnd w:id="5096"/>
    <w:bookmarkStart w:name="z5103" w:id="5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пути сокращения товарных потерь и затрат труда.</w:t>
      </w:r>
    </w:p>
    <w:bookmarkEnd w:id="5097"/>
    <w:bookmarkStart w:name="z5104" w:id="50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Продавец продовольственных товаров, 3 разряд</w:t>
      </w:r>
    </w:p>
    <w:bookmarkEnd w:id="5098"/>
    <w:bookmarkStart w:name="z5105" w:id="5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697. Характеристика работ: </w:t>
      </w:r>
    </w:p>
    <w:bookmarkEnd w:id="5099"/>
    <w:bookmarkStart w:name="z5106" w:id="5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покупателей; </w:t>
      </w:r>
    </w:p>
    <w:bookmarkEnd w:id="5100"/>
    <w:bookmarkStart w:name="z5107" w:id="5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консультирование покупателей о свойствах, вкусовых особенностях, кулинарном назначении и питательной ценности отдельных видов товаров;</w:t>
      </w:r>
    </w:p>
    <w:bookmarkEnd w:id="5101"/>
    <w:bookmarkStart w:name="z5108" w:id="5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новых, взаимозаменяемых товаров и сопутствующего ассортимента; </w:t>
      </w:r>
    </w:p>
    <w:bookmarkEnd w:id="5102"/>
    <w:bookmarkStart w:name="z5109" w:id="5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получении товаров; </w:t>
      </w:r>
    </w:p>
    <w:bookmarkEnd w:id="5103"/>
    <w:bookmarkStart w:name="z5110" w:id="5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поступлении товаров, не соответствующих маркировке (накладной ведомости); </w:t>
      </w:r>
    </w:p>
    <w:bookmarkEnd w:id="5104"/>
    <w:bookmarkStart w:name="z5111" w:id="5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наприлавочных и внутримагазинных витрин, контроль их состояния; </w:t>
      </w:r>
    </w:p>
    <w:bookmarkEnd w:id="5105"/>
    <w:bookmarkStart w:name="z5112" w:id="5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спроса покупателей.</w:t>
      </w:r>
    </w:p>
    <w:bookmarkEnd w:id="5106"/>
    <w:bookmarkStart w:name="z5113" w:id="5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698. Должен знать: </w:t>
      </w:r>
    </w:p>
    <w:bookmarkEnd w:id="5107"/>
    <w:bookmarkStart w:name="z5114" w:id="5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сырья, идущего на изготовление товаров; </w:t>
      </w:r>
    </w:p>
    <w:bookmarkEnd w:id="5108"/>
    <w:bookmarkStart w:name="z5115" w:id="5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сортности товаров; </w:t>
      </w:r>
    </w:p>
    <w:bookmarkEnd w:id="5109"/>
    <w:bookmarkStart w:name="z5116" w:id="5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снижения потерь при хранении и реализации товаров; </w:t>
      </w:r>
    </w:p>
    <w:bookmarkEnd w:id="5110"/>
    <w:bookmarkStart w:name="z5117" w:id="5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оформления наприлавочных и внутримагазинных витрин; </w:t>
      </w:r>
    </w:p>
    <w:bookmarkEnd w:id="5111"/>
    <w:bookmarkStart w:name="z5118" w:id="5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 основных поставщиков, особенности ассортимента и качества их продукции; </w:t>
      </w:r>
    </w:p>
    <w:bookmarkEnd w:id="5112"/>
    <w:bookmarkStart w:name="z5119" w:id="5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принципы устройства обслуживаемого торгово-технологического оборудования; </w:t>
      </w:r>
    </w:p>
    <w:bookmarkEnd w:id="5113"/>
    <w:bookmarkStart w:name="z5120" w:id="5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методы обслуживания различных контингентов покупателей с учетом их пола, возраста уровня знаний о товаре и других особенностей; </w:t>
      </w:r>
    </w:p>
    <w:bookmarkEnd w:id="5114"/>
    <w:bookmarkStart w:name="z5121" w:id="5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коллективных форм организации и оплаты труда.</w:t>
      </w:r>
    </w:p>
    <w:bookmarkEnd w:id="5115"/>
    <w:bookmarkStart w:name="z5122" w:id="5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Продавец продовольственных товаров, 4 разряд</w:t>
      </w:r>
    </w:p>
    <w:bookmarkEnd w:id="5116"/>
    <w:bookmarkStart w:name="z5123" w:id="5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699. Характеристика работ: </w:t>
      </w:r>
    </w:p>
    <w:bookmarkEnd w:id="5117"/>
    <w:bookmarkStart w:name="z5124" w:id="5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покупателей; </w:t>
      </w:r>
    </w:p>
    <w:bookmarkEnd w:id="5118"/>
    <w:bookmarkStart w:name="z5125" w:id="5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товаров со склада, определение их качества по органолептическим признакам, отбор образцов для лабораторного анализа;</w:t>
      </w:r>
    </w:p>
    <w:bookmarkEnd w:id="5119"/>
    <w:bookmarkStart w:name="z5126" w:id="5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заявок на ремонт торгово-технологического оборудования;</w:t>
      </w:r>
    </w:p>
    <w:bookmarkEnd w:id="5120"/>
    <w:bookmarkStart w:name="z5127" w:id="5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товарных отчетов, актов на брак, недостачу, пересортицу товаров и приемосдаточных актов при передаче материальных ценностей;</w:t>
      </w:r>
    </w:p>
    <w:bookmarkEnd w:id="5121"/>
    <w:bookmarkStart w:name="z5128" w:id="5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проведении инвентаризации; </w:t>
      </w:r>
    </w:p>
    <w:bookmarkEnd w:id="5122"/>
    <w:bookmarkStart w:name="z5129" w:id="5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разрешение спорных вопросов с покупателями в отсутствие представителей администрации; </w:t>
      </w:r>
    </w:p>
    <w:bookmarkEnd w:id="5123"/>
    <w:bookmarkStart w:name="z5130" w:id="5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продавцов более низкой квалификации.</w:t>
      </w:r>
    </w:p>
    <w:bookmarkEnd w:id="5124"/>
    <w:bookmarkStart w:name="z5131" w:id="5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700. Должен знать: </w:t>
      </w:r>
    </w:p>
    <w:bookmarkEnd w:id="5125"/>
    <w:bookmarkStart w:name="z5132" w:id="5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приема товаров от поставщиков; </w:t>
      </w:r>
    </w:p>
    <w:bookmarkEnd w:id="5126"/>
    <w:bookmarkStart w:name="z5133" w:id="5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 стандартов и технических условий к качеству товаров, таре и их маркировке; </w:t>
      </w:r>
    </w:p>
    <w:bookmarkEnd w:id="5127"/>
    <w:bookmarkStart w:name="z5134" w:id="5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бракования товаров; </w:t>
      </w:r>
    </w:p>
    <w:bookmarkEnd w:id="5128"/>
    <w:bookmarkStart w:name="z5135" w:id="5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простейшие лабораторные методы определения качества товаров;</w:t>
      </w:r>
    </w:p>
    <w:bookmarkEnd w:id="5129"/>
    <w:bookmarkStart w:name="z5136" w:id="5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взятия проб и отбора образцов для определения пищевой пригодности товаров; </w:t>
      </w:r>
    </w:p>
    <w:bookmarkEnd w:id="5130"/>
    <w:bookmarkStart w:name="z5137" w:id="5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оформления оконных витрин; </w:t>
      </w:r>
    </w:p>
    <w:bookmarkEnd w:id="5131"/>
    <w:bookmarkStart w:name="z5138" w:id="5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инвентаризации, составления и оформления товарных отчетов, актов на брак, недостачу, пересортицу товаров и приемосдаточных актов при передаче материальных ценностей; </w:t>
      </w:r>
    </w:p>
    <w:bookmarkEnd w:id="5132"/>
    <w:bookmarkStart w:name="z5139" w:id="5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прогрессивные формы и методы обслуживания покупателей.</w:t>
      </w:r>
    </w:p>
    <w:bookmarkEnd w:id="5133"/>
    <w:bookmarkStart w:name="z5140" w:id="5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701. Требуется техническое и профессиональное (среднее специальное, среднее профессиональное) образование.</w:t>
      </w:r>
    </w:p>
    <w:bookmarkEnd w:id="5134"/>
    <w:bookmarkStart w:name="z5141" w:id="5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Кухонный рабочий, 2 разряд</w:t>
      </w:r>
    </w:p>
    <w:bookmarkEnd w:id="5135"/>
    <w:bookmarkStart w:name="z5142" w:id="5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702. Характеристика работ: </w:t>
      </w:r>
    </w:p>
    <w:bookmarkEnd w:id="5136"/>
    <w:bookmarkStart w:name="z5143" w:id="5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полуфабрикатов и сырья в производственные цехи;</w:t>
      </w:r>
    </w:p>
    <w:bookmarkEnd w:id="5137"/>
    <w:bookmarkStart w:name="z5144" w:id="5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открывание бочек, ящиков, мешков с продуктами, вскрытие стеклянных и жестяных консервных банок с обеспечением сохранности в них продукции;</w:t>
      </w:r>
    </w:p>
    <w:bookmarkEnd w:id="5138"/>
    <w:bookmarkStart w:name="z5145" w:id="5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продукции из тары; </w:t>
      </w:r>
    </w:p>
    <w:bookmarkEnd w:id="5139"/>
    <w:bookmarkStart w:name="z5146" w:id="5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внутрицеховая транспортировка сырья, полуфабрикатов, продуктов, посуды, инвентаря, тары; </w:t>
      </w:r>
    </w:p>
    <w:bookmarkEnd w:id="5140"/>
    <w:bookmarkStart w:name="z5147" w:id="5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котлов водой; </w:t>
      </w:r>
    </w:p>
    <w:bookmarkEnd w:id="5141"/>
    <w:bookmarkStart w:name="z5148" w:id="5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готовой продукции к раздаче или в экспедицию; </w:t>
      </w:r>
    </w:p>
    <w:bookmarkEnd w:id="5142"/>
    <w:bookmarkStart w:name="z5149" w:id="5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функциональной тары продукцией для внешней сети, погрузка ее на транспорт; </w:t>
      </w:r>
    </w:p>
    <w:bookmarkEnd w:id="5143"/>
    <w:bookmarkStart w:name="z5150" w:id="5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электрических, газовых котлов, плит, шкафов, кипятильников;</w:t>
      </w:r>
    </w:p>
    <w:bookmarkEnd w:id="5144"/>
    <w:bookmarkStart w:name="z5151" w:id="5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подносов на транспортер при комплектации обедов; </w:t>
      </w:r>
    </w:p>
    <w:bookmarkEnd w:id="5145"/>
    <w:bookmarkStart w:name="z5152" w:id="5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на подносы столовых приборов, хлеба, тарелок с холодными закусками, стаканов с напитками, закрытие тарелок, кастрюль крышками; </w:t>
      </w:r>
    </w:p>
    <w:bookmarkEnd w:id="5146"/>
    <w:bookmarkStart w:name="z5153" w:id="5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пищевых отходов.</w:t>
      </w:r>
    </w:p>
    <w:bookmarkEnd w:id="5147"/>
    <w:bookmarkStart w:name="z5154" w:id="5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703. Должен знать: </w:t>
      </w:r>
    </w:p>
    <w:bookmarkEnd w:id="5148"/>
    <w:bookmarkStart w:name="z5155" w:id="5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кухонной посуды, инвентаря, инструмента и их назначение; </w:t>
      </w:r>
    </w:p>
    <w:bookmarkEnd w:id="5149"/>
    <w:bookmarkStart w:name="z5156" w:id="5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способы вскрытия тары, откупорки бочек, вскрытие консервных банок; </w:t>
      </w:r>
    </w:p>
    <w:bookmarkEnd w:id="5150"/>
    <w:bookmarkStart w:name="z5157" w:id="5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перемещения продуктов и готовой продукции на производстве; </w:t>
      </w:r>
    </w:p>
    <w:bookmarkEnd w:id="5151"/>
    <w:bookmarkStart w:name="z5158" w:id="5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включения и выключения электрокотлов, электроплит, электрошкафов, электрокипятильников и других видов теплового оборудования; </w:t>
      </w:r>
    </w:p>
    <w:bookmarkEnd w:id="5152"/>
    <w:bookmarkStart w:name="z5159" w:id="5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растопки плит, работающих на твердом и жидком топливе.</w:t>
      </w:r>
    </w:p>
    <w:bookmarkEnd w:id="5153"/>
    <w:bookmarkStart w:name="z5160" w:id="5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Повар, 2 разряд</w:t>
      </w:r>
    </w:p>
    <w:bookmarkEnd w:id="5154"/>
    <w:bookmarkStart w:name="z5161" w:id="5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704. Характеристика работ: </w:t>
      </w:r>
    </w:p>
    <w:bookmarkEnd w:id="5155"/>
    <w:bookmarkStart w:name="z5162" w:id="5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вспомогательных работ при изготовлении блюд и кулинарных изделий; </w:t>
      </w:r>
    </w:p>
    <w:bookmarkEnd w:id="5156"/>
    <w:bookmarkStart w:name="z5163" w:id="5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дочистка картофеля, плодов, овощей, фруктов, ягод до или после их мойки с помощью ножей и других приспособлений; </w:t>
      </w:r>
    </w:p>
    <w:bookmarkEnd w:id="5157"/>
    <w:bookmarkStart w:name="z5164" w:id="5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переборка зелени, плодов, овощей, ягод, картофеля; </w:t>
      </w:r>
    </w:p>
    <w:bookmarkEnd w:id="5158"/>
    <w:bookmarkStart w:name="z5165" w:id="5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дефектных экземпляров и посторонних примесей; </w:t>
      </w:r>
    </w:p>
    <w:bookmarkEnd w:id="5159"/>
    <w:bookmarkStart w:name="z5166" w:id="5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овощей, промывка их после очистки, дочистки;</w:t>
      </w:r>
    </w:p>
    <w:bookmarkEnd w:id="5160"/>
    <w:bookmarkStart w:name="z5167" w:id="5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хлеба, картофеля, овощей, зелени;</w:t>
      </w:r>
    </w:p>
    <w:bookmarkEnd w:id="5161"/>
    <w:bookmarkStart w:name="z5168" w:id="5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размораживание рыбы, мяса, птицы; </w:t>
      </w:r>
    </w:p>
    <w:bookmarkEnd w:id="5162"/>
    <w:bookmarkStart w:name="z5169" w:id="5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потрошение рыбы, птицы, дичи; </w:t>
      </w:r>
    </w:p>
    <w:bookmarkEnd w:id="5163"/>
    <w:bookmarkStart w:name="z5170" w:id="5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 сельди, кильки;</w:t>
      </w:r>
    </w:p>
    <w:bookmarkEnd w:id="5164"/>
    <w:bookmarkStart w:name="z5171" w:id="5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субпродуктов.</w:t>
      </w:r>
    </w:p>
    <w:bookmarkEnd w:id="5165"/>
    <w:bookmarkStart w:name="z5172" w:id="5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705. Должен знать: </w:t>
      </w:r>
    </w:p>
    <w:bookmarkEnd w:id="5166"/>
    <w:bookmarkStart w:name="z5173" w:id="5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первичной кулинарной обработки сырья и продуктов и требования, предъявляемые к качеству полуфабрикатов из них; </w:t>
      </w:r>
    </w:p>
    <w:bookmarkEnd w:id="5167"/>
    <w:bookmarkStart w:name="z5174" w:id="5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нарезки хлеба; </w:t>
      </w:r>
    </w:p>
    <w:bookmarkEnd w:id="5168"/>
    <w:bookmarkStart w:name="z5175" w:id="5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и условия хранения очищенных овощей; </w:t>
      </w:r>
    </w:p>
    <w:bookmarkEnd w:id="5169"/>
    <w:bookmarkStart w:name="z5176" w:id="5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порядок регулирования и эксплуатации хлеборезательных машин разных марок; </w:t>
      </w:r>
    </w:p>
    <w:bookmarkEnd w:id="5170"/>
    <w:bookmarkStart w:name="z5177" w:id="5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безопасные приемы работы при ручной и машинной нарезке хлеба.</w:t>
      </w:r>
    </w:p>
    <w:bookmarkEnd w:id="5171"/>
    <w:bookmarkStart w:name="z5178" w:id="5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Повар, 3 разряд</w:t>
      </w:r>
    </w:p>
    <w:bookmarkEnd w:id="5172"/>
    <w:bookmarkStart w:name="z5179" w:id="5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706. Характеристика работ:</w:t>
      </w:r>
    </w:p>
    <w:bookmarkEnd w:id="5173"/>
    <w:bookmarkStart w:name="z5180" w:id="5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блюд и кулинарных изделий, требующих простой кулинарной обработки; </w:t>
      </w:r>
    </w:p>
    <w:bookmarkEnd w:id="5174"/>
    <w:bookmarkStart w:name="z5181" w:id="5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варка картофеля и других овощей, каш, бобовых, макаронных изделий, яиц; </w:t>
      </w:r>
    </w:p>
    <w:bookmarkEnd w:id="5175"/>
    <w:bookmarkStart w:name="z5182" w:id="5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жарение картофеля, овощей, изделий из котлетной массы (овощной, рыбной, мясной), блинов, оладий, блинчиков; </w:t>
      </w:r>
    </w:p>
    <w:bookmarkEnd w:id="5176"/>
    <w:bookmarkStart w:name="z5183" w:id="5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запекание овощных и крупяных изделий; </w:t>
      </w:r>
    </w:p>
    <w:bookmarkEnd w:id="5177"/>
    <w:bookmarkStart w:name="z5184" w:id="5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процеживание, протирание, замешивание, измельчение, формовка, фарширование, начинка изделий; </w:t>
      </w:r>
    </w:p>
    <w:bookmarkEnd w:id="5178"/>
    <w:bookmarkStart w:name="z5185" w:id="5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бутербродов, блюд из полуфабрикатов, консервов и концентратов; </w:t>
      </w:r>
    </w:p>
    <w:bookmarkEnd w:id="5179"/>
    <w:bookmarkStart w:name="z5186" w:id="5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порционирование (комплектация), раздача блюд массового спроса.</w:t>
      </w:r>
    </w:p>
    <w:bookmarkEnd w:id="5180"/>
    <w:bookmarkStart w:name="z5187" w:id="5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707. Должен знать: </w:t>
      </w:r>
    </w:p>
    <w:bookmarkEnd w:id="5181"/>
    <w:bookmarkStart w:name="z5188" w:id="5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рецептуры, сущность технологии приготовления, требования к качеству, порядок раздачи (комплектаций), сроки и условия хранения блюд; </w:t>
      </w:r>
    </w:p>
    <w:bookmarkEnd w:id="5182"/>
    <w:bookmarkStart w:name="z5189" w:id="5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свойства и кулинарное назначение картофеля, овощей, грибов, круп, макаронных и бобовых изделий, творога, яиц, полуфабрикатов из котлетной массы, теста, консервов, концентратов и других продуктов, признаки и органолептические методы определения их доброкачественности; </w:t>
      </w:r>
    </w:p>
    <w:bookmarkEnd w:id="5183"/>
    <w:bookmarkStart w:name="z5190" w:id="5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порядок, приемы и последовательность выполнения операций по их подготовке к тепловой обработке; </w:t>
      </w:r>
    </w:p>
    <w:bookmarkEnd w:id="5184"/>
    <w:bookmarkStart w:name="z5191" w:id="5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порядок использования технологического оборудования, производственного инвентаря, инструмента, весоизмерительных приборов, посуды и порядок ухода за ними.</w:t>
      </w:r>
    </w:p>
    <w:bookmarkEnd w:id="5185"/>
    <w:bookmarkStart w:name="z5192" w:id="5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Повар, 4 разряд</w:t>
      </w:r>
    </w:p>
    <w:bookmarkEnd w:id="5186"/>
    <w:bookmarkStart w:name="z5193" w:id="5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708. Характеристика работ:</w:t>
      </w:r>
    </w:p>
    <w:bookmarkEnd w:id="5187"/>
    <w:bookmarkStart w:name="z5194" w:id="5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блюд и кулинарных изделий, требующих кулинарной обработки средней сложности: различных салатов из свежих, вареных и припущенных овощей, с мясом, рыбой, винегретов, рыбы под маринадом, студня, сельди натуральной и с гарниром; </w:t>
      </w:r>
    </w:p>
    <w:bookmarkEnd w:id="5188"/>
    <w:bookmarkStart w:name="z5195" w:id="5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варка бульонов, супов; </w:t>
      </w:r>
    </w:p>
    <w:bookmarkEnd w:id="5189"/>
    <w:bookmarkStart w:name="z5196" w:id="5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вторых блюд из овощей, рыбы и морепродуктов, мяса и мясных продуктов, сельскохозяйственной птицы и кролика в вареном, тушеном, жареном, запеченном виде, соусов, различных видов пассеровок, горячих и холодных напитков, сладких блюд, мучных изделий: вареников, пельменей, расстегаев, кулебяк, пирожков, лапши домашней, ватрушек и др.</w:t>
      </w:r>
    </w:p>
    <w:bookmarkEnd w:id="5190"/>
    <w:bookmarkStart w:name="z5197" w:id="5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709. Должен знать: </w:t>
      </w:r>
    </w:p>
    <w:bookmarkEnd w:id="5191"/>
    <w:bookmarkStart w:name="z5198" w:id="5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рецептуры, сущность технологии приготовления блюд и кулинарных изделий, требующих кулинарной обработки средней сложности; </w:t>
      </w:r>
    </w:p>
    <w:bookmarkEnd w:id="5192"/>
    <w:bookmarkStart w:name="z5199" w:id="5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их качеству, срокам, условиям хранения и раздаче; </w:t>
      </w:r>
    </w:p>
    <w:bookmarkEnd w:id="5193"/>
    <w:bookmarkStart w:name="z5200" w:id="5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кулинарное назначение рыбы, морепродуктов, мяса, мясопродуктов, сельскохозяйственной птицы и кролика, признаки и органолептические методы определения их доброкачественности; </w:t>
      </w:r>
    </w:p>
    <w:bookmarkEnd w:id="5194"/>
    <w:bookmarkStart w:name="z5201" w:id="5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влияние кислот, солей и жесткости воды на продолжительность тепловой обработки продуктов; </w:t>
      </w:r>
    </w:p>
    <w:bookmarkEnd w:id="5195"/>
    <w:bookmarkStart w:name="z5202" w:id="5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эксплуатация технологического оборудования.</w:t>
      </w:r>
    </w:p>
    <w:bookmarkEnd w:id="5196"/>
    <w:bookmarkStart w:name="z5203" w:id="5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Повар, 5 разряд</w:t>
      </w:r>
    </w:p>
    <w:bookmarkEnd w:id="5197"/>
    <w:bookmarkStart w:name="z5204" w:id="5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710. Характеристика работ: </w:t>
      </w:r>
    </w:p>
    <w:bookmarkEnd w:id="5198"/>
    <w:bookmarkStart w:name="z5205" w:id="5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блюд и кулинарных изделий, требующих сложной кулинарной обработки: рыбы заливной, заливного из мясных продуктов, ассорти рыбного, мясного и другое, супов на прозрачных бульонах из рыбы, мяса, сельскохозяйственной птицы, пернатой дичи, диетических супов на бульонах, овощных и фруктовых отварах, рассольников, блюд из отварной, припущенной или тушеной рыбы с различными соусами, из тушеного, жареного мяса натурального, с различными гарнирами, сельскохозяйственной птицы, фаршированной яблоками или картофелем и другие; </w:t>
      </w:r>
    </w:p>
    <w:bookmarkEnd w:id="5199"/>
    <w:bookmarkStart w:name="z5206" w:id="5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паровых омлетов натуральных и фаршированных, яичных каш, различных соусов и заправок, изделий из песочного, слоеного теста: волованы, крутоны, тарталетки;</w:t>
      </w:r>
    </w:p>
    <w:bookmarkEnd w:id="5200"/>
    <w:bookmarkStart w:name="z5207" w:id="5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меню, заявок на полуфабрикаты и продукты, товарных отчетов.</w:t>
      </w:r>
    </w:p>
    <w:bookmarkEnd w:id="5201"/>
    <w:bookmarkStart w:name="z5208" w:id="5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711. Должен знать: </w:t>
      </w:r>
    </w:p>
    <w:bookmarkEnd w:id="5202"/>
    <w:bookmarkStart w:name="z5209" w:id="5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рецептуры, сущность технологии приготовления, требования к качеству, срокам, условиям хранения, порционирования, оформления и подачи блюд и кулинарных изделий, требующих сложной кулинарной обработки; основы рационального питания; </w:t>
      </w:r>
    </w:p>
    <w:bookmarkEnd w:id="5203"/>
    <w:bookmarkStart w:name="z5210" w:id="5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свойства и способы обработки сырья и полуфабрикатов, используемых для приготовления сложных блюд и кулинарных изделий; способы сокращения потерь и сохранения питательной ценности пищевых продуктов при их тепловой обработке (применение различных способов нагрева или обогрева, создание определенной среды - кислой, соленой и другие); </w:t>
      </w:r>
    </w:p>
    <w:bookmarkEnd w:id="5204"/>
    <w:bookmarkStart w:name="z5211" w:id="5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ароматические вещества и способы их применения с целью улучшения вкусовых качеств кулинарной продукции; </w:t>
      </w:r>
    </w:p>
    <w:bookmarkEnd w:id="5205"/>
    <w:bookmarkStart w:name="z5212" w:id="5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действующие сборники рецептур, технологические инструкции и порядок пользования ими; </w:t>
      </w:r>
    </w:p>
    <w:bookmarkEnd w:id="5206"/>
    <w:bookmarkStart w:name="z5213" w:id="5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составления меню, заявок на продукты, ведения учета и составления товарных отчетов.</w:t>
      </w:r>
    </w:p>
    <w:bookmarkEnd w:id="5207"/>
    <w:bookmarkStart w:name="z5214" w:id="5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Повар, 6 разряд</w:t>
      </w:r>
    </w:p>
    <w:bookmarkEnd w:id="5208"/>
    <w:bookmarkStart w:name="z5215" w:id="5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712. Характеристика работ:</w:t>
      </w:r>
    </w:p>
    <w:bookmarkEnd w:id="5209"/>
    <w:bookmarkStart w:name="z5216" w:id="5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блюд и кулинарных изделий, требующих особо сложной кулинарной обработки: поросенок заливной или фаршированный, паштет из печени, кнели рыбные в желе, рыба заливная, фаршированная, мясо, субпродукты, фрикадельки из телятины заливные в вегетарианском желе, мясной сыр, бульоны с профитролями, кнелями, мясными фрикадельками, уха из различных пород рыб, ботвинья, окрошка овощная, мясная, с дичью, блюда из рыбы, мяса, запеченных отдельными порциями в различных соусах, мясное пюре, суфле, пудинги, рулеты, котлеты натуральные или фаршированные из кур или дичи: яично-масляные соуса, маслянные смеси, соуса-майонеза с различными вкусовыми и ароматическими добавками, желированные кремы, муссы, самбуки, сладкие соусы, фрукты и ягоды в сиропе, с взбитыми сливками на сахаре, воздушные пироги, суфле, десертное мороженое, парфе, горячие напитки и другие; </w:t>
      </w:r>
    </w:p>
    <w:bookmarkEnd w:id="5210"/>
    <w:bookmarkStart w:name="z5217" w:id="5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порционирование, оформление и раздача заказных и фирменных блюд, блюд национальных и иностранных кухонь, изделий и готовых блюд для выставок-продаж.</w:t>
      </w:r>
    </w:p>
    <w:bookmarkEnd w:id="5211"/>
    <w:bookmarkStart w:name="z5218" w:id="5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713. Должен знать: </w:t>
      </w:r>
    </w:p>
    <w:bookmarkEnd w:id="5212"/>
    <w:bookmarkStart w:name="z5219" w:id="5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рецептуры, сущность технологии приготовления всех видов блюд и кулинарных изделий; </w:t>
      </w:r>
    </w:p>
    <w:bookmarkEnd w:id="5213"/>
    <w:bookmarkStart w:name="z5220" w:id="5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приготовления национальных, фирменных блюд и блюд иностранных кухонь; </w:t>
      </w:r>
    </w:p>
    <w:bookmarkEnd w:id="5214"/>
    <w:bookmarkStart w:name="z5221" w:id="5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характеристику диет; </w:t>
      </w:r>
    </w:p>
    <w:bookmarkEnd w:id="5215"/>
    <w:bookmarkStart w:name="z5222" w:id="5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блюда и продукты, запрещенные к применению по отдельным диетам; </w:t>
      </w:r>
    </w:p>
    <w:bookmarkEnd w:id="5216"/>
    <w:bookmarkStart w:name="z5223" w:id="5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изменения, происходящие при тепловой обработке с белками, жирами, углеводами, витаминами, красящими и другими веществами, содержащимися в пищевых продуктах; </w:t>
      </w:r>
    </w:p>
    <w:bookmarkEnd w:id="5217"/>
    <w:bookmarkStart w:name="z5224" w:id="5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порционирования, оформления и подачи заказных, фирменных и диетических блюд; </w:t>
      </w:r>
    </w:p>
    <w:bookmarkEnd w:id="5218"/>
    <w:bookmarkStart w:name="z5225" w:id="5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составления праздничного, банкетного меню, меню по обслуживанию отдельных контингентов питающихся и другое; </w:t>
      </w:r>
    </w:p>
    <w:bookmarkEnd w:id="5219"/>
    <w:bookmarkStart w:name="z5226" w:id="5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пороков в готовой продукции.</w:t>
      </w:r>
    </w:p>
    <w:bookmarkEnd w:id="5220"/>
    <w:bookmarkStart w:name="z5227" w:id="5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714. Требуется техническое и профессиональное (среднее специальное, среднее профессиональное) образование.</w:t>
      </w:r>
    </w:p>
    <w:bookmarkEnd w:id="5221"/>
    <w:bookmarkStart w:name="z5228" w:id="5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Контролер – кассир, 2 разряд</w:t>
      </w:r>
    </w:p>
    <w:bookmarkEnd w:id="5222"/>
    <w:bookmarkStart w:name="z5229" w:id="5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715. Характеристика работ: </w:t>
      </w:r>
    </w:p>
    <w:bookmarkEnd w:id="5223"/>
    <w:bookmarkStart w:name="z5230" w:id="5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своевременности пополнения ассортимента товаров в торговом зале, их сохранности, исправности и правильности эксплуатации контрольно-кассовой машины; </w:t>
      </w:r>
    </w:p>
    <w:bookmarkEnd w:id="5224"/>
    <w:bookmarkStart w:name="z5231" w:id="5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проверка, количества, веса, метража, парности, ярлыка, пломбы, цены и качества товаров; </w:t>
      </w:r>
    </w:p>
    <w:bookmarkEnd w:id="5225"/>
    <w:bookmarkStart w:name="z5232" w:id="5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с покупателями за товары и услуги: подсчет стоимости покупки, получение денег, пробивание чека, выдача сдачи, погашение чека; </w:t>
      </w:r>
    </w:p>
    <w:bookmarkEnd w:id="5226"/>
    <w:bookmarkStart w:name="z5233" w:id="5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контрольно-кассовой машины, заправка ее контрольной и чековой лентами, запись показаний датчиков, перевод нумератора на нули и установка дататора; </w:t>
      </w:r>
    </w:p>
    <w:bookmarkEnd w:id="5227"/>
    <w:bookmarkStart w:name="z5234" w:id="5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товаров к продаже: распаковка, осмотр внешнего вида, протирка, комплектование и раскладка товаров по группам, видам и сортам с учетом частоты спроса и удобства работы;</w:t>
      </w:r>
    </w:p>
    <w:bookmarkEnd w:id="5228"/>
    <w:bookmarkStart w:name="z5235" w:id="5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и прикрепление ярлыков цен;</w:t>
      </w:r>
    </w:p>
    <w:bookmarkEnd w:id="5229"/>
    <w:bookmarkStart w:name="z5236" w:id="5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подсчет денег и сдача их в установленном порядке; </w:t>
      </w:r>
    </w:p>
    <w:bookmarkEnd w:id="5230"/>
    <w:bookmarkStart w:name="z5237" w:id="5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нереализованных товаров и тары.</w:t>
      </w:r>
    </w:p>
    <w:bookmarkEnd w:id="5231"/>
    <w:bookmarkStart w:name="z5238" w:id="5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716. Должен знать: </w:t>
      </w:r>
    </w:p>
    <w:bookmarkEnd w:id="5232"/>
    <w:bookmarkStart w:name="z5239" w:id="5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классификацию, характеристики и назначение товаров; </w:t>
      </w:r>
    </w:p>
    <w:bookmarkEnd w:id="5233"/>
    <w:bookmarkStart w:name="z5240" w:id="5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расшифровки артикулов и маркировок; </w:t>
      </w:r>
    </w:p>
    <w:bookmarkEnd w:id="5234"/>
    <w:bookmarkStart w:name="z5241" w:id="5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розничные цены; </w:t>
      </w:r>
    </w:p>
    <w:bookmarkEnd w:id="5235"/>
    <w:bookmarkStart w:name="z5242" w:id="5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подборки, комплектования товаров; </w:t>
      </w:r>
    </w:p>
    <w:bookmarkEnd w:id="5236"/>
    <w:bookmarkStart w:name="z5243" w:id="5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шкалы размеров изделий и порядок их определения; </w:t>
      </w:r>
    </w:p>
    <w:bookmarkEnd w:id="5237"/>
    <w:bookmarkStart w:name="z5244" w:id="5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 стандартов и технические условия, предъявляемые к качеству товаров, тары и их маркировке; </w:t>
      </w:r>
    </w:p>
    <w:bookmarkEnd w:id="5238"/>
    <w:bookmarkStart w:name="z5245" w:id="5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и порядок бракования товаров; </w:t>
      </w:r>
    </w:p>
    <w:bookmarkEnd w:id="5239"/>
    <w:bookmarkStart w:name="z5246" w:id="5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гарантийные сроки пользования товарами и порядок их обмена; </w:t>
      </w:r>
    </w:p>
    <w:bookmarkEnd w:id="5240"/>
    <w:bookmarkStart w:name="z5247" w:id="5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контрольно-кассовой машины.</w:t>
      </w:r>
    </w:p>
    <w:bookmarkEnd w:id="5241"/>
    <w:bookmarkStart w:name="z5248" w:id="5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Контролер - кассир, 3 разряд</w:t>
      </w:r>
    </w:p>
    <w:bookmarkEnd w:id="5242"/>
    <w:bookmarkStart w:name="z5249" w:id="5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717. Характеристика работ: </w:t>
      </w:r>
    </w:p>
    <w:bookmarkEnd w:id="5243"/>
    <w:bookmarkStart w:name="z5250" w:id="5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своевременности пополнения ассортимента товаров;</w:t>
      </w:r>
    </w:p>
    <w:bookmarkEnd w:id="5244"/>
    <w:bookmarkStart w:name="z5251" w:id="5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 ассортиментом товаров на складе, участие в его получении; </w:t>
      </w:r>
    </w:p>
    <w:bookmarkEnd w:id="5245"/>
    <w:bookmarkStart w:name="z5252" w:id="5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администрации о поступлении товаров, не соответствующих маркировке (накладной ведомости);</w:t>
      </w:r>
    </w:p>
    <w:bookmarkEnd w:id="5246"/>
    <w:bookmarkStart w:name="z5253" w:id="5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внутримагазинных и оконных витрин, контроль их состояния; </w:t>
      </w:r>
    </w:p>
    <w:bookmarkEnd w:id="5247"/>
    <w:bookmarkStart w:name="z5254" w:id="5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консультирование покупателей о назначении, свойствах, качестве товаров и их ценах; </w:t>
      </w:r>
    </w:p>
    <w:bookmarkEnd w:id="5248"/>
    <w:bookmarkStart w:name="z5255" w:id="5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покупателям новых взаимозаменяемых товаров и товаров сопутствующего ассортимента; </w:t>
      </w:r>
    </w:p>
    <w:bookmarkEnd w:id="5249"/>
    <w:bookmarkStart w:name="z5256" w:id="5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спроса покупателей.</w:t>
      </w:r>
    </w:p>
    <w:bookmarkEnd w:id="5250"/>
    <w:bookmarkStart w:name="z5257" w:id="5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718. Должен знать: </w:t>
      </w:r>
    </w:p>
    <w:bookmarkEnd w:id="5251"/>
    <w:bookmarkStart w:name="z5258" w:id="5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характеристики и назначение товаров; </w:t>
      </w:r>
    </w:p>
    <w:bookmarkEnd w:id="5252"/>
    <w:bookmarkStart w:name="z5259" w:id="5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сырья и материалов, идущих на изготовление товаров, способы их распознавания; </w:t>
      </w:r>
    </w:p>
    <w:bookmarkEnd w:id="5253"/>
    <w:bookmarkStart w:name="z5260" w:id="5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товаров; </w:t>
      </w:r>
    </w:p>
    <w:bookmarkEnd w:id="5254"/>
    <w:bookmarkStart w:name="z5261" w:id="5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принципы устройства торгово-технического оборудования;</w:t>
      </w:r>
    </w:p>
    <w:bookmarkEnd w:id="5255"/>
    <w:bookmarkStart w:name="z5262" w:id="5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оформления внутримагазинных витрин.</w:t>
      </w:r>
    </w:p>
    <w:bookmarkEnd w:id="5256"/>
    <w:bookmarkStart w:name="z5263" w:id="5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Контролер – кассир, 4 разряд</w:t>
      </w:r>
    </w:p>
    <w:bookmarkEnd w:id="5257"/>
    <w:bookmarkStart w:name="z5264" w:id="5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719. Характеристика работ: </w:t>
      </w:r>
    </w:p>
    <w:bookmarkEnd w:id="5258"/>
    <w:bookmarkStart w:name="z5265" w:id="5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товаров со склада и определение их качества; </w:t>
      </w:r>
    </w:p>
    <w:bookmarkEnd w:id="5259"/>
    <w:bookmarkStart w:name="z5266" w:id="5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сверка суммы реализации с показаниями кассовых счетчиков; </w:t>
      </w:r>
    </w:p>
    <w:bookmarkEnd w:id="5260"/>
    <w:bookmarkStart w:name="z5267" w:id="5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товарных отчетов, актов: на брак, недостачу, пересортицу, приемо-сдаточных актов при передаче материальных ценностей; </w:t>
      </w:r>
    </w:p>
    <w:bookmarkEnd w:id="5261"/>
    <w:bookmarkStart w:name="z5268" w:id="5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проведении инвентаризации; </w:t>
      </w:r>
    </w:p>
    <w:bookmarkEnd w:id="5262"/>
    <w:bookmarkStart w:name="z5269" w:id="5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разрешение спорных вопросов с покупателями в отсутствие администрации; </w:t>
      </w:r>
    </w:p>
    <w:bookmarkEnd w:id="5263"/>
    <w:bookmarkStart w:name="z5270" w:id="5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контролеров-кассиров более низкой квалификации.</w:t>
      </w:r>
    </w:p>
    <w:bookmarkEnd w:id="5264"/>
    <w:bookmarkStart w:name="z5271" w:id="5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720. Должен знать: </w:t>
      </w:r>
    </w:p>
    <w:bookmarkEnd w:id="5265"/>
    <w:bookmarkStart w:name="z5272" w:id="5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товаров; </w:t>
      </w:r>
    </w:p>
    <w:bookmarkEnd w:id="5266"/>
    <w:bookmarkStart w:name="z5273" w:id="5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инвентаризации, составления и оформления товарных отчетов, актов на брак, пересортицу товаров и приемосдаточных актов при передаче материальных ценностей; </w:t>
      </w:r>
    </w:p>
    <w:bookmarkEnd w:id="5267"/>
    <w:bookmarkStart w:name="z5274" w:id="5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прогрессивные формы и методы обслуживания покупателей.</w:t>
      </w:r>
    </w:p>
    <w:bookmarkEnd w:id="5268"/>
    <w:bookmarkStart w:name="z5275" w:id="5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721. Примечание:</w:t>
      </w:r>
    </w:p>
    <w:bookmarkEnd w:id="5269"/>
    <w:bookmarkStart w:name="z5276" w:id="5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кассовых операций профессия именуется "Контролер".</w:t>
      </w:r>
    </w:p>
    <w:bookmarkEnd w:id="5270"/>
    <w:bookmarkStart w:name="z5277" w:id="5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Повар детского питания, 5 разряд</w:t>
      </w:r>
    </w:p>
    <w:bookmarkEnd w:id="5271"/>
    <w:bookmarkStart w:name="z5278" w:id="5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722. Характеристика работ: </w:t>
      </w:r>
    </w:p>
    <w:bookmarkEnd w:id="5272"/>
    <w:bookmarkStart w:name="z5279" w:id="5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блюд для детей различного возраста в детских консультациях, яслях, детских садах, яслях-садах, школах и других предприятиях общественного питания, молочных смесей типа "в", восстановленных адаптированных молочных смесей, вязких, полувязких, протертых и рассыпчатых каш из различных круп, отварных, тушеных, запеченных, пюре и других овощных блюд, овощных, фруктовых, фруктово-овощных и мясо-овощных салатов, винегретов; </w:t>
      </w:r>
    </w:p>
    <w:bookmarkEnd w:id="5273"/>
    <w:bookmarkStart w:name="z5280" w:id="5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варка мясных и куриных бульонов, вегетарианских, пюреобразных, холодных и заправочных на костном бульоне супов; </w:t>
      </w:r>
    </w:p>
    <w:bookmarkEnd w:id="5274"/>
    <w:bookmarkStart w:name="z5281" w:id="5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различных видов пассеровок, томатных, сметанных, молочных и фруктовых соусов, суфле, тефтелей, гаше, котлет, гуляша и других блюд из мясных, куриных и рыбных продуктов, мозгов, гаше и других блюд из субпродуктов, запеканок из крупы; овощей с мясом, яйцом и творогом; молочных и яичных блюд;</w:t>
      </w:r>
    </w:p>
    <w:bookmarkEnd w:id="5275"/>
    <w:bookmarkStart w:name="z5282" w:id="5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горячих и холодных напитков, фруктовых и овощных соков, компотов, киселей, морсов, муссов, желе и других третьих блюд; </w:t>
      </w:r>
    </w:p>
    <w:bookmarkEnd w:id="5276"/>
    <w:bookmarkStart w:name="z5283" w:id="5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замешивание дрожжевого и пресного теста, выпечка из него булочек, пирожков, оладьев, блинчиков, ватрушек, сухариков и других изделий; </w:t>
      </w:r>
    </w:p>
    <w:bookmarkEnd w:id="5277"/>
    <w:bookmarkStart w:name="z5284" w:id="5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порционирование и раздача блюд в соответствии с возрастными нормами для детей грудного, раннего, дошкольного и школьного возраста.</w:t>
      </w:r>
    </w:p>
    <w:bookmarkEnd w:id="5278"/>
    <w:bookmarkStart w:name="z5285" w:id="5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723. Должен знать: </w:t>
      </w:r>
    </w:p>
    <w:bookmarkEnd w:id="5279"/>
    <w:bookmarkStart w:name="z5286" w:id="5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и значение питания детей грудного, раннего, дошкольного и школьного возраста; </w:t>
      </w:r>
    </w:p>
    <w:bookmarkEnd w:id="5280"/>
    <w:bookmarkStart w:name="z5287" w:id="5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и биологическую ценность различных пищевых продуктов;</w:t>
      </w:r>
    </w:p>
    <w:bookmarkEnd w:id="5281"/>
    <w:bookmarkStart w:name="z5288" w:id="5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доброкачественности пищевых продуктов и органолептические методы их определения; </w:t>
      </w:r>
    </w:p>
    <w:bookmarkEnd w:id="5282"/>
    <w:bookmarkStart w:name="z5289" w:id="5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хранения и реализации сырой и готовой продукции, полуфабрикатов; </w:t>
      </w:r>
    </w:p>
    <w:bookmarkEnd w:id="5283"/>
    <w:bookmarkStart w:name="z5290" w:id="5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кулинарной обработки продуктов для детей; </w:t>
      </w:r>
    </w:p>
    <w:bookmarkEnd w:id="5284"/>
    <w:bookmarkStart w:name="z5291" w:id="5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технологии приготовления первых, вторых, третьих, холодных блюд и изделий из теста;</w:t>
      </w:r>
    </w:p>
    <w:bookmarkEnd w:id="5285"/>
    <w:bookmarkStart w:name="z5292" w:id="5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режима и продолжительность тепловой обработки и других процессов варки, жарки, припускания, выпечки; нормы, соотношение и последовательность закладки сырья; </w:t>
      </w:r>
    </w:p>
    <w:bookmarkEnd w:id="5286"/>
    <w:bookmarkStart w:name="z5293" w:id="5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блюд в соответствии с возрастом детей; </w:t>
      </w:r>
    </w:p>
    <w:bookmarkEnd w:id="5287"/>
    <w:bookmarkStart w:name="z5294" w:id="5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таблицей замены продуктов; </w:t>
      </w:r>
    </w:p>
    <w:bookmarkEnd w:id="5288"/>
    <w:bookmarkStart w:name="z5295" w:id="5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механизированного, теплового, весоизмерительного, холодильного и другого оборудования, порядок его эксплуатации и ухода за ним; </w:t>
      </w:r>
    </w:p>
    <w:bookmarkEnd w:id="5289"/>
    <w:bookmarkStart w:name="z5296" w:id="5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санитарные порядок содержания пищеблока; </w:t>
      </w:r>
    </w:p>
    <w:bookmarkEnd w:id="5290"/>
    <w:bookmarkStart w:name="z5297" w:id="5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личной гигиены; </w:t>
      </w:r>
    </w:p>
    <w:bookmarkEnd w:id="5291"/>
    <w:bookmarkStart w:name="z5298" w:id="5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предупреждения пищевых отравлений; </w:t>
      </w:r>
    </w:p>
    <w:bookmarkEnd w:id="5292"/>
    <w:bookmarkStart w:name="z5299" w:id="5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раздачи пищи детям.</w:t>
      </w:r>
    </w:p>
    <w:bookmarkEnd w:id="5293"/>
    <w:bookmarkStart w:name="z5300" w:id="5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Бармен, 4 разряд</w:t>
      </w:r>
    </w:p>
    <w:bookmarkEnd w:id="5294"/>
    <w:bookmarkStart w:name="z5301" w:id="5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724. Характеристика работ: </w:t>
      </w:r>
    </w:p>
    <w:bookmarkEnd w:id="5295"/>
    <w:bookmarkStart w:name="z5302" w:id="5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посетителей за барной стойкой готовыми к потреблению безалкогольными и слабоалкогольными напитками (пиво, фруктовые и минеральные воды), кондитерскими изделиями с приготовлением ограниченного ассортимента алкогольных и безалкогольных напитков, холодных и горячих блюд и закусок и соблюдением порядка подачи; </w:t>
      </w:r>
    </w:p>
    <w:bookmarkEnd w:id="5296"/>
    <w:bookmarkStart w:name="z5303" w:id="5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напитков, продуктов и продукции и хранение их с учетом требуемого режима и порядка; </w:t>
      </w:r>
    </w:p>
    <w:bookmarkEnd w:id="5297"/>
    <w:bookmarkStart w:name="z5304" w:id="5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витрины и барной стойки, содержание их в образцовом состоянии; </w:t>
      </w:r>
    </w:p>
    <w:bookmarkEnd w:id="5298"/>
    <w:bookmarkStart w:name="z5305" w:id="5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эксплуатация и обслуживание музыкальной аппаратуры (проигрывателей, моно- и стереомагнитофонов или музыкальных автоматов); </w:t>
      </w:r>
    </w:p>
    <w:bookmarkEnd w:id="5299"/>
    <w:bookmarkStart w:name="z5306" w:id="5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соблюдения посетителями культуры поведения; </w:t>
      </w:r>
    </w:p>
    <w:bookmarkEnd w:id="5300"/>
    <w:bookmarkStart w:name="z5307" w:id="5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необходимого учета, составление и сдача товарного отчета; </w:t>
      </w:r>
    </w:p>
    <w:bookmarkEnd w:id="5301"/>
    <w:bookmarkStart w:name="z5308" w:id="5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наличных денег, чеков.</w:t>
      </w:r>
    </w:p>
    <w:bookmarkEnd w:id="5302"/>
    <w:bookmarkStart w:name="z5309" w:id="5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725. Должен знать: </w:t>
      </w:r>
    </w:p>
    <w:bookmarkEnd w:id="5303"/>
    <w:bookmarkStart w:name="z5310" w:id="5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рецептуры, сущность технологии приготовления ограниченного ассортимента алкогольных и безалкогольных напитков, холодных и горячих блюд и закусок; </w:t>
      </w:r>
    </w:p>
    <w:bookmarkEnd w:id="5304"/>
    <w:bookmarkStart w:name="z5311" w:id="5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реализуемых в барах готовых к потреблению напитков, кондитерских изделий, их товароведные характеристики, порядок отпуска и способы выкладки на барной стойке и витрине; </w:t>
      </w:r>
    </w:p>
    <w:bookmarkEnd w:id="5305"/>
    <w:bookmarkStart w:name="z5312" w:id="5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ценообразования на напитки, холодные и горячие блюда и закуски; </w:t>
      </w:r>
    </w:p>
    <w:bookmarkEnd w:id="5306"/>
    <w:bookmarkStart w:name="z5313" w:id="5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этикета и обслуживания посетителей в барах второй и первой категории; </w:t>
      </w:r>
    </w:p>
    <w:bookmarkEnd w:id="5307"/>
    <w:bookmarkStart w:name="z5314" w:id="5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расчета с потребителями; </w:t>
      </w:r>
    </w:p>
    <w:bookmarkEnd w:id="5308"/>
    <w:bookmarkStart w:name="z5315" w:id="5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порядок эксплуатации применяемого в барах оборудования и музыкальной аппаратуры; </w:t>
      </w:r>
    </w:p>
    <w:bookmarkEnd w:id="5309"/>
    <w:bookmarkStart w:name="z5316" w:id="5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 и составления товарного отчета, сдачи денег и чеков.</w:t>
      </w:r>
    </w:p>
    <w:bookmarkEnd w:id="5310"/>
    <w:bookmarkStart w:name="z5317" w:id="5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Бармен, 5 разряд</w:t>
      </w:r>
    </w:p>
    <w:bookmarkEnd w:id="5311"/>
    <w:bookmarkStart w:name="z5318" w:id="5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726. Характеристика работ:</w:t>
      </w:r>
    </w:p>
    <w:bookmarkEnd w:id="5312"/>
    <w:bookmarkStart w:name="z5319" w:id="5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посетителей за барной стойкой готовыми к потреблению алкогольными напитками (вина, коньяки, ликеры), кондитерскими и другими изделиями с приготовлением широкого ассортимента алкогольных и слабоалкогольных напитков: крепких, десертных, игристых, с фруктами, яйцом, слоистых коктейлей, крюшонов, пуншей, грогов, глинтвейков, дейзов и других напитков; </w:t>
      </w:r>
    </w:p>
    <w:bookmarkEnd w:id="5313"/>
    <w:bookmarkStart w:name="z5320" w:id="5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смешивание компонентов напитков в шейкерах, крюшонницах, взбивание их с помощью инструментов и механизмов; </w:t>
      </w:r>
    </w:p>
    <w:bookmarkEnd w:id="5314"/>
    <w:bookmarkStart w:name="z5321" w:id="5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разнообразных холодных и горячих закусок: из грибов, сандвичей, канапе, долек сосисок, колбасы, ветчины в тесте, фаршированных яиц, салатов из фруктов и ягод, соленого миндаля, сливок, маслин, печенья с сыром и других закусок; </w:t>
      </w:r>
    </w:p>
    <w:bookmarkEnd w:id="5315"/>
    <w:bookmarkStart w:name="z5322" w:id="5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встреча посетителей, ознакомление их с ассортиментом и рецептурой реализуемых напитков; </w:t>
      </w:r>
    </w:p>
    <w:bookmarkEnd w:id="5316"/>
    <w:bookmarkStart w:name="z5323" w:id="5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и руководство барменами более низкой квалификации.</w:t>
      </w:r>
    </w:p>
    <w:bookmarkEnd w:id="5317"/>
    <w:bookmarkStart w:name="z5324" w:id="5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727. Должен знать: </w:t>
      </w:r>
    </w:p>
    <w:bookmarkEnd w:id="5318"/>
    <w:bookmarkStart w:name="z5325" w:id="5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ассортимент, рецептуру, сущность технологии приготовления, порядок оформления и отпуска широкого ассортимента алкогольных, слабоалкогольных коктейлей и напитков, холодных и горячих закусок, покупных товаров, реализуемых в винных, коктейль-барах, коктейль-холлах и других барах; </w:t>
      </w:r>
    </w:p>
    <w:bookmarkEnd w:id="5319"/>
    <w:bookmarkStart w:name="z5326" w:id="5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используемым в барах инвентарю, столовой посуде, приборам, оборудованию (льдогенераторы и другие); </w:t>
      </w:r>
    </w:p>
    <w:bookmarkEnd w:id="5320"/>
    <w:bookmarkStart w:name="z5327" w:id="5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этикета и технику обслуживания в барах высшей категории и категории люкс.</w:t>
      </w:r>
    </w:p>
    <w:bookmarkEnd w:id="5321"/>
    <w:bookmarkStart w:name="z5328" w:id="5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Буфетчик, 3 разряд</w:t>
      </w:r>
    </w:p>
    <w:bookmarkEnd w:id="5322"/>
    <w:bookmarkStart w:name="z5329" w:id="5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728. Характеристика работ: </w:t>
      </w:r>
    </w:p>
    <w:bookmarkEnd w:id="5323"/>
    <w:bookmarkStart w:name="z5330" w:id="5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отпуск готовой для потребления кулинарной продукции: холодных блюд и закусок, вторых горячих блюд, сладких блюд, горячих напитков, хлебобулочных мучных кулинарных и кондитерских изделий, молочных и других продуктов по чекам или за наличные деньги; </w:t>
      </w:r>
    </w:p>
    <w:bookmarkEnd w:id="5324"/>
    <w:bookmarkStart w:name="z5331" w:id="5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нарезка, взвешивание, порционирование, укладка пищи на тарелки, в салатницы и другую посуду, разлив в стаканы; </w:t>
      </w:r>
    </w:p>
    <w:bookmarkEnd w:id="5325"/>
    <w:bookmarkStart w:name="z5332" w:id="5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отпускаемых штучных и развесных товаров; </w:t>
      </w:r>
    </w:p>
    <w:bookmarkEnd w:id="5326"/>
    <w:bookmarkStart w:name="z5333" w:id="5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подсчет стоимости покупки, расчет с посетителями; </w:t>
      </w:r>
    </w:p>
    <w:bookmarkEnd w:id="5327"/>
    <w:bookmarkStart w:name="z5334" w:id="5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продукции и товаров, проверка ассортимента, количества и качества товаров по приемо-сдаточным документам, отсортировка нестандартных товаров и предупреждение порчи; </w:t>
      </w:r>
    </w:p>
    <w:bookmarkEnd w:id="5328"/>
    <w:bookmarkStart w:name="z5335" w:id="5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продуктов и товаров к продаже, выкладка на буфетном прилавке, установка ценников; </w:t>
      </w:r>
    </w:p>
    <w:bookmarkEnd w:id="5329"/>
    <w:bookmarkStart w:name="z5336" w:id="5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весов; </w:t>
      </w:r>
    </w:p>
    <w:bookmarkEnd w:id="5330"/>
    <w:bookmarkStart w:name="z5337" w:id="5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и сдача пищевых отходов, тары, стеклянной посуды, макулатуры;</w:t>
      </w:r>
    </w:p>
    <w:bookmarkEnd w:id="5331"/>
    <w:bookmarkStart w:name="z5338" w:id="5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установленного учета; </w:t>
      </w:r>
    </w:p>
    <w:bookmarkEnd w:id="5332"/>
    <w:bookmarkStart w:name="z5339" w:id="5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и сдача товарного отчета; </w:t>
      </w:r>
    </w:p>
    <w:bookmarkEnd w:id="5333"/>
    <w:bookmarkStart w:name="z5340" w:id="5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наличных денег, чеков.</w:t>
      </w:r>
    </w:p>
    <w:bookmarkEnd w:id="5334"/>
    <w:bookmarkStart w:name="z5341" w:id="5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729. Должен знать: </w:t>
      </w:r>
    </w:p>
    <w:bookmarkEnd w:id="5335"/>
    <w:bookmarkStart w:name="z5342" w:id="5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обслуживания посетителей в буфете и расчета с ними;</w:t>
      </w:r>
    </w:p>
    <w:bookmarkEnd w:id="5336"/>
    <w:bookmarkStart w:name="z5343" w:id="5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свойства, нормы отпуска реализуемых через буфет готовой к потреблению продукции и товаров; </w:t>
      </w:r>
    </w:p>
    <w:bookmarkEnd w:id="5337"/>
    <w:bookmarkStart w:name="z5344" w:id="5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эксплуатации используемого в буфетах торгово-технологического оборудования, весоизмерительных приборов; </w:t>
      </w:r>
    </w:p>
    <w:bookmarkEnd w:id="5338"/>
    <w:bookmarkStart w:name="z5345" w:id="5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поверки весов, клеймения гирь; </w:t>
      </w:r>
    </w:p>
    <w:bookmarkEnd w:id="5339"/>
    <w:bookmarkStart w:name="z5346" w:id="5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назначение используемой столовой посуды, приборов и инвентаря; </w:t>
      </w:r>
    </w:p>
    <w:bookmarkEnd w:id="5340"/>
    <w:bookmarkStart w:name="z5347" w:id="5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отбраковки нестандартных кулинарных изделий и товаров по внешним признакам; </w:t>
      </w:r>
    </w:p>
    <w:bookmarkEnd w:id="5341"/>
    <w:bookmarkStart w:name="z5348" w:id="5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и параметры температурного режима хранения и отпуска товаров;</w:t>
      </w:r>
    </w:p>
    <w:bookmarkEnd w:id="5342"/>
    <w:bookmarkStart w:name="z5349" w:id="5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ценообразования и продажные цены на отпускаемые товары;</w:t>
      </w:r>
    </w:p>
    <w:bookmarkEnd w:id="5343"/>
    <w:bookmarkStart w:name="z5350" w:id="5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составления товарных отчетов и сдачи наличных денег.</w:t>
      </w:r>
    </w:p>
    <w:bookmarkEnd w:id="5344"/>
    <w:bookmarkStart w:name="z5351" w:id="5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Буфетчик, 4 разряд</w:t>
      </w:r>
    </w:p>
    <w:bookmarkEnd w:id="5345"/>
    <w:bookmarkStart w:name="z5352" w:id="5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730. Характеристика работ: </w:t>
      </w:r>
    </w:p>
    <w:bookmarkEnd w:id="5346"/>
    <w:bookmarkStart w:name="z5353" w:id="5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и отпуск ограниченного ассортимента кулинарной продукции, реализуемой через буфеты: школьных завтраков, бутербродов, яичницы, сосисок, сарделек, горячих и холодных напитков; </w:t>
      </w:r>
    </w:p>
    <w:bookmarkEnd w:id="5347"/>
    <w:bookmarkStart w:name="z5354" w:id="5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подогрев блюд.</w:t>
      </w:r>
    </w:p>
    <w:bookmarkEnd w:id="5348"/>
    <w:bookmarkStart w:name="z5355" w:id="5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731. Должен знать: </w:t>
      </w:r>
    </w:p>
    <w:bookmarkEnd w:id="5349"/>
    <w:bookmarkStart w:name="z5356" w:id="5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рецептуры, технологию приготовления и порядок отпуска ограниченного ассортимента кулинарной продукции: бутербродов, яичницы, сосисок, горячих и холодных напитков и другие; </w:t>
      </w:r>
    </w:p>
    <w:bookmarkEnd w:id="5350"/>
    <w:bookmarkStart w:name="z5357" w:id="5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товароведно-технологическую характеристику реализуемых блюд, товаров, кулинарных и кондитерских изделий; порядок сервировки столов; </w:t>
      </w:r>
    </w:p>
    <w:bookmarkEnd w:id="5351"/>
    <w:bookmarkStart w:name="z5358" w:id="5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нарезки, порционирования продуктов и оформления блюд; </w:t>
      </w:r>
    </w:p>
    <w:bookmarkEnd w:id="5352"/>
    <w:bookmarkStart w:name="z5359" w:id="5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порядок размещения и выкладки товаров на прилавках, буфетной стойке, в холодильных шкафах.</w:t>
      </w:r>
    </w:p>
    <w:bookmarkEnd w:id="5353"/>
    <w:bookmarkStart w:name="z5360" w:id="5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Буфетчик, 5 разряд</w:t>
      </w:r>
    </w:p>
    <w:bookmarkEnd w:id="5354"/>
    <w:bookmarkStart w:name="z5361" w:id="5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732. Характеристика работ: </w:t>
      </w:r>
    </w:p>
    <w:bookmarkEnd w:id="5355"/>
    <w:bookmarkStart w:name="z5362" w:id="5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и отпуск для потребления на месте широкого ассортимента кулинарной продукции, реализуемой через буфеты: бутерброды с рыбой, икрой и другими гастрономическими продуктами, горячие напитки и другие; </w:t>
      </w:r>
    </w:p>
    <w:bookmarkEnd w:id="5356"/>
    <w:bookmarkStart w:name="z5363" w:id="5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разлив в специальную посуду алкогольных напитков; </w:t>
      </w:r>
    </w:p>
    <w:bookmarkEnd w:id="5357"/>
    <w:bookmarkStart w:name="z5364" w:id="5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вин и винно-водочных изделий в соответствии с заказанными блюдами; </w:t>
      </w:r>
    </w:p>
    <w:bookmarkEnd w:id="5358"/>
    <w:bookmarkStart w:name="z5365" w:id="5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витрин, сервировка столов.</w:t>
      </w:r>
    </w:p>
    <w:bookmarkEnd w:id="5359"/>
    <w:bookmarkStart w:name="z5366" w:id="5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733. Должен знать: </w:t>
      </w:r>
    </w:p>
    <w:bookmarkEnd w:id="5360"/>
    <w:bookmarkStart w:name="z5367" w:id="5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ассортимент, рецептуру и сущность технологии приготовления реализуемых через буфеты блюд, закусок и напитков; </w:t>
      </w:r>
    </w:p>
    <w:bookmarkEnd w:id="5361"/>
    <w:bookmarkStart w:name="z5368" w:id="5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и порядок обслуживания посетителей в буфетах различных типов;</w:t>
      </w:r>
    </w:p>
    <w:bookmarkEnd w:id="5362"/>
    <w:bookmarkStart w:name="z5369" w:id="5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обслуживания различных мероприятий; </w:t>
      </w:r>
    </w:p>
    <w:bookmarkEnd w:id="5363"/>
    <w:bookmarkStart w:name="z5370" w:id="5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отпуска отдельных товаров (температуру, норму отпуска различных вин, винно-водочных, кулинарных и кондитерских изделий, минеральных вод, напитков, фруктов и другие); </w:t>
      </w:r>
    </w:p>
    <w:bookmarkEnd w:id="5364"/>
    <w:bookmarkStart w:name="z5371" w:id="5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разлива напитков, вин; </w:t>
      </w:r>
    </w:p>
    <w:bookmarkEnd w:id="5365"/>
    <w:bookmarkStart w:name="z5372" w:id="5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используемой посуды; </w:t>
      </w:r>
    </w:p>
    <w:bookmarkEnd w:id="5366"/>
    <w:bookmarkStart w:name="z5373" w:id="5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соответствия вин и винно-водочных изделий характеру заказываемых блюд.</w:t>
      </w:r>
    </w:p>
    <w:bookmarkEnd w:id="5367"/>
    <w:bookmarkStart w:name="z5374" w:id="5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Официант, 3 разряд</w:t>
      </w:r>
    </w:p>
    <w:bookmarkEnd w:id="5368"/>
    <w:bookmarkStart w:name="z5375" w:id="5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734. Характеристика работ:</w:t>
      </w:r>
    </w:p>
    <w:bookmarkEnd w:id="5369"/>
    <w:bookmarkStart w:name="z5376" w:id="5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посетителей в предприятиях с простой и средней сложности сервировкой столов и несложным ассортиментом блюд по предварительно оплаченным путевкам, чекам, талонам и за наличные деньги без оформления и предъявления посетителям счетов или без оформления денег на контрольно-кассовом аппарате: диетических столовых при санаториях, пансионатах, профилакториях, турбазах и домах отдыха, ресторанах на экскурсионных судах, вагон-ресторанах и туристско-экскурсионных поездах, ресторанах, реализующих скомплектованные рационы питания и другие; </w:t>
      </w:r>
    </w:p>
    <w:bookmarkEnd w:id="5370"/>
    <w:bookmarkStart w:name="z5377" w:id="5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предварительных заказов на горячие блюда и обслуживание пассажиров непосредственно в вагонах; </w:t>
      </w:r>
    </w:p>
    <w:bookmarkEnd w:id="5371"/>
    <w:bookmarkStart w:name="z5378" w:id="5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разносная торговля в залах ресторанов, кафе, баров кондитерскими изделиями, сувенирами, цветами и другими товарами; </w:t>
      </w:r>
    </w:p>
    <w:bookmarkEnd w:id="5372"/>
    <w:bookmarkStart w:name="z5379" w:id="5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пассажирских вагонах: горячими первыми и вторыми блюдами, молочно-кислой продукцией, кулинарными и кондитерскими изделиями, сувенирами, дорожными наборами, безалкогольными напитками, хлебобулочными изделиями; </w:t>
      </w:r>
    </w:p>
    <w:bookmarkEnd w:id="5373"/>
    <w:bookmarkStart w:name="z5380" w:id="5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накрытие и предварительная сервировка столов; </w:t>
      </w:r>
    </w:p>
    <w:bookmarkEnd w:id="5374"/>
    <w:bookmarkStart w:name="z5381" w:id="5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скатертей и салфеток по мере их загрязнения; </w:t>
      </w:r>
    </w:p>
    <w:bookmarkEnd w:id="5375"/>
    <w:bookmarkStart w:name="z5382" w:id="5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столов;</w:t>
      </w:r>
    </w:p>
    <w:bookmarkEnd w:id="5376"/>
    <w:bookmarkStart w:name="z5383" w:id="5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использованной посуды, приборов, столового белья, наличных денег, чеков, талонов, нереализованной продукции и товаров.</w:t>
      </w:r>
    </w:p>
    <w:bookmarkEnd w:id="5377"/>
    <w:bookmarkStart w:name="z5384" w:id="5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735. Должен знать: </w:t>
      </w:r>
    </w:p>
    <w:bookmarkEnd w:id="5378"/>
    <w:bookmarkStart w:name="z5385" w:id="5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сервировки столов и обслуживания при реализации по предварительно оплаченным путевкам, чекам, талонам; </w:t>
      </w:r>
    </w:p>
    <w:bookmarkEnd w:id="5379"/>
    <w:bookmarkStart w:name="z5386" w:id="5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краткую кулинарную характеристику, очередность и температуру подачи блюд; </w:t>
      </w:r>
    </w:p>
    <w:bookmarkEnd w:id="5380"/>
    <w:bookmarkStart w:name="z5387" w:id="5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цены на реализуемую кулинарную продукцию, кондитерские изделия и продаваемые товары; </w:t>
      </w:r>
    </w:p>
    <w:bookmarkEnd w:id="5381"/>
    <w:bookmarkStart w:name="z5388" w:id="5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назначение и требования к используемой столовой посуде, приборам, белью, порядок их получения и сдачи; </w:t>
      </w:r>
    </w:p>
    <w:bookmarkEnd w:id="5382"/>
    <w:bookmarkStart w:name="z5389" w:id="5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эксплуатации применяемого оборудования и инвентаря; </w:t>
      </w:r>
    </w:p>
    <w:bookmarkEnd w:id="5383"/>
    <w:bookmarkStart w:name="z5390" w:id="5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расчета с посетителями, сдачи наличных денег, чеков, талонов.</w:t>
      </w:r>
    </w:p>
    <w:bookmarkEnd w:id="5384"/>
    <w:bookmarkStart w:name="z5391" w:id="5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Официант, 4 разряд</w:t>
      </w:r>
    </w:p>
    <w:bookmarkEnd w:id="5385"/>
    <w:bookmarkStart w:name="z5392" w:id="5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736. Характеристика работ: </w:t>
      </w:r>
    </w:p>
    <w:bookmarkEnd w:id="5386"/>
    <w:bookmarkStart w:name="z5393" w:id="5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посетителей в предприятиях со сложной сервировкой столов: ресторанах, кафе, барах второй и первой категорий с приемом заказов от посетителей, оформлением и предъявлением им счетов; </w:t>
      </w:r>
    </w:p>
    <w:bookmarkEnd w:id="5387"/>
    <w:bookmarkStart w:name="z5394" w:id="5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в предприятиях общественного питания, учреждениях, на дому, заводах по заказам организаций, отдельных лиц и групп торжеств: свадеб, юбилейных дат, товарищеских встреч, семейных обедов, вечеров отдыха, тематических вечеров, балов, дегустаций блюд национальных кухонь и другие; </w:t>
      </w:r>
    </w:p>
    <w:bookmarkEnd w:id="5388"/>
    <w:bookmarkStart w:name="z5395" w:id="5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посетителям помощи в выборе блюд и напитков и подача их на столы или в номер; </w:t>
      </w:r>
    </w:p>
    <w:bookmarkEnd w:id="5389"/>
    <w:bookmarkStart w:name="z5396" w:id="5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 посетителями согласно счету.</w:t>
      </w:r>
    </w:p>
    <w:bookmarkEnd w:id="5390"/>
    <w:bookmarkStart w:name="z5397" w:id="5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737. Должен знать: </w:t>
      </w:r>
    </w:p>
    <w:bookmarkEnd w:id="5391"/>
    <w:bookmarkStart w:name="z5398" w:id="5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обслуживания посетителей и сервировок столов в ресторанах, кафе и барах второй и первой категорий с включением в меню заказных и фирменных блюд, напитков и кондитерских изделий; </w:t>
      </w:r>
    </w:p>
    <w:bookmarkEnd w:id="5392"/>
    <w:bookmarkStart w:name="z5399" w:id="5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порядок сервировки столов и обслуживания различных торжеств, мероприятий по заказам организаций, отдельных лиц или групп; </w:t>
      </w:r>
    </w:p>
    <w:bookmarkEnd w:id="5393"/>
    <w:bookmarkStart w:name="z5400" w:id="5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нормы выхода, подробную кулинарную характеристику, порядок подачи и цены на реализуемые блюда, изделия и напитки; </w:t>
      </w:r>
    </w:p>
    <w:bookmarkEnd w:id="5394"/>
    <w:bookmarkStart w:name="z5401" w:id="5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оформления счетов и расчета по ним посетителей; </w:t>
      </w:r>
    </w:p>
    <w:bookmarkEnd w:id="5395"/>
    <w:bookmarkStart w:name="z5402" w:id="5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контрольно-кассовых аппаратов.</w:t>
      </w:r>
    </w:p>
    <w:bookmarkEnd w:id="5396"/>
    <w:bookmarkStart w:name="z5403" w:id="5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Официант, 5 разряд</w:t>
      </w:r>
    </w:p>
    <w:bookmarkEnd w:id="5397"/>
    <w:bookmarkStart w:name="z5404" w:id="5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738. Характеристика работ: </w:t>
      </w:r>
    </w:p>
    <w:bookmarkEnd w:id="5398"/>
    <w:bookmarkStart w:name="z5405" w:id="5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посетителей с особо сложной сервировкой столов, отражающей национальные особенности и тематическую направленность предприятий: загородных, национальных и тематических ресторанов, кафе, баров высшей категории и люкс; </w:t>
      </w:r>
    </w:p>
    <w:bookmarkEnd w:id="5399"/>
    <w:bookmarkStart w:name="z5406" w:id="5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торжественных и официальных приемов, совещаний, конференций, переговоров, съездов; </w:t>
      </w:r>
    </w:p>
    <w:bookmarkEnd w:id="5400"/>
    <w:bookmarkStart w:name="z5407" w:id="5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иностранных туристов; </w:t>
      </w:r>
    </w:p>
    <w:bookmarkEnd w:id="5401"/>
    <w:bookmarkStart w:name="z5408" w:id="5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некоторых фирменных блюд и напитков с проведением заключительных операций перед клиентом, заказавшим эти блюда; </w:t>
      </w:r>
    </w:p>
    <w:bookmarkEnd w:id="5402"/>
    <w:bookmarkStart w:name="z5409" w:id="5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при обслуживании влажных горячих салфеток.</w:t>
      </w:r>
    </w:p>
    <w:bookmarkEnd w:id="5403"/>
    <w:bookmarkStart w:name="z5410" w:id="5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739. Должен знать: </w:t>
      </w:r>
    </w:p>
    <w:bookmarkEnd w:id="5404"/>
    <w:bookmarkStart w:name="z5411" w:id="5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порядок сервировки столов, отражающие национальные особенности и тематическую направленность предприятия; </w:t>
      </w:r>
    </w:p>
    <w:bookmarkEnd w:id="5405"/>
    <w:bookmarkStart w:name="z5412" w:id="5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и порядок обслуживания иностранных туристов на торжественных и официальных приемах, совещаниях, конференциях, переговорах, съездах; </w:t>
      </w:r>
    </w:p>
    <w:bookmarkEnd w:id="5406"/>
    <w:bookmarkStart w:name="z5413" w:id="5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соответствие ассортимента вин и винно-водочных изделий характеру и очередности подаваемых блюд; </w:t>
      </w:r>
    </w:p>
    <w:bookmarkEnd w:id="5407"/>
    <w:bookmarkStart w:name="z5414" w:id="5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питания иностранных туристов; </w:t>
      </w:r>
    </w:p>
    <w:bookmarkEnd w:id="5408"/>
    <w:bookmarkStart w:name="z5415" w:id="5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организации труда официантов (индивидуальная, бригадно-звеньевая, бригадная); </w:t>
      </w:r>
    </w:p>
    <w:bookmarkEnd w:id="5409"/>
    <w:bookmarkStart w:name="z5416" w:id="5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иностранный язык в объеме необходимом для общения с посетителями.</w:t>
      </w:r>
    </w:p>
    <w:bookmarkEnd w:id="5410"/>
    <w:bookmarkStart w:name="z5417" w:id="5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Разрубщик мяса, 3 разряд</w:t>
      </w:r>
    </w:p>
    <w:bookmarkEnd w:id="5411"/>
    <w:bookmarkStart w:name="z5418" w:id="5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740. Характеристика работ: </w:t>
      </w:r>
    </w:p>
    <w:bookmarkEnd w:id="5412"/>
    <w:bookmarkStart w:name="z5419" w:id="5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туш на отрубы в соответствии с действующими схемами и разрубка на мелкие куски; </w:t>
      </w:r>
    </w:p>
    <w:bookmarkEnd w:id="5413"/>
    <w:bookmarkStart w:name="z5420" w:id="5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клеймения туш по пищевой пригодности и наличия справки мясоконтрольной станции; </w:t>
      </w:r>
    </w:p>
    <w:bookmarkEnd w:id="5414"/>
    <w:bookmarkStart w:name="z5421" w:id="5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образцов мяса для лабораторных анализов; </w:t>
      </w:r>
    </w:p>
    <w:bookmarkEnd w:id="5415"/>
    <w:bookmarkStart w:name="z5422" w:id="5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раскладка мяса на прилавке и развешивание отдельных частей туши на крюки пристенного оборудования; </w:t>
      </w:r>
    </w:p>
    <w:bookmarkEnd w:id="5416"/>
    <w:bookmarkStart w:name="z5423" w:id="5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рабочего места, проверка инвентаря и инструментов.</w:t>
      </w:r>
    </w:p>
    <w:bookmarkEnd w:id="5417"/>
    <w:bookmarkStart w:name="z5424" w:id="5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741. Должен знать: </w:t>
      </w:r>
    </w:p>
    <w:bookmarkEnd w:id="5418"/>
    <w:bookmarkStart w:name="z5425" w:id="5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разрубки туш различных животных по сортам и порядок их разделки; </w:t>
      </w:r>
    </w:p>
    <w:bookmarkEnd w:id="5419"/>
    <w:bookmarkStart w:name="z5426" w:id="5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приема мяса на разрубку; </w:t>
      </w:r>
    </w:p>
    <w:bookmarkEnd w:id="5420"/>
    <w:bookmarkStart w:name="z5427" w:id="5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требования, предъявляемые к качеству мясных товаров; </w:t>
      </w:r>
    </w:p>
    <w:bookmarkEnd w:id="5421"/>
    <w:bookmarkStart w:name="z5428" w:id="5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отбора образцов для определения пищевой пригодности; </w:t>
      </w:r>
    </w:p>
    <w:bookmarkEnd w:id="5422"/>
    <w:bookmarkStart w:name="z5429" w:id="5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заточки, правки и хранения инструмента; </w:t>
      </w:r>
    </w:p>
    <w:bookmarkEnd w:id="5423"/>
    <w:bookmarkStart w:name="z5430" w:id="5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санитарно-гигиенические порядок содержания разрубной колоды.</w:t>
      </w:r>
    </w:p>
    <w:bookmarkEnd w:id="5424"/>
    <w:bookmarkStart w:name="z5431" w:id="5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Электромеханик по торговому и холодильному оборудованию, 3 разряд</w:t>
      </w:r>
    </w:p>
    <w:bookmarkEnd w:id="5425"/>
    <w:bookmarkStart w:name="z5432" w:id="5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742. Характеристика работ: </w:t>
      </w:r>
    </w:p>
    <w:bookmarkEnd w:id="5426"/>
    <w:bookmarkStart w:name="z5433" w:id="5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обслуживание, текущий ремонт, регулировка механической, электрической, гидравлической частей и демонтаж торговых аппаратов, автоматов и полуавтоматов, машин для обработки продуктов питания, электротеплового торгово-технологического оборудования, оборудования плодоовощных баз и приборов обслуживаемого оборудования; </w:t>
      </w:r>
    </w:p>
    <w:bookmarkEnd w:id="5427"/>
    <w:bookmarkStart w:name="z5434" w:id="5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демонтаж, техническое обслуживание, ремонт, наладка механической, электрической и гидравлической частей холодильного оборудования под руководством электромеханика более высокой квалификации; </w:t>
      </w:r>
    </w:p>
    <w:bookmarkEnd w:id="5428"/>
    <w:bookmarkStart w:name="z5435" w:id="5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регулировка реле давления и температур, предохранительных устройств торгово-технологического оборудования; </w:t>
      </w:r>
    </w:p>
    <w:bookmarkEnd w:id="5429"/>
    <w:bookmarkStart w:name="z5436" w:id="5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запрессовка деталей на прессах; </w:t>
      </w:r>
    </w:p>
    <w:bookmarkEnd w:id="5430"/>
    <w:bookmarkStart w:name="z5437" w:id="5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балансировка вентиляторов, коленчатых валов с противовесами; </w:t>
      </w:r>
    </w:p>
    <w:bookmarkEnd w:id="5431"/>
    <w:bookmarkStart w:name="z5438" w:id="5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коммутационных проводов; </w:t>
      </w:r>
    </w:p>
    <w:bookmarkEnd w:id="5432"/>
    <w:bookmarkStart w:name="z5439" w:id="5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деталей различными припоями; </w:t>
      </w:r>
    </w:p>
    <w:bookmarkEnd w:id="5433"/>
    <w:bookmarkStart w:name="z5440" w:id="5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исправление резьбы; </w:t>
      </w:r>
    </w:p>
    <w:bookmarkEnd w:id="5434"/>
    <w:bookmarkStart w:name="z5441" w:id="5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систем хладагентом, маслом и хладоносителем, проверка герметичности холодильных машин.</w:t>
      </w:r>
    </w:p>
    <w:bookmarkEnd w:id="5435"/>
    <w:bookmarkStart w:name="z5442" w:id="5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743. Должен знать: </w:t>
      </w:r>
    </w:p>
    <w:bookmarkEnd w:id="5436"/>
    <w:bookmarkStart w:name="z5443" w:id="5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технические требования на обслуживание аппаратов, автоматов, полуавтоматов, машин для обработки продуктов питания, электротеплового оборудования и оборудования плодоовощных баз; </w:t>
      </w:r>
    </w:p>
    <w:bookmarkEnd w:id="5437"/>
    <w:bookmarkStart w:name="z5444" w:id="5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и устранения неисправностей пускозащитной и регулирующей аппаратуры; </w:t>
      </w:r>
    </w:p>
    <w:bookmarkEnd w:id="5438"/>
    <w:bookmarkStart w:name="z5445" w:id="5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применения универсального и специального инструмента; </w:t>
      </w:r>
    </w:p>
    <w:bookmarkEnd w:id="5439"/>
    <w:bookmarkStart w:name="z5446" w:id="5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смазочных материалов; </w:t>
      </w:r>
    </w:p>
    <w:bookmarkEnd w:id="5440"/>
    <w:bookmarkStart w:name="z5447" w:id="5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порядок зарядки систем хладагентом; </w:t>
      </w:r>
    </w:p>
    <w:bookmarkEnd w:id="5441"/>
    <w:bookmarkStart w:name="z5448" w:id="5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системе технического обслуживания и ремонта торгово-технологического оборудования; </w:t>
      </w:r>
    </w:p>
    <w:bookmarkEnd w:id="5442"/>
    <w:bookmarkStart w:name="z5449" w:id="5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технической эксплуатации электроустановок потребителей и порядок по безопасности труда при эксплуатации электроустановок потребителей; </w:t>
      </w:r>
    </w:p>
    <w:bookmarkEnd w:id="5443"/>
    <w:bookmarkStart w:name="z5450" w:id="5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End w:id="5444"/>
    <w:bookmarkStart w:name="z5451" w:id="5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744. Примеры работ:</w:t>
      </w:r>
    </w:p>
    <w:bookmarkEnd w:id="5445"/>
    <w:bookmarkStart w:name="z5452" w:id="5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демонтаж, текущий ремонт, регулировка:</w:t>
      </w:r>
    </w:p>
    <w:bookmarkEnd w:id="5446"/>
    <w:bookmarkStart w:name="z5453" w:id="5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автоматов для приготовления и продажи жидких продуктов;</w:t>
      </w:r>
    </w:p>
    <w:bookmarkEnd w:id="5447"/>
    <w:bookmarkStart w:name="z5454" w:id="5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автоматов для продажи жидких продуктов;</w:t>
      </w:r>
    </w:p>
    <w:bookmarkEnd w:id="5448"/>
    <w:bookmarkStart w:name="z5455" w:id="5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автоматов для продажи консервированных первых и вторых блюд;</w:t>
      </w:r>
    </w:p>
    <w:bookmarkEnd w:id="5449"/>
    <w:bookmarkStart w:name="z5456" w:id="5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автоматов для продажи штучных товаров;</w:t>
      </w:r>
    </w:p>
    <w:bookmarkEnd w:id="5450"/>
    <w:bookmarkStart w:name="z5457" w:id="5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автоматов специализированных;</w:t>
      </w:r>
    </w:p>
    <w:bookmarkEnd w:id="5451"/>
    <w:bookmarkStart w:name="z5458" w:id="5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аппаратов пароварочных электрических;</w:t>
      </w:r>
    </w:p>
    <w:bookmarkEnd w:id="5452"/>
    <w:bookmarkStart w:name="z5459" w:id="5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грилей и печей шашлычных;</w:t>
      </w:r>
    </w:p>
    <w:bookmarkEnd w:id="5453"/>
    <w:bookmarkStart w:name="z5460" w:id="5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жаровень;</w:t>
      </w:r>
    </w:p>
    <w:bookmarkEnd w:id="5454"/>
    <w:bookmarkStart w:name="z5461" w:id="5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кипятильников электрических;</w:t>
      </w:r>
    </w:p>
    <w:bookmarkEnd w:id="5455"/>
    <w:bookmarkStart w:name="z5462" w:id="5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котлов пищеварочных электрических;</w:t>
      </w:r>
    </w:p>
    <w:bookmarkEnd w:id="5456"/>
    <w:bookmarkStart w:name="z5463" w:id="5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мармитов электрических для первых и вторых блюд;</w:t>
      </w:r>
    </w:p>
    <w:bookmarkEnd w:id="5457"/>
    <w:bookmarkStart w:name="z5464" w:id="5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машин и механизмов для очистки, измельчения, нарезания, протирания продуктов питания;</w:t>
      </w:r>
    </w:p>
    <w:bookmarkEnd w:id="5458"/>
    <w:bookmarkStart w:name="z5465" w:id="5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машин и механизмов для смешивания, перемешивания, взбивания продуктов питания;</w:t>
      </w:r>
    </w:p>
    <w:bookmarkEnd w:id="5459"/>
    <w:bookmarkStart w:name="z5466" w:id="5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машин, установок, агрегатов для приготовления консервированных овощей и фруктов;</w:t>
      </w:r>
    </w:p>
    <w:bookmarkEnd w:id="5460"/>
    <w:bookmarkStart w:name="z5467" w:id="5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плит электрических;</w:t>
      </w:r>
    </w:p>
    <w:bookmarkEnd w:id="5461"/>
    <w:bookmarkStart w:name="z5468" w:id="5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полуавтоматов для продажи сигарет, спичек и газет;</w:t>
      </w:r>
    </w:p>
    <w:bookmarkEnd w:id="5462"/>
    <w:bookmarkStart w:name="z5469" w:id="5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полуавтоматов многотоварных;</w:t>
      </w:r>
    </w:p>
    <w:bookmarkEnd w:id="5463"/>
    <w:bookmarkStart w:name="z5470" w:id="5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сковород электрических;</w:t>
      </w:r>
    </w:p>
    <w:bookmarkEnd w:id="5464"/>
    <w:bookmarkStart w:name="z5471" w:id="5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фритюрниц электрических;</w:t>
      </w:r>
    </w:p>
    <w:bookmarkEnd w:id="5465"/>
    <w:bookmarkStart w:name="z5472" w:id="5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холодильников бытовых.</w:t>
      </w:r>
    </w:p>
    <w:bookmarkEnd w:id="5466"/>
    <w:bookmarkStart w:name="z5473" w:id="5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Электромеханик по торговому и холодильному оборудованию, 4 разряд</w:t>
      </w:r>
    </w:p>
    <w:bookmarkEnd w:id="5467"/>
    <w:bookmarkStart w:name="z5474" w:id="5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745. Характеристика работ; </w:t>
      </w:r>
    </w:p>
    <w:bookmarkEnd w:id="5468"/>
    <w:bookmarkStart w:name="z5475" w:id="5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капитальный ремонт, наладка механической, электрической, гидравлической частей и монтаж торговых аппаратов, автоматов и полуавтоматов, машин для обработки продуктов питания, электротеплового торгового оборудования, оборудования плодоовощных баз и приборов обслуживаемого оборудования; </w:t>
      </w:r>
    </w:p>
    <w:bookmarkEnd w:id="5469"/>
    <w:bookmarkStart w:name="z5476" w:id="5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демонтаж, техническое обслуживание, ремонт, наладка и монтаж холодильных машин с простыми схемами автоматики; </w:t>
      </w:r>
    </w:p>
    <w:bookmarkEnd w:id="5470"/>
    <w:bookmarkStart w:name="z5477" w:id="5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регулировка терморегулирующих, соленоидных и баровентилей; </w:t>
      </w:r>
    </w:p>
    <w:bookmarkEnd w:id="5471"/>
    <w:bookmarkStart w:name="z5478" w:id="5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заземление, зануление электросиловых установок; </w:t>
      </w:r>
    </w:p>
    <w:bookmarkEnd w:id="5472"/>
    <w:bookmarkStart w:name="z5479" w:id="5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обслуживаемых машин и оборудования; </w:t>
      </w:r>
    </w:p>
    <w:bookmarkEnd w:id="5473"/>
    <w:bookmarkStart w:name="z5480" w:id="5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притирка, шабровка сопряженных поверхностей деталей и узлов; </w:t>
      </w:r>
    </w:p>
    <w:bookmarkEnd w:id="5474"/>
    <w:bookmarkStart w:name="z5481" w:id="5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внутренних пазов, шлицевых соединений; </w:t>
      </w:r>
    </w:p>
    <w:bookmarkEnd w:id="5475"/>
    <w:bookmarkStart w:name="z5482" w:id="5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подгонка натягов и зазоров; </w:t>
      </w:r>
    </w:p>
    <w:bookmarkEnd w:id="5476"/>
    <w:bookmarkStart w:name="z5483" w:id="5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центрирование монтируемых деталей, узлов и агрегатов; </w:t>
      </w:r>
    </w:p>
    <w:bookmarkEnd w:id="5477"/>
    <w:bookmarkStart w:name="z5484" w:id="5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сварка деталей обслуживаемого оборудования; </w:t>
      </w:r>
    </w:p>
    <w:bookmarkEnd w:id="5478"/>
    <w:bookmarkStart w:name="z5485" w:id="5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инструктаж работников торговли по порядокм эксплуатации ремонтируемого оборудования; </w:t>
      </w:r>
    </w:p>
    <w:bookmarkEnd w:id="5479"/>
    <w:bookmarkStart w:name="z5486" w:id="5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установленной технической документации.</w:t>
      </w:r>
    </w:p>
    <w:bookmarkEnd w:id="5480"/>
    <w:bookmarkStart w:name="z5487" w:id="5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746. Должен знать: </w:t>
      </w:r>
    </w:p>
    <w:bookmarkEnd w:id="5481"/>
    <w:bookmarkStart w:name="z5488" w:id="5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требования, способы и порядок капитального ремонта и наладки обслуживаемого оборудования; </w:t>
      </w:r>
    </w:p>
    <w:bookmarkEnd w:id="5482"/>
    <w:bookmarkStart w:name="z5489" w:id="5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неисправностей и способы их устранения в холодильных машинах, оборудовании, в приборах регулирования и защиты; </w:t>
      </w:r>
    </w:p>
    <w:bookmarkEnd w:id="5483"/>
    <w:bookmarkStart w:name="z5490" w:id="5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выбора сечения проводов, плавких вставок и приборов защиты в зависимости от токовой нагрузки; </w:t>
      </w:r>
    </w:p>
    <w:bookmarkEnd w:id="5484"/>
    <w:bookmarkStart w:name="z5491" w:id="5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хладагентов; </w:t>
      </w:r>
    </w:p>
    <w:bookmarkEnd w:id="5485"/>
    <w:bookmarkStart w:name="z5492" w:id="5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преждевременного износа и способы восстановления деталей и узлов; </w:t>
      </w:r>
    </w:p>
    <w:bookmarkEnd w:id="5486"/>
    <w:bookmarkStart w:name="z5493" w:id="5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и способы сварки и пайки различных соединений, работающих под давлением; </w:t>
      </w:r>
    </w:p>
    <w:bookmarkEnd w:id="5487"/>
    <w:bookmarkStart w:name="z5494" w:id="5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об инструктаже по безопасности труда на предприятиях, в организациях и учреждениях; </w:t>
      </w:r>
    </w:p>
    <w:bookmarkEnd w:id="5488"/>
    <w:bookmarkStart w:name="z5495" w:id="5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термодинамики и тепловых расчетов холодильных машин.</w:t>
      </w:r>
    </w:p>
    <w:bookmarkEnd w:id="5489"/>
    <w:bookmarkStart w:name="z5496" w:id="5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747. Примеры работ:</w:t>
      </w:r>
    </w:p>
    <w:bookmarkEnd w:id="5490"/>
    <w:bookmarkStart w:name="z5497" w:id="5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ремонт, наладка и монтаж:</w:t>
      </w:r>
    </w:p>
    <w:bookmarkEnd w:id="5491"/>
    <w:bookmarkStart w:name="z5498" w:id="5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автоматов для приготовления и продажи жидких продуктов;</w:t>
      </w:r>
    </w:p>
    <w:bookmarkEnd w:id="5492"/>
    <w:bookmarkStart w:name="z5499" w:id="5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автоматов для продажи жидких продуктов;</w:t>
      </w:r>
    </w:p>
    <w:bookmarkEnd w:id="5493"/>
    <w:bookmarkStart w:name="z5500" w:id="5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автоматов для продажи консервированных первых и вторых блюд;</w:t>
      </w:r>
    </w:p>
    <w:bookmarkEnd w:id="5494"/>
    <w:bookmarkStart w:name="z5501" w:id="5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автоматов для продажи штучных товаров;</w:t>
      </w:r>
    </w:p>
    <w:bookmarkEnd w:id="5495"/>
    <w:bookmarkStart w:name="z5502" w:id="5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автоматов специализированных;</w:t>
      </w:r>
    </w:p>
    <w:bookmarkEnd w:id="5496"/>
    <w:bookmarkStart w:name="z5503" w:id="5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аппаратов пароварочных электрических;</w:t>
      </w:r>
    </w:p>
    <w:bookmarkEnd w:id="5497"/>
    <w:bookmarkStart w:name="z5504" w:id="5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грилей и печей шашлычных;</w:t>
      </w:r>
    </w:p>
    <w:bookmarkEnd w:id="5498"/>
    <w:bookmarkStart w:name="z5505" w:id="5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жаровень;</w:t>
      </w:r>
    </w:p>
    <w:bookmarkEnd w:id="5499"/>
    <w:bookmarkStart w:name="z5506" w:id="5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кипятильников электрических;</w:t>
      </w:r>
    </w:p>
    <w:bookmarkEnd w:id="5500"/>
    <w:bookmarkStart w:name="z5507" w:id="5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котлов пищеварочных электрических;</w:t>
      </w:r>
    </w:p>
    <w:bookmarkEnd w:id="5501"/>
    <w:bookmarkStart w:name="z5508" w:id="5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мармитов электрических для первых и вторых блюд;</w:t>
      </w:r>
    </w:p>
    <w:bookmarkEnd w:id="5502"/>
    <w:bookmarkStart w:name="z5509" w:id="5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машин и механизмов для очистки, измельчения, нарезания, протирания продуктов питания;</w:t>
      </w:r>
    </w:p>
    <w:bookmarkEnd w:id="5503"/>
    <w:bookmarkStart w:name="z5510" w:id="5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машин и механизмов для смешивания, перемешивания, взбивания продуктов питания;</w:t>
      </w:r>
    </w:p>
    <w:bookmarkEnd w:id="5504"/>
    <w:bookmarkStart w:name="z5511" w:id="5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машин, установок, агрегатов для приготовления консервированных овощей и фруктов;</w:t>
      </w:r>
    </w:p>
    <w:bookmarkEnd w:id="5505"/>
    <w:bookmarkStart w:name="z5512" w:id="5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плит электрических;</w:t>
      </w:r>
    </w:p>
    <w:bookmarkEnd w:id="5506"/>
    <w:bookmarkStart w:name="z5513" w:id="5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полуавтоматов для продажи сигарет, спичек и газет;</w:t>
      </w:r>
    </w:p>
    <w:bookmarkEnd w:id="5507"/>
    <w:bookmarkStart w:name="z5514" w:id="5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сковород электрических;</w:t>
      </w:r>
    </w:p>
    <w:bookmarkEnd w:id="5508"/>
    <w:bookmarkStart w:name="z5515" w:id="5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фритюрниц электрических;</w:t>
      </w:r>
    </w:p>
    <w:bookmarkEnd w:id="5509"/>
    <w:bookmarkStart w:name="z5516" w:id="5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холодильников бытовых.</w:t>
      </w:r>
    </w:p>
    <w:bookmarkEnd w:id="5510"/>
    <w:bookmarkStart w:name="z5517" w:id="5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демонтаж, монтаж, техническое обслуживание, ремонт, наладка:</w:t>
      </w:r>
    </w:p>
    <w:bookmarkEnd w:id="5511"/>
    <w:bookmarkStart w:name="z5518" w:id="5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машин холодильных без автоматического оттаивания батарей;</w:t>
      </w:r>
    </w:p>
    <w:bookmarkEnd w:id="5512"/>
    <w:bookmarkStart w:name="z5519" w:id="5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оборудования холодильного с выносными холодильными агрегатами производительностью до 3,5 киловатт;</w:t>
      </w:r>
    </w:p>
    <w:bookmarkEnd w:id="5513"/>
    <w:bookmarkStart w:name="z5520" w:id="5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оборудования холодильного со встроенными холодильными агрегатами.</w:t>
      </w:r>
    </w:p>
    <w:bookmarkEnd w:id="5514"/>
    <w:bookmarkStart w:name="z5521" w:id="5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Электромеханик по торговому и холодильному оборудованию, 5 разряд</w:t>
      </w:r>
    </w:p>
    <w:bookmarkEnd w:id="5515"/>
    <w:bookmarkStart w:name="z5522" w:id="5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748. Характеристика работ: </w:t>
      </w:r>
    </w:p>
    <w:bookmarkEnd w:id="5516"/>
    <w:bookmarkStart w:name="z5523" w:id="5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обслуживание, текущий ремонт, регулировка механической, электрической, электронной и гидравлической частей и демонтаж автоматических, полуавтоматических и поточно-механизированных линий для раздачи пищи, для переработки, расфасовки и упаковки продовольственных товаров, по производству полуфабрикатов, оборудования для приготовления кулинарных изделий, приборов обслуживаемого оборудования и электрощитов управления; </w:t>
      </w:r>
    </w:p>
    <w:bookmarkEnd w:id="5517"/>
    <w:bookmarkStart w:name="z5524" w:id="5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демонтаж, техническое обслуживание, ремонт, наладка и монтаж холодильных машин со схемами автоматики средней сложности; </w:t>
      </w:r>
    </w:p>
    <w:bookmarkEnd w:id="5518"/>
    <w:bookmarkStart w:name="z5525" w:id="5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сосудов, работающих под давлением; </w:t>
      </w:r>
    </w:p>
    <w:bookmarkEnd w:id="5519"/>
    <w:bookmarkStart w:name="z5526" w:id="5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рабочих диаграмм и характеристик по результатам испытаний;</w:t>
      </w:r>
    </w:p>
    <w:bookmarkEnd w:id="5520"/>
    <w:bookmarkStart w:name="z5527" w:id="5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статическая и динамическая балансировка ответственных деталей;</w:t>
      </w:r>
    </w:p>
    <w:bookmarkEnd w:id="5521"/>
    <w:bookmarkStart w:name="z5528" w:id="5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регулировка и наладка измерительных и испытательных стендов и пультов.</w:t>
      </w:r>
    </w:p>
    <w:bookmarkEnd w:id="5522"/>
    <w:bookmarkStart w:name="z5529" w:id="5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749. Должен знать: </w:t>
      </w:r>
    </w:p>
    <w:bookmarkEnd w:id="5523"/>
    <w:bookmarkStart w:name="z5530" w:id="5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технические требования на обслуживание, текущий ремонт, регулировку автоматических, полуавтоматических, поточно-механизированных линий и обслуживаемого торгового и холодильного оборудования; </w:t>
      </w:r>
    </w:p>
    <w:bookmarkEnd w:id="5524"/>
    <w:bookmarkStart w:name="z5531" w:id="5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работы холодильных установок; </w:t>
      </w:r>
    </w:p>
    <w:bookmarkEnd w:id="5525"/>
    <w:bookmarkStart w:name="z5532" w:id="5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и электронные схемы автоматики; </w:t>
      </w:r>
    </w:p>
    <w:bookmarkEnd w:id="5526"/>
    <w:bookmarkStart w:name="z5533" w:id="5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сроки, порядок пневматических и гидравлических испытаний трубопроводов холодильных установок и проверки герметичности их разветвленных систем; </w:t>
      </w:r>
    </w:p>
    <w:bookmarkEnd w:id="5527"/>
    <w:bookmarkStart w:name="z5534" w:id="5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режимы регенерации сорбентов, смазочных материалов; </w:t>
      </w:r>
    </w:p>
    <w:bookmarkEnd w:id="5528"/>
    <w:bookmarkStart w:name="z5535" w:id="5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электроники.</w:t>
      </w:r>
    </w:p>
    <w:bookmarkEnd w:id="5529"/>
    <w:bookmarkStart w:name="z5536" w:id="5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750. Примеры работ:</w:t>
      </w:r>
    </w:p>
    <w:bookmarkEnd w:id="5530"/>
    <w:bookmarkStart w:name="z5537" w:id="5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демонтаж, текущий ремонт, регулировка:</w:t>
      </w:r>
    </w:p>
    <w:bookmarkEnd w:id="5531"/>
    <w:bookmarkStart w:name="z5538" w:id="5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автоматов для приготовления пончиков, пирожков и выпечки изделий из жидкого теста;</w:t>
      </w:r>
    </w:p>
    <w:bookmarkEnd w:id="5532"/>
    <w:bookmarkStart w:name="z5539" w:id="5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автоматов для расфасовки крупы;</w:t>
      </w:r>
    </w:p>
    <w:bookmarkEnd w:id="5533"/>
    <w:bookmarkStart w:name="z5540" w:id="5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линий для комплектования, накопления и отпуска комплексных обедов;</w:t>
      </w:r>
    </w:p>
    <w:bookmarkEnd w:id="5534"/>
    <w:bookmarkStart w:name="z5541" w:id="5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линий для переборки, расфасовки и упаковки овощей и фруктов;</w:t>
      </w:r>
    </w:p>
    <w:bookmarkEnd w:id="5535"/>
    <w:bookmarkStart w:name="z5542" w:id="5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линий для приготовления вареников;</w:t>
      </w:r>
    </w:p>
    <w:bookmarkEnd w:id="5536"/>
    <w:bookmarkStart w:name="z5543" w:id="5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линий по выпуску очищенного картофеля и других полуфабрикатов;</w:t>
      </w:r>
    </w:p>
    <w:bookmarkEnd w:id="5537"/>
    <w:bookmarkStart w:name="z5544" w:id="5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линий прилавков самообслуживания;</w:t>
      </w:r>
    </w:p>
    <w:bookmarkEnd w:id="5538"/>
    <w:bookmarkStart w:name="z5545" w:id="5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линий для упаковки и расфасовки продовольственных товаров;</w:t>
      </w:r>
    </w:p>
    <w:bookmarkEnd w:id="5539"/>
    <w:bookmarkStart w:name="z5546" w:id="5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машин для мытья и переборки овощей и фруктов;</w:t>
      </w:r>
    </w:p>
    <w:bookmarkEnd w:id="5540"/>
    <w:bookmarkStart w:name="z5547" w:id="5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машин для приготовления блинчиков с начинкой;</w:t>
      </w:r>
    </w:p>
    <w:bookmarkEnd w:id="5541"/>
    <w:bookmarkStart w:name="z5548" w:id="5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машин для формовки котлет и других полуфабрикатов;</w:t>
      </w:r>
    </w:p>
    <w:bookmarkEnd w:id="5542"/>
    <w:bookmarkStart w:name="z5549" w:id="5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печей конвейерных для жарения изделий из мяса;</w:t>
      </w:r>
    </w:p>
    <w:bookmarkEnd w:id="5543"/>
    <w:bookmarkStart w:name="z5550" w:id="5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демонтаж, монтаж, техническое обслуживание, ремонт, наладка:</w:t>
      </w:r>
    </w:p>
    <w:bookmarkEnd w:id="5544"/>
    <w:bookmarkStart w:name="z5551" w:id="5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кондиционеров;</w:t>
      </w:r>
    </w:p>
    <w:bookmarkEnd w:id="5545"/>
    <w:bookmarkStart w:name="z5552" w:id="5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ледогенераторов;</w:t>
      </w:r>
    </w:p>
    <w:bookmarkEnd w:id="5546"/>
    <w:bookmarkStart w:name="z5553" w:id="5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машин холодильных с автоматическим оттаиванием батарей;</w:t>
      </w:r>
    </w:p>
    <w:bookmarkEnd w:id="5547"/>
    <w:bookmarkStart w:name="z5554" w:id="5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оборудования холодильного с выносными холодильными агрегатами производительностью свыше 3,5 киловат.</w:t>
      </w:r>
    </w:p>
    <w:bookmarkEnd w:id="5548"/>
    <w:bookmarkStart w:name="z5555" w:id="5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Электромеханик по торговому и холодильному оборудованию, 6 разряд</w:t>
      </w:r>
    </w:p>
    <w:bookmarkEnd w:id="5549"/>
    <w:bookmarkStart w:name="z5556" w:id="5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751. Характеристика работ: </w:t>
      </w:r>
    </w:p>
    <w:bookmarkEnd w:id="5550"/>
    <w:bookmarkStart w:name="z5557" w:id="5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капитальный ремонт, наладка механической, электрической, электронной и гидравлической частей и монтаж автоматических, полуавтоматических и поточно-механизированных линий для раздачи пищи, для переработки, расфасовки и упаковки продовольственных товаров, по производству полуфабрикатов, оборудования для приготовления кулинарных изделий и приборов обслуживаемого оборудования; </w:t>
      </w:r>
    </w:p>
    <w:bookmarkEnd w:id="5551"/>
    <w:bookmarkStart w:name="z5558" w:id="5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демонтаж, техническое обслуживание, ремонт, наладка и монтаж холодильных машин со сложными и особо сложными схемами автоматики и с автоматическими системами управления; </w:t>
      </w:r>
    </w:p>
    <w:bookmarkEnd w:id="5552"/>
    <w:bookmarkStart w:name="z5559" w:id="5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комплексные испытания электроаппаратов и станций управления со снятием эксплуатационных диаграмм и характеристик; </w:t>
      </w:r>
    </w:p>
    <w:bookmarkEnd w:id="5553"/>
    <w:bookmarkStart w:name="z5560" w:id="5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на стендах электронных контрольно-измерительных и контрольно-регистрирующих приборов; </w:t>
      </w:r>
    </w:p>
    <w:bookmarkEnd w:id="5554"/>
    <w:bookmarkStart w:name="z5561" w:id="5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электронных блоков, входящих в состав электронного торгового и холодильного оборудования.</w:t>
      </w:r>
    </w:p>
    <w:bookmarkEnd w:id="5555"/>
    <w:bookmarkStart w:name="z5562" w:id="5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752. Должен знать: </w:t>
      </w:r>
    </w:p>
    <w:bookmarkEnd w:id="5556"/>
    <w:bookmarkStart w:name="z5563" w:id="5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особенности, кинематические, технологические и электрические схемы автоматических, полуавтоматических, поточно-механизированных линий и всего торгового и холодильного оборудования; </w:t>
      </w:r>
    </w:p>
    <w:bookmarkEnd w:id="5557"/>
    <w:bookmarkStart w:name="z5564" w:id="5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приборов электронных схем и электрических систем дистанционного управления; </w:t>
      </w:r>
    </w:p>
    <w:bookmarkEnd w:id="5558"/>
    <w:bookmarkStart w:name="z5565" w:id="5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расчета отдельных элементов регулирующих устройств и электронного оборудования; </w:t>
      </w:r>
    </w:p>
    <w:bookmarkEnd w:id="5559"/>
    <w:bookmarkStart w:name="z5566" w:id="5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формуляров и эксплуатационной документации.</w:t>
      </w:r>
    </w:p>
    <w:bookmarkEnd w:id="5560"/>
    <w:bookmarkStart w:name="z5567" w:id="5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753. Требуется техническое и профессиональное (среднее специальное, среднее профессиональное) образование.</w:t>
      </w:r>
    </w:p>
    <w:bookmarkEnd w:id="5561"/>
    <w:bookmarkStart w:name="z5568" w:id="5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754. Примеры работ:</w:t>
      </w:r>
    </w:p>
    <w:bookmarkEnd w:id="5562"/>
    <w:bookmarkStart w:name="z5569" w:id="5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ремонт, наладка и монтаж:</w:t>
      </w:r>
    </w:p>
    <w:bookmarkEnd w:id="5563"/>
    <w:bookmarkStart w:name="z5570" w:id="5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автоматов для приготовления пончиков, пирожков и выпечки изделий из жидкого теста;</w:t>
      </w:r>
    </w:p>
    <w:bookmarkEnd w:id="5564"/>
    <w:bookmarkStart w:name="z5571" w:id="5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автоматов для расфасовки крупы;</w:t>
      </w:r>
    </w:p>
    <w:bookmarkEnd w:id="5565"/>
    <w:bookmarkStart w:name="z5572" w:id="5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линий для комплектования, накопления и отпуска комплексных обедов;</w:t>
      </w:r>
    </w:p>
    <w:bookmarkEnd w:id="5566"/>
    <w:bookmarkStart w:name="z5573" w:id="5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линий для переборки, расфасовки и упаковки овощей и фруктов;</w:t>
      </w:r>
    </w:p>
    <w:bookmarkEnd w:id="5567"/>
    <w:bookmarkStart w:name="z5574" w:id="5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линий для приготовления вареников;</w:t>
      </w:r>
    </w:p>
    <w:bookmarkEnd w:id="5568"/>
    <w:bookmarkStart w:name="z5575" w:id="5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линий по выпуску очищенного картофеля и других полуфабрикатов;</w:t>
      </w:r>
    </w:p>
    <w:bookmarkEnd w:id="5569"/>
    <w:bookmarkStart w:name="z5576" w:id="5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линий прилавков самообслуживания;</w:t>
      </w:r>
    </w:p>
    <w:bookmarkEnd w:id="5570"/>
    <w:bookmarkStart w:name="z5577" w:id="5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линий для упаковки и расфасовки продовольственных товаров;</w:t>
      </w:r>
    </w:p>
    <w:bookmarkEnd w:id="5571"/>
    <w:bookmarkStart w:name="z5578" w:id="5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машин для мытья и переборки овощей и фруктов;</w:t>
      </w:r>
    </w:p>
    <w:bookmarkEnd w:id="5572"/>
    <w:bookmarkStart w:name="z5579" w:id="5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машин для приготовления блинчиков с начинкой;</w:t>
      </w:r>
    </w:p>
    <w:bookmarkEnd w:id="5573"/>
    <w:bookmarkStart w:name="z5580" w:id="5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машин для формовки котлет и других полуфабрикатов;</w:t>
      </w:r>
    </w:p>
    <w:bookmarkEnd w:id="5574"/>
    <w:bookmarkStart w:name="z5581" w:id="5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печей конвейерных для жарения изделий из мяса;</w:t>
      </w:r>
    </w:p>
    <w:bookmarkEnd w:id="5575"/>
    <w:bookmarkStart w:name="z5582" w:id="5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демонтаж, монтаж, техническое обслуживание, ремонт, наладка:</w:t>
      </w:r>
    </w:p>
    <w:bookmarkEnd w:id="5576"/>
    <w:bookmarkStart w:name="z5583" w:id="5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ледогенераторов с электронными приборами в схемах автоматики;</w:t>
      </w:r>
    </w:p>
    <w:bookmarkEnd w:id="5577"/>
    <w:bookmarkStart w:name="z5584" w:id="5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машин холодильных с дистанционным управлением;</w:t>
      </w:r>
    </w:p>
    <w:bookmarkEnd w:id="5578"/>
    <w:bookmarkStart w:name="z5585" w:id="5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машин холодильных с применением полупроводниковых устройств на транзисторных элементах в схемах автоматики;</w:t>
      </w:r>
    </w:p>
    <w:bookmarkEnd w:id="5579"/>
    <w:bookmarkStart w:name="z5586" w:id="5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машин холодильных с программным управлением;</w:t>
      </w:r>
    </w:p>
    <w:bookmarkEnd w:id="5580"/>
    <w:bookmarkStart w:name="z5587" w:id="5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машин холодильных с электронными приборами в схемах автоматики.</w:t>
      </w:r>
    </w:p>
    <w:bookmarkEnd w:id="5581"/>
    <w:bookmarkStart w:name="z5588" w:id="5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фризеров.</w:t>
      </w:r>
    </w:p>
    <w:bookmarkEnd w:id="5582"/>
    <w:bookmarkStart w:name="z5589" w:id="55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Приготовитель напитков, 3 разряд</w:t>
      </w:r>
    </w:p>
    <w:bookmarkEnd w:id="5583"/>
    <w:bookmarkStart w:name="z5590" w:id="5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755. Характеристика работ: </w:t>
      </w:r>
    </w:p>
    <w:bookmarkEnd w:id="5584"/>
    <w:bookmarkStart w:name="z5591" w:id="5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по установленным рецептурам и технологии ограниченного ассортимента чая, кофе, какао; </w:t>
      </w:r>
    </w:p>
    <w:bookmarkEnd w:id="5585"/>
    <w:bookmarkStart w:name="z5592" w:id="5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обжаривание, подсушивание и размол кофейных зерен; </w:t>
      </w:r>
    </w:p>
    <w:bookmarkEnd w:id="5586"/>
    <w:bookmarkStart w:name="z5593" w:id="5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разлив готовых напитков на порции; </w:t>
      </w:r>
    </w:p>
    <w:bookmarkEnd w:id="5587"/>
    <w:bookmarkStart w:name="z5594" w:id="5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отпуск приготовленных напитков, сахара, бутербродов, кондитерских изделий, мороженого, лимонов, джема, меда, варенья, повидла и других продуктов к чаю или к кофе; </w:t>
      </w:r>
    </w:p>
    <w:bookmarkEnd w:id="5588"/>
    <w:bookmarkStart w:name="z5595" w:id="5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и хранение продуктов.</w:t>
      </w:r>
    </w:p>
    <w:bookmarkEnd w:id="5589"/>
    <w:bookmarkStart w:name="z5596" w:id="5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756. Должен знать: </w:t>
      </w:r>
    </w:p>
    <w:bookmarkEnd w:id="5590"/>
    <w:bookmarkStart w:name="z5597" w:id="5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рецептуры, сущность технологии приготовления и порядок отпуска напитков и сопутствующей продукции, изделий и товаров; </w:t>
      </w:r>
    </w:p>
    <w:bookmarkEnd w:id="5591"/>
    <w:bookmarkStart w:name="z5598" w:id="5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и сроки хранения сырья; </w:t>
      </w:r>
    </w:p>
    <w:bookmarkEnd w:id="5592"/>
    <w:bookmarkStart w:name="z5599" w:id="5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используемого оборудования.</w:t>
      </w:r>
    </w:p>
    <w:bookmarkEnd w:id="5593"/>
    <w:bookmarkStart w:name="z5600" w:id="55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Приготовитель напитков, 4 разряд</w:t>
      </w:r>
    </w:p>
    <w:bookmarkEnd w:id="5594"/>
    <w:bookmarkStart w:name="z5601" w:id="5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757. Характеристика работ: </w:t>
      </w:r>
    </w:p>
    <w:bookmarkEnd w:id="5595"/>
    <w:bookmarkStart w:name="z5602" w:id="5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по установленным рецептурам и технологии широкого ассортимента напитков: кофе по-варшавски, по-восточному, с ликером, коньяком, лимоном, со сливками, гляссе и другие, какао, шоколадных, различных национальных напитков; </w:t>
      </w:r>
    </w:p>
    <w:bookmarkEnd w:id="5596"/>
    <w:bookmarkStart w:name="z5603" w:id="5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смесей из различных сортов кофе; </w:t>
      </w:r>
    </w:p>
    <w:bookmarkEnd w:id="5597"/>
    <w:bookmarkStart w:name="z5604" w:id="5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посуды для подачи напитков, бутербродов, кондитерских изделий, мороженого; </w:t>
      </w:r>
    </w:p>
    <w:bookmarkEnd w:id="5598"/>
    <w:bookmarkStart w:name="z5605" w:id="5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товарных отчетов.</w:t>
      </w:r>
    </w:p>
    <w:bookmarkEnd w:id="5599"/>
    <w:bookmarkStart w:name="z5606" w:id="5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758. Должен знать: </w:t>
      </w:r>
    </w:p>
    <w:bookmarkEnd w:id="5600"/>
    <w:bookmarkStart w:name="z5607" w:id="5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рецептуры и сущность технологии приготовления широкого ассортимента напитков; </w:t>
      </w:r>
    </w:p>
    <w:bookmarkEnd w:id="5601"/>
    <w:bookmarkStart w:name="z5608" w:id="5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получения и качественную характеристику продуктов; </w:t>
      </w:r>
    </w:p>
    <w:bookmarkEnd w:id="5602"/>
    <w:bookmarkStart w:name="z5609" w:id="5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назначение посуды и инвентаря, используемых при приготовлении и отпуске напитков; </w:t>
      </w:r>
    </w:p>
    <w:bookmarkEnd w:id="5603"/>
    <w:bookmarkStart w:name="z5610" w:id="5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составления товарных отчетов.</w:t>
      </w:r>
    </w:p>
    <w:bookmarkEnd w:id="5604"/>
    <w:bookmarkStart w:name="z5611" w:id="56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Приготовитель молочных коктейлей, 3 разряд</w:t>
      </w:r>
    </w:p>
    <w:bookmarkEnd w:id="5605"/>
    <w:bookmarkStart w:name="z5612" w:id="5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759. Характеристика работ. </w:t>
      </w:r>
    </w:p>
    <w:bookmarkEnd w:id="5606"/>
    <w:bookmarkStart w:name="z5613" w:id="5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молочных, сливочных, молочно-фруктовых коктейлей и кулинарных изделий из творога и других молочных продуктов: киселей с мороженым, кремов, желе, взбитых сливок с наполнителями; </w:t>
      </w:r>
    </w:p>
    <w:bookmarkEnd w:id="5607"/>
    <w:bookmarkStart w:name="z5614" w:id="5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по установленным рецептурам смесей из молока, сливок, сиропов, мороженого, взбивание, разлив в специальную посуду; </w:t>
      </w:r>
    </w:p>
    <w:bookmarkEnd w:id="5608"/>
    <w:bookmarkStart w:name="z5615" w:id="5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продуктов и хранение их с учетом требуемого режима и порядка; </w:t>
      </w:r>
    </w:p>
    <w:bookmarkEnd w:id="5609"/>
    <w:bookmarkStart w:name="z5616" w:id="5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отпуск коктейлей, мороженого, фруктов, ягод, молока и молочнокислых продуктов; </w:t>
      </w:r>
    </w:p>
    <w:bookmarkEnd w:id="5610"/>
    <w:bookmarkStart w:name="z5617" w:id="5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товарного отчета.</w:t>
      </w:r>
    </w:p>
    <w:bookmarkEnd w:id="5611"/>
    <w:bookmarkStart w:name="z5618" w:id="5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760. Должен знать: </w:t>
      </w:r>
    </w:p>
    <w:bookmarkEnd w:id="5612"/>
    <w:bookmarkStart w:name="z5619" w:id="5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и сущность технологии приготовления молочных, сливочных, молочно-фруктовых коктейлей, кулинарных изделий несложного приготовления из творога и других молочных продуктов; </w:t>
      </w:r>
    </w:p>
    <w:bookmarkEnd w:id="5613"/>
    <w:bookmarkStart w:name="z5620" w:id="5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товароведную характеристику используемого сырья; </w:t>
      </w:r>
    </w:p>
    <w:bookmarkEnd w:id="5614"/>
    <w:bookmarkStart w:name="z5621" w:id="5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отпуска продукции; </w:t>
      </w:r>
    </w:p>
    <w:bookmarkEnd w:id="5615"/>
    <w:bookmarkStart w:name="z5622" w:id="5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аппаратов для взбивания; </w:t>
      </w:r>
    </w:p>
    <w:bookmarkEnd w:id="5616"/>
    <w:bookmarkStart w:name="z5623" w:id="5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составления товарного отчета.</w:t>
      </w:r>
    </w:p>
    <w:bookmarkEnd w:id="5617"/>
    <w:bookmarkStart w:name="z5624" w:id="56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Изготовитель пищевых полуфабрикатов, 1 разряд</w:t>
      </w:r>
    </w:p>
    <w:bookmarkEnd w:id="5618"/>
    <w:bookmarkStart w:name="z5625" w:id="5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761. Характеристика работ: </w:t>
      </w:r>
    </w:p>
    <w:bookmarkEnd w:id="5619"/>
    <w:bookmarkStart w:name="z5626" w:id="5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вспомогательных работ при изготовлении пищевых полуфабрикатов; </w:t>
      </w:r>
    </w:p>
    <w:bookmarkEnd w:id="5620"/>
    <w:bookmarkStart w:name="z5627" w:id="5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просеивание муки, панировочных сухарей, приготовление льезона, зачистка загрязненных мест, удаление клейм с мяса, птицы, обмывание, обсушивание мяса; </w:t>
      </w:r>
    </w:p>
    <w:bookmarkEnd w:id="5621"/>
    <w:bookmarkStart w:name="z5628" w:id="5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и зачистка субпродуктов; </w:t>
      </w:r>
    </w:p>
    <w:bookmarkEnd w:id="5622"/>
    <w:bookmarkStart w:name="z5629" w:id="5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пленок, жилистых частей, жировых отложений, кровоподтеков и иное; </w:t>
      </w:r>
    </w:p>
    <w:bookmarkEnd w:id="5623"/>
    <w:bookmarkStart w:name="z5630" w:id="5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жиловка грудинки и шейной части говяжьих, телячьих, бараньих, свиных и других туш: отделение сухожилий, пленок, крупных кровеносных сосудов, остатков костей, хрящей и иное; </w:t>
      </w:r>
    </w:p>
    <w:bookmarkEnd w:id="5624"/>
    <w:bookmarkStart w:name="z5631" w:id="5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мяса и субпродуктов на куски установленных размеров и укладка в тару; </w:t>
      </w:r>
    </w:p>
    <w:bookmarkEnd w:id="5625"/>
    <w:bookmarkStart w:name="z5632" w:id="5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панирование подготовленных полуфабрикатов и укладка их в лотки, на противни; </w:t>
      </w:r>
    </w:p>
    <w:bookmarkEnd w:id="5626"/>
    <w:bookmarkStart w:name="z5633" w:id="5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и сдача пищевых отходов.</w:t>
      </w:r>
    </w:p>
    <w:bookmarkEnd w:id="5627"/>
    <w:bookmarkStart w:name="z5634" w:id="5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762. Должен знать: </w:t>
      </w:r>
    </w:p>
    <w:bookmarkEnd w:id="5628"/>
    <w:bookmarkStart w:name="z5635" w:id="5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жиловки мяса и зачистки субпродуктов; </w:t>
      </w:r>
    </w:p>
    <w:bookmarkEnd w:id="5629"/>
    <w:bookmarkStart w:name="z5636" w:id="5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мышечной, жировой и соединительной тканей обрабатываемых частей туши; </w:t>
      </w:r>
    </w:p>
    <w:bookmarkEnd w:id="5630"/>
    <w:bookmarkStart w:name="z5637" w:id="5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виды панировки различных полуфабрикатов; </w:t>
      </w:r>
    </w:p>
    <w:bookmarkEnd w:id="5631"/>
    <w:bookmarkStart w:name="z5638" w:id="5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соотношение компонентов и порядок приготовления льезона; </w:t>
      </w:r>
    </w:p>
    <w:bookmarkEnd w:id="5632"/>
    <w:bookmarkStart w:name="z5639" w:id="5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сбора, хранения и сдачи пищевых отходов; </w:t>
      </w:r>
    </w:p>
    <w:bookmarkEnd w:id="5633"/>
    <w:bookmarkStart w:name="z5640" w:id="5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заточки и правки ножей.</w:t>
      </w:r>
    </w:p>
    <w:bookmarkEnd w:id="5634"/>
    <w:bookmarkStart w:name="z5641" w:id="56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Изготовитель пищевых полуфабрикатов, 2 разряд</w:t>
      </w:r>
    </w:p>
    <w:bookmarkEnd w:id="5635"/>
    <w:bookmarkStart w:name="z5642" w:id="5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763. Характеристика работ: </w:t>
      </w:r>
    </w:p>
    <w:bookmarkEnd w:id="5636"/>
    <w:bookmarkStart w:name="z5643" w:id="5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простых процессов первичной обработки сырья при изготовлении полуфабрикатов; </w:t>
      </w:r>
    </w:p>
    <w:bookmarkEnd w:id="5637"/>
    <w:bookmarkStart w:name="z5644" w:id="5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картофеля, овощей, зелени и плодов на машине или вручную;</w:t>
      </w:r>
    </w:p>
    <w:bookmarkEnd w:id="5638"/>
    <w:bookmarkStart w:name="z5645" w:id="5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машинной чистки картофеля и корнеплодов с соблюдением установленных норм отходов; </w:t>
      </w:r>
    </w:p>
    <w:bookmarkEnd w:id="5639"/>
    <w:bookmarkStart w:name="z5646" w:id="5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дочистка картофеля и корнеплодов от глазков, пятен, оставшейся кожицы после машинной чистки; </w:t>
      </w:r>
    </w:p>
    <w:bookmarkEnd w:id="5640"/>
    <w:bookmarkStart w:name="z5647" w:id="5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сортировка, калибровка, промывка картофеля и корнеплодов на машинах или вручную; </w:t>
      </w:r>
    </w:p>
    <w:bookmarkEnd w:id="5641"/>
    <w:bookmarkStart w:name="z5648" w:id="5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картофеля, корнеплодов в машины; </w:t>
      </w:r>
    </w:p>
    <w:bookmarkEnd w:id="5642"/>
    <w:bookmarkStart w:name="z5649" w:id="5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жиловка лопаточной части и толстого края говяжьих, телячьих, бараньих, свиных и других туш;</w:t>
      </w:r>
    </w:p>
    <w:bookmarkEnd w:id="5643"/>
    <w:bookmarkStart w:name="z5650" w:id="5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мяса;</w:t>
      </w:r>
    </w:p>
    <w:bookmarkEnd w:id="5644"/>
    <w:bookmarkStart w:name="z5651" w:id="5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правка ножей.</w:t>
      </w:r>
    </w:p>
    <w:bookmarkEnd w:id="5645"/>
    <w:bookmarkStart w:name="z5652" w:id="5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764. Должен знать: </w:t>
      </w:r>
    </w:p>
    <w:bookmarkEnd w:id="5646"/>
    <w:bookmarkStart w:name="z5653" w:id="5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порядок первичной обработки картофеля, овощей и зелени машинным способом и вручную, признаки их доброкачественности; </w:t>
      </w:r>
    </w:p>
    <w:bookmarkEnd w:id="5647"/>
    <w:bookmarkStart w:name="z5654" w:id="5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готовых полуфабрикатов; </w:t>
      </w:r>
    </w:p>
    <w:bookmarkEnd w:id="5648"/>
    <w:bookmarkStart w:name="z5655" w:id="5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допустимых отходов при чистке и дочистке картофеля и корнеплодов.</w:t>
      </w:r>
    </w:p>
    <w:bookmarkEnd w:id="5649"/>
    <w:bookmarkStart w:name="z5656" w:id="56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Изготовитель пищевых полуфабрикатов, 3 разряд</w:t>
      </w:r>
    </w:p>
    <w:bookmarkEnd w:id="5650"/>
    <w:bookmarkStart w:name="z5657" w:id="5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765. Характеристика работ: </w:t>
      </w:r>
    </w:p>
    <w:bookmarkEnd w:id="5651"/>
    <w:bookmarkStart w:name="z5658" w:id="5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средней сложности процессов первичной обработки сырья при изготовлении полуфабрикатов; </w:t>
      </w:r>
    </w:p>
    <w:bookmarkEnd w:id="5652"/>
    <w:bookmarkStart w:name="z5659" w:id="5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кулинарный разруб туш, полутуш, четвертин крупного и мелкого скота на отрубы в соответствии со схемами их разделки; </w:t>
      </w:r>
    </w:p>
    <w:bookmarkEnd w:id="5653"/>
    <w:bookmarkStart w:name="z5660" w:id="5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телячьих, бараньих, свиных грудинок от кореек; </w:t>
      </w:r>
    </w:p>
    <w:bookmarkEnd w:id="5654"/>
    <w:bookmarkStart w:name="z5661" w:id="5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обвалка спинно-грудной части туш;</w:t>
      </w:r>
    </w:p>
    <w:bookmarkEnd w:id="5655"/>
    <w:bookmarkStart w:name="z5662" w:id="5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мышечной, жировой и соединительной тканей от костей, не допуская остатков мяса на костях, жира и сухожилий во впадинах костей, наличия в мясе мелких косточек; </w:t>
      </w:r>
    </w:p>
    <w:bookmarkEnd w:id="5656"/>
    <w:bookmarkStart w:name="z5663" w:id="5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срезка шпига со свиных туш; </w:t>
      </w:r>
    </w:p>
    <w:bookmarkEnd w:id="5657"/>
    <w:bookmarkStart w:name="z5664" w:id="5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полная зачистка костей от мяса; </w:t>
      </w:r>
    </w:p>
    <w:bookmarkEnd w:id="5658"/>
    <w:bookmarkStart w:name="z5665" w:id="5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жиловка крестцово-поясничной части, задней ноги; </w:t>
      </w:r>
    </w:p>
    <w:bookmarkEnd w:id="5659"/>
    <w:bookmarkStart w:name="z5666" w:id="5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распиловка кости пилой; </w:t>
      </w:r>
    </w:p>
    <w:bookmarkEnd w:id="5660"/>
    <w:bookmarkStart w:name="z5667" w:id="5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рыбы частиковых пород на тушки; </w:t>
      </w:r>
    </w:p>
    <w:bookmarkEnd w:id="5661"/>
    <w:bookmarkStart w:name="z5668" w:id="5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тушек методом фиксации; </w:t>
      </w:r>
    </w:p>
    <w:bookmarkEnd w:id="5662"/>
    <w:bookmarkStart w:name="z5669" w:id="5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порционирование субпродуктов; </w:t>
      </w:r>
    </w:p>
    <w:bookmarkEnd w:id="5663"/>
    <w:bookmarkStart w:name="z5670" w:id="5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котлетной массы из мяса, рыбы и овощей, начинок для пельменей, вареников; </w:t>
      </w:r>
    </w:p>
    <w:bookmarkEnd w:id="5664"/>
    <w:bookmarkStart w:name="z5671" w:id="5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сульфитация картофеля; </w:t>
      </w:r>
    </w:p>
    <w:bookmarkEnd w:id="5665"/>
    <w:bookmarkStart w:name="z5672" w:id="5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картофеля после сульфитации; </w:t>
      </w:r>
    </w:p>
    <w:bookmarkEnd w:id="5666"/>
    <w:bookmarkStart w:name="z5673" w:id="5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сульфитационного раствора, заливка его в емкости в определенной пропорции; </w:t>
      </w:r>
    </w:p>
    <w:bookmarkEnd w:id="5667"/>
    <w:bookmarkStart w:name="z5674" w:id="5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замешивание дрожжевого теста для пирожков жареных, печеных и других изделий, теста для пельменей, вареников;</w:t>
      </w:r>
    </w:p>
    <w:bookmarkEnd w:id="5668"/>
    <w:bookmarkStart w:name="z5675" w:id="5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 теста;</w:t>
      </w:r>
    </w:p>
    <w:bookmarkEnd w:id="5669"/>
    <w:bookmarkStart w:name="z5676" w:id="5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мяса по сортам и видам: боковая, наружная часть, верхняя, внутренняя, тонкий, толстый край; </w:t>
      </w:r>
    </w:p>
    <w:bookmarkEnd w:id="5670"/>
    <w:bookmarkStart w:name="z5677" w:id="5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кости по видам; </w:t>
      </w:r>
    </w:p>
    <w:bookmarkEnd w:id="5671"/>
    <w:bookmarkStart w:name="z5678" w:id="5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нарезка, нарубка мелкокусковых полуфабрикатов из мяса: бефстроганов, азу, гуляш, рагу, плов и других;</w:t>
      </w:r>
    </w:p>
    <w:bookmarkEnd w:id="5672"/>
    <w:bookmarkStart w:name="z5679" w:id="5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рыбы на порции в зависимости от вида последующей тепловой обработки: кругляши, филе с кожей, без кожи, с позвоночной частью и без нее;</w:t>
      </w:r>
    </w:p>
    <w:bookmarkEnd w:id="5673"/>
    <w:bookmarkStart w:name="z5680" w:id="5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шинковка, измельчение, протирка картофеля, сырых, квашенных и вареных овощей;</w:t>
      </w:r>
    </w:p>
    <w:bookmarkEnd w:id="5674"/>
    <w:bookmarkStart w:name="z5681" w:id="5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 изделий из котлетной массы, теста с соблюдением заданного рецептурой их веса;</w:t>
      </w:r>
    </w:p>
    <w:bookmarkEnd w:id="5675"/>
    <w:bookmarkStart w:name="z5682" w:id="5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фарширование овощей, приготовление салатов, маринадов; </w:t>
      </w:r>
    </w:p>
    <w:bookmarkEnd w:id="5676"/>
    <w:bookmarkStart w:name="z5683" w:id="5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взвешивание, укладка, упаковка полуфабрикатов; </w:t>
      </w:r>
    </w:p>
    <w:bookmarkEnd w:id="5677"/>
    <w:bookmarkStart w:name="z5684" w:id="5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расфасовка в определенном соотношении распиленной трубчатой, позвоночной, реберной кости.</w:t>
      </w:r>
    </w:p>
    <w:bookmarkEnd w:id="5678"/>
    <w:bookmarkStart w:name="z5685" w:id="5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766. Должен знать: </w:t>
      </w:r>
    </w:p>
    <w:bookmarkEnd w:id="5679"/>
    <w:bookmarkStart w:name="z5686" w:id="5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разделки мясных туш, птицы, рыбы; </w:t>
      </w:r>
    </w:p>
    <w:bookmarkEnd w:id="5680"/>
    <w:bookmarkStart w:name="z5687" w:id="5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технологического процесса изготовления крупнокусковых и мелкокусковых полуфабрикатов из мяса, птицы, рыбы, субпродуктов, рубленой и котлетной массы, очищенного картофеля, овощей, дрожжевого теста, теста для пельменей и вареников;</w:t>
      </w:r>
    </w:p>
    <w:bookmarkEnd w:id="5681"/>
    <w:bookmarkStart w:name="z5688" w:id="5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органолептической оценки качества сырья; </w:t>
      </w:r>
    </w:p>
    <w:bookmarkEnd w:id="5682"/>
    <w:bookmarkStart w:name="z5689" w:id="5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изготовляемых полуфабрикатов, условия, сроки реализации, порядок их упаковки, хранения и транспортировки; </w:t>
      </w:r>
    </w:p>
    <w:bookmarkEnd w:id="5683"/>
    <w:bookmarkStart w:name="z5690" w:id="5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используемого оборудования, поверки весов.</w:t>
      </w:r>
    </w:p>
    <w:bookmarkEnd w:id="5684"/>
    <w:bookmarkStart w:name="z5691" w:id="56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Изготовитель пищевых полуфабрикатов, 4 разряд</w:t>
      </w:r>
    </w:p>
    <w:bookmarkEnd w:id="5685"/>
    <w:bookmarkStart w:name="z5692" w:id="5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767. Характеристика работ: </w:t>
      </w:r>
    </w:p>
    <w:bookmarkEnd w:id="5686"/>
    <w:bookmarkStart w:name="z5693" w:id="5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сложных процессов первичной обработки сырья при изготовлении полуфабрикатов из мяса, сельскохозяйственной птицы, пернатой дичи, рыбы осетровых пород, обвалка тушек птицы, лопаточной и грудореберной частей туш крупного и мелкого скота; </w:t>
      </w:r>
    </w:p>
    <w:bookmarkEnd w:id="5687"/>
    <w:bookmarkStart w:name="z5694" w:id="5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нарезка порционных полуфабрикатов из крупнокускового мяса и птицы для жаренья в натуральном (антрекоты, бифштексы, лангеты, филе, эскалопы и другие) и в панированном (ромштексы, шницели и другие) виде; </w:t>
      </w:r>
    </w:p>
    <w:bookmarkEnd w:id="5688"/>
    <w:bookmarkStart w:name="z5695" w:id="5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мяса для шашлыков, кнельной массы; </w:t>
      </w:r>
    </w:p>
    <w:bookmarkEnd w:id="5689"/>
    <w:bookmarkStart w:name="z5696" w:id="5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рыбы осетровых пород на звенья; </w:t>
      </w:r>
    </w:p>
    <w:bookmarkEnd w:id="5690"/>
    <w:bookmarkStart w:name="z5697" w:id="5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нарезка звеньев на порционные куски; </w:t>
      </w:r>
    </w:p>
    <w:bookmarkEnd w:id="5691"/>
    <w:bookmarkStart w:name="z5698" w:id="5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песочного и слоеного теста (полуфабриката).</w:t>
      </w:r>
    </w:p>
    <w:bookmarkEnd w:id="5692"/>
    <w:bookmarkStart w:name="z5699" w:id="5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768. Должен звать: </w:t>
      </w:r>
    </w:p>
    <w:bookmarkEnd w:id="5693"/>
    <w:bookmarkStart w:name="z5700" w:id="5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порядок обвалки тушек птицы, лопаточной и грудореберной частей туш крупного и мелкого скота, разделки рыбы осетровых пород;</w:t>
      </w:r>
    </w:p>
    <w:bookmarkEnd w:id="5694"/>
    <w:bookmarkStart w:name="z5701" w:id="5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кулинарное назначение частей туш крупного, мелкого скота, рыбы осетровых пород; </w:t>
      </w:r>
    </w:p>
    <w:bookmarkEnd w:id="5695"/>
    <w:bookmarkStart w:name="z5702" w:id="5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порционных полуфабрикатов из мяса, птицы, рыбы осетровых пород, сущность технологического процесса их изготовления;</w:t>
      </w:r>
    </w:p>
    <w:bookmarkEnd w:id="5696"/>
    <w:bookmarkStart w:name="z5703" w:id="5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и сущность технологии приготовления песочного и слоеного теста (полуфабриката).</w:t>
      </w:r>
    </w:p>
    <w:bookmarkEnd w:id="5697"/>
    <w:bookmarkStart w:name="z5704" w:id="56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Изготовитель пищевых полуфабрикатов, 5 разряд</w:t>
      </w:r>
    </w:p>
    <w:bookmarkEnd w:id="5698"/>
    <w:bookmarkStart w:name="z5705" w:id="5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769. Характеристика работ; </w:t>
      </w:r>
    </w:p>
    <w:bookmarkEnd w:id="5699"/>
    <w:bookmarkStart w:name="z5706" w:id="5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особо сложной первичной обработки мяса, сельскохозяйственной птицы и пернатой дичи при изготовлении котлет фаршированных, галантина, рулетов и других полуфабрикатов; </w:t>
      </w:r>
    </w:p>
    <w:bookmarkEnd w:id="5700"/>
    <w:bookmarkStart w:name="z5707" w:id="5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обвалка тазобедренной и шейной частей туш крупного скота, передней и задней частей туш мелкого скота; </w:t>
      </w:r>
    </w:p>
    <w:bookmarkEnd w:id="5701"/>
    <w:bookmarkStart w:name="z5708" w:id="5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мяса по сортам;</w:t>
      </w:r>
    </w:p>
    <w:bookmarkEnd w:id="5702"/>
    <w:bookmarkStart w:name="z5709" w:id="5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 туш и полутуш на копчености.</w:t>
      </w:r>
    </w:p>
    <w:bookmarkEnd w:id="5703"/>
    <w:bookmarkStart w:name="z5710" w:id="5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770. Должен знать: </w:t>
      </w:r>
    </w:p>
    <w:bookmarkEnd w:id="5704"/>
    <w:bookmarkStart w:name="z5711" w:id="5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изготовления сложных полуфабрикатов из птицы и мяса; </w:t>
      </w:r>
    </w:p>
    <w:bookmarkEnd w:id="5705"/>
    <w:bookmarkStart w:name="z5712" w:id="5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кулинарное назначение отдельных сортов мяса; </w:t>
      </w:r>
    </w:p>
    <w:bookmarkEnd w:id="5706"/>
    <w:bookmarkStart w:name="z5713" w:id="5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обвалки тазобедренной и шейной части туш крупного скота, передней и задней части туш мелкого скота; </w:t>
      </w:r>
    </w:p>
    <w:bookmarkEnd w:id="5707"/>
    <w:bookmarkStart w:name="z5714" w:id="5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анатомическое строение туш, линий сочленения суставов, костной системы; </w:t>
      </w:r>
    </w:p>
    <w:bookmarkEnd w:id="5708"/>
    <w:bookmarkStart w:name="z5715" w:id="5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выхода полуфабрикатов в процентах по отношению к весу туши, полутуши.</w:t>
      </w:r>
    </w:p>
    <w:bookmarkEnd w:id="5709"/>
    <w:bookmarkStart w:name="z5716" w:id="57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Приемщик товаров, 2 разряд</w:t>
      </w:r>
    </w:p>
    <w:bookmarkEnd w:id="5710"/>
    <w:bookmarkStart w:name="z5717" w:id="5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771. Характеристика работ: </w:t>
      </w:r>
    </w:p>
    <w:bookmarkEnd w:id="5711"/>
    <w:bookmarkStart w:name="z5718" w:id="5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товаров; </w:t>
      </w:r>
    </w:p>
    <w:bookmarkEnd w:id="5712"/>
    <w:bookmarkStart w:name="z5719" w:id="5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целостности, упаковки, наличия ярлыков и маркировки товаров; </w:t>
      </w:r>
    </w:p>
    <w:bookmarkEnd w:id="5713"/>
    <w:bookmarkStart w:name="z5720" w:id="5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соответствия маркировки действительному наличию товаров в единице упаковки: пачке, кипе, ящике и иное; </w:t>
      </w:r>
    </w:p>
    <w:bookmarkEnd w:id="5714"/>
    <w:bookmarkStart w:name="z5721" w:id="5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товаров по наименованиям, артикулам, ценам, размерам;</w:t>
      </w:r>
    </w:p>
    <w:bookmarkEnd w:id="5715"/>
    <w:bookmarkStart w:name="z5722" w:id="5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размещение, хранение и перемещение товаров внутри склада; </w:t>
      </w:r>
    </w:p>
    <w:bookmarkEnd w:id="5716"/>
    <w:bookmarkStart w:name="z5723" w:id="5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товаров к инвентаризации.</w:t>
      </w:r>
    </w:p>
    <w:bookmarkEnd w:id="5717"/>
    <w:bookmarkStart w:name="z5724" w:id="5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772. Должен знать: </w:t>
      </w:r>
    </w:p>
    <w:bookmarkEnd w:id="5718"/>
    <w:bookmarkStart w:name="z5725" w:id="5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приема товаров;</w:t>
      </w:r>
    </w:p>
    <w:bookmarkEnd w:id="5719"/>
    <w:bookmarkStart w:name="z5726" w:id="5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товаров на складе (базе), их классификацию; </w:t>
      </w:r>
    </w:p>
    <w:bookmarkEnd w:id="5720"/>
    <w:bookmarkStart w:name="z5727" w:id="5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маркировки и сортировки; </w:t>
      </w:r>
    </w:p>
    <w:bookmarkEnd w:id="5721"/>
    <w:bookmarkStart w:name="z5728" w:id="5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способы складирования и хранения товаров.</w:t>
      </w:r>
    </w:p>
    <w:bookmarkEnd w:id="5722"/>
    <w:bookmarkStart w:name="z5729" w:id="57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Комплектовщик товаров, 2 разряд</w:t>
      </w:r>
    </w:p>
    <w:bookmarkEnd w:id="5723"/>
    <w:bookmarkStart w:name="z5730" w:id="5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773. Характеристика работ: </w:t>
      </w:r>
    </w:p>
    <w:bookmarkEnd w:id="5724"/>
    <w:bookmarkStart w:name="z5731" w:id="5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товаров на основании документов и перемещение к месту комплектования партии; </w:t>
      </w:r>
    </w:p>
    <w:bookmarkEnd w:id="5725"/>
    <w:bookmarkStart w:name="z5732" w:id="5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сверка наименования и количества отобранных товаров с наименованиями и количеством, указанным в документах; </w:t>
      </w:r>
    </w:p>
    <w:bookmarkEnd w:id="5726"/>
    <w:bookmarkStart w:name="z5733" w:id="5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партии товаров, взвешивание, упаковка, заполнение упаковочного ярлыка, бирки и адреса получателя в соответствии с документами;</w:t>
      </w:r>
    </w:p>
    <w:bookmarkEnd w:id="5727"/>
    <w:bookmarkStart w:name="z5734" w:id="5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товаров к инвентаризации.</w:t>
      </w:r>
    </w:p>
    <w:bookmarkEnd w:id="5728"/>
    <w:bookmarkStart w:name="z5735" w:id="5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774. Должен знать: </w:t>
      </w:r>
    </w:p>
    <w:bookmarkEnd w:id="5729"/>
    <w:bookmarkStart w:name="z5736" w:id="5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комплектования товаров; </w:t>
      </w:r>
    </w:p>
    <w:bookmarkEnd w:id="5730"/>
    <w:bookmarkStart w:name="z5737" w:id="5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товаров на складе и цены на них; </w:t>
      </w:r>
    </w:p>
    <w:bookmarkEnd w:id="5731"/>
    <w:bookmarkStart w:name="z5738" w:id="5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условия, порядок складирования и хранения товаров; </w:t>
      </w:r>
    </w:p>
    <w:bookmarkEnd w:id="5732"/>
    <w:bookmarkStart w:name="z5739" w:id="5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взвешивания и упаковки товаров; </w:t>
      </w:r>
    </w:p>
    <w:bookmarkEnd w:id="5733"/>
    <w:bookmarkStart w:name="z5740" w:id="5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весов; </w:t>
      </w:r>
    </w:p>
    <w:bookmarkEnd w:id="5734"/>
    <w:bookmarkStart w:name="z5741" w:id="5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заполнения упаковочного ярлыка и бирки.</w:t>
      </w:r>
    </w:p>
    <w:bookmarkEnd w:id="5735"/>
    <w:bookmarkStart w:name="z5742" w:id="57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Мойщик посуды, 1 разряд</w:t>
      </w:r>
    </w:p>
    <w:bookmarkEnd w:id="5736"/>
    <w:bookmarkStart w:name="z5743" w:id="5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775. Характеристика работ: </w:t>
      </w:r>
    </w:p>
    <w:bookmarkEnd w:id="5737"/>
    <w:bookmarkStart w:name="z5744" w:id="5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подготовительных работ при мойке посуды; </w:t>
      </w:r>
    </w:p>
    <w:bookmarkEnd w:id="5738"/>
    <w:bookmarkStart w:name="z5745" w:id="5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использованной посуды со столов в тележки или на транспортер;</w:t>
      </w:r>
    </w:p>
    <w:bookmarkEnd w:id="5739"/>
    <w:bookmarkStart w:name="z5746" w:id="5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тележек с посудой на мойку; </w:t>
      </w:r>
    </w:p>
    <w:bookmarkEnd w:id="5740"/>
    <w:bookmarkStart w:name="z5747" w:id="5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выкладка посуды из тележек; </w:t>
      </w:r>
    </w:p>
    <w:bookmarkEnd w:id="5741"/>
    <w:bookmarkStart w:name="z5748" w:id="5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 столы салфеточниц, приборов со специями и наполнение их в течение рабочего дня.</w:t>
      </w:r>
    </w:p>
    <w:bookmarkEnd w:id="5742"/>
    <w:bookmarkStart w:name="z5749" w:id="5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776. Должен знать: </w:t>
      </w:r>
    </w:p>
    <w:bookmarkEnd w:id="5743"/>
    <w:bookmarkStart w:name="z5750" w:id="5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санитарные требования и порядок этикета при сборе использованной посуды со столов; </w:t>
      </w:r>
    </w:p>
    <w:bookmarkEnd w:id="5744"/>
    <w:bookmarkStart w:name="z5751" w:id="5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различной посудой и тележкой для ее транспортировки.</w:t>
      </w:r>
    </w:p>
    <w:bookmarkEnd w:id="5745"/>
    <w:bookmarkStart w:name="z5752" w:id="57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Мойщик посуды, 2 разряд</w:t>
      </w:r>
    </w:p>
    <w:bookmarkEnd w:id="5746"/>
    <w:bookmarkStart w:name="z5753" w:id="5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777. Характеристика работ: </w:t>
      </w:r>
    </w:p>
    <w:bookmarkEnd w:id="5747"/>
    <w:bookmarkStart w:name="z5754" w:id="5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столовой и кухонной посуды, приборов, подносов, инвентаря, инструмента, тары вручную и на посудомоечных машинах с применением моющих и дезинфицирующих средств; </w:t>
      </w:r>
    </w:p>
    <w:bookmarkEnd w:id="5748"/>
    <w:bookmarkStart w:name="z5755" w:id="5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специальных моющих растворов; </w:t>
      </w:r>
    </w:p>
    <w:bookmarkEnd w:id="5749"/>
    <w:bookmarkStart w:name="z5756" w:id="5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посуды от остатков пищи;</w:t>
      </w:r>
    </w:p>
    <w:bookmarkEnd w:id="5750"/>
    <w:bookmarkStart w:name="z5757" w:id="5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обтирка и сушка посуды, приборов, подносов; </w:t>
      </w:r>
    </w:p>
    <w:bookmarkEnd w:id="5751"/>
    <w:bookmarkStart w:name="z5758" w:id="5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пищевых отходов; </w:t>
      </w:r>
    </w:p>
    <w:bookmarkEnd w:id="5752"/>
    <w:bookmarkStart w:name="z5759" w:id="5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чистой посуды, приборов, подносов на раздаточные линии или на столы (в столовых с предварительным накрытием столов).</w:t>
      </w:r>
    </w:p>
    <w:bookmarkEnd w:id="5753"/>
    <w:bookmarkStart w:name="z5760" w:id="5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778. Должен знать: </w:t>
      </w:r>
    </w:p>
    <w:bookmarkEnd w:id="5754"/>
    <w:bookmarkStart w:name="z5761" w:id="5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порядок мойки посуды вручную и на посудомоечных машинах, сушки посуды, приборов, инвентаря и тары различного назначения; </w:t>
      </w:r>
    </w:p>
    <w:bookmarkEnd w:id="5755"/>
    <w:bookmarkStart w:name="z5762" w:id="5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моющие и дезинфицирующие средства и порядок составления растворов на них; </w:t>
      </w:r>
    </w:p>
    <w:bookmarkEnd w:id="5756"/>
    <w:bookmarkStart w:name="z5763" w:id="5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посудой и приборами, способы их сохранности;</w:t>
      </w:r>
    </w:p>
    <w:bookmarkEnd w:id="5757"/>
    <w:bookmarkStart w:name="z5764" w:id="5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сбора и хранения пищевых отходов.</w:t>
      </w:r>
    </w:p>
    <w:bookmarkEnd w:id="5758"/>
    <w:bookmarkStart w:name="z5765" w:id="57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12. Тарифно-квалификационные характеристики профессий рабочих по разрядам на производство пищевых концентратов</w:t>
      </w:r>
    </w:p>
    <w:bookmarkEnd w:id="5759"/>
    <w:bookmarkStart w:name="z5766" w:id="57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Аппаратчик пароводотермического агрегата, 4 разряд</w:t>
      </w:r>
    </w:p>
    <w:bookmarkEnd w:id="5760"/>
    <w:bookmarkStart w:name="z5767" w:id="5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779. Характеристика работ: </w:t>
      </w:r>
    </w:p>
    <w:bookmarkEnd w:id="5761"/>
    <w:bookmarkStart w:name="z5768" w:id="5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бланшировки овощей в автоклавах и доводки их до необходимой степени проваренности; </w:t>
      </w:r>
    </w:p>
    <w:bookmarkEnd w:id="5762"/>
    <w:bookmarkStart w:name="z5769" w:id="5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автоклава, водяного термостата и моечно-очистительной машины пароводотермического агрегата; </w:t>
      </w:r>
    </w:p>
    <w:bookmarkEnd w:id="5763"/>
    <w:bookmarkStart w:name="z5770" w:id="5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автоклава сырьем; </w:t>
      </w:r>
    </w:p>
    <w:bookmarkEnd w:id="5764"/>
    <w:bookmarkStart w:name="z5771" w:id="5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давления в автоклаве, разгрузка автоклава; </w:t>
      </w:r>
    </w:p>
    <w:bookmarkEnd w:id="5765"/>
    <w:bookmarkStart w:name="z5772" w:id="5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водяного термостата, скорости разгрузки сырья, количества и температуры охлаждающей воды моечной машины;</w:t>
      </w:r>
    </w:p>
    <w:bookmarkEnd w:id="5766"/>
    <w:bookmarkStart w:name="z5773" w:id="5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мелких неисправностей в работе обслуживаемого оборудования.</w:t>
      </w:r>
    </w:p>
    <w:bookmarkEnd w:id="5767"/>
    <w:bookmarkStart w:name="z5774" w:id="5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780. Должен знать: </w:t>
      </w:r>
    </w:p>
    <w:bookmarkEnd w:id="5768"/>
    <w:bookmarkStart w:name="z5775" w:id="5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режимов термической обработки различных овощей; </w:t>
      </w:r>
    </w:p>
    <w:bookmarkEnd w:id="5769"/>
    <w:bookmarkStart w:name="z5776" w:id="5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автоклава, водяного термостата и моечно-очистительной машины агрегата; </w:t>
      </w:r>
    </w:p>
    <w:bookmarkEnd w:id="5770"/>
    <w:bookmarkStart w:name="z5777" w:id="5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применяемыми контрольно-измерительными и регулирующими приборами.</w:t>
      </w:r>
    </w:p>
    <w:bookmarkEnd w:id="5771"/>
    <w:bookmarkStart w:name="z5778" w:id="57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Оператор моечно-очистительного агрегата, 4 разряд</w:t>
      </w:r>
    </w:p>
    <w:bookmarkEnd w:id="5772"/>
    <w:bookmarkStart w:name="z5779" w:id="5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781. Характеристика работ: </w:t>
      </w:r>
    </w:p>
    <w:bookmarkEnd w:id="5773"/>
    <w:bookmarkStart w:name="z5780" w:id="5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технологических процессов мойки, калибровки, чистки картофеля методом паровой обработки с пульта управления; </w:t>
      </w:r>
    </w:p>
    <w:bookmarkEnd w:id="5774"/>
    <w:bookmarkStart w:name="z5781" w:id="5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всех узлов агрегата; </w:t>
      </w:r>
    </w:p>
    <w:bookmarkEnd w:id="5775"/>
    <w:bookmarkStart w:name="z5782" w:id="5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температуры, давления пара, режима паровой обработки картофеля;</w:t>
      </w:r>
    </w:p>
    <w:bookmarkEnd w:id="5776"/>
    <w:bookmarkStart w:name="z5783" w:id="5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поступления сырого картофеля в моечную машину;</w:t>
      </w:r>
    </w:p>
    <w:bookmarkEnd w:id="5777"/>
    <w:bookmarkStart w:name="z5784" w:id="5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в работе агрегата; </w:t>
      </w:r>
    </w:p>
    <w:bookmarkEnd w:id="5778"/>
    <w:bookmarkStart w:name="z5785" w:id="5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получения полуфабриката картофеля необходимого качества.</w:t>
      </w:r>
    </w:p>
    <w:bookmarkEnd w:id="5779"/>
    <w:bookmarkStart w:name="z5786" w:id="5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782. Должен знать: </w:t>
      </w:r>
    </w:p>
    <w:bookmarkEnd w:id="5780"/>
    <w:bookmarkStart w:name="z5787" w:id="5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мойки, калибровки, чистки, обработки сырого картофеля на моечно-очистительном агрегате; </w:t>
      </w:r>
    </w:p>
    <w:bookmarkEnd w:id="5781"/>
    <w:bookmarkStart w:name="z5788" w:id="5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обслуживаемого оборудования и применяемых контрольно-измерительных приборов; </w:t>
      </w:r>
    </w:p>
    <w:bookmarkEnd w:id="5782"/>
    <w:bookmarkStart w:name="z5789" w:id="5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картофеля и полуфабрикатов.</w:t>
      </w:r>
    </w:p>
    <w:bookmarkEnd w:id="5783"/>
    <w:bookmarkStart w:name="z5790" w:id="57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Оператор обжарочного аппарата, 5 разряд</w:t>
      </w:r>
    </w:p>
    <w:bookmarkEnd w:id="5784"/>
    <w:bookmarkStart w:name="z5791" w:id="5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783. Характеристика работ: </w:t>
      </w:r>
    </w:p>
    <w:bookmarkEnd w:id="5785"/>
    <w:bookmarkStart w:name="z5792" w:id="5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термической обработки (обжаривания) кофе на обжарочном аппарате с пульта управления;</w:t>
      </w:r>
    </w:p>
    <w:bookmarkEnd w:id="5786"/>
    <w:bookmarkStart w:name="z5793" w:id="5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сырого кофе на купажирование по заданной рецептуре в бункер обжарочного аппарата; </w:t>
      </w:r>
    </w:p>
    <w:bookmarkEnd w:id="5787"/>
    <w:bookmarkStart w:name="z5794" w:id="5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наполнением обжарочного аппарата; </w:t>
      </w:r>
    </w:p>
    <w:bookmarkEnd w:id="5788"/>
    <w:bookmarkStart w:name="z5795" w:id="5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режима термической обработки кофе, увлажнения, выгрузки и охлаждения кофе, работы камнеотделителя;</w:t>
      </w:r>
    </w:p>
    <w:bookmarkEnd w:id="5789"/>
    <w:bookmarkStart w:name="z5796" w:id="5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органолептическим методом окончания процесса обжарки кофе;</w:t>
      </w:r>
    </w:p>
    <w:bookmarkEnd w:id="5790"/>
    <w:bookmarkStart w:name="z5797" w:id="5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обжаренного кофе пневмотранспортом в приемный бункер размольного отделения с предварительным взвешиванием кофе на автоматических весах;</w:t>
      </w:r>
    </w:p>
    <w:bookmarkEnd w:id="5791"/>
    <w:bookmarkStart w:name="z5798" w:id="5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документации.</w:t>
      </w:r>
    </w:p>
    <w:bookmarkEnd w:id="5792"/>
    <w:bookmarkStart w:name="z5799" w:id="5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784. Должен знать: </w:t>
      </w:r>
    </w:p>
    <w:bookmarkEnd w:id="5793"/>
    <w:bookmarkStart w:name="z5800" w:id="5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и тепловые режимы термической обработки кофе; </w:t>
      </w:r>
    </w:p>
    <w:bookmarkEnd w:id="5794"/>
    <w:bookmarkStart w:name="z5801" w:id="5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органолептического определения качества обжаренного кофе; </w:t>
      </w:r>
    </w:p>
    <w:bookmarkEnd w:id="5795"/>
    <w:bookmarkStart w:name="z5802" w:id="5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всей системы автоматических механизмов и контрольно-измерительных приборов аппарата.</w:t>
      </w:r>
    </w:p>
    <w:bookmarkEnd w:id="5796"/>
    <w:bookmarkStart w:name="z5803" w:id="57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Оператор зародышеотделительной машины, 2 разряд</w:t>
      </w:r>
    </w:p>
    <w:bookmarkEnd w:id="5797"/>
    <w:bookmarkStart w:name="z5804" w:id="5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785. Характеристика работ: </w:t>
      </w:r>
    </w:p>
    <w:bookmarkEnd w:id="5798"/>
    <w:bookmarkStart w:name="z5805" w:id="5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отделения зародыша и оболочки от зерна на зародышеотделительной машине; </w:t>
      </w:r>
    </w:p>
    <w:bookmarkEnd w:id="5799"/>
    <w:bookmarkStart w:name="z5806" w:id="5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машины предварительно замоченным зерном;</w:t>
      </w:r>
    </w:p>
    <w:bookmarkEnd w:id="5800"/>
    <w:bookmarkStart w:name="z5807" w:id="5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отделения зародыша от зерна; </w:t>
      </w:r>
    </w:p>
    <w:bookmarkEnd w:id="5801"/>
    <w:bookmarkStart w:name="z5808" w:id="5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машины, наблюдение за ее разгрузкой; </w:t>
      </w:r>
    </w:p>
    <w:bookmarkEnd w:id="5802"/>
    <w:bookmarkStart w:name="z5809" w:id="5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машины.</w:t>
      </w:r>
    </w:p>
    <w:bookmarkEnd w:id="5803"/>
    <w:bookmarkStart w:name="z5810" w:id="5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786. Должен знать: </w:t>
      </w:r>
    </w:p>
    <w:bookmarkEnd w:id="5804"/>
    <w:bookmarkStart w:name="z5811" w:id="5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зерна; </w:t>
      </w:r>
    </w:p>
    <w:bookmarkEnd w:id="5805"/>
    <w:bookmarkStart w:name="z5812" w:id="5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режима отделения зародыша и оболочки от зерна; </w:t>
      </w:r>
    </w:p>
    <w:bookmarkEnd w:id="5806"/>
    <w:bookmarkStart w:name="z5813" w:id="5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порядок эксплуатации обслуживаемой машины.</w:t>
      </w:r>
    </w:p>
    <w:bookmarkEnd w:id="5807"/>
    <w:bookmarkStart w:name="z5814" w:id="58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Дезодораторщик сои, 3 разряд</w:t>
      </w:r>
    </w:p>
    <w:bookmarkEnd w:id="5808"/>
    <w:bookmarkStart w:name="z5815" w:id="5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787. Характеристика работ: </w:t>
      </w:r>
    </w:p>
    <w:bookmarkEnd w:id="5809"/>
    <w:bookmarkStart w:name="z5816" w:id="5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дезодорирования сои; </w:t>
      </w:r>
    </w:p>
    <w:bookmarkEnd w:id="5810"/>
    <w:bookmarkStart w:name="z5817" w:id="5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разгрузка дезодораторов;</w:t>
      </w:r>
    </w:p>
    <w:bookmarkEnd w:id="5811"/>
    <w:bookmarkStart w:name="z5818" w:id="5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давления пара и продолжительности процесса обработки сои; </w:t>
      </w:r>
    </w:p>
    <w:bookmarkEnd w:id="5812"/>
    <w:bookmarkStart w:name="z5819" w:id="5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качеством дезодорирования и техническим состоянием оборудования; </w:t>
      </w:r>
    </w:p>
    <w:bookmarkEnd w:id="5813"/>
    <w:bookmarkStart w:name="z5820" w:id="5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момента окончания процесса;</w:t>
      </w:r>
    </w:p>
    <w:bookmarkEnd w:id="5814"/>
    <w:bookmarkStart w:name="z5821" w:id="5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обслуживаемого оборудования.</w:t>
      </w:r>
    </w:p>
    <w:bookmarkEnd w:id="5815"/>
    <w:bookmarkStart w:name="z5822" w:id="5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788. Должен знать:</w:t>
      </w:r>
    </w:p>
    <w:bookmarkEnd w:id="5816"/>
    <w:bookmarkStart w:name="z5823" w:id="5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режима дезодорирования; </w:t>
      </w:r>
    </w:p>
    <w:bookmarkEnd w:id="5817"/>
    <w:bookmarkStart w:name="z5824" w:id="5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дезодораторов; </w:t>
      </w:r>
    </w:p>
    <w:bookmarkEnd w:id="5818"/>
    <w:bookmarkStart w:name="z5825" w:id="5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сои; </w:t>
      </w:r>
    </w:p>
    <w:bookmarkEnd w:id="5819"/>
    <w:bookmarkStart w:name="z5826" w:id="5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применяемыми контрольно-измерительными приборами; </w:t>
      </w:r>
    </w:p>
    <w:bookmarkEnd w:id="5820"/>
    <w:bookmarkStart w:name="z5827" w:id="5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готовой продукции.</w:t>
      </w:r>
    </w:p>
    <w:bookmarkEnd w:id="5821"/>
    <w:bookmarkStart w:name="z5828" w:id="58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Ферментаторщик, 4 разряд</w:t>
      </w:r>
    </w:p>
    <w:bookmarkEnd w:id="5822"/>
    <w:bookmarkStart w:name="z5829" w:id="5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789. Характеристика работ: </w:t>
      </w:r>
    </w:p>
    <w:bookmarkEnd w:id="5823"/>
    <w:bookmarkStart w:name="z5830" w:id="5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микробиологических процессов по выращиванию культуры плесневого грибка и биохимических процессов по расщеплению протеолетическими ферментами грибка белков и углеводов сои;</w:t>
      </w:r>
    </w:p>
    <w:bookmarkEnd w:id="5824"/>
    <w:bookmarkStart w:name="z5831" w:id="5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питательной среды, посев чистой культуры грибка для приготовления маточной закваски; </w:t>
      </w:r>
    </w:p>
    <w:bookmarkEnd w:id="5825"/>
    <w:bookmarkStart w:name="z5832" w:id="5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ростом и созреванием маточной культуры плесневого грибка в аппаратах выращивания грибка;</w:t>
      </w:r>
    </w:p>
    <w:bookmarkEnd w:id="5826"/>
    <w:bookmarkStart w:name="z5833" w:id="5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стерилизация соевых бобов на всех стадиях производства;</w:t>
      </w:r>
    </w:p>
    <w:bookmarkEnd w:id="5827"/>
    <w:bookmarkStart w:name="z5834" w:id="5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маточной культуры плесневого грибка в стерилизованные соевые бобы;</w:t>
      </w:r>
    </w:p>
    <w:bookmarkEnd w:id="5828"/>
    <w:bookmarkStart w:name="z5835" w:id="5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развитием в аппаратах мицелия грибка и за его созреванием до состояния спороношения; </w:t>
      </w:r>
    </w:p>
    <w:bookmarkEnd w:id="5829"/>
    <w:bookmarkStart w:name="z5836" w:id="5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в аппаратах, подачи кондиционированного воздуха в созреваемую массу в верхние и нижние шахты аппаратов;</w:t>
      </w:r>
    </w:p>
    <w:bookmarkEnd w:id="5830"/>
    <w:bookmarkStart w:name="z5837" w:id="5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массы, зараженной посторонней микрофлорой;</w:t>
      </w:r>
    </w:p>
    <w:bookmarkEnd w:id="5831"/>
    <w:bookmarkStart w:name="z5838" w:id="5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сухой ферментации и регулирование температурного режима в ферментируемой массе;</w:t>
      </w:r>
    </w:p>
    <w:bookmarkEnd w:id="5832"/>
    <w:bookmarkStart w:name="z5839" w:id="5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солевого раствора в ферментируемую массу;</w:t>
      </w:r>
    </w:p>
    <w:bookmarkEnd w:id="5833"/>
    <w:bookmarkStart w:name="z5840" w:id="5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экстракции и откачка ферментативного соуса;</w:t>
      </w:r>
    </w:p>
    <w:bookmarkEnd w:id="5834"/>
    <w:bookmarkStart w:name="z5841" w:id="5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кондиционера.</w:t>
      </w:r>
    </w:p>
    <w:bookmarkEnd w:id="5835"/>
    <w:bookmarkStart w:name="z5842" w:id="5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790. Должен знать: </w:t>
      </w:r>
    </w:p>
    <w:bookmarkEnd w:id="5836"/>
    <w:bookmarkStart w:name="z5843" w:id="5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ферментативного соуса; </w:t>
      </w:r>
    </w:p>
    <w:bookmarkEnd w:id="5837"/>
    <w:bookmarkStart w:name="z5844" w:id="5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микробиологические и биохимические процессы; </w:t>
      </w:r>
    </w:p>
    <w:bookmarkEnd w:id="5838"/>
    <w:bookmarkStart w:name="z5845" w:id="5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оптимальные параметры, обеспечивающие нормальное развитие и созревание грибка; </w:t>
      </w:r>
    </w:p>
    <w:bookmarkEnd w:id="5839"/>
    <w:bookmarkStart w:name="z5846" w:id="5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санитарные требования к производству ферментативного соуса; </w:t>
      </w:r>
    </w:p>
    <w:bookmarkEnd w:id="5840"/>
    <w:bookmarkStart w:name="z5847" w:id="5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обслуживаемого оборудования.</w:t>
      </w:r>
    </w:p>
    <w:bookmarkEnd w:id="5841"/>
    <w:bookmarkStart w:name="z5848" w:id="58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13. Тарифно-квалификационные характеристики профессий рабочих по разрядам на табачно - махорочное и ферментационное производство</w:t>
      </w:r>
    </w:p>
    <w:bookmarkEnd w:id="5842"/>
    <w:bookmarkStart w:name="z5849" w:id="58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Наладчик поточно-автоматизированных линий производства сигарет, 5 разряд</w:t>
      </w:r>
    </w:p>
    <w:bookmarkEnd w:id="5843"/>
    <w:bookmarkStart w:name="z5850" w:id="5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791. Характеристика работ:</w:t>
      </w:r>
    </w:p>
    <w:bookmarkEnd w:id="5844"/>
    <w:bookmarkStart w:name="z5851" w:id="5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регулирование и ремонт сигаретных, упаковочных и фильтроделательных поточно-автоматизированных линий;</w:t>
      </w:r>
    </w:p>
    <w:bookmarkEnd w:id="5845"/>
    <w:bookmarkStart w:name="z5852" w:id="5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узлов и механизмов поточно-автоматизированной линии в процессе работы;</w:t>
      </w:r>
    </w:p>
    <w:bookmarkEnd w:id="5846"/>
    <w:bookmarkStart w:name="z5853" w:id="5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устойчивого технологического режима работы поточно-автоматизированной линии с помощью регулировки и наладки обслуживаемых аппаратов, агрегатов, автоматических схем, приборов защиты, контрольно-измерительных приборов и средств автоматики;</w:t>
      </w:r>
    </w:p>
    <w:bookmarkEnd w:id="5847"/>
    <w:bookmarkStart w:name="z5854" w:id="5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выполнении различных видов ремонта обслуживаемого оборудования, включая капитальный, испытании и сдаче его в эксплуатацию под рабочей нагрузкой.</w:t>
      </w:r>
    </w:p>
    <w:bookmarkEnd w:id="5848"/>
    <w:bookmarkStart w:name="z5855" w:id="5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792. Должен знать: </w:t>
      </w:r>
    </w:p>
    <w:bookmarkEnd w:id="5849"/>
    <w:bookmarkStart w:name="z5856" w:id="5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поточно-автоматизированной линии (аппаратов, агрегатов, автоматических схем, приборов защиты и контрольно-измерительных приборов); </w:t>
      </w:r>
    </w:p>
    <w:bookmarkEnd w:id="5850"/>
    <w:bookmarkStart w:name="z5857" w:id="5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устройство и взаимодействие узлов и деталей, входящих в линию; </w:t>
      </w:r>
    </w:p>
    <w:bookmarkEnd w:id="5851"/>
    <w:bookmarkStart w:name="z5858" w:id="5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кинематическую и технологическую схему оборудования обслуживаемых линий; </w:t>
      </w:r>
    </w:p>
    <w:bookmarkEnd w:id="5852"/>
    <w:bookmarkStart w:name="z5859" w:id="5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пульта управления поточно-автоматизированной линии, технологическую схему и параметры технологических режимов процесса производства сигарет, сигаретных фильтров, а также упаковки табачных изделий; порядок ведения технической документации; </w:t>
      </w:r>
    </w:p>
    <w:bookmarkEnd w:id="5853"/>
    <w:bookmarkStart w:name="z5860" w:id="5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настройки автоматики и введения данных и параметров в запоминающее устройство автоматики поточно-автоматизированной линии; </w:t>
      </w:r>
    </w:p>
    <w:bookmarkEnd w:id="5854"/>
    <w:bookmarkStart w:name="z5861" w:id="5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материаловедения, электроники, электротехники, автоматических систем.</w:t>
      </w:r>
    </w:p>
    <w:bookmarkEnd w:id="5855"/>
    <w:bookmarkStart w:name="z5862" w:id="58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Наладчик поточно-автоматизированных линий производства сигарет, 6 разряд</w:t>
      </w:r>
    </w:p>
    <w:bookmarkEnd w:id="5856"/>
    <w:bookmarkStart w:name="z5863" w:id="5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793. Характеристика работ:</w:t>
      </w:r>
    </w:p>
    <w:bookmarkEnd w:id="5857"/>
    <w:bookmarkStart w:name="z5864" w:id="5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регулирование и ремонт сигаретных, упаковочных и фильтроделательных поточно-автоматизированных линий или отдельных высокопроизводительных автоматов по производству, упаковке табачных изделий и изготовлению сигаретных фильтров;</w:t>
      </w:r>
    </w:p>
    <w:bookmarkEnd w:id="5858"/>
    <w:bookmarkStart w:name="z5865" w:id="5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базовых данных и параметров в запоминающее устройство автоматики поточно-автоматизированной линии, определяющих заданный технологический режим данной линии, а также выведение данных и параметров из запоминающего устройства;</w:t>
      </w:r>
    </w:p>
    <w:bookmarkEnd w:id="5859"/>
    <w:bookmarkStart w:name="z5866" w:id="5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технологического режима;</w:t>
      </w:r>
    </w:p>
    <w:bookmarkEnd w:id="5860"/>
    <w:bookmarkStart w:name="z5867" w:id="5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регламентного обслуживания оборудования, планово-предупредительного и аварийного ремонта, а также монтаж и демонтаж отдельных узлов и агрегатов линии;</w:t>
      </w:r>
    </w:p>
    <w:bookmarkEnd w:id="5861"/>
    <w:bookmarkStart w:name="z5868" w:id="5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причин, вызывающих ухудшение качества продукции, снижение производительности, неисправностей в работе оборудования поточно-автоматизированной линии. </w:t>
      </w:r>
    </w:p>
    <w:bookmarkEnd w:id="5862"/>
    <w:bookmarkStart w:name="z5869" w:id="5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794. Должен знать: </w:t>
      </w:r>
    </w:p>
    <w:bookmarkEnd w:id="5863"/>
    <w:bookmarkStart w:name="z5870" w:id="5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конструктивные особенности поточно-автоматизированных линий и высокопроизводительных автоматов; </w:t>
      </w:r>
    </w:p>
    <w:bookmarkEnd w:id="5864"/>
    <w:bookmarkStart w:name="z5871" w:id="5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обслуживания, наладки, ремонта и эксплуатации обслуживаемого оборудования, кинематическую и технологическую схему оборудования поточно-автоматизированной линии; </w:t>
      </w:r>
    </w:p>
    <w:bookmarkEnd w:id="5865"/>
    <w:bookmarkStart w:name="z5872" w:id="5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пользования применяемыми контрольно-измерительными приборами.</w:t>
      </w:r>
    </w:p>
    <w:bookmarkEnd w:id="5866"/>
    <w:bookmarkStart w:name="z5873" w:id="58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Наладчик поточно-автоматизированных линий производства сигарет, 7 разряд</w:t>
      </w:r>
    </w:p>
    <w:bookmarkEnd w:id="5867"/>
    <w:bookmarkStart w:name="z5874" w:id="5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795. Характеристика работ:</w:t>
      </w:r>
    </w:p>
    <w:bookmarkEnd w:id="5868"/>
    <w:bookmarkStart w:name="z5875" w:id="5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регулирование и ремонт системы управления оборудованием технологических линий на базе микропроцессорной техники;</w:t>
      </w:r>
    </w:p>
    <w:bookmarkEnd w:id="5869"/>
    <w:bookmarkStart w:name="z5876" w:id="5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диагностика периферийного оборудования линий с применением тестовых программ и средств системы управления линий;</w:t>
      </w:r>
    </w:p>
    <w:bookmarkEnd w:id="5870"/>
    <w:bookmarkStart w:name="z5877" w:id="5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коррекция тестовых и технологических программ обслуживаемого оборудования;</w:t>
      </w:r>
    </w:p>
    <w:bookmarkEnd w:id="5871"/>
    <w:bookmarkStart w:name="z5878" w:id="5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систематизация отказов в работе технологического оборудования и разработка рекомендаций по их выявлению и устранению с применением языка программирования, используемого в системе автоматического управления оборудованием линии;</w:t>
      </w:r>
    </w:p>
    <w:bookmarkEnd w:id="5872"/>
    <w:bookmarkStart w:name="z5879" w:id="5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 по выполненным объемам работ;</w:t>
      </w:r>
    </w:p>
    <w:bookmarkEnd w:id="5873"/>
    <w:bookmarkStart w:name="z5880" w:id="5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данных и параметров в запоминающее устройство автоматики поточно-автоматизированной линии.</w:t>
      </w:r>
    </w:p>
    <w:bookmarkEnd w:id="5874"/>
    <w:bookmarkStart w:name="z5881" w:id="5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796. Должен знать: </w:t>
      </w:r>
    </w:p>
    <w:bookmarkEnd w:id="5875"/>
    <w:bookmarkStart w:name="z5882" w:id="5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конструктивные особенности поточно-автоматических линий и высокопроизводительных автоматов; </w:t>
      </w:r>
    </w:p>
    <w:bookmarkEnd w:id="5876"/>
    <w:bookmarkStart w:name="z5883" w:id="5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обслуживания, наладки, ремонта оборудования поточно-автоматических линий; </w:t>
      </w:r>
    </w:p>
    <w:bookmarkEnd w:id="5877"/>
    <w:bookmarkStart w:name="z5884" w:id="5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взаимодействия и синхронизации работы узлов и механизмов; </w:t>
      </w:r>
    </w:p>
    <w:bookmarkEnd w:id="5878"/>
    <w:bookmarkStart w:name="z5885" w:id="5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причины, вызывающие неполадки в работе обслуживаемого оборудования, способы их выявления и устранения, порядок разборки, сборки и регулирования; </w:t>
      </w:r>
    </w:p>
    <w:bookmarkEnd w:id="5879"/>
    <w:bookmarkStart w:name="z5886" w:id="5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эксплуатации и ремонту обслуживаемого оборудования; </w:t>
      </w:r>
    </w:p>
    <w:bookmarkEnd w:id="5880"/>
    <w:bookmarkStart w:name="z5887" w:id="5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взаимосвязь исходных материалов с производительностью обслуживаемого оборудования и качеством выпускаемой продукции; </w:t>
      </w:r>
    </w:p>
    <w:bookmarkEnd w:id="5881"/>
    <w:bookmarkStart w:name="z5888" w:id="5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пользования применяемыми контрольно-измерительными приборами и инструментом; </w:t>
      </w:r>
    </w:p>
    <w:bookmarkEnd w:id="5882"/>
    <w:bookmarkStart w:name="z5889" w:id="5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электроники, электротехники; </w:t>
      </w:r>
    </w:p>
    <w:bookmarkEnd w:id="5883"/>
    <w:bookmarkStart w:name="z5890" w:id="5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составления эскизов на несложные детали.</w:t>
      </w:r>
    </w:p>
    <w:bookmarkEnd w:id="5884"/>
    <w:bookmarkStart w:name="z5891" w:id="58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Оператор поточно – автоматизированных линий производства сигарет, 5 разряд</w:t>
      </w:r>
    </w:p>
    <w:bookmarkEnd w:id="5885"/>
    <w:bookmarkStart w:name="z5892" w:id="5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797. Характеристика работ:</w:t>
      </w:r>
    </w:p>
    <w:bookmarkEnd w:id="5886"/>
    <w:bookmarkStart w:name="z5893" w:id="5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 пульта управления технологического процесса производства сигарет, сигаретных фильтров, а также упаковки табачных изделий на поточно-автоматизированных линиях, включая замену нетабачных материалов; </w:t>
      </w:r>
    </w:p>
    <w:bookmarkEnd w:id="5887"/>
    <w:bookmarkStart w:name="z5894" w:id="5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 помощью средств автоматики и контрольно-измерительных приборов соблюдения заданного технологического режима;</w:t>
      </w:r>
    </w:p>
    <w:bookmarkEnd w:id="5888"/>
    <w:bookmarkStart w:name="z5895" w:id="5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технологических режимов; </w:t>
      </w:r>
    </w:p>
    <w:bookmarkEnd w:id="5889"/>
    <w:bookmarkStart w:name="z5896" w:id="5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качеством готовой продукции; </w:t>
      </w:r>
    </w:p>
    <w:bookmarkEnd w:id="5890"/>
    <w:bookmarkStart w:name="z5897" w:id="5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причин, вызывающих ухудшение качества продукции и увеличение уровня брака, снижение производительности;</w:t>
      </w:r>
    </w:p>
    <w:bookmarkEnd w:id="5891"/>
    <w:bookmarkStart w:name="z5898" w:id="5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регламентного обслуживания оборудования;</w:t>
      </w:r>
    </w:p>
    <w:bookmarkEnd w:id="5892"/>
    <w:bookmarkStart w:name="z5899" w:id="5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технической документации; </w:t>
      </w:r>
    </w:p>
    <w:bookmarkEnd w:id="5893"/>
    <w:bookmarkStart w:name="z5900" w:id="5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данных и параметров в запоминающее устройство автоматики поточно-автоматической линии, а также выведение данных и параметров из запоминающего устройства.</w:t>
      </w:r>
    </w:p>
    <w:bookmarkEnd w:id="5894"/>
    <w:bookmarkStart w:name="z5901" w:id="5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798. Должен знать: </w:t>
      </w:r>
    </w:p>
    <w:bookmarkEnd w:id="5895"/>
    <w:bookmarkStart w:name="z5902" w:id="5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технологические режимы производства сигарет, сигаретных фильтров, начиная от подачи табачного сырья, а также упаковки табачных изделий на поточно-автоматизированных линиях; </w:t>
      </w:r>
    </w:p>
    <w:bookmarkEnd w:id="5896"/>
    <w:bookmarkStart w:name="z5903" w:id="5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готовой продукции; </w:t>
      </w:r>
    </w:p>
    <w:bookmarkEnd w:id="5897"/>
    <w:bookmarkStart w:name="z5904" w:id="5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конструктивные особенности панели управления, обслуживаемого оборудования и электроники поточно-автоматизированной линии; </w:t>
      </w:r>
    </w:p>
    <w:bookmarkEnd w:id="5898"/>
    <w:bookmarkStart w:name="z5905" w:id="5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эксплуатации и ухода за оборудованием; </w:t>
      </w:r>
    </w:p>
    <w:bookmarkEnd w:id="5899"/>
    <w:bookmarkStart w:name="z5906" w:id="5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неисправностей в работе отдельных видов оборудования; </w:t>
      </w:r>
    </w:p>
    <w:bookmarkEnd w:id="5900"/>
    <w:bookmarkStart w:name="z5907" w:id="5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 и технической документации, безопасные приемы работы.</w:t>
      </w:r>
    </w:p>
    <w:bookmarkEnd w:id="5901"/>
    <w:bookmarkStart w:name="z5908" w:id="5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799. При ведении с пульта управления технологического процесса производства сигарет, сигаретных фильтров, а также упаковки табачных изделий на двух и более поточно-автоматизированных линиях – 6 разряд.</w:t>
      </w:r>
    </w:p>
    <w:bookmarkEnd w:id="5902"/>
    <w:bookmarkStart w:name="z5909" w:id="59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Машинист поточно - автоматизированных линий переработки табака, 4 разряд</w:t>
      </w:r>
    </w:p>
    <w:bookmarkEnd w:id="5903"/>
    <w:bookmarkStart w:name="z5910" w:id="5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800. Характеристика работ: </w:t>
      </w:r>
    </w:p>
    <w:bookmarkEnd w:id="5904"/>
    <w:bookmarkStart w:name="z5911" w:id="5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переработки крупнолистного табака на поточно-автоматизированной линии; </w:t>
      </w:r>
    </w:p>
    <w:bookmarkEnd w:id="5905"/>
    <w:bookmarkStart w:name="z5912" w:id="5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одновременно различных видов установок; </w:t>
      </w:r>
    </w:p>
    <w:bookmarkEnd w:id="5906"/>
    <w:bookmarkStart w:name="z5913" w:id="5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увлажнительных и сушильных барабанов, капоширмашин, дозаторов, барабанов обеспылевания, трепальных установок, пневматических установок вибротранспортеров, ленточных смесителей, установки для непрерывного определения влажности табака, станции прессования, автоматических весов, баков по приготовлению соусов и ароматизирующих смесей, механических мешалок, барабанов соусирования и ароматизации, плющильных станков, силосов и питательных станций;</w:t>
      </w:r>
    </w:p>
    <w:bookmarkEnd w:id="5907"/>
    <w:bookmarkStart w:name="z5914" w:id="5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технологического режима для каждого вида и сорта табачного сырья согласно технологической инструкции; </w:t>
      </w:r>
    </w:p>
    <w:bookmarkEnd w:id="5908"/>
    <w:bookmarkStart w:name="z5915" w:id="5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режимов работы установок;</w:t>
      </w:r>
    </w:p>
    <w:bookmarkEnd w:id="5909"/>
    <w:bookmarkStart w:name="z5916" w:id="5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основных технологических параметров и качества сырья;</w:t>
      </w:r>
    </w:p>
    <w:bookmarkEnd w:id="5910"/>
    <w:bookmarkStart w:name="z5917" w:id="5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приборами регистрации температуры, влажности, давления;</w:t>
      </w:r>
    </w:p>
    <w:bookmarkEnd w:id="5911"/>
    <w:bookmarkStart w:name="z5918" w:id="5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расхода и равномерным нанесением соусов и ароматизирующих смесей;</w:t>
      </w:r>
    </w:p>
    <w:bookmarkEnd w:id="5912"/>
    <w:bookmarkStart w:name="z5919" w:id="5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проверка обслуживаемого оборудования перед пуском, определение неисправностей в его работе и их устранение;</w:t>
      </w:r>
    </w:p>
    <w:bookmarkEnd w:id="5913"/>
    <w:bookmarkStart w:name="z5920" w:id="5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смазка, регулирование обслуживаемого оборудования;</w:t>
      </w:r>
    </w:p>
    <w:bookmarkEnd w:id="5914"/>
    <w:bookmarkStart w:name="z5921" w:id="5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аварийного и планового ремонтов оборудования;</w:t>
      </w:r>
    </w:p>
    <w:bookmarkEnd w:id="5915"/>
    <w:bookmarkStart w:name="z5922" w:id="5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на должном уровне санитарного состояния оборудования и участка.</w:t>
      </w:r>
    </w:p>
    <w:bookmarkEnd w:id="5916"/>
    <w:bookmarkStart w:name="z5923" w:id="5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801. Должен знать: </w:t>
      </w:r>
    </w:p>
    <w:bookmarkEnd w:id="5917"/>
    <w:bookmarkStart w:name="z5924" w:id="5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нормативно-техническую документацию на табачное сырье; </w:t>
      </w:r>
    </w:p>
    <w:bookmarkEnd w:id="5918"/>
    <w:bookmarkStart w:name="z5925" w:id="5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качественные характеристики обрабатываемого сырья; </w:t>
      </w:r>
    </w:p>
    <w:bookmarkEnd w:id="5919"/>
    <w:bookmarkStart w:name="z5926" w:id="5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технологических режимов переработки сырья; </w:t>
      </w:r>
    </w:p>
    <w:bookmarkEnd w:id="5920"/>
    <w:bookmarkStart w:name="z5927" w:id="5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устройство и принцип работы оборудования</w:t>
      </w:r>
    </w:p>
    <w:bookmarkEnd w:id="5921"/>
    <w:bookmarkStart w:name="z5928" w:id="5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поточно-автоматизированной линии; </w:t>
      </w:r>
    </w:p>
    <w:bookmarkEnd w:id="5922"/>
    <w:bookmarkStart w:name="z5929" w:id="5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основных параметров технологического процесса; </w:t>
      </w:r>
    </w:p>
    <w:bookmarkEnd w:id="5923"/>
    <w:bookmarkStart w:name="z5930" w:id="5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технического ухода и эксплуатации оборудования; </w:t>
      </w:r>
    </w:p>
    <w:bookmarkEnd w:id="5924"/>
    <w:bookmarkStart w:name="z5931" w:id="5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регулирования и ремонта обслуживаемого оборудования.</w:t>
      </w:r>
    </w:p>
    <w:bookmarkEnd w:id="5925"/>
    <w:bookmarkStart w:name="z5932" w:id="59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Машинист поточно - механизированных папиросо-сигаретных линий и машин, 2 разряд</w:t>
      </w:r>
    </w:p>
    <w:bookmarkEnd w:id="5926"/>
    <w:bookmarkStart w:name="z5933" w:id="5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802. Характеристика работ:</w:t>
      </w:r>
    </w:p>
    <w:bookmarkEnd w:id="5927"/>
    <w:bookmarkStart w:name="z5934" w:id="5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папирос на гильзонабивных агрегатах, сигарет без фильтра на сигаретных машинах, укладки, упаковки и затаривания папирос, сигарет и коробок на укладочных и марочных машинах;</w:t>
      </w:r>
    </w:p>
    <w:bookmarkEnd w:id="5928"/>
    <w:bookmarkStart w:name="z5935" w:id="5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табака и табачной мелочи в папиросные и сигаретные машины, заправка их бумагой, краской, клеем;</w:t>
      </w:r>
    </w:p>
    <w:bookmarkEnd w:id="5929"/>
    <w:bookmarkStart w:name="z5936" w:id="5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 укладочные машины этикеток, марок, коробок, папирос, сигарет, клея;</w:t>
      </w:r>
    </w:p>
    <w:bookmarkEnd w:id="5930"/>
    <w:bookmarkStart w:name="z5937" w:id="5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визуальное наблюдение за качеством изделий, правильностью печати, обреза; </w:t>
      </w:r>
    </w:p>
    <w:bookmarkEnd w:id="5931"/>
    <w:bookmarkStart w:name="z5938" w:id="5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папирос и сигарет и укладка их в каретки;</w:t>
      </w:r>
    </w:p>
    <w:bookmarkEnd w:id="5932"/>
    <w:bookmarkStart w:name="z5939" w:id="5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бракованных папирос, сигарет, этикеток, коробок и пачек; </w:t>
      </w:r>
    </w:p>
    <w:bookmarkEnd w:id="5933"/>
    <w:bookmarkStart w:name="z5940" w:id="5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качественных папирос и сигарет из бракованных пачек, выбивка табака из бракованных изделий;</w:t>
      </w:r>
    </w:p>
    <w:bookmarkEnd w:id="5934"/>
    <w:bookmarkStart w:name="z5941" w:id="5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и укладка пачек и коробок в тару;</w:t>
      </w:r>
    </w:p>
    <w:bookmarkEnd w:id="5935"/>
    <w:bookmarkStart w:name="z5942" w:id="5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обслуживаемых машин, чистка и смазка их; </w:t>
      </w:r>
    </w:p>
    <w:bookmarkEnd w:id="5936"/>
    <w:bookmarkStart w:name="z5943" w:id="5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обслуживаемых машин;</w:t>
      </w:r>
    </w:p>
    <w:bookmarkEnd w:id="5937"/>
    <w:bookmarkStart w:name="z5944" w:id="5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803. Должен знать: </w:t>
      </w:r>
    </w:p>
    <w:bookmarkEnd w:id="5938"/>
    <w:bookmarkStart w:name="z5945" w:id="5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и упаковки папирос, сигарет на набивных укладочных машинах; </w:t>
      </w:r>
    </w:p>
    <w:bookmarkEnd w:id="5939"/>
    <w:bookmarkStart w:name="z5946" w:id="5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табака, бумажных материалов, краски, клея, тары и готовой продукции; </w:t>
      </w:r>
    </w:p>
    <w:bookmarkEnd w:id="5940"/>
    <w:bookmarkStart w:name="z5947" w:id="5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обслуживаемых машин и взаимодействие их отдельных узлов; </w:t>
      </w:r>
    </w:p>
    <w:bookmarkEnd w:id="5941"/>
    <w:bookmarkStart w:name="z5948" w:id="5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выполнения операций по обслуживанию машин; </w:t>
      </w:r>
    </w:p>
    <w:bookmarkEnd w:id="5942"/>
    <w:bookmarkStart w:name="z5949" w:id="5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причины, вызывающие брак продукции, способы их предупреждения и устранения.</w:t>
      </w:r>
    </w:p>
    <w:bookmarkEnd w:id="5943"/>
    <w:bookmarkStart w:name="z5950" w:id="59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Машинист поточно – механизированных папиросо-сигаретных линий и машин, 3 разряд</w:t>
      </w:r>
    </w:p>
    <w:bookmarkEnd w:id="5944"/>
    <w:bookmarkStart w:name="z5951" w:id="5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804. Характеристика работ:</w:t>
      </w:r>
    </w:p>
    <w:bookmarkEnd w:id="5945"/>
    <w:bookmarkStart w:name="z5952" w:id="5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и укладки в пачки или коробки папирос, сигарет на поточно-механизированных папиросных или сигаретных линиях и агрегатах под руководством машиниста более высокой квалификации;</w:t>
      </w:r>
    </w:p>
    <w:bookmarkEnd w:id="5946"/>
    <w:bookmarkStart w:name="z5953" w:id="5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работы, чистка и смазка машин, входящих в состав линий или агрегатов, промывка аппаратов, сборка и установка их на место; </w:t>
      </w:r>
    </w:p>
    <w:bookmarkEnd w:id="5947"/>
    <w:bookmarkStart w:name="z5954" w:id="5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показаний табло и световых индикаторов на панелях автоматики сигаретных линий; </w:t>
      </w:r>
    </w:p>
    <w:bookmarkEnd w:id="5948"/>
    <w:bookmarkStart w:name="z5955" w:id="5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линии или агрегата: сигаретной бумагой, фильтрующими мундштуками, целлофаном, фольгой, разрывной лентой, этикетками, краской, клеем, оберточной бумагой;</w:t>
      </w:r>
    </w:p>
    <w:bookmarkEnd w:id="5949"/>
    <w:bookmarkStart w:name="z5956" w:id="5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наблюдение за качеством изделий, правильностью печати, обреза, полнотой укладки в пачки или коробки;</w:t>
      </w:r>
    </w:p>
    <w:bookmarkEnd w:id="5950"/>
    <w:bookmarkStart w:name="z5957" w:id="5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заклеивание лентой, заворачивание в пакеты пачек папирос или сигарет и укладка их в тару;</w:t>
      </w:r>
    </w:p>
    <w:bookmarkEnd w:id="5951"/>
    <w:bookmarkStart w:name="z5958" w:id="5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материалов, полуфабрикатов, готовых изделий; </w:t>
      </w:r>
    </w:p>
    <w:bookmarkEnd w:id="5952"/>
    <w:bookmarkStart w:name="z5959" w:id="5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бракованных материалов, гильз, папирос, сигарет, пачек; </w:t>
      </w:r>
    </w:p>
    <w:bookmarkEnd w:id="5953"/>
    <w:bookmarkStart w:name="z5960" w:id="5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переработка дефектных изделий;</w:t>
      </w:r>
    </w:p>
    <w:bookmarkEnd w:id="5954"/>
    <w:bookmarkStart w:name="z5961" w:id="5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мелких неисправностей в работе оборудования линии, отражающихся на качестве готовой продукции;</w:t>
      </w:r>
    </w:p>
    <w:bookmarkEnd w:id="5955"/>
    <w:bookmarkStart w:name="z5962" w:id="5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805. Должен знать: </w:t>
      </w:r>
    </w:p>
    <w:bookmarkEnd w:id="5956"/>
    <w:bookmarkStart w:name="z5963" w:id="5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производства папирос, сигарет и укладки их в пачки на поточно-механизированных папиросных или сигаретных линиях; </w:t>
      </w:r>
    </w:p>
    <w:bookmarkEnd w:id="5957"/>
    <w:bookmarkStart w:name="z5964" w:id="5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материалов, полуфабрикатов и готовой продукции; </w:t>
      </w:r>
    </w:p>
    <w:bookmarkEnd w:id="5958"/>
    <w:bookmarkStart w:name="z5965" w:id="5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выполнения операций по обслуживанию агрегатов, автоматов, линий по изготовлению и укладке папирос, сигарет; </w:t>
      </w:r>
    </w:p>
    <w:bookmarkEnd w:id="5959"/>
    <w:bookmarkStart w:name="z5966" w:id="5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причины, вызывающие остановку обслуживаемых машин.</w:t>
      </w:r>
    </w:p>
    <w:bookmarkEnd w:id="5960"/>
    <w:bookmarkStart w:name="z5967" w:id="59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Машинист поточно - механизированных папиросо-сигаретных линий и машин, 4 разряд</w:t>
      </w:r>
    </w:p>
    <w:bookmarkEnd w:id="5961"/>
    <w:bookmarkStart w:name="z5968" w:id="5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806. Характеристика работ:</w:t>
      </w:r>
    </w:p>
    <w:bookmarkEnd w:id="5962"/>
    <w:bookmarkStart w:name="z5969" w:id="5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и укладки в пачки или коробки папирос, сигарет без фильтра, сигарет с фильтром на поточно-механизированных папиросных или сигаретных линиях и агрегатах;</w:t>
      </w:r>
    </w:p>
    <w:bookmarkEnd w:id="5963"/>
    <w:bookmarkStart w:name="z5970" w:id="5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системы пневматической загрузки табаком папиросных или сигаретных линий, агрегатов;</w:t>
      </w:r>
    </w:p>
    <w:bookmarkEnd w:id="5964"/>
    <w:bookmarkStart w:name="z5971" w:id="5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машин, входящих в состав линии или агрегатов, отражающихся на качестве готовой продукции, их регулирование;</w:t>
      </w:r>
    </w:p>
    <w:bookmarkEnd w:id="5965"/>
    <w:bookmarkStart w:name="z5972" w:id="5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массы папирос и сигарет;</w:t>
      </w:r>
    </w:p>
    <w:bookmarkEnd w:id="5966"/>
    <w:bookmarkStart w:name="z5973" w:id="5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упакованной продукции; </w:t>
      </w:r>
    </w:p>
    <w:bookmarkEnd w:id="5967"/>
    <w:bookmarkStart w:name="z5974" w:id="5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выработки готовой продукции;</w:t>
      </w:r>
    </w:p>
    <w:bookmarkEnd w:id="5968"/>
    <w:bookmarkStart w:name="z5975" w:id="5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807. Должен знать: </w:t>
      </w:r>
    </w:p>
    <w:bookmarkEnd w:id="5969"/>
    <w:bookmarkStart w:name="z5976" w:id="5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папирос и сигарет, укладки их в пачки или коробки и тару; </w:t>
      </w:r>
    </w:p>
    <w:bookmarkEnd w:id="5970"/>
    <w:bookmarkStart w:name="z5977" w:id="5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выполнения операций по обслуживанию всех систем машин, входящих в состав папиросных, сигаретных линий, агрегатов;</w:t>
      </w:r>
    </w:p>
    <w:bookmarkEnd w:id="5971"/>
    <w:bookmarkStart w:name="z5978" w:id="5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сырья и материалов на единицу готовой продукции; </w:t>
      </w:r>
    </w:p>
    <w:bookmarkEnd w:id="5972"/>
    <w:bookmarkStart w:name="z5979" w:id="5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причины, вызывающие остановку машин, входящих в состав линии или агрегата, способы их устранения; </w:t>
      </w:r>
    </w:p>
    <w:bookmarkEnd w:id="5973"/>
    <w:bookmarkStart w:name="z5980" w:id="5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взаимодействие основных узлов всех систем машин, входящих в состав линии или агрегата; </w:t>
      </w:r>
    </w:p>
    <w:bookmarkEnd w:id="5974"/>
    <w:bookmarkStart w:name="z5981" w:id="5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 и назначение табло, пультов и индикаторов систем пневматической загрузки табака и автоматики папиросных и сигаретных линий.</w:t>
      </w:r>
    </w:p>
    <w:bookmarkEnd w:id="5975"/>
    <w:bookmarkStart w:name="z5982" w:id="59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Вальцовщик, 2 разряд</w:t>
      </w:r>
    </w:p>
    <w:bookmarkEnd w:id="5976"/>
    <w:bookmarkStart w:name="z5983" w:id="5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808. Характеристика работ: </w:t>
      </w:r>
    </w:p>
    <w:bookmarkEnd w:id="5977"/>
    <w:bookmarkStart w:name="z5984" w:id="5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размола махорочной крупки на вальцовых станках, регулирование их работы;</w:t>
      </w:r>
    </w:p>
    <w:bookmarkEnd w:id="5978"/>
    <w:bookmarkStart w:name="z5985" w:id="5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крупки по всей длине валков и удаление посторонних примесей;</w:t>
      </w:r>
    </w:p>
    <w:bookmarkEnd w:id="5979"/>
    <w:bookmarkStart w:name="z5986" w:id="5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размеров махорочной крупки при размоле в соответствии с технологической инструкцией для каждого сорта курительной махорки;</w:t>
      </w:r>
    </w:p>
    <w:bookmarkEnd w:id="5980"/>
    <w:bookmarkStart w:name="z5987" w:id="5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станка к работе, проверка всех его узлов, смазка и замена их, чистка магнитов.</w:t>
      </w:r>
    </w:p>
    <w:bookmarkEnd w:id="5981"/>
    <w:bookmarkStart w:name="z5988" w:id="5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809. Должен знать: </w:t>
      </w:r>
    </w:p>
    <w:bookmarkEnd w:id="5982"/>
    <w:bookmarkStart w:name="z5989" w:id="5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нормативно-техническую документацию на махорку; </w:t>
      </w:r>
    </w:p>
    <w:bookmarkEnd w:id="5983"/>
    <w:bookmarkStart w:name="z5990" w:id="5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 по доведению махорочной крупки до заданных размеров; </w:t>
      </w:r>
    </w:p>
    <w:bookmarkEnd w:id="5984"/>
    <w:bookmarkStart w:name="z5991" w:id="5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вальцовых станков и взаимодействие их отдельных узлов; </w:t>
      </w:r>
    </w:p>
    <w:bookmarkEnd w:id="5985"/>
    <w:bookmarkStart w:name="z5992" w:id="5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транспортных средств, обслуживающих вальцовые станки.</w:t>
      </w:r>
    </w:p>
    <w:bookmarkEnd w:id="5986"/>
    <w:bookmarkStart w:name="z5993" w:id="59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Чистильщик оборудования, 3 разряд</w:t>
      </w:r>
    </w:p>
    <w:bookmarkEnd w:id="5987"/>
    <w:bookmarkStart w:name="z5994" w:id="5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810. Характеристика работ: </w:t>
      </w:r>
    </w:p>
    <w:bookmarkEnd w:id="5988"/>
    <w:bookmarkStart w:name="z5995" w:id="5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на обслуживаемом участке за работой установок и аппаратов;</w:t>
      </w:r>
    </w:p>
    <w:bookmarkEnd w:id="5989"/>
    <w:bookmarkStart w:name="z5996" w:id="5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своевременная чистка вентиляторов, вентиляционных устройств, пыльных табачных камер, рукавно-надувных фильтров от установок разрыхления резаного табака и пневматической расщипки; </w:t>
      </w:r>
    </w:p>
    <w:bookmarkEnd w:id="5990"/>
    <w:bookmarkStart w:name="z5997" w:id="5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промывка от табачной пыли, мусора и грязи установок и аппаратов со съемом и разборкой их частей; </w:t>
      </w:r>
    </w:p>
    <w:bookmarkEnd w:id="5991"/>
    <w:bookmarkStart w:name="z5998" w:id="5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аппаратуры, машин и оборудования, чистка при помощи специальных механизмов или вручную;</w:t>
      </w:r>
    </w:p>
    <w:bookmarkEnd w:id="5992"/>
    <w:bookmarkStart w:name="z5999" w:id="5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инструментов, приспособлений и обтирочных материалов;</w:t>
      </w:r>
    </w:p>
    <w:bookmarkEnd w:id="5993"/>
    <w:bookmarkStart w:name="z6000" w:id="5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затаривание отходов; </w:t>
      </w:r>
    </w:p>
    <w:bookmarkEnd w:id="5994"/>
    <w:bookmarkStart w:name="z6001" w:id="5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отходов табачной пыли по установкам и оборудованию.</w:t>
      </w:r>
    </w:p>
    <w:bookmarkEnd w:id="5995"/>
    <w:bookmarkStart w:name="z6002" w:id="5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811. Должен знать: </w:t>
      </w:r>
    </w:p>
    <w:bookmarkEnd w:id="5996"/>
    <w:bookmarkStart w:name="z6003" w:id="5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технологической эксплуатации установок, аппаратов и оборудования; </w:t>
      </w:r>
    </w:p>
    <w:bookmarkEnd w:id="5997"/>
    <w:bookmarkStart w:name="z6004" w:id="5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оборудования и установок, подлежащих чистке; </w:t>
      </w:r>
    </w:p>
    <w:bookmarkEnd w:id="5998"/>
    <w:bookmarkStart w:name="z6005" w:id="5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чистки, разборки и сборки оборудования, подвергаемого чистке; </w:t>
      </w:r>
    </w:p>
    <w:bookmarkEnd w:id="5999"/>
    <w:bookmarkStart w:name="z6006" w:id="6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применения инструментов и механизмов, необходимых для чистки; </w:t>
      </w:r>
    </w:p>
    <w:bookmarkEnd w:id="6000"/>
    <w:bookmarkStart w:name="z6007" w:id="6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затаривания отходов;</w:t>
      </w:r>
    </w:p>
    <w:bookmarkEnd w:id="6001"/>
    <w:bookmarkStart w:name="z6008" w:id="6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 отходов табачной пыли.</w:t>
      </w:r>
    </w:p>
    <w:bookmarkEnd w:id="6002"/>
    <w:bookmarkStart w:name="z6009" w:id="60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Машинист дробильных машин, 3 разряд</w:t>
      </w:r>
    </w:p>
    <w:bookmarkEnd w:id="6003"/>
    <w:bookmarkStart w:name="z6010" w:id="6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812. Характеристика работ:</w:t>
      </w:r>
    </w:p>
    <w:bookmarkEnd w:id="6004"/>
    <w:bookmarkStart w:name="z6011" w:id="6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расщипки стебля махорки на дробильной установке;</w:t>
      </w:r>
    </w:p>
    <w:bookmarkEnd w:id="6005"/>
    <w:bookmarkStart w:name="z6012" w:id="6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подаваемого бадыля; </w:t>
      </w:r>
    </w:p>
    <w:bookmarkEnd w:id="6006"/>
    <w:bookmarkStart w:name="z6013" w:id="6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дробильной машины согласно установленной рецептуре;</w:t>
      </w:r>
    </w:p>
    <w:bookmarkEnd w:id="6007"/>
    <w:bookmarkStart w:name="z6014" w:id="6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дробления бадыля органолептическим методом, технического состояния сит, молотков и подшипников;</w:t>
      </w:r>
    </w:p>
    <w:bookmarkEnd w:id="6008"/>
    <w:bookmarkStart w:name="z6015" w:id="6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сит и замена их по мере загрязнения;</w:t>
      </w:r>
    </w:p>
    <w:bookmarkEnd w:id="6009"/>
    <w:bookmarkStart w:name="z6016" w:id="6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установки.</w:t>
      </w:r>
    </w:p>
    <w:bookmarkEnd w:id="6010"/>
    <w:bookmarkStart w:name="z6017" w:id="6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813. Должен знать: </w:t>
      </w:r>
    </w:p>
    <w:bookmarkEnd w:id="6011"/>
    <w:bookmarkStart w:name="z6018" w:id="6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дробления стебля; </w:t>
      </w:r>
    </w:p>
    <w:bookmarkEnd w:id="6012"/>
    <w:bookmarkStart w:name="z6019" w:id="6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неисправностей в работе обслуживаемой машины; </w:t>
      </w:r>
    </w:p>
    <w:bookmarkEnd w:id="6013"/>
    <w:bookmarkStart w:name="z6020" w:id="6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поступающего в переработку стебля и получаемой дробленой массы; </w:t>
      </w:r>
    </w:p>
    <w:bookmarkEnd w:id="6014"/>
    <w:bookmarkStart w:name="z6021" w:id="6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дробильной машины и порядок ее эксплуатации</w:t>
      </w:r>
    </w:p>
    <w:bookmarkEnd w:id="6015"/>
    <w:bookmarkStart w:name="z6022" w:id="60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Расфасовщик нюхательной махорки и табака, 2 разряд</w:t>
      </w:r>
    </w:p>
    <w:bookmarkEnd w:id="6016"/>
    <w:bookmarkStart w:name="z6023" w:id="6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814. Характеристика работ: </w:t>
      </w:r>
    </w:p>
    <w:bookmarkEnd w:id="6017"/>
    <w:bookmarkStart w:name="z6024" w:id="6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расфасовка нюхательной махорки или нюхательного табака на автомате в пачки;</w:t>
      </w:r>
    </w:p>
    <w:bookmarkEnd w:id="6018"/>
    <w:bookmarkStart w:name="z6025" w:id="6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в автомат этикеток и клея;</w:t>
      </w:r>
    </w:p>
    <w:bookmarkEnd w:id="6019"/>
    <w:bookmarkStart w:name="z6026" w:id="6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несложное регулирование, чистка и смазка автомата;</w:t>
      </w:r>
    </w:p>
    <w:bookmarkEnd w:id="6020"/>
    <w:bookmarkStart w:name="z6027" w:id="6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массы пачки путем выборочного взвешивания пачек;</w:t>
      </w:r>
    </w:p>
    <w:bookmarkEnd w:id="6021"/>
    <w:bookmarkStart w:name="z6028" w:id="6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пачек махорки, табака в подготовленную тару; </w:t>
      </w:r>
    </w:p>
    <w:bookmarkEnd w:id="6022"/>
    <w:bookmarkStart w:name="z6029" w:id="6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на тару паспорта, этикеток;</w:t>
      </w:r>
    </w:p>
    <w:bookmarkEnd w:id="6023"/>
    <w:bookmarkStart w:name="z6030" w:id="6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автомата перед пуском с проверкой работы всех его узлов.</w:t>
      </w:r>
    </w:p>
    <w:bookmarkEnd w:id="6024"/>
    <w:bookmarkStart w:name="z6031" w:id="6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815. Должен знать: </w:t>
      </w:r>
    </w:p>
    <w:bookmarkEnd w:id="6025"/>
    <w:bookmarkStart w:name="z6032" w:id="6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фасовке нюхательной махорки и нюхательного табака; </w:t>
      </w:r>
    </w:p>
    <w:bookmarkEnd w:id="6026"/>
    <w:bookmarkStart w:name="z6033" w:id="6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признаки качества махорочной и табачной пыли; </w:t>
      </w:r>
    </w:p>
    <w:bookmarkEnd w:id="6027"/>
    <w:bookmarkStart w:name="z6034" w:id="6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упаковке и укладке в тару; </w:t>
      </w:r>
    </w:p>
    <w:bookmarkEnd w:id="6028"/>
    <w:bookmarkStart w:name="z6035" w:id="6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автомата и взаимодействие узлов и деталей его; </w:t>
      </w:r>
    </w:p>
    <w:bookmarkEnd w:id="6029"/>
    <w:bookmarkStart w:name="z6036" w:id="6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таре.</w:t>
      </w:r>
    </w:p>
    <w:bookmarkEnd w:id="6030"/>
    <w:bookmarkStart w:name="z6037" w:id="60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Приготовитель нюхательной махорки и табака, 2 разряд</w:t>
      </w:r>
    </w:p>
    <w:bookmarkEnd w:id="6031"/>
    <w:bookmarkStart w:name="z6038" w:id="6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816. Характеристика работ: </w:t>
      </w:r>
    </w:p>
    <w:bookmarkEnd w:id="6032"/>
    <w:bookmarkStart w:name="z6039" w:id="6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приготовления нюхательной махорки и нюхательного табака; </w:t>
      </w:r>
    </w:p>
    <w:bookmarkEnd w:id="6033"/>
    <w:bookmarkStart w:name="z6040" w:id="6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отдушки по рецептуре, предусмотренной технологической инструкцией;</w:t>
      </w:r>
    </w:p>
    <w:bookmarkEnd w:id="6034"/>
    <w:bookmarkStart w:name="z6041" w:id="6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махорочной или табачной пыли в увлажнительную установку с передачей в томильную камеру вручную или транспортером;</w:t>
      </w:r>
    </w:p>
    <w:bookmarkEnd w:id="6035"/>
    <w:bookmarkStart w:name="z6042" w:id="6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увлажнения и томления пыли в указанных установках;</w:t>
      </w:r>
    </w:p>
    <w:bookmarkEnd w:id="6036"/>
    <w:bookmarkStart w:name="z6043" w:id="6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поступающей пыли и выходящей массы после обработки;</w:t>
      </w:r>
    </w:p>
    <w:bookmarkEnd w:id="6037"/>
    <w:bookmarkStart w:name="z6044" w:id="6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емкостей установки специями;</w:t>
      </w:r>
    </w:p>
    <w:bookmarkEnd w:id="6038"/>
    <w:bookmarkStart w:name="z6045" w:id="6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махорочной или табачной пыли по весу и передача ее на расфасовочные автоматы;</w:t>
      </w:r>
    </w:p>
    <w:bookmarkEnd w:id="6039"/>
    <w:bookmarkStart w:name="z6046" w:id="6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смазка несложное регулирование обслуживаемых установок.</w:t>
      </w:r>
    </w:p>
    <w:bookmarkEnd w:id="6040"/>
    <w:bookmarkStart w:name="z6047" w:id="6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817. Должен знать: </w:t>
      </w:r>
    </w:p>
    <w:bookmarkEnd w:id="6041"/>
    <w:bookmarkStart w:name="z6048" w:id="6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 по обработке и томлению махорочной и табачной пыли; </w:t>
      </w:r>
    </w:p>
    <w:bookmarkEnd w:id="6042"/>
    <w:bookmarkStart w:name="z6049" w:id="6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установок для увлажнения и томления пыли; </w:t>
      </w:r>
    </w:p>
    <w:bookmarkEnd w:id="6043"/>
    <w:bookmarkStart w:name="z6050" w:id="6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подачи пара и устранения несложных нарушений в работе отдельных узлов установок; </w:t>
      </w:r>
    </w:p>
    <w:bookmarkEnd w:id="6044"/>
    <w:bookmarkStart w:name="z6051" w:id="6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сырья и получаемой продукции.</w:t>
      </w:r>
    </w:p>
    <w:bookmarkEnd w:id="6045"/>
    <w:bookmarkStart w:name="z6052" w:id="60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Машинист вибросит резальных машин, 2 разряд</w:t>
      </w:r>
    </w:p>
    <w:bookmarkEnd w:id="6046"/>
    <w:bookmarkStart w:name="z6053" w:id="6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818. Характеристика работ: </w:t>
      </w:r>
    </w:p>
    <w:bookmarkEnd w:id="6047"/>
    <w:bookmarkStart w:name="z6054" w:id="6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просеивания махорочной крупки на виброситах и рассевах резальных машин; </w:t>
      </w:r>
    </w:p>
    <w:bookmarkEnd w:id="6048"/>
    <w:bookmarkStart w:name="z6055" w:id="6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шлюзовых затворов и транспортеров;</w:t>
      </w:r>
    </w:p>
    <w:bookmarkEnd w:id="6049"/>
    <w:bookmarkStart w:name="z6056" w:id="6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махорочной крупки в сушильные барабаны;</w:t>
      </w:r>
    </w:p>
    <w:bookmarkEnd w:id="6050"/>
    <w:bookmarkStart w:name="z6057" w:id="6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пневмотранспорта подачи махорочной крупки на вибросита; </w:t>
      </w:r>
    </w:p>
    <w:bookmarkEnd w:id="6051"/>
    <w:bookmarkStart w:name="z6058" w:id="6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в работе обслуживаемого оборудования; </w:t>
      </w:r>
    </w:p>
    <w:bookmarkEnd w:id="6052"/>
    <w:bookmarkStart w:name="z6059" w:id="6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смазка, чистка вибросит, рассевов и шлюзовых затворов.</w:t>
      </w:r>
    </w:p>
    <w:bookmarkEnd w:id="6053"/>
    <w:bookmarkStart w:name="z6060" w:id="6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819. Должен знать: </w:t>
      </w:r>
    </w:p>
    <w:bookmarkEnd w:id="6054"/>
    <w:bookmarkStart w:name="z6061" w:id="6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просеивания махорочной крупки; </w:t>
      </w:r>
    </w:p>
    <w:bookmarkEnd w:id="6055"/>
    <w:bookmarkStart w:name="z6062" w:id="6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вибросит, рассевов; </w:t>
      </w:r>
    </w:p>
    <w:bookmarkEnd w:id="6056"/>
    <w:bookmarkStart w:name="z6063" w:id="6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шлюзовых затворов; </w:t>
      </w:r>
    </w:p>
    <w:bookmarkEnd w:id="6057"/>
    <w:bookmarkStart w:name="z6064" w:id="6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сит; </w:t>
      </w:r>
    </w:p>
    <w:bookmarkEnd w:id="6058"/>
    <w:bookmarkStart w:name="z6065" w:id="6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готового и возвратного полуфабриката; </w:t>
      </w:r>
    </w:p>
    <w:bookmarkEnd w:id="6059"/>
    <w:bookmarkStart w:name="z6066" w:id="6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в работе вибросит, способы их устранения.</w:t>
      </w:r>
    </w:p>
    <w:bookmarkEnd w:id="6060"/>
    <w:bookmarkStart w:name="z6067" w:id="60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Сушильщик махорочной крошки, 3 разряд</w:t>
      </w:r>
    </w:p>
    <w:bookmarkEnd w:id="6061"/>
    <w:bookmarkStart w:name="z6068" w:id="6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820. Характеристика работ: </w:t>
      </w:r>
    </w:p>
    <w:bookmarkEnd w:id="6062"/>
    <w:bookmarkStart w:name="z6069" w:id="6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махорочной крошки и массы на сушильных установках различных систем;</w:t>
      </w:r>
    </w:p>
    <w:bookmarkEnd w:id="6063"/>
    <w:bookmarkStart w:name="z6070" w:id="6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сушки согласно технологической инструкции с использованием контрольно-измерительных приборов;</w:t>
      </w:r>
    </w:p>
    <w:bookmarkEnd w:id="6064"/>
    <w:bookmarkStart w:name="z6071" w:id="6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сушильных печей;</w:t>
      </w:r>
    </w:p>
    <w:bookmarkEnd w:id="6065"/>
    <w:bookmarkStart w:name="z6072" w:id="6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газа в установку в зависимости от влажности поступающего сырья на сушку;</w:t>
      </w:r>
    </w:p>
    <w:bookmarkEnd w:id="6066"/>
    <w:bookmarkStart w:name="z6073" w:id="6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сырья в установку с другого производственного участка; </w:t>
      </w:r>
    </w:p>
    <w:bookmarkEnd w:id="6067"/>
    <w:bookmarkStart w:name="z6074" w:id="6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сырья и махорочной крошки из установки.</w:t>
      </w:r>
    </w:p>
    <w:bookmarkEnd w:id="6068"/>
    <w:bookmarkStart w:name="z6075" w:id="6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821. Должен знать: </w:t>
      </w:r>
    </w:p>
    <w:bookmarkEnd w:id="6069"/>
    <w:bookmarkStart w:name="z6076" w:id="6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 по сушке сырья и махорочной крошки; </w:t>
      </w:r>
    </w:p>
    <w:bookmarkEnd w:id="6070"/>
    <w:bookmarkStart w:name="z6077" w:id="6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сушильной установки и порядок ее эксплуатации; </w:t>
      </w:r>
    </w:p>
    <w:bookmarkEnd w:id="6071"/>
    <w:bookmarkStart w:name="z6078" w:id="6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контрольно-измерительными приборами; </w:t>
      </w:r>
    </w:p>
    <w:bookmarkEnd w:id="6072"/>
    <w:bookmarkStart w:name="z6079" w:id="6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эксплуатации сушильной печи.</w:t>
      </w:r>
    </w:p>
    <w:bookmarkEnd w:id="6073"/>
    <w:bookmarkStart w:name="z6080" w:id="60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Прессовщик махорочной пыли, 2 разряд</w:t>
      </w:r>
    </w:p>
    <w:bookmarkEnd w:id="6074"/>
    <w:bookmarkStart w:name="z6081" w:id="6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822. Характеристика работ: </w:t>
      </w:r>
    </w:p>
    <w:bookmarkEnd w:id="6075"/>
    <w:bookmarkStart w:name="z6082" w:id="6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приготовления из махорочной пыли искусственной крупки на прессе;</w:t>
      </w:r>
    </w:p>
    <w:bookmarkEnd w:id="6076"/>
    <w:bookmarkStart w:name="z6083" w:id="6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воды и махорочной пыли в пресс; </w:t>
      </w:r>
    </w:p>
    <w:bookmarkEnd w:id="6077"/>
    <w:bookmarkStart w:name="z6084" w:id="6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наблюдение за ходом процесса прессования махорочной пыли;</w:t>
      </w:r>
    </w:p>
    <w:bookmarkEnd w:id="6078"/>
    <w:bookmarkStart w:name="z6085" w:id="6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установленной плотности искусственной крупки; </w:t>
      </w:r>
    </w:p>
    <w:bookmarkEnd w:id="6079"/>
    <w:bookmarkStart w:name="z6086" w:id="6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приготовленной искусственной крупки для просушки в сушильные барабаны; </w:t>
      </w:r>
    </w:p>
    <w:bookmarkEnd w:id="6080"/>
    <w:bookmarkStart w:name="z6087" w:id="6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пресса и решетки, смазка и несложное регулирование пресса.</w:t>
      </w:r>
    </w:p>
    <w:bookmarkEnd w:id="6081"/>
    <w:bookmarkStart w:name="z6088" w:id="6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823. Должен знать: </w:t>
      </w:r>
    </w:p>
    <w:bookmarkEnd w:id="6082"/>
    <w:bookmarkStart w:name="z6089" w:id="6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искусственной крупки из пылевидных частиц махорочного сырья; </w:t>
      </w:r>
    </w:p>
    <w:bookmarkEnd w:id="6083"/>
    <w:bookmarkStart w:name="z6090" w:id="6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пресса и взаимодействие его узлов и просеивающих средств.</w:t>
      </w:r>
    </w:p>
    <w:bookmarkEnd w:id="6084"/>
    <w:bookmarkStart w:name="z6091" w:id="60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Машинист махорочнонабивных машин, 2 разряд</w:t>
      </w:r>
    </w:p>
    <w:bookmarkEnd w:id="6085"/>
    <w:bookmarkStart w:name="z6092" w:id="6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824. Характеристика работ:</w:t>
      </w:r>
    </w:p>
    <w:bookmarkEnd w:id="6086"/>
    <w:bookmarkStart w:name="z6093" w:id="6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махорочнонабивными машинами при изготовлении пачек курительной махорки под руководством машиниста более высокой квалификации; </w:t>
      </w:r>
    </w:p>
    <w:bookmarkEnd w:id="6087"/>
    <w:bookmarkStart w:name="z6094" w:id="6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соответствия технологическим данным пачек курительной махорки; </w:t>
      </w:r>
    </w:p>
    <w:bookmarkEnd w:id="6088"/>
    <w:bookmarkStart w:name="z6095" w:id="6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отбраковка дефектных пачек по виду; </w:t>
      </w:r>
    </w:p>
    <w:bookmarkEnd w:id="6089"/>
    <w:bookmarkStart w:name="z6096" w:id="6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массы пачки на контрольных весах и отбраковка пачек, несоответствующих стандарту; </w:t>
      </w:r>
    </w:p>
    <w:bookmarkEnd w:id="6090"/>
    <w:bookmarkStart w:name="z6097" w:id="6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чистоты оттисков печати на этикетках; </w:t>
      </w:r>
    </w:p>
    <w:bookmarkEnd w:id="6091"/>
    <w:bookmarkStart w:name="z6098" w:id="6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веса подаваемых полуфабрикатов и количества вспомогательных материалов;</w:t>
      </w:r>
    </w:p>
    <w:bookmarkEnd w:id="6092"/>
    <w:bookmarkStart w:name="z6099" w:id="6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подготовке машины к пуску; </w:t>
      </w:r>
    </w:p>
    <w:bookmarkEnd w:id="6093"/>
    <w:bookmarkStart w:name="z6100" w:id="6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проверка качества поступающей тары и укладка в нее пачек курительной махорки.</w:t>
      </w:r>
    </w:p>
    <w:bookmarkEnd w:id="6094"/>
    <w:bookmarkStart w:name="z6101" w:id="6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825. Должен знать: </w:t>
      </w:r>
    </w:p>
    <w:bookmarkEnd w:id="6095"/>
    <w:bookmarkStart w:name="z6102" w:id="6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махорочнонабивных машин; </w:t>
      </w:r>
    </w:p>
    <w:bookmarkEnd w:id="6096"/>
    <w:bookmarkStart w:name="z6103" w:id="6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 по изготовлению пачек курительной махорки; </w:t>
      </w:r>
    </w:p>
    <w:bookmarkEnd w:id="6097"/>
    <w:bookmarkStart w:name="z6104" w:id="6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тары и вспомогательных материалов.</w:t>
      </w:r>
    </w:p>
    <w:bookmarkEnd w:id="6098"/>
    <w:bookmarkStart w:name="z6105" w:id="60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Машинист махорочнонабивных машин, 3 разряд</w:t>
      </w:r>
    </w:p>
    <w:bookmarkEnd w:id="6099"/>
    <w:bookmarkStart w:name="z6106" w:id="6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826. Характеристика работ:</w:t>
      </w:r>
    </w:p>
    <w:bookmarkEnd w:id="6100"/>
    <w:bookmarkStart w:name="z6107" w:id="6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махорочнонабивными машинами при изготовлении пачек курительной махорки;</w:t>
      </w:r>
    </w:p>
    <w:bookmarkEnd w:id="6101"/>
    <w:bookmarkStart w:name="z6108" w:id="6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махорочной крупки в приемники машин и распределение ее из приемников по стокам;</w:t>
      </w:r>
    </w:p>
    <w:bookmarkEnd w:id="6102"/>
    <w:bookmarkStart w:name="z6109" w:id="6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машин этикетной бумагой; </w:t>
      </w:r>
    </w:p>
    <w:bookmarkEnd w:id="6103"/>
    <w:bookmarkStart w:name="z6110" w:id="6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правильности заполнения пачек, плотности заклейки клапанов; </w:t>
      </w:r>
    </w:p>
    <w:bookmarkEnd w:id="6104"/>
    <w:bookmarkStart w:name="z6111" w:id="6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валиков клише, заправка клеющих аппаратов клеем и контроль равномерности его поступления;</w:t>
      </w:r>
    </w:p>
    <w:bookmarkEnd w:id="6105"/>
    <w:bookmarkStart w:name="z6112" w:id="6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грелки и правильности печати на пачке;</w:t>
      </w:r>
    </w:p>
    <w:bookmarkEnd w:id="6106"/>
    <w:bookmarkStart w:name="z6113" w:id="6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готовности машин к пуску.</w:t>
      </w:r>
    </w:p>
    <w:bookmarkEnd w:id="6107"/>
    <w:bookmarkStart w:name="z6114" w:id="6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827. Должен знать: </w:t>
      </w:r>
    </w:p>
    <w:bookmarkEnd w:id="6108"/>
    <w:bookmarkStart w:name="z6115" w:id="6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махорочнонабивных машин и назначение отдельных их узлов; </w:t>
      </w:r>
    </w:p>
    <w:bookmarkEnd w:id="6109"/>
    <w:bookmarkStart w:name="z6116" w:id="6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пачек курительной махорки; </w:t>
      </w:r>
    </w:p>
    <w:bookmarkEnd w:id="6110"/>
    <w:bookmarkStart w:name="z6117" w:id="6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махорочной крупки, применяемой для различных сортов курительной махорки; </w:t>
      </w:r>
    </w:p>
    <w:bookmarkEnd w:id="6111"/>
    <w:bookmarkStart w:name="z6118" w:id="6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готовой продукции.</w:t>
      </w:r>
    </w:p>
    <w:bookmarkEnd w:id="6112"/>
    <w:bookmarkStart w:name="z6119" w:id="6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Увлажняльщик махорочного сырья, 2 разряд</w:t>
      </w:r>
    </w:p>
    <w:bookmarkEnd w:id="6113"/>
    <w:bookmarkStart w:name="z6120" w:id="6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828. Характеристика работ:</w:t>
      </w:r>
    </w:p>
    <w:bookmarkEnd w:id="6114"/>
    <w:bookmarkStart w:name="z6121" w:id="6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увлажнения махорочного гамуза, чухранного листа, стебля и сухой махорки-крупки до определенной влажности в специальных установках; </w:t>
      </w:r>
    </w:p>
    <w:bookmarkEnd w:id="6115"/>
    <w:bookmarkStart w:name="z6122" w:id="6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перед увлажнением из махорочного сырья посторонних примесей;</w:t>
      </w:r>
    </w:p>
    <w:bookmarkEnd w:id="6116"/>
    <w:bookmarkStart w:name="z6123" w:id="6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гамуза, чухранного листа и стебля для увлажнения способом, предусмотренным технологической инструкцией; </w:t>
      </w:r>
    </w:p>
    <w:bookmarkEnd w:id="6117"/>
    <w:bookmarkStart w:name="z6124" w:id="6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увлажнения; </w:t>
      </w:r>
    </w:p>
    <w:bookmarkEnd w:id="6118"/>
    <w:bookmarkStart w:name="z6125" w:id="6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наблюдение за работой установок, контрольно-просеивающих аппаратов, транспортеров, равномерностью увлажнения махорочного сырья и полуфабриката;</w:t>
      </w:r>
    </w:p>
    <w:bookmarkEnd w:id="6119"/>
    <w:bookmarkStart w:name="z6126" w:id="6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работе, смазка и чистка обслуживаемых установок.</w:t>
      </w:r>
    </w:p>
    <w:bookmarkEnd w:id="6120"/>
    <w:bookmarkStart w:name="z6127" w:id="6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829. Должен знать: </w:t>
      </w:r>
    </w:p>
    <w:bookmarkEnd w:id="6121"/>
    <w:bookmarkStart w:name="z6128" w:id="6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 по увлажнению сырья и полуфабриката, просеиванию полуфабриката; </w:t>
      </w:r>
    </w:p>
    <w:bookmarkEnd w:id="6122"/>
    <w:bookmarkStart w:name="z6129" w:id="6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увлажнительных установок и контрольно-просеивающих аппаратов, порядок ухода за ними; </w:t>
      </w:r>
    </w:p>
    <w:bookmarkEnd w:id="6123"/>
    <w:bookmarkStart w:name="z6130" w:id="6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работы измерительных приборов; </w:t>
      </w:r>
    </w:p>
    <w:bookmarkEnd w:id="6124"/>
    <w:bookmarkStart w:name="z6131" w:id="6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махорочного сырья и махорки-крупки.</w:t>
      </w:r>
    </w:p>
    <w:bookmarkEnd w:id="6125"/>
    <w:bookmarkStart w:name="z6132" w:id="6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Машинист пневматической установки, 2 разряд</w:t>
      </w:r>
    </w:p>
    <w:bookmarkEnd w:id="6126"/>
    <w:bookmarkStart w:name="z6133" w:id="6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830. Характеристика работ: </w:t>
      </w:r>
    </w:p>
    <w:bookmarkEnd w:id="6127"/>
    <w:bookmarkStart w:name="z6134" w:id="6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регулирование пневматической загрузочной установки, наблюдение за ее работой;</w:t>
      </w:r>
    </w:p>
    <w:bookmarkEnd w:id="6128"/>
    <w:bookmarkStart w:name="z6135" w:id="6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транспортера подачи табака, махорки на стол загрузочной установки; </w:t>
      </w:r>
    </w:p>
    <w:bookmarkEnd w:id="6129"/>
    <w:bookmarkStart w:name="z6136" w:id="6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в цепь электроавтоматики привода барабанов и встряхивающей рамки установки;</w:t>
      </w:r>
    </w:p>
    <w:bookmarkEnd w:id="6130"/>
    <w:bookmarkStart w:name="z6137" w:id="6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табака, махорки вручную к шахтам;</w:t>
      </w:r>
    </w:p>
    <w:bookmarkEnd w:id="6131"/>
    <w:bookmarkStart w:name="z6138" w:id="6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степенью заполнения шахты, влажностью подаваемого табака, махорки;</w:t>
      </w:r>
    </w:p>
    <w:bookmarkEnd w:id="6132"/>
    <w:bookmarkStart w:name="z6139" w:id="6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из табака и махорки посторонних примесей;</w:t>
      </w:r>
    </w:p>
    <w:bookmarkEnd w:id="6133"/>
    <w:bookmarkStart w:name="z6140" w:id="6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пневматической загрузочной установки.</w:t>
      </w:r>
    </w:p>
    <w:bookmarkEnd w:id="6134"/>
    <w:bookmarkStart w:name="z6141" w:id="6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831. Должен знать: </w:t>
      </w:r>
    </w:p>
    <w:bookmarkEnd w:id="6135"/>
    <w:bookmarkStart w:name="z6142" w:id="6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пневматической загрузочной установки; </w:t>
      </w:r>
    </w:p>
    <w:bookmarkEnd w:id="6136"/>
    <w:bookmarkStart w:name="z6143" w:id="6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режима работы; </w:t>
      </w:r>
    </w:p>
    <w:bookmarkEnd w:id="6137"/>
    <w:bookmarkStart w:name="z6144" w:id="6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органолептической оценки качества подаваемого резаного табака; </w:t>
      </w:r>
    </w:p>
    <w:bookmarkEnd w:id="6138"/>
    <w:bookmarkStart w:name="z6145" w:id="6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перерабатываемого табака; </w:t>
      </w:r>
    </w:p>
    <w:bookmarkEnd w:id="6139"/>
    <w:bookmarkStart w:name="z6146" w:id="6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табака, махорки, применяемых для изготовления папирос, сигарет, махорки; </w:t>
      </w:r>
    </w:p>
    <w:bookmarkEnd w:id="6140"/>
    <w:bookmarkStart w:name="z6147" w:id="6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обслуживания пневматической загрузочной установки.</w:t>
      </w:r>
    </w:p>
    <w:bookmarkEnd w:id="6141"/>
    <w:bookmarkStart w:name="z6148" w:id="6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Машинист - регулировщик, 5 разряд</w:t>
      </w:r>
    </w:p>
    <w:bookmarkEnd w:id="6142"/>
    <w:bookmarkStart w:name="z6149" w:id="6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832. Характеристика работ:</w:t>
      </w:r>
    </w:p>
    <w:bookmarkEnd w:id="6143"/>
    <w:bookmarkStart w:name="z6150" w:id="6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изготовления и упаковки табачных и махорочных изделий на машинах одной системы; </w:t>
      </w:r>
    </w:p>
    <w:bookmarkEnd w:id="6144"/>
    <w:bookmarkStart w:name="z6151" w:id="6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обслуживаемого оборудования для выпуска продукции в соответствии с нормативно-технической документацией;</w:t>
      </w:r>
    </w:p>
    <w:bookmarkEnd w:id="6145"/>
    <w:bookmarkStart w:name="z6152" w:id="6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технологического режима для каждого вида и сорта табачных изделий согласно технической инструкции; </w:t>
      </w:r>
    </w:p>
    <w:bookmarkEnd w:id="6146"/>
    <w:bookmarkStart w:name="z6153" w:id="6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форматов выпускаемой продукции;</w:t>
      </w:r>
    </w:p>
    <w:bookmarkEnd w:id="6147"/>
    <w:bookmarkStart w:name="z6154" w:id="6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поступления и расхода сырья и других перерабатываемых материалов;</w:t>
      </w:r>
    </w:p>
    <w:bookmarkEnd w:id="6148"/>
    <w:bookmarkStart w:name="z6155" w:id="6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хода технологического процесса; </w:t>
      </w:r>
    </w:p>
    <w:bookmarkEnd w:id="6149"/>
    <w:bookmarkStart w:name="z6156" w:id="6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проверка перед пуском обслуживаемого оборудования, выявление и устранение неисправностей в его работе, чистка и смазка оборудования; </w:t>
      </w:r>
    </w:p>
    <w:bookmarkEnd w:id="6150"/>
    <w:bookmarkStart w:name="z6157" w:id="6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мелкого ремонта машин;</w:t>
      </w:r>
    </w:p>
    <w:bookmarkEnd w:id="6151"/>
    <w:bookmarkStart w:name="z6158" w:id="6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833. Должен знать: </w:t>
      </w:r>
    </w:p>
    <w:bookmarkEnd w:id="6152"/>
    <w:bookmarkStart w:name="z6159" w:id="6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нормативно-техническую документацию на сырье, материалы и готовую продукцию; </w:t>
      </w:r>
    </w:p>
    <w:bookmarkEnd w:id="6153"/>
    <w:bookmarkStart w:name="z6160" w:id="6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конструкцию, кинематическую и технологическую схемы обслуживаемых машин; </w:t>
      </w:r>
    </w:p>
    <w:bookmarkEnd w:id="6154"/>
    <w:bookmarkStart w:name="z6161" w:id="6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и ремонта машин; </w:t>
      </w:r>
    </w:p>
    <w:bookmarkEnd w:id="6155"/>
    <w:bookmarkStart w:name="z6162" w:id="6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слесарное дело; </w:t>
      </w:r>
    </w:p>
    <w:bookmarkEnd w:id="6156"/>
    <w:bookmarkStart w:name="z6163" w:id="6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чтения чертежей; </w:t>
      </w:r>
    </w:p>
    <w:bookmarkEnd w:id="6157"/>
    <w:bookmarkStart w:name="z6164" w:id="6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планово-предупредительного ремонта машин.</w:t>
      </w:r>
    </w:p>
    <w:bookmarkEnd w:id="6158"/>
    <w:bookmarkStart w:name="z6165" w:id="6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Машинист - регулировщик, 6 разряд</w:t>
      </w:r>
    </w:p>
    <w:bookmarkEnd w:id="6159"/>
    <w:bookmarkStart w:name="z6166" w:id="6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834. Характеристика работ: </w:t>
      </w:r>
    </w:p>
    <w:bookmarkEnd w:id="6160"/>
    <w:bookmarkStart w:name="z6167" w:id="6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изготовления и упаковки табачных изделий на машинах различных систем в составе поточно-механизированных линий; </w:t>
      </w:r>
    </w:p>
    <w:bookmarkEnd w:id="6161"/>
    <w:bookmarkStart w:name="z6168" w:id="6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 оборудования линий для выпуска продукции в соответствии с нормативно-технической документацией; </w:t>
      </w:r>
    </w:p>
    <w:bookmarkEnd w:id="6162"/>
    <w:bookmarkStart w:name="z6169" w:id="6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оборудования и механизмов при совместной работе машин различных систем;</w:t>
      </w:r>
    </w:p>
    <w:bookmarkEnd w:id="6163"/>
    <w:bookmarkStart w:name="z6170" w:id="6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технологического режима для каждого вида и сорта табачных изделий согласно технологической инструкции;</w:t>
      </w:r>
    </w:p>
    <w:bookmarkEnd w:id="6164"/>
    <w:bookmarkStart w:name="z6171" w:id="6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форматов выпускаемых папирос и сигарет;</w:t>
      </w:r>
    </w:p>
    <w:bookmarkEnd w:id="6165"/>
    <w:bookmarkStart w:name="z6172" w:id="6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поступления и расхода перерабатываемых материалов;</w:t>
      </w:r>
    </w:p>
    <w:bookmarkEnd w:id="6166"/>
    <w:bookmarkStart w:name="z6173" w:id="6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хода технологических процессов; </w:t>
      </w:r>
    </w:p>
    <w:bookmarkEnd w:id="6167"/>
    <w:bookmarkStart w:name="z6174" w:id="6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проверка обслуживаемого оборудования перед пуском, определение неисправностей в работе оборудования и их устранение, чистка и смазка;</w:t>
      </w:r>
    </w:p>
    <w:bookmarkEnd w:id="6168"/>
    <w:bookmarkStart w:name="z6175" w:id="6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машин и узлов обслуживаемой линии.</w:t>
      </w:r>
    </w:p>
    <w:bookmarkEnd w:id="6169"/>
    <w:bookmarkStart w:name="z6176" w:id="6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835. Должен знать: </w:t>
      </w:r>
    </w:p>
    <w:bookmarkEnd w:id="6170"/>
    <w:bookmarkStart w:name="z6177" w:id="6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устройство и взаимодействие узлов и деталей в машинах всех систем, входящих в обслуживаемую линию; </w:t>
      </w:r>
    </w:p>
    <w:bookmarkEnd w:id="6171"/>
    <w:bookmarkStart w:name="z6178" w:id="6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технического ухода и эксплуатации, кинематическую и технологическую схему оборудования обслуживаемых линий; </w:t>
      </w:r>
    </w:p>
    <w:bookmarkEnd w:id="6172"/>
    <w:bookmarkStart w:name="z6179" w:id="6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и ремонта обслуживаемого оборудования; </w:t>
      </w:r>
    </w:p>
    <w:bookmarkEnd w:id="6173"/>
    <w:bookmarkStart w:name="z6180" w:id="6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 в пределах выполняемой работы;</w:t>
      </w:r>
    </w:p>
    <w:bookmarkEnd w:id="6174"/>
    <w:bookmarkStart w:name="z6181" w:id="6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чертежей.</w:t>
      </w:r>
    </w:p>
    <w:bookmarkEnd w:id="6175"/>
    <w:bookmarkStart w:name="z6182" w:id="6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836. Требуется техническое и профессиональное (среднее специальное, среднее профессиональное) образование.</w:t>
      </w:r>
    </w:p>
    <w:bookmarkEnd w:id="6176"/>
    <w:bookmarkStart w:name="z6183" w:id="6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Рассевщик, 2 разряд</w:t>
      </w:r>
    </w:p>
    <w:bookmarkEnd w:id="6177"/>
    <w:bookmarkStart w:name="z6184" w:id="6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837. Характеристика работ: </w:t>
      </w:r>
    </w:p>
    <w:bookmarkEnd w:id="6178"/>
    <w:bookmarkStart w:name="z6185" w:id="6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рассева махорочной крупки на рассевах, регулирование их работы, своевременная смена сит, чистка, устранение дефектов в работе;</w:t>
      </w:r>
    </w:p>
    <w:bookmarkEnd w:id="6179"/>
    <w:bookmarkStart w:name="z6186" w:id="6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рассевов и пневматических линий, ликвидация неисправностей в работе;</w:t>
      </w:r>
    </w:p>
    <w:bookmarkEnd w:id="6180"/>
    <w:bookmarkStart w:name="z6187" w:id="6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транспортера, передающего махорку-крупку на вальцовые станки; </w:t>
      </w:r>
    </w:p>
    <w:bookmarkEnd w:id="6181"/>
    <w:bookmarkStart w:name="z6188" w:id="6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готового полуфабриката и регулирование его фракционного состава.</w:t>
      </w:r>
    </w:p>
    <w:bookmarkEnd w:id="6182"/>
    <w:bookmarkStart w:name="z6189" w:id="6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838. Должен знать: </w:t>
      </w:r>
    </w:p>
    <w:bookmarkEnd w:id="6183"/>
    <w:bookmarkStart w:name="z6190" w:id="6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рассева махорки-крупки; </w:t>
      </w:r>
    </w:p>
    <w:bookmarkEnd w:id="6184"/>
    <w:bookmarkStart w:name="z6191" w:id="6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количество и размер необходимого набора сит для данного сорта махорочной крупки; </w:t>
      </w:r>
    </w:p>
    <w:bookmarkEnd w:id="6185"/>
    <w:bookmarkStart w:name="z6192" w:id="6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органолептического определения качества готового полуфабриката; </w:t>
      </w:r>
    </w:p>
    <w:bookmarkEnd w:id="6186"/>
    <w:bookmarkStart w:name="z6193" w:id="6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обслуживанию рассевов, пневмолиний, транспортных лент; </w:t>
      </w:r>
    </w:p>
    <w:bookmarkEnd w:id="6187"/>
    <w:bookmarkStart w:name="z6194" w:id="6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причины, вызывающие остановку машины, неисправностей в ее работе, способы их устранения.</w:t>
      </w:r>
    </w:p>
    <w:bookmarkEnd w:id="6188"/>
    <w:bookmarkStart w:name="z6195" w:id="6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Сортировщик сигарного листа, 2 разряд</w:t>
      </w:r>
    </w:p>
    <w:bookmarkEnd w:id="6189"/>
    <w:bookmarkStart w:name="z6196" w:id="6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839. Характеристика работ:</w:t>
      </w:r>
    </w:p>
    <w:bookmarkEnd w:id="6190"/>
    <w:bookmarkStart w:name="z6197" w:id="6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сигарного листа к производству сигар, прием сырья по массе, распапушивание, увлажнение и щипка его вручную или на машине;</w:t>
      </w:r>
    </w:p>
    <w:bookmarkEnd w:id="6191"/>
    <w:bookmarkStart w:name="z6198" w:id="6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из листьев центральной жилки;</w:t>
      </w:r>
    </w:p>
    <w:bookmarkEnd w:id="6192"/>
    <w:bookmarkStart w:name="z6199" w:id="6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половинок по назначению полуфабриката (лист, подлист, жилка, обрывки); </w:t>
      </w:r>
    </w:p>
    <w:bookmarkEnd w:id="6193"/>
    <w:bookmarkStart w:name="z6200" w:id="6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подлиста;</w:t>
      </w:r>
    </w:p>
    <w:bookmarkEnd w:id="6194"/>
    <w:bookmarkStart w:name="z6201" w:id="6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нестандартных листьев; </w:t>
      </w:r>
    </w:p>
    <w:bookmarkEnd w:id="6195"/>
    <w:bookmarkStart w:name="z6202" w:id="6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подлиста в стопки равномерно по длине и толщине; </w:t>
      </w:r>
    </w:p>
    <w:bookmarkEnd w:id="6196"/>
    <w:bookmarkStart w:name="z6203" w:id="6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стопки подлиста с двух сторон по определенному размеру и укладка их в ящик для подачи на машину;</w:t>
      </w:r>
    </w:p>
    <w:bookmarkEnd w:id="6197"/>
    <w:bookmarkStart w:name="z6204" w:id="6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стандартной влажности подлиста; </w:t>
      </w:r>
    </w:p>
    <w:bookmarkEnd w:id="6198"/>
    <w:bookmarkStart w:name="z6205" w:id="6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щипальной машины, устранение мелких неисправностей в ее работе, смазка и чистка.</w:t>
      </w:r>
    </w:p>
    <w:bookmarkEnd w:id="6199"/>
    <w:bookmarkStart w:name="z6206" w:id="6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840. Должен знать: </w:t>
      </w:r>
    </w:p>
    <w:bookmarkEnd w:id="6200"/>
    <w:bookmarkStart w:name="z6207" w:id="6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инструкцию; </w:t>
      </w:r>
    </w:p>
    <w:bookmarkEnd w:id="6201"/>
    <w:bookmarkStart w:name="z6208" w:id="6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поступающего на расщипку табака и получаемым полуфабрикатам; </w:t>
      </w:r>
    </w:p>
    <w:bookmarkEnd w:id="6202"/>
    <w:bookmarkStart w:name="z6209" w:id="6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установленный процент выхода листа и подлиста; </w:t>
      </w:r>
    </w:p>
    <w:bookmarkEnd w:id="6203"/>
    <w:bookmarkStart w:name="z6210" w:id="6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резки листа; влажность, установленную для подлиста; </w:t>
      </w:r>
    </w:p>
    <w:bookmarkEnd w:id="6204"/>
    <w:bookmarkStart w:name="z6211" w:id="6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ботанические и товарные сорта табака; </w:t>
      </w:r>
    </w:p>
    <w:bookmarkEnd w:id="6205"/>
    <w:bookmarkStart w:name="z6212" w:id="6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болезней, которые не позволяют использовать табак для изготовления сигар; </w:t>
      </w:r>
    </w:p>
    <w:bookmarkEnd w:id="6206"/>
    <w:bookmarkStart w:name="z6213" w:id="6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чистки, смазки и мелкой регулировки машины.</w:t>
      </w:r>
    </w:p>
    <w:bookmarkEnd w:id="6207"/>
    <w:bookmarkStart w:name="z6214" w:id="6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Изготовитель сигар, 2 разряд</w:t>
      </w:r>
    </w:p>
    <w:bookmarkEnd w:id="6208"/>
    <w:bookmarkStart w:name="z6215" w:id="6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841. Характеристика работ: </w:t>
      </w:r>
    </w:p>
    <w:bookmarkEnd w:id="6209"/>
    <w:bookmarkStart w:name="z6216" w:id="6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сигар первых и вторых сортов вручную;</w:t>
      </w:r>
    </w:p>
    <w:bookmarkEnd w:id="6210"/>
    <w:bookmarkStart w:name="z6217" w:id="6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выкраивание из табачных листьев подлистов соответственно формату сигар;</w:t>
      </w:r>
    </w:p>
    <w:bookmarkEnd w:id="6211"/>
    <w:bookmarkStart w:name="z6218" w:id="6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накладывание на подлисты кусков листьев (для укрепления наиболее толстой части сигары) и определенной порции начинки; </w:t>
      </w:r>
    </w:p>
    <w:bookmarkEnd w:id="6212"/>
    <w:bookmarkStart w:name="z6219" w:id="6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завертывание подлистов; </w:t>
      </w:r>
    </w:p>
    <w:bookmarkEnd w:id="6213"/>
    <w:bookmarkStart w:name="z6220" w:id="6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укладывание получаемых подверток в пресс-формы и запрессовка их в специальных прессах; </w:t>
      </w:r>
    </w:p>
    <w:bookmarkEnd w:id="6214"/>
    <w:bookmarkStart w:name="z6221" w:id="6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закатка подверток в покровный лист;</w:t>
      </w:r>
    </w:p>
    <w:bookmarkEnd w:id="6215"/>
    <w:bookmarkStart w:name="z6222" w:id="6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выкраивание ленты из табачного листа в соответствии с формой сигары; </w:t>
      </w:r>
    </w:p>
    <w:bookmarkEnd w:id="6216"/>
    <w:bookmarkStart w:name="z6223" w:id="6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головки сигар, заклейка, обрезка сигар по установленному размеру.</w:t>
      </w:r>
    </w:p>
    <w:bookmarkEnd w:id="6217"/>
    <w:bookmarkStart w:name="z6224" w:id="6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842. Должен знать: </w:t>
      </w:r>
    </w:p>
    <w:bookmarkEnd w:id="6218"/>
    <w:bookmarkStart w:name="z6225" w:id="6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изготовления сигар вручную; </w:t>
      </w:r>
    </w:p>
    <w:bookmarkEnd w:id="6219"/>
    <w:bookmarkStart w:name="z6226" w:id="6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ботанические и товарные сорта сигарных табаков, способы их определения; </w:t>
      </w:r>
    </w:p>
    <w:bookmarkEnd w:id="6220"/>
    <w:bookmarkStart w:name="z6227" w:id="6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дефектов табачных листьев; </w:t>
      </w:r>
    </w:p>
    <w:bookmarkEnd w:id="6221"/>
    <w:bookmarkStart w:name="z6228" w:id="6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прессования и требования, предъявляемые к качеству прессованных подверток; </w:t>
      </w:r>
    </w:p>
    <w:bookmarkEnd w:id="6222"/>
    <w:bookmarkStart w:name="z6229" w:id="6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закатки и оформления головок сигар;</w:t>
      </w:r>
    </w:p>
    <w:bookmarkEnd w:id="6223"/>
    <w:bookmarkStart w:name="z6230" w:id="6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сигар нормативно-технической документацией.</w:t>
      </w:r>
    </w:p>
    <w:bookmarkEnd w:id="6224"/>
    <w:bookmarkStart w:name="z6231" w:id="6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Изготовитель сигар, 3 разряд</w:t>
      </w:r>
    </w:p>
    <w:bookmarkEnd w:id="6225"/>
    <w:bookmarkStart w:name="z6232" w:id="6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843. Характеристика работ:</w:t>
      </w:r>
    </w:p>
    <w:bookmarkEnd w:id="6226"/>
    <w:bookmarkStart w:name="z6233" w:id="6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технологическая подготовка сигарного сырья к производству сигар;</w:t>
      </w:r>
    </w:p>
    <w:bookmarkEnd w:id="6227"/>
    <w:bookmarkStart w:name="z6234" w:id="6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сигарного сырья на транспортер трепальной машины;</w:t>
      </w:r>
    </w:p>
    <w:bookmarkEnd w:id="6228"/>
    <w:bookmarkStart w:name="z6235" w:id="6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мешки для крошки, приготавливаемой на машине; </w:t>
      </w:r>
    </w:p>
    <w:bookmarkEnd w:id="6229"/>
    <w:bookmarkStart w:name="z6236" w:id="6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соусирование крошки; </w:t>
      </w:r>
    </w:p>
    <w:bookmarkEnd w:id="6230"/>
    <w:bookmarkStart w:name="z6237" w:id="6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сигар на заверточных и подверточных машинах; </w:t>
      </w:r>
    </w:p>
    <w:bookmarkEnd w:id="6231"/>
    <w:bookmarkStart w:name="z6238" w:id="6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накладывание резаных подлистов на ленты машин; </w:t>
      </w:r>
    </w:p>
    <w:bookmarkEnd w:id="6232"/>
    <w:bookmarkStart w:name="z6239" w:id="6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закладывание готовых подверток в митральезы заверточных машин;</w:t>
      </w:r>
    </w:p>
    <w:bookmarkEnd w:id="6233"/>
    <w:bookmarkStart w:name="z6240" w:id="6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накладывание покровных листов на форматные ножи машины;</w:t>
      </w:r>
    </w:p>
    <w:bookmarkEnd w:id="6234"/>
    <w:bookmarkStart w:name="z6241" w:id="6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сигар на винтовых прессах; </w:t>
      </w:r>
    </w:p>
    <w:bookmarkEnd w:id="6235"/>
    <w:bookmarkStart w:name="z6242" w:id="6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сырья и изготавливаемых изделий;</w:t>
      </w:r>
    </w:p>
    <w:bookmarkEnd w:id="6236"/>
    <w:bookmarkStart w:name="z6243" w:id="6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обрывов листьев в ящики; </w:t>
      </w:r>
    </w:p>
    <w:bookmarkEnd w:id="6237"/>
    <w:bookmarkStart w:name="z6244" w:id="6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машин к работе, устранение мелких неисправностей, смазка и чистка машины;</w:t>
      </w:r>
    </w:p>
    <w:bookmarkEnd w:id="6238"/>
    <w:bookmarkStart w:name="z6245" w:id="6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сигар высшего сорта и на экспорт вручную.</w:t>
      </w:r>
    </w:p>
    <w:bookmarkEnd w:id="6239"/>
    <w:bookmarkStart w:name="z6246" w:id="6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844. Должен знать: </w:t>
      </w:r>
    </w:p>
    <w:bookmarkEnd w:id="6240"/>
    <w:bookmarkStart w:name="z6247" w:id="6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сигар высшего сорта на экспорт; </w:t>
      </w:r>
    </w:p>
    <w:bookmarkEnd w:id="6241"/>
    <w:bookmarkStart w:name="z6248" w:id="6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высшие сорта сигарных табаков; </w:t>
      </w:r>
    </w:p>
    <w:bookmarkEnd w:id="6242"/>
    <w:bookmarkStart w:name="z6249" w:id="6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признаки болезней табака, виды дефектов и материальность табачного листа; </w:t>
      </w:r>
    </w:p>
    <w:bookmarkEnd w:id="6243"/>
    <w:bookmarkStart w:name="z6250" w:id="6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мешек, порядок и методику их составления; </w:t>
      </w:r>
    </w:p>
    <w:bookmarkEnd w:id="6244"/>
    <w:bookmarkStart w:name="z6251" w:id="6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норму и порядок соусирования мешек; </w:t>
      </w:r>
    </w:p>
    <w:bookmarkEnd w:id="6245"/>
    <w:bookmarkStart w:name="z6252" w:id="6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подверток, завертывания и прессования сигар;</w:t>
      </w:r>
    </w:p>
    <w:bookmarkEnd w:id="6246"/>
    <w:bookmarkStart w:name="z6253" w:id="6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поступающего сырья, полуфабриката и готовой продукции; </w:t>
      </w:r>
    </w:p>
    <w:bookmarkEnd w:id="6247"/>
    <w:bookmarkStart w:name="z6254" w:id="6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машин; </w:t>
      </w:r>
    </w:p>
    <w:bookmarkEnd w:id="6248"/>
    <w:bookmarkStart w:name="z6255" w:id="6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чистки и смазки основных узлов, замены мелких частей, регулирования машин после ремонта.</w:t>
      </w:r>
    </w:p>
    <w:bookmarkEnd w:id="6249"/>
    <w:bookmarkStart w:name="z6256" w:id="6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Прессовщик рядна из – под табака, 2 разряд</w:t>
      </w:r>
    </w:p>
    <w:bookmarkEnd w:id="6250"/>
    <w:bookmarkStart w:name="z6257" w:id="6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845. Характеристика работ:</w:t>
      </w:r>
    </w:p>
    <w:bookmarkEnd w:id="6251"/>
    <w:bookmarkStart w:name="z6258" w:id="6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прессованию рядна, сорочка, веревок и прочей тары из-под табака; </w:t>
      </w:r>
    </w:p>
    <w:bookmarkEnd w:id="6252"/>
    <w:bookmarkStart w:name="z6259" w:id="6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рядна, закладка его в машину для очистки от табачной пыли или вытряхивание табака и пыли вручную;</w:t>
      </w:r>
    </w:p>
    <w:bookmarkEnd w:id="6253"/>
    <w:bookmarkStart w:name="z6260" w:id="6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рассортировка очищенной тары по установленным признакам;</w:t>
      </w:r>
    </w:p>
    <w:bookmarkEnd w:id="6254"/>
    <w:bookmarkStart w:name="z6261" w:id="6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починка рядна, сушка, загрузка и разгрузка дезинфекционной камеры;</w:t>
      </w:r>
    </w:p>
    <w:bookmarkEnd w:id="6255"/>
    <w:bookmarkStart w:name="z6262" w:id="6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тары из-под табака на прессах, упаковка, обшивка и маркировка кип тары;</w:t>
      </w:r>
    </w:p>
    <w:bookmarkEnd w:id="6256"/>
    <w:bookmarkStart w:name="z6263" w:id="6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смазка и несложное регулирование пресса.</w:t>
      </w:r>
    </w:p>
    <w:bookmarkEnd w:id="6257"/>
    <w:bookmarkStart w:name="z6264" w:id="6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846. Должен знать: </w:t>
      </w:r>
    </w:p>
    <w:bookmarkEnd w:id="6258"/>
    <w:bookmarkStart w:name="z6265" w:id="6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пресса; </w:t>
      </w:r>
    </w:p>
    <w:bookmarkEnd w:id="6259"/>
    <w:bookmarkStart w:name="z6266" w:id="6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упаковке рядна и веревки; </w:t>
      </w:r>
    </w:p>
    <w:bookmarkEnd w:id="6260"/>
    <w:bookmarkStart w:name="z6267" w:id="6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упаковки тары.</w:t>
      </w:r>
    </w:p>
    <w:bookmarkEnd w:id="6261"/>
    <w:bookmarkStart w:name="z6268" w:id="6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Сортировщик табачных изделий, 2 разряд</w:t>
      </w:r>
    </w:p>
    <w:bookmarkEnd w:id="6262"/>
    <w:bookmarkStart w:name="z6269" w:id="6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847. Характеристика работ: </w:t>
      </w:r>
    </w:p>
    <w:bookmarkEnd w:id="6263"/>
    <w:bookmarkStart w:name="z6270" w:id="6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сигар и подбор по признаку однородной окраски рубашки;</w:t>
      </w:r>
    </w:p>
    <w:bookmarkEnd w:id="6264"/>
    <w:bookmarkStart w:name="z6271" w:id="6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сигар, не соответствующих техническим условиям;</w:t>
      </w:r>
    </w:p>
    <w:bookmarkEnd w:id="6265"/>
    <w:bookmarkStart w:name="z6272" w:id="6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сигар по признаку однородного цвета в единице упаковки;</w:t>
      </w:r>
    </w:p>
    <w:bookmarkEnd w:id="6266"/>
    <w:bookmarkStart w:name="z6273" w:id="6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строгое соблюдение однородности оттенков.</w:t>
      </w:r>
    </w:p>
    <w:bookmarkEnd w:id="6267"/>
    <w:bookmarkStart w:name="z6274" w:id="6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848. Должен знать: </w:t>
      </w:r>
    </w:p>
    <w:bookmarkEnd w:id="6268"/>
    <w:bookmarkStart w:name="z6275" w:id="6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нормативно-техническую документацию на сигары; </w:t>
      </w:r>
    </w:p>
    <w:bookmarkEnd w:id="6269"/>
    <w:bookmarkStart w:name="z6276" w:id="6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показатели, отвечающие требованиям потребителей сигар; </w:t>
      </w:r>
    </w:p>
    <w:bookmarkEnd w:id="6270"/>
    <w:bookmarkStart w:name="z6277" w:id="6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дефекты, образующиеся в процессе изготовления сигар, и причины их образования; </w:t>
      </w:r>
    </w:p>
    <w:bookmarkEnd w:id="6271"/>
    <w:bookmarkStart w:name="z6278" w:id="6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укладки сигар для прессования; </w:t>
      </w:r>
    </w:p>
    <w:bookmarkEnd w:id="6272"/>
    <w:bookmarkStart w:name="z6279" w:id="6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цвета табака и его оттенков; </w:t>
      </w:r>
    </w:p>
    <w:bookmarkEnd w:id="6273"/>
    <w:bookmarkStart w:name="z6280" w:id="6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дефектов на табаке, связанных с болезнями табака и механическими повреждениями.</w:t>
      </w:r>
    </w:p>
    <w:bookmarkEnd w:id="6274"/>
    <w:bookmarkStart w:name="z6281" w:id="6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Раскладчик листового табака, 2 разряд</w:t>
      </w:r>
    </w:p>
    <w:bookmarkEnd w:id="6275"/>
    <w:bookmarkStart w:name="z6282" w:id="6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849. Характеристика работ:</w:t>
      </w:r>
    </w:p>
    <w:bookmarkEnd w:id="6276"/>
    <w:bookmarkStart w:name="z6283" w:id="6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листового табака к процессу увлажнения согласно установленным кондициям и качественным признакам; </w:t>
      </w:r>
    </w:p>
    <w:bookmarkEnd w:id="6277"/>
    <w:bookmarkStart w:name="z6284" w:id="6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распаковка кип с листовым табаком, укладка табака в кассеты или ящики с сохранением вертикального расположения пластинок листьев табака при соблюдении плотности укладки табака;</w:t>
      </w:r>
    </w:p>
    <w:bookmarkEnd w:id="6278"/>
    <w:bookmarkStart w:name="z6285" w:id="6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дефектного табака, перенос качественного к увлажнительной установке;</w:t>
      </w:r>
    </w:p>
    <w:bookmarkEnd w:id="6279"/>
    <w:bookmarkStart w:name="z6286" w:id="6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раскладка листового табака на ленточный транспортер мелкими порциями; </w:t>
      </w:r>
    </w:p>
    <w:bookmarkEnd w:id="6280"/>
    <w:bookmarkStart w:name="z6287" w:id="6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россыпи табака;</w:t>
      </w:r>
    </w:p>
    <w:bookmarkEnd w:id="6281"/>
    <w:bookmarkStart w:name="z6288" w:id="6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рядна и веревки из-под табака и доставка их к месту складирования.</w:t>
      </w:r>
    </w:p>
    <w:bookmarkEnd w:id="6282"/>
    <w:bookmarkStart w:name="z6289" w:id="6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850. Должен знать: </w:t>
      </w:r>
    </w:p>
    <w:bookmarkEnd w:id="6283"/>
    <w:bookmarkStart w:name="z6290" w:id="6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 по увлажнению листового табака; </w:t>
      </w:r>
    </w:p>
    <w:bookmarkEnd w:id="6284"/>
    <w:bookmarkStart w:name="z6291" w:id="6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укладки листового табака в кассеты или в ящики и раскладки табака на транспортере; </w:t>
      </w:r>
    </w:p>
    <w:bookmarkEnd w:id="6285"/>
    <w:bookmarkStart w:name="z6292" w:id="6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кондиции и качественные признаки табака; </w:t>
      </w:r>
    </w:p>
    <w:bookmarkEnd w:id="6286"/>
    <w:bookmarkStart w:name="z6293" w:id="6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маркировки табака.</w:t>
      </w:r>
    </w:p>
    <w:bookmarkEnd w:id="6287"/>
    <w:bookmarkStart w:name="z6294" w:id="6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Машинист табакорезальных машин, 4 разряд</w:t>
      </w:r>
    </w:p>
    <w:bookmarkEnd w:id="6288"/>
    <w:bookmarkStart w:name="z6295" w:id="6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851. Характеристика работ:</w:t>
      </w:r>
    </w:p>
    <w:bookmarkEnd w:id="6289"/>
    <w:bookmarkStart w:name="z6296" w:id="6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листового табака, махорочного гамуза и чухранного листа на табакорезальных и махорочнорезальных машинах гильотинного типа для получения наибольшего количества волокна и махорки-крупки с наименьшим содержанием пыли;</w:t>
      </w:r>
    </w:p>
    <w:bookmarkEnd w:id="6290"/>
    <w:bookmarkStart w:name="z6297" w:id="6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правильной резки табачного и махорочного сырья, плотности топа, влажности табака, ширины волокна в зависимости от заданного ассортимента, скорости витания табака в разрыхлительной установке;</w:t>
      </w:r>
    </w:p>
    <w:bookmarkEnd w:id="6291"/>
    <w:bookmarkStart w:name="z6298" w:id="6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постоянного уровня табачного и махорочного сырья в загрузочных устройствах машин;</w:t>
      </w:r>
    </w:p>
    <w:bookmarkEnd w:id="6292"/>
    <w:bookmarkStart w:name="z6299" w:id="6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механической подачи табачного и махорочного сырья на машины; </w:t>
      </w:r>
    </w:p>
    <w:bookmarkEnd w:id="6293"/>
    <w:bookmarkStart w:name="z6300" w:id="6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механической подачи: загрузка сырья вручную;</w:t>
      </w:r>
    </w:p>
    <w:bookmarkEnd w:id="6294"/>
    <w:bookmarkStart w:name="z6301" w:id="6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подсыпателя мелочи;</w:t>
      </w:r>
    </w:p>
    <w:bookmarkEnd w:id="6295"/>
    <w:bookmarkStart w:name="z6302" w:id="6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механизмов, регулирование установки ножа, замена изношенных ножей, абразивных кругов и алмазов;</w:t>
      </w:r>
    </w:p>
    <w:bookmarkEnd w:id="6296"/>
    <w:bookmarkStart w:name="z6303" w:id="6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техническим состоянием машин, чистка и смазка их; </w:t>
      </w:r>
    </w:p>
    <w:bookmarkEnd w:id="6297"/>
    <w:bookmarkStart w:name="z6304" w:id="6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на пультах управления.</w:t>
      </w:r>
    </w:p>
    <w:bookmarkEnd w:id="6298"/>
    <w:bookmarkStart w:name="z6305" w:id="6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852. Должен знать: </w:t>
      </w:r>
    </w:p>
    <w:bookmarkEnd w:id="6299"/>
    <w:bookmarkStart w:name="z6306" w:id="6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резания табака, махорочного гамуза и чухранного листа на табакорезальных и махорочнорезальных машинах;</w:t>
      </w:r>
    </w:p>
    <w:bookmarkEnd w:id="6300"/>
    <w:bookmarkStart w:name="z6307" w:id="6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нормативно-техническую документацию на табак, махорочный гамуз и чухранный лист; </w:t>
      </w:r>
    </w:p>
    <w:bookmarkEnd w:id="6301"/>
    <w:bookmarkStart w:name="z6308" w:id="6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табачного и махорочного сырья, резаного табака, махорки-крупки; </w:t>
      </w:r>
    </w:p>
    <w:bookmarkEnd w:id="6302"/>
    <w:bookmarkStart w:name="z6309" w:id="6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органолептической оценки качества сырья, резаного табака и махорки; </w:t>
      </w:r>
    </w:p>
    <w:bookmarkEnd w:id="6303"/>
    <w:bookmarkStart w:name="z6310" w:id="6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эксплуатации обслуживаемых машин; </w:t>
      </w:r>
    </w:p>
    <w:bookmarkEnd w:id="6304"/>
    <w:bookmarkStart w:name="z6311" w:id="6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причины, вызывающие брак и отдельные неисправности в работе; </w:t>
      </w:r>
    </w:p>
    <w:bookmarkEnd w:id="6305"/>
    <w:bookmarkStart w:name="z6312" w:id="6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их предупреждения и устранения; </w:t>
      </w:r>
    </w:p>
    <w:bookmarkEnd w:id="6306"/>
    <w:bookmarkStart w:name="z6313" w:id="6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слесарное дело; </w:t>
      </w:r>
    </w:p>
    <w:bookmarkEnd w:id="6307"/>
    <w:bookmarkStart w:name="z6314" w:id="6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и функциональное назначение табло, пультов и индикаторов; </w:t>
      </w:r>
    </w:p>
    <w:bookmarkEnd w:id="6308"/>
    <w:bookmarkStart w:name="z6315" w:id="6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кинематической и электрической схем обслуживаемого оборудования.</w:t>
      </w:r>
    </w:p>
    <w:bookmarkEnd w:id="6309"/>
    <w:bookmarkStart w:name="z6316" w:id="6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853. При резке листового табака на высокопроизводительных табакорезальных машинах ротационного типа с программным управлением - 5 разряд.</w:t>
      </w:r>
    </w:p>
    <w:bookmarkEnd w:id="6310"/>
    <w:bookmarkStart w:name="z6317" w:id="6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Купажист по табакам, 6 разряд</w:t>
      </w:r>
    </w:p>
    <w:bookmarkEnd w:id="6311"/>
    <w:bookmarkStart w:name="z6318" w:id="6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854. Характеристика работ: </w:t>
      </w:r>
    </w:p>
    <w:bookmarkEnd w:id="6312"/>
    <w:bookmarkStart w:name="z6319" w:id="6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партий табака, махорочного гамуза и чухранного листа к производству папирос, сигарет и курительной махорки; </w:t>
      </w:r>
    </w:p>
    <w:bookmarkEnd w:id="6313"/>
    <w:bookmarkStart w:name="z6320" w:id="6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сырья по ботаническим и товарным сортам, весу и влажности с оформлением документов;</w:t>
      </w:r>
    </w:p>
    <w:bookmarkEnd w:id="6314"/>
    <w:bookmarkStart w:name="z6321" w:id="6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просмотр тюков, кип и кулей органолептическим методом;</w:t>
      </w:r>
    </w:p>
    <w:bookmarkEnd w:id="6315"/>
    <w:bookmarkStart w:name="z6322" w:id="6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дефектного сырья;</w:t>
      </w:r>
    </w:p>
    <w:bookmarkEnd w:id="6316"/>
    <w:bookmarkStart w:name="z6323" w:id="6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табачного сырья по товарным и ботаническим сортам для подготовки к изготовлению соответствующих сортов папирос, сигарет; </w:t>
      </w:r>
    </w:p>
    <w:bookmarkEnd w:id="6317"/>
    <w:bookmarkStart w:name="z6324" w:id="6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bookmarkEnd w:id="6318"/>
    <w:bookmarkStart w:name="z6325" w:id="6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соответствия свойств сырья рецептуре мешек для каждого сорта изделий;</w:t>
      </w:r>
    </w:p>
    <w:bookmarkEnd w:id="6319"/>
    <w:bookmarkStart w:name="z6326" w:id="6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при необходимости поправки в рабочую рецептуру мешек.</w:t>
      </w:r>
    </w:p>
    <w:bookmarkEnd w:id="6320"/>
    <w:bookmarkStart w:name="z6327" w:id="6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855. Должен знать: </w:t>
      </w:r>
    </w:p>
    <w:bookmarkEnd w:id="6321"/>
    <w:bookmarkStart w:name="z6328" w:id="6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нормативно-техническую документацию на табачное и махорочное сырье; </w:t>
      </w:r>
    </w:p>
    <w:bookmarkEnd w:id="6322"/>
    <w:bookmarkStart w:name="z6329" w:id="6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первичной обработки и способы сушки табачного и махорочного сырья; </w:t>
      </w:r>
    </w:p>
    <w:bookmarkEnd w:id="6323"/>
    <w:bookmarkStart w:name="z6330" w:id="6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определения качества сырья для получения продукции определенного сорта; </w:t>
      </w:r>
    </w:p>
    <w:bookmarkEnd w:id="6324"/>
    <w:bookmarkStart w:name="z6331" w:id="6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мешек каждого сорта табачных и махорочных изделий; </w:t>
      </w:r>
    </w:p>
    <w:bookmarkEnd w:id="6325"/>
    <w:bookmarkStart w:name="z6332" w:id="6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замены и соблюдения соотношения сырья при его заменах в мешках, способы определения их стоимости.</w:t>
      </w:r>
    </w:p>
    <w:bookmarkEnd w:id="6326"/>
    <w:bookmarkStart w:name="z6333" w:id="6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856. Требуется техническое и профессиональное (среднее специальное, среднее профессиональное) образование.</w:t>
      </w:r>
    </w:p>
    <w:bookmarkEnd w:id="6327"/>
    <w:bookmarkStart w:name="z6334" w:id="6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857. При работе с махорочным сырьем- 4 разряд.</w:t>
      </w:r>
    </w:p>
    <w:bookmarkEnd w:id="6328"/>
    <w:bookmarkStart w:name="z6335" w:id="6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858. При работе с табачным сырьем - 5 разряд.</w:t>
      </w:r>
    </w:p>
    <w:bookmarkEnd w:id="6329"/>
    <w:bookmarkStart w:name="z6336" w:id="6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Увлажняльщик табачного сырья, 3 разряд</w:t>
      </w:r>
    </w:p>
    <w:bookmarkEnd w:id="6330"/>
    <w:bookmarkStart w:name="z6337" w:id="6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859. Характеристика работ:</w:t>
      </w:r>
    </w:p>
    <w:bookmarkEnd w:id="6331"/>
    <w:bookmarkStart w:name="z6338" w:id="6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увлажнения табачного сырья на специальных площадках или в установках;</w:t>
      </w:r>
    </w:p>
    <w:bookmarkEnd w:id="6332"/>
    <w:bookmarkStart w:name="z6339" w:id="6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мешек из ботанических и товарных сортов табака согласно действующим рецептурам;</w:t>
      </w:r>
    </w:p>
    <w:bookmarkEnd w:id="6333"/>
    <w:bookmarkStart w:name="z6340" w:id="6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соуса согласно технологической инструкции и распыление его на табак; </w:t>
      </w:r>
    </w:p>
    <w:bookmarkEnd w:id="6334"/>
    <w:bookmarkStart w:name="z6341" w:id="6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распыление на соусированный табак ароматической смеси в количествах, предусмотренных технологической инструкцией; </w:t>
      </w:r>
    </w:p>
    <w:bookmarkEnd w:id="6335"/>
    <w:bookmarkStart w:name="z6342" w:id="6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посторонних примесей и некачественного по внешнему виду сырья;</w:t>
      </w:r>
    </w:p>
    <w:bookmarkEnd w:id="6336"/>
    <w:bookmarkStart w:name="z6343" w:id="6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равномерности подачи табачного сырья на увлажнение и его укладки.</w:t>
      </w:r>
    </w:p>
    <w:bookmarkEnd w:id="6337"/>
    <w:bookmarkStart w:name="z6344" w:id="6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860. Должен знать: </w:t>
      </w:r>
    </w:p>
    <w:bookmarkEnd w:id="6338"/>
    <w:bookmarkStart w:name="z6345" w:id="6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признаки ботанических и товарных сортов табака, виды дефектов на его листьях; </w:t>
      </w:r>
    </w:p>
    <w:bookmarkEnd w:id="6339"/>
    <w:bookmarkStart w:name="z6346" w:id="6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приготовлению соуса, ароматической смеси и увлажнению табака; </w:t>
      </w:r>
    </w:p>
    <w:bookmarkEnd w:id="6340"/>
    <w:bookmarkStart w:name="z6347" w:id="6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приспособлениями и оборудованием; </w:t>
      </w:r>
    </w:p>
    <w:bookmarkEnd w:id="6341"/>
    <w:bookmarkStart w:name="z6348" w:id="6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способы определения влажности сырья органолептическим методом.</w:t>
      </w:r>
    </w:p>
    <w:bookmarkEnd w:id="6342"/>
    <w:bookmarkStart w:name="z6349" w:id="6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Увлажняльщик табачного сырья, 4 разряд</w:t>
      </w:r>
    </w:p>
    <w:bookmarkEnd w:id="6343"/>
    <w:bookmarkStart w:name="z6350" w:id="6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861. Характеристика работ:</w:t>
      </w:r>
    </w:p>
    <w:bookmarkEnd w:id="6344"/>
    <w:bookmarkStart w:name="z6351" w:id="6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 увлажнению табака в табакоувлажнительных установках всех систем;</w:t>
      </w:r>
    </w:p>
    <w:bookmarkEnd w:id="6345"/>
    <w:bookmarkStart w:name="z6352" w:id="6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соответствия сортности подвезенного табака данной мешке;</w:t>
      </w:r>
    </w:p>
    <w:bookmarkEnd w:id="6346"/>
    <w:bookmarkStart w:name="z6353" w:id="6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тюков табака органолептическим методом по влажности;</w:t>
      </w:r>
    </w:p>
    <w:bookmarkEnd w:id="6347"/>
    <w:bookmarkStart w:name="z6354" w:id="6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тюков табака или кип на тележках или вручную в камеры увлажнительных установок;</w:t>
      </w:r>
    </w:p>
    <w:bookmarkEnd w:id="6348"/>
    <w:bookmarkStart w:name="z6355" w:id="6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раскладка табака в ящики или кассеты;</w:t>
      </w:r>
    </w:p>
    <w:bookmarkEnd w:id="6349"/>
    <w:bookmarkStart w:name="z6356" w:id="6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с пульта управления; </w:t>
      </w:r>
    </w:p>
    <w:bookmarkEnd w:id="6350"/>
    <w:bookmarkStart w:name="z6357" w:id="6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в соответствии с технологической инструкцией процесса увлажнения; </w:t>
      </w:r>
    </w:p>
    <w:bookmarkEnd w:id="6351"/>
    <w:bookmarkStart w:name="z6358" w:id="6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табака из камеры после увлажнения;</w:t>
      </w:r>
    </w:p>
    <w:bookmarkEnd w:id="6352"/>
    <w:bookmarkStart w:name="z6359" w:id="6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и складирование табака в установленном месте;</w:t>
      </w:r>
    </w:p>
    <w:bookmarkEnd w:id="6353"/>
    <w:bookmarkStart w:name="z6360" w:id="6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работы, чистка и смазка увлажнительных установок;</w:t>
      </w:r>
    </w:p>
    <w:bookmarkEnd w:id="6354"/>
    <w:bookmarkStart w:name="z6361" w:id="6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россыпи табака и уборка тары;</w:t>
      </w:r>
    </w:p>
    <w:bookmarkEnd w:id="6355"/>
    <w:bookmarkStart w:name="z6362" w:id="6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и уборка веревок с тюков;</w:t>
      </w:r>
    </w:p>
    <w:bookmarkEnd w:id="6356"/>
    <w:bookmarkStart w:name="z6363" w:id="6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вскрытие тюков для определения необходимости увлажнения;</w:t>
      </w:r>
    </w:p>
    <w:bookmarkEnd w:id="6357"/>
    <w:bookmarkStart w:name="z6364" w:id="6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регистрации увлажнения партии табака.</w:t>
      </w:r>
    </w:p>
    <w:bookmarkEnd w:id="6358"/>
    <w:bookmarkStart w:name="z6365" w:id="6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862. Должен знать: </w:t>
      </w:r>
    </w:p>
    <w:bookmarkEnd w:id="6359"/>
    <w:bookmarkStart w:name="z6366" w:id="6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нормативно-техническую документацию и технологические инструкции на увлажнение табачного сырья; </w:t>
      </w:r>
    </w:p>
    <w:bookmarkEnd w:id="6360"/>
    <w:bookmarkStart w:name="z6367" w:id="6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маркировку листового табака; </w:t>
      </w:r>
    </w:p>
    <w:bookmarkEnd w:id="6361"/>
    <w:bookmarkStart w:name="z6368" w:id="6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определения органолептическим методом влажности и состава листовых табаков, входящих в мешку; </w:t>
      </w:r>
    </w:p>
    <w:bookmarkEnd w:id="6362"/>
    <w:bookmarkStart w:name="z6369" w:id="6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загрузки табака на тележки, в ящики или кассеты и в установку; </w:t>
      </w:r>
    </w:p>
    <w:bookmarkEnd w:id="6363"/>
    <w:bookmarkStart w:name="z6370" w:id="6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увлажнения табака, параметры температурного режима процесса увлажнения; </w:t>
      </w:r>
    </w:p>
    <w:bookmarkEnd w:id="6364"/>
    <w:bookmarkStart w:name="z6371" w:id="6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технологическую схему и приборы увлажнительной установки, порядок ее эксплуатации.</w:t>
      </w:r>
    </w:p>
    <w:bookmarkEnd w:id="6365"/>
    <w:bookmarkStart w:name="z6372" w:id="6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Расфасовщик табака, 1 разряд</w:t>
      </w:r>
    </w:p>
    <w:bookmarkEnd w:id="6366"/>
    <w:bookmarkStart w:name="z6373" w:id="6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863. Характеристика работ:</w:t>
      </w:r>
    </w:p>
    <w:bookmarkEnd w:id="6367"/>
    <w:bookmarkStart w:name="z6374" w:id="6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расфасовка курительного табака в пачки вручную;</w:t>
      </w:r>
    </w:p>
    <w:bookmarkEnd w:id="6368"/>
    <w:bookmarkStart w:name="z6375" w:id="6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готового волокна по массе, по количеству этикеток, бумаги и клея; </w:t>
      </w:r>
    </w:p>
    <w:bookmarkEnd w:id="6369"/>
    <w:bookmarkStart w:name="z6376" w:id="6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укладывание волокна в форму, уплотнение его и заклеивание бандеролей; </w:t>
      </w:r>
    </w:p>
    <w:bookmarkEnd w:id="6370"/>
    <w:bookmarkStart w:name="z6377" w:id="6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волокна; </w:t>
      </w:r>
    </w:p>
    <w:bookmarkEnd w:id="6371"/>
    <w:bookmarkStart w:name="z6378" w:id="6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установленной массы пачки курительного табака по сортам;</w:t>
      </w:r>
    </w:p>
    <w:bookmarkEnd w:id="6372"/>
    <w:bookmarkStart w:name="z6379" w:id="6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укладывание пачек в тару;</w:t>
      </w:r>
    </w:p>
    <w:bookmarkEnd w:id="6373"/>
    <w:bookmarkStart w:name="z6380" w:id="6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инструкции по набивке курительных табаков, чистоты этикеток и стандартной массы пачек; </w:t>
      </w:r>
    </w:p>
    <w:bookmarkEnd w:id="6374"/>
    <w:bookmarkStart w:name="z6381" w:id="6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посторонних примесей.</w:t>
      </w:r>
    </w:p>
    <w:bookmarkEnd w:id="6375"/>
    <w:bookmarkStart w:name="z6382" w:id="6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864. Должен знать: </w:t>
      </w:r>
    </w:p>
    <w:bookmarkEnd w:id="6376"/>
    <w:bookmarkStart w:name="z6383" w:id="6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показатели табака, употребляемого для расфасовки; </w:t>
      </w:r>
    </w:p>
    <w:bookmarkEnd w:id="6377"/>
    <w:bookmarkStart w:name="z6384" w:id="6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о порядке фасовки табака в пачки; </w:t>
      </w:r>
    </w:p>
    <w:bookmarkEnd w:id="6378"/>
    <w:bookmarkStart w:name="z6385" w:id="6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признаки этикеток, бандеролей и бумаги, применяемых при расфасовке табака.</w:t>
      </w:r>
    </w:p>
    <w:bookmarkEnd w:id="6379"/>
    <w:bookmarkStart w:name="z6386" w:id="6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Разрыхлитель табака, 2 разряд</w:t>
      </w:r>
    </w:p>
    <w:bookmarkEnd w:id="6380"/>
    <w:bookmarkStart w:name="z6387" w:id="6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865. Характеристика работ:</w:t>
      </w:r>
    </w:p>
    <w:bookmarkEnd w:id="6381"/>
    <w:bookmarkStart w:name="z6388" w:id="6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разрыхления резаного табака на пневморазрыхлительной установке;</w:t>
      </w:r>
    </w:p>
    <w:bookmarkEnd w:id="6382"/>
    <w:bookmarkStart w:name="z6389" w:id="6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наблюдение за беспрерывным потоком резаного табака, поступающего от табакорезальных машин;</w:t>
      </w:r>
    </w:p>
    <w:bookmarkEnd w:id="6383"/>
    <w:bookmarkStart w:name="z6390" w:id="6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влажности табака и его качества органолептическим способом;</w:t>
      </w:r>
    </w:p>
    <w:bookmarkEnd w:id="6384"/>
    <w:bookmarkStart w:name="z6391" w:id="6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взвешивание табака;</w:t>
      </w:r>
    </w:p>
    <w:bookmarkEnd w:id="6385"/>
    <w:bookmarkStart w:name="z6392" w:id="6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дефектов в резаном табаке (склеек и посторонних примесей);</w:t>
      </w:r>
    </w:p>
    <w:bookmarkEnd w:id="6386"/>
    <w:bookmarkStart w:name="z6393" w:id="6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учета;</w:t>
      </w:r>
    </w:p>
    <w:bookmarkEnd w:id="6387"/>
    <w:bookmarkStart w:name="z6394" w:id="6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пневморазрыхлительной установки, смазка и чистка ее.</w:t>
      </w:r>
    </w:p>
    <w:bookmarkEnd w:id="6388"/>
    <w:bookmarkStart w:name="z6395" w:id="6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866. Должен знать:</w:t>
      </w:r>
    </w:p>
    <w:bookmarkEnd w:id="6389"/>
    <w:bookmarkStart w:name="z6396" w:id="6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кондиции резаного табака; </w:t>
      </w:r>
    </w:p>
    <w:bookmarkEnd w:id="6390"/>
    <w:bookmarkStart w:name="z6397" w:id="6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 по разрыхлению табака; </w:t>
      </w:r>
    </w:p>
    <w:bookmarkEnd w:id="6391"/>
    <w:bookmarkStart w:name="z6398" w:id="6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пневморазрыхлительной установки; </w:t>
      </w:r>
    </w:p>
    <w:bookmarkEnd w:id="6392"/>
    <w:bookmarkStart w:name="z6399" w:id="6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осадительной камеры;</w:t>
      </w:r>
    </w:p>
    <w:bookmarkEnd w:id="6393"/>
    <w:bookmarkStart w:name="z6400" w:id="6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приема и взвешивания табака.</w:t>
      </w:r>
    </w:p>
    <w:bookmarkEnd w:id="6394"/>
    <w:bookmarkStart w:name="z6401" w:id="6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Сортировщик табака, 2 разряд</w:t>
      </w:r>
    </w:p>
    <w:bookmarkEnd w:id="6395"/>
    <w:bookmarkStart w:name="z6402" w:id="6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867. Характеристика работ:</w:t>
      </w:r>
    </w:p>
    <w:bookmarkEnd w:id="6396"/>
    <w:bookmarkStart w:name="z6403" w:id="6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партий табака или махорки к резанию;</w:t>
      </w:r>
    </w:p>
    <w:bookmarkEnd w:id="6397"/>
    <w:bookmarkStart w:name="z6404" w:id="6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расщипка всех ботанических сортов табака, махорки и равномерное смешивание всех компонентов, входящих в мешку;</w:t>
      </w:r>
    </w:p>
    <w:bookmarkEnd w:id="6398"/>
    <w:bookmarkStart w:name="z6405" w:id="6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 на столы и вскрытие увлажненных тюков;</w:t>
      </w:r>
    </w:p>
    <w:bookmarkEnd w:id="6399"/>
    <w:bookmarkStart w:name="z6406" w:id="6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расщипка табака, махорки вручную на столе или на транспортере;</w:t>
      </w:r>
    </w:p>
    <w:bookmarkEnd w:id="6400"/>
    <w:bookmarkStart w:name="z6407" w:id="6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листьев несоответствующих сортов, дефектных и посторонних примесей; </w:t>
      </w:r>
    </w:p>
    <w:bookmarkEnd w:id="6401"/>
    <w:bookmarkStart w:name="z6408" w:id="6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укладывание расщипанного табака, махорки в гарман или ящик, а при поточной линии - на транспортер барабана;</w:t>
      </w:r>
    </w:p>
    <w:bookmarkEnd w:id="6402"/>
    <w:bookmarkStart w:name="z6409" w:id="6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увлажнение табака или махорки до определенной кондиции, покрытие соответствующей тканью;</w:t>
      </w:r>
    </w:p>
    <w:bookmarkEnd w:id="6403"/>
    <w:bookmarkStart w:name="z6410" w:id="6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подачи табака на ленточный транспортер и смесители поточной линии;</w:t>
      </w:r>
    </w:p>
    <w:bookmarkEnd w:id="6404"/>
    <w:bookmarkStart w:name="z6411" w:id="6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 смешиванию листового табака в соответствии с технологической инструкцией, равномерное подсыпание жилки к основной массе листового табака.</w:t>
      </w:r>
    </w:p>
    <w:bookmarkEnd w:id="6405"/>
    <w:bookmarkStart w:name="z6412" w:id="6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868. Должен знать: </w:t>
      </w:r>
    </w:p>
    <w:bookmarkEnd w:id="6406"/>
    <w:bookmarkStart w:name="z6413" w:id="6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инструкцию по ручной расщипке табака и махорки и смешиванию листового табака; </w:t>
      </w:r>
    </w:p>
    <w:bookmarkEnd w:id="6407"/>
    <w:bookmarkStart w:name="z6414" w:id="6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маркировки листового табака, махорки; </w:t>
      </w:r>
    </w:p>
    <w:bookmarkEnd w:id="6408"/>
    <w:bookmarkStart w:name="z6415" w:id="6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смешивания при укладке в гарман или на транспортер; </w:t>
      </w:r>
    </w:p>
    <w:bookmarkEnd w:id="6409"/>
    <w:bookmarkStart w:name="z6416" w:id="6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кондиции расщипки; дефекты табачных и махорочных листьев; </w:t>
      </w:r>
    </w:p>
    <w:bookmarkEnd w:id="6410"/>
    <w:bookmarkStart w:name="z6417" w:id="6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обслуживаемого оборудования; </w:t>
      </w:r>
    </w:p>
    <w:bookmarkEnd w:id="6411"/>
    <w:bookmarkStart w:name="z6418" w:id="6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параметры технологического режима работы барабана.</w:t>
      </w:r>
    </w:p>
    <w:bookmarkEnd w:id="6412"/>
    <w:bookmarkStart w:name="z6419" w:id="6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Сортировщик табака, 3 разряд</w:t>
      </w:r>
    </w:p>
    <w:bookmarkEnd w:id="6413"/>
    <w:bookmarkStart w:name="z6420" w:id="6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869. Характеристика работ:</w:t>
      </w:r>
    </w:p>
    <w:bookmarkEnd w:id="6414"/>
    <w:bookmarkStart w:name="z6421" w:id="6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листового табака к переработке для изготовления папирос и сигарет высших сортов;</w:t>
      </w:r>
    </w:p>
    <w:bookmarkEnd w:id="6415"/>
    <w:bookmarkStart w:name="z6422" w:id="6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табаков по качественным признакам и товарным сортам; </w:t>
      </w:r>
    </w:p>
    <w:bookmarkEnd w:id="6416"/>
    <w:bookmarkStart w:name="z6423" w:id="6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партии высших сортов: полистная сортировка и расщипка всех ботанических сортов табака, входящих в мешку; </w:t>
      </w:r>
    </w:p>
    <w:bookmarkEnd w:id="6417"/>
    <w:bookmarkStart w:name="z6424" w:id="6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партий в соответствии с рецептурой мешек и кондициями.</w:t>
      </w:r>
    </w:p>
    <w:bookmarkEnd w:id="6418"/>
    <w:bookmarkStart w:name="z6425" w:id="6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870. Должен знать: </w:t>
      </w:r>
    </w:p>
    <w:bookmarkEnd w:id="6419"/>
    <w:bookmarkStart w:name="z6426" w:id="6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переработки листового табака; </w:t>
      </w:r>
    </w:p>
    <w:bookmarkEnd w:id="6420"/>
    <w:bookmarkStart w:name="z6427" w:id="6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признаки ферментированных табаков, характерные для каждого товарного и ботанического сортов; </w:t>
      </w:r>
    </w:p>
    <w:bookmarkEnd w:id="6421"/>
    <w:bookmarkStart w:name="z6428" w:id="6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 листьев, признаки болезней, ломки и кондиции расщипки табака.</w:t>
      </w:r>
    </w:p>
    <w:bookmarkEnd w:id="6422"/>
    <w:bookmarkStart w:name="z6429" w:id="6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Сортировщик табака, 4 разряд</w:t>
      </w:r>
    </w:p>
    <w:bookmarkEnd w:id="6423"/>
    <w:bookmarkStart w:name="z6430" w:id="6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871. Характеристика работ:</w:t>
      </w:r>
    </w:p>
    <w:bookmarkEnd w:id="6424"/>
    <w:bookmarkStart w:name="z6431" w:id="6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подготовки табака на поточной линии;</w:t>
      </w:r>
    </w:p>
    <w:bookmarkEnd w:id="6425"/>
    <w:bookmarkStart w:name="z6432" w:id="6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пневмомеханической установки для расщипки кип, установки дополнительного увлажнения табачных листьев, бункеров-смесителей, барабана сушки табака, силосов;</w:t>
      </w:r>
    </w:p>
    <w:bookmarkEnd w:id="6426"/>
    <w:bookmarkStart w:name="z6433" w:id="6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освобождение тюков и кип от упаковки; </w:t>
      </w:r>
    </w:p>
    <w:bookmarkEnd w:id="6427"/>
    <w:bookmarkStart w:name="z6434" w:id="6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рядна, шпагата, бумаги, складирование их в отведенном месте;</w:t>
      </w:r>
    </w:p>
    <w:bookmarkEnd w:id="6428"/>
    <w:bookmarkStart w:name="z6435" w:id="6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табака с разделением на слои толщиной до 10 сантиметров, подача табака в установку для расщипки;</w:t>
      </w:r>
    </w:p>
    <w:bookmarkEnd w:id="6429"/>
    <w:bookmarkStart w:name="z6436" w:id="6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дефектных листьев, обеспечение равномерной подачи табака на транспортер установки; </w:t>
      </w:r>
    </w:p>
    <w:bookmarkEnd w:id="6430"/>
    <w:bookmarkStart w:name="z6437" w:id="6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увлажнение табака с соблюдением параметров увлажнения для данного сорта;</w:t>
      </w:r>
    </w:p>
    <w:bookmarkEnd w:id="6431"/>
    <w:bookmarkStart w:name="z6438" w:id="6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табака гумиктантами;</w:t>
      </w:r>
    </w:p>
    <w:bookmarkEnd w:id="6432"/>
    <w:bookmarkStart w:name="z6439" w:id="6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органолептический контроль влажности табака;</w:t>
      </w:r>
    </w:p>
    <w:bookmarkEnd w:id="6433"/>
    <w:bookmarkStart w:name="z6440" w:id="6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разравнивание листового табака на ленте вибротранспортера перед загрузочными шахтами табакорезальных машин; </w:t>
      </w:r>
    </w:p>
    <w:bookmarkEnd w:id="6434"/>
    <w:bookmarkStart w:name="z6441" w:id="6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табака от металлодетектора с отделением металлических и других примесей;</w:t>
      </w:r>
    </w:p>
    <w:bookmarkEnd w:id="6435"/>
    <w:bookmarkStart w:name="z6442" w:id="6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подсыпка очищенного табака на транспортерную ленту;</w:t>
      </w:r>
    </w:p>
    <w:bookmarkEnd w:id="6436"/>
    <w:bookmarkStart w:name="z6443" w:id="6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и сортировка брака резаного табака с удалением из него посторонних примесей, подсыпка брака резаного табака к массе листового табака;</w:t>
      </w:r>
    </w:p>
    <w:bookmarkEnd w:id="6437"/>
    <w:bookmarkStart w:name="z6444" w:id="6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равномерной загрузки и разгрузки силосов резаного табака, регулирование скорости загрузки и разгрузки транспортерных лент силосов и числа оборотов барабана подсушки табака;</w:t>
      </w:r>
    </w:p>
    <w:bookmarkEnd w:id="6438"/>
    <w:bookmarkStart w:name="z6445" w:id="6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органолептический контроль влажности табака после сушки; </w:t>
      </w:r>
    </w:p>
    <w:bookmarkEnd w:id="6439"/>
    <w:bookmarkStart w:name="z6446" w:id="6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проверка обслуживаемого оборудования перед пуском;</w:t>
      </w:r>
    </w:p>
    <w:bookmarkEnd w:id="6440"/>
    <w:bookmarkStart w:name="z6447" w:id="6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работе, чистка и смазка обслуживаемого оборудования;</w:t>
      </w:r>
    </w:p>
    <w:bookmarkEnd w:id="6441"/>
    <w:bookmarkStart w:name="z6448" w:id="6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на должном уровне санитарного состояния оборудования и участка;</w:t>
      </w:r>
    </w:p>
    <w:bookmarkEnd w:id="6442"/>
    <w:bookmarkStart w:name="z6449" w:id="6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872. Должен знать: </w:t>
      </w:r>
    </w:p>
    <w:bookmarkEnd w:id="6443"/>
    <w:bookmarkStart w:name="z6450" w:id="6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нормативно-техническую документацию на табачное сырье; </w:t>
      </w:r>
    </w:p>
    <w:bookmarkEnd w:id="6444"/>
    <w:bookmarkStart w:name="z6451" w:id="6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качественные характеристики обрабатываемого сырья; </w:t>
      </w:r>
    </w:p>
    <w:bookmarkEnd w:id="6445"/>
    <w:bookmarkStart w:name="z6452" w:id="6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режимы обработки сырья; </w:t>
      </w:r>
    </w:p>
    <w:bookmarkEnd w:id="6446"/>
    <w:bookmarkStart w:name="z6453" w:id="6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устройство и порядок эксплуатации обслуживаемого оборудования; </w:t>
      </w:r>
    </w:p>
    <w:bookmarkEnd w:id="6447"/>
    <w:bookmarkStart w:name="z6454" w:id="6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основных параметров технологического процесса.</w:t>
      </w:r>
    </w:p>
    <w:bookmarkEnd w:id="6448"/>
    <w:bookmarkStart w:name="z6455" w:id="6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Машинист линии непрерывной ферментации табака, 4 разряд</w:t>
      </w:r>
    </w:p>
    <w:bookmarkEnd w:id="6449"/>
    <w:bookmarkStart w:name="z6456" w:id="6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873. Характеристика работ: </w:t>
      </w:r>
    </w:p>
    <w:bookmarkEnd w:id="6450"/>
    <w:bookmarkStart w:name="z6457" w:id="6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на линии непрерывной ферментации табака;</w:t>
      </w:r>
    </w:p>
    <w:bookmarkEnd w:id="6451"/>
    <w:bookmarkStart w:name="z6458" w:id="6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 линии; </w:t>
      </w:r>
    </w:p>
    <w:bookmarkEnd w:id="6452"/>
    <w:bookmarkStart w:name="z6459" w:id="6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технологического режима ферментации по зонам линии ферментации (тоннельной установки);</w:t>
      </w:r>
    </w:p>
    <w:bookmarkEnd w:id="6453"/>
    <w:bookmarkStart w:name="z6460" w:id="6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загруженных табаком вагонеток к тоннелям установки и на разгрузку;</w:t>
      </w:r>
    </w:p>
    <w:bookmarkEnd w:id="6454"/>
    <w:bookmarkStart w:name="z6461" w:id="6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подъем, опускание шлюзовых затворов на линии и контроль правильности их установки;</w:t>
      </w:r>
    </w:p>
    <w:bookmarkEnd w:id="6455"/>
    <w:bookmarkStart w:name="z6462" w:id="6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загрузка-выгрузка линии вагонетками с помощью электропогрузчиков или цепных толкателей;</w:t>
      </w:r>
    </w:p>
    <w:bookmarkEnd w:id="6456"/>
    <w:bookmarkStart w:name="z6463" w:id="6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технического состояния вагонеток, приводов шлюзовых затворов и электропогрузчиков;</w:t>
      </w:r>
    </w:p>
    <w:bookmarkEnd w:id="6457"/>
    <w:bookmarkStart w:name="z6464" w:id="6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электропогрузчиков и смазка цепей;</w:t>
      </w:r>
    </w:p>
    <w:bookmarkEnd w:id="6458"/>
    <w:bookmarkStart w:name="z6465" w:id="6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укладки табака по сортам на полках вагонеток;</w:t>
      </w:r>
    </w:p>
    <w:bookmarkEnd w:id="6459"/>
    <w:bookmarkStart w:name="z6466" w:id="6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количества табака, выгружаемого после ферментации;</w:t>
      </w:r>
    </w:p>
    <w:bookmarkEnd w:id="6460"/>
    <w:bookmarkStart w:name="z6467" w:id="6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на должном уровне санитарного состояния оборудования и участка.</w:t>
      </w:r>
    </w:p>
    <w:bookmarkEnd w:id="6461"/>
    <w:bookmarkStart w:name="z6468" w:id="6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874. Должен знать: </w:t>
      </w:r>
    </w:p>
    <w:bookmarkEnd w:id="6462"/>
    <w:bookmarkStart w:name="z6469" w:id="6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внешние показатели, характеризующие ботанический и товарный сорт сырья; </w:t>
      </w:r>
    </w:p>
    <w:bookmarkEnd w:id="6463"/>
    <w:bookmarkStart w:name="z6470" w:id="6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дефекты, при которых производится отбраковка табака; </w:t>
      </w:r>
    </w:p>
    <w:bookmarkEnd w:id="6464"/>
    <w:bookmarkStart w:name="z6471" w:id="6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условную маркировку тюков и кип;</w:t>
      </w:r>
    </w:p>
    <w:bookmarkEnd w:id="6465"/>
    <w:bookmarkStart w:name="z6472" w:id="6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партий перед ферментацией; </w:t>
      </w:r>
    </w:p>
    <w:bookmarkEnd w:id="6466"/>
    <w:bookmarkStart w:name="z6473" w:id="6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и порядок продвижения вагонеток на линии непрерывной ферментации; </w:t>
      </w:r>
    </w:p>
    <w:bookmarkEnd w:id="6467"/>
    <w:bookmarkStart w:name="z6474" w:id="6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режимов работы линии; </w:t>
      </w:r>
    </w:p>
    <w:bookmarkEnd w:id="6468"/>
    <w:bookmarkStart w:name="z6475" w:id="6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установок, шлюзовых затворов и электропогрузчиков.</w:t>
      </w:r>
    </w:p>
    <w:bookmarkEnd w:id="6469"/>
    <w:bookmarkStart w:name="z6476" w:id="6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Машинист линии подготовки табака к ферментации, 2 разряд</w:t>
      </w:r>
    </w:p>
    <w:bookmarkEnd w:id="6470"/>
    <w:bookmarkStart w:name="z6477" w:id="6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875. Характеристика работ: </w:t>
      </w:r>
    </w:p>
    <w:bookmarkEnd w:id="6471"/>
    <w:bookmarkStart w:name="z6478" w:id="6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ведении технологического процесса на линии доферментационной обработки табака; </w:t>
      </w:r>
    </w:p>
    <w:bookmarkEnd w:id="6472"/>
    <w:bookmarkStart w:name="z6479" w:id="6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пресса и фиксатора поточно-механизированной линии;</w:t>
      </w:r>
    </w:p>
    <w:bookmarkEnd w:id="6473"/>
    <w:bookmarkStart w:name="z6480" w:id="6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визуальное наблюдение за формированием кипы и движением ее по фиксатору; </w:t>
      </w:r>
    </w:p>
    <w:bookmarkEnd w:id="6474"/>
    <w:bookmarkStart w:name="z6481" w:id="6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работой линии и устройством для подпрессовки и фиксации кип;</w:t>
      </w:r>
    </w:p>
    <w:bookmarkEnd w:id="6475"/>
    <w:bookmarkStart w:name="z6482" w:id="6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спрессованной кипы в бумагу и рядно, центровка ее, маркировка и укладка в штабель;</w:t>
      </w:r>
    </w:p>
    <w:bookmarkEnd w:id="6476"/>
    <w:bookmarkStart w:name="z6483" w:id="6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и чистка оборудования.</w:t>
      </w:r>
    </w:p>
    <w:bookmarkEnd w:id="6477"/>
    <w:bookmarkStart w:name="z6484" w:id="6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876. Должен знать: </w:t>
      </w:r>
    </w:p>
    <w:bookmarkEnd w:id="6478"/>
    <w:bookmarkStart w:name="z6485" w:id="6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обработки табака в стандартные кипы на поточно-механизированной линии; </w:t>
      </w:r>
    </w:p>
    <w:bookmarkEnd w:id="6479"/>
    <w:bookmarkStart w:name="z6486" w:id="6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кип, материалов; </w:t>
      </w:r>
    </w:p>
    <w:bookmarkEnd w:id="6480"/>
    <w:bookmarkStart w:name="z6487" w:id="6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выполнения операций по обслуживанию линии.</w:t>
      </w:r>
    </w:p>
    <w:bookmarkEnd w:id="6481"/>
    <w:bookmarkStart w:name="z6488" w:id="6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Машинист линии подготовки табака к ферментации, 3 разряд</w:t>
      </w:r>
    </w:p>
    <w:bookmarkEnd w:id="6482"/>
    <w:bookmarkStart w:name="z6489" w:id="6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877. Характеристика работ: </w:t>
      </w:r>
    </w:p>
    <w:bookmarkEnd w:id="6483"/>
    <w:bookmarkStart w:name="z6490" w:id="6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на линии доферментационной обработки табака под руководством машиниста линии подготовки табака к ферментации более высокой квалификации; </w:t>
      </w:r>
    </w:p>
    <w:bookmarkEnd w:id="6484"/>
    <w:bookmarkStart w:name="z6491" w:id="6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поточно-механизированной линии;</w:t>
      </w:r>
    </w:p>
    <w:bookmarkEnd w:id="6485"/>
    <w:bookmarkStart w:name="z6492" w:id="6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установки механизированной расщипки, смесителя и пресса;</w:t>
      </w:r>
    </w:p>
    <w:bookmarkEnd w:id="6486"/>
    <w:bookmarkStart w:name="z6493" w:id="6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работе, подача табака к расщипке с освобождением тюков от упаковки;</w:t>
      </w:r>
    </w:p>
    <w:bookmarkEnd w:id="6487"/>
    <w:bookmarkStart w:name="z6494" w:id="6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наблюдение за качеством табачного сырья, равномерной подачей табака в бункер, расшипкой пучков, подачей табака в установку для кондиционирования табака по влажности и в смеситель, за правильным распределением образующейся фарматуры по фракциям и работой пресса;</w:t>
      </w:r>
    </w:p>
    <w:bookmarkEnd w:id="6488"/>
    <w:bookmarkStart w:name="z6495" w:id="6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подачи табака в воздуховод; </w:t>
      </w:r>
    </w:p>
    <w:bookmarkEnd w:id="6489"/>
    <w:bookmarkStart w:name="z6496" w:id="6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табака в зависимости от сорта, веса и плотности прессовки кип;</w:t>
      </w:r>
    </w:p>
    <w:bookmarkEnd w:id="6490"/>
    <w:bookmarkStart w:name="z6497" w:id="6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выключение установки по расщипке табака в зависимости от производительности смесителя и пресса;</w:t>
      </w:r>
    </w:p>
    <w:bookmarkEnd w:id="6491"/>
    <w:bookmarkStart w:name="z6498" w:id="6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смазка, чистка и участие в регулировании обслуживаемого оборудования.</w:t>
      </w:r>
    </w:p>
    <w:bookmarkEnd w:id="6492"/>
    <w:bookmarkStart w:name="z6499" w:id="6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878. Должен знать: </w:t>
      </w:r>
    </w:p>
    <w:bookmarkEnd w:id="6493"/>
    <w:bookmarkStart w:name="z6500" w:id="6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обработки табака на поточно-механизированной линии; </w:t>
      </w:r>
    </w:p>
    <w:bookmarkEnd w:id="6494"/>
    <w:bookmarkStart w:name="z6501" w:id="6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перерабатываемого сырья; </w:t>
      </w:r>
    </w:p>
    <w:bookmarkEnd w:id="6495"/>
    <w:bookmarkStart w:name="z6502" w:id="6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механизма расщипки, смесителя и пресса; </w:t>
      </w:r>
    </w:p>
    <w:bookmarkEnd w:id="6496"/>
    <w:bookmarkStart w:name="z6503" w:id="6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чистки и смазки обслуживаемого оборудования.</w:t>
      </w:r>
    </w:p>
    <w:bookmarkEnd w:id="6497"/>
    <w:bookmarkStart w:name="z6504" w:id="6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Машинист линии подготовки табака к ферментации, 4 разряд</w:t>
      </w:r>
    </w:p>
    <w:bookmarkEnd w:id="6498"/>
    <w:bookmarkStart w:name="z6505" w:id="6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879. Характеристика работ:</w:t>
      </w:r>
    </w:p>
    <w:bookmarkEnd w:id="6499"/>
    <w:bookmarkStart w:name="z6506" w:id="6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на линии доферментационной обработки табака;</w:t>
      </w:r>
    </w:p>
    <w:bookmarkEnd w:id="6500"/>
    <w:bookmarkStart w:name="z6507" w:id="6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установки для кондиционирования табачного сырья по влажности. </w:t>
      </w:r>
    </w:p>
    <w:bookmarkEnd w:id="6501"/>
    <w:bookmarkStart w:name="z6508" w:id="6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органолептическое определение влажности перерабатываемого сырья, установление соответствующего режима работы установки; </w:t>
      </w:r>
    </w:p>
    <w:bookmarkEnd w:id="6502"/>
    <w:bookmarkStart w:name="z6509" w:id="6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ассортимента перерабатываемого сырья; </w:t>
      </w:r>
    </w:p>
    <w:bookmarkEnd w:id="6503"/>
    <w:bookmarkStart w:name="z6510" w:id="6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выключение всех узлов установки;</w:t>
      </w:r>
    </w:p>
    <w:bookmarkEnd w:id="6504"/>
    <w:bookmarkStart w:name="z6511" w:id="6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равномерности поступлением табака с установки расщипки;</w:t>
      </w:r>
    </w:p>
    <w:bookmarkEnd w:id="6505"/>
    <w:bookmarkStart w:name="z6512" w:id="6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системы увлажнения и нагрева по каждому отсеку зоны сушки;</w:t>
      </w:r>
    </w:p>
    <w:bookmarkEnd w:id="6506"/>
    <w:bookmarkStart w:name="z6513" w:id="6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автоматически или вручную заданной температуры и относительной влажности во всех зонах установки, изменение температурного режима в зависимости от исходного или конечного состояния сырья.</w:t>
      </w:r>
    </w:p>
    <w:bookmarkEnd w:id="6507"/>
    <w:bookmarkStart w:name="z6514" w:id="6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880. Должен знать: </w:t>
      </w:r>
    </w:p>
    <w:bookmarkEnd w:id="6508"/>
    <w:bookmarkStart w:name="z6515" w:id="6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органолептической оценки влажности табака; </w:t>
      </w:r>
    </w:p>
    <w:bookmarkEnd w:id="6509"/>
    <w:bookmarkStart w:name="z6516" w:id="6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табака, применяемого для изготовления кип; </w:t>
      </w:r>
    </w:p>
    <w:bookmarkEnd w:id="6510"/>
    <w:bookmarkStart w:name="z6517" w:id="6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принцип работы установки, порядок взаимодействия ее узлов и частей; </w:t>
      </w:r>
    </w:p>
    <w:bookmarkEnd w:id="6511"/>
    <w:bookmarkStart w:name="z6518" w:id="6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электрической и тепловой систем линии подготовки табака к ферментации.</w:t>
      </w:r>
    </w:p>
    <w:bookmarkEnd w:id="6512"/>
    <w:bookmarkStart w:name="z6519" w:id="6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Составитель вагонных партий табака, 3 разряд</w:t>
      </w:r>
    </w:p>
    <w:bookmarkEnd w:id="6513"/>
    <w:bookmarkStart w:name="z6520" w:id="6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881. Характеристика работ:</w:t>
      </w:r>
    </w:p>
    <w:bookmarkEnd w:id="6514"/>
    <w:bookmarkStart w:name="z6521" w:id="6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отсортированного ферментированного табака по ботаническим и товарным сортам для подготовки партий табачным фабрикам;</w:t>
      </w:r>
    </w:p>
    <w:bookmarkEnd w:id="6515"/>
    <w:bookmarkStart w:name="z6522" w:id="6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тюков или кип к весам, взвешивание, запись данных ботанического сорта, типа, товарного сорта и физической массы;</w:t>
      </w:r>
    </w:p>
    <w:bookmarkEnd w:id="6516"/>
    <w:bookmarkStart w:name="z6523" w:id="6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(по таблицам) физической массы тюка, кипы на расчетную влажность, нанесение этих показателей на этикетки, наклейка их на тюк, кипу, вкладывание второго экземпляра этикетки;</w:t>
      </w:r>
    </w:p>
    <w:bookmarkEnd w:id="6517"/>
    <w:bookmarkStart w:name="z6524" w:id="6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и укладка тюков или кип табака в повагонные партии в соответствии с нарядом на отгрузку;</w:t>
      </w:r>
    </w:p>
    <w:bookmarkEnd w:id="6518"/>
    <w:bookmarkStart w:name="z6525" w:id="6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правильности маркировки тюков, кип табака;</w:t>
      </w:r>
    </w:p>
    <w:bookmarkEnd w:id="6519"/>
    <w:bookmarkStart w:name="z6526" w:id="6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повагонных партий;</w:t>
      </w:r>
    </w:p>
    <w:bookmarkEnd w:id="6520"/>
    <w:bookmarkStart w:name="z6527" w:id="6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фактической и расчетной массы табака, оформление накладных отвесов.</w:t>
      </w:r>
    </w:p>
    <w:bookmarkEnd w:id="6521"/>
    <w:bookmarkStart w:name="z6528" w:id="6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882. Должен знать: </w:t>
      </w:r>
    </w:p>
    <w:bookmarkEnd w:id="6522"/>
    <w:bookmarkStart w:name="z6529" w:id="6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обработки листового табака; </w:t>
      </w:r>
    </w:p>
    <w:bookmarkEnd w:id="6523"/>
    <w:bookmarkStart w:name="z6530" w:id="6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ботанические сорта, типы и подтипы, товарные сорта и подсорта; </w:t>
      </w:r>
    </w:p>
    <w:bookmarkEnd w:id="6524"/>
    <w:bookmarkStart w:name="z6531" w:id="6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подбора повагонных партий по ботаническим и товарным сортам в соответствии с нарядами на отгрузку; </w:t>
      </w:r>
    </w:p>
    <w:bookmarkEnd w:id="6525"/>
    <w:bookmarkStart w:name="z6532" w:id="6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инструкции, таблицы перевода табака на расчетную влажность; </w:t>
      </w:r>
    </w:p>
    <w:bookmarkEnd w:id="6526"/>
    <w:bookmarkStart w:name="z6533" w:id="6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взвешивания тюков, кип на весах и расфасовки их в вагонные партии.</w:t>
      </w:r>
    </w:p>
    <w:bookmarkEnd w:id="6527"/>
    <w:bookmarkStart w:name="z6534" w:id="6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Просевальщик фарматуры и отходов, 2 разряд</w:t>
      </w:r>
    </w:p>
    <w:bookmarkEnd w:id="6528"/>
    <w:bookmarkStart w:name="z6535" w:id="6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883. Характеристика работ:</w:t>
      </w:r>
    </w:p>
    <w:bookmarkEnd w:id="6529"/>
    <w:bookmarkStart w:name="z6536" w:id="6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табачной и махорочной фарматуры, очистка от крупных посторонних примесей и засыпка в фарматуроочиститель;</w:t>
      </w:r>
    </w:p>
    <w:bookmarkEnd w:id="6530"/>
    <w:bookmarkStart w:name="z6537" w:id="6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наблюдение за работой очистителя;</w:t>
      </w:r>
    </w:p>
    <w:bookmarkEnd w:id="6531"/>
    <w:bookmarkStart w:name="z6538" w:id="6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очищенной фарматуры после переработки к местам складирования;</w:t>
      </w:r>
    </w:p>
    <w:bookmarkEnd w:id="6532"/>
    <w:bookmarkStart w:name="z6539" w:id="6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табачных и махорочных изделий с дефектами для переработки;</w:t>
      </w:r>
    </w:p>
    <w:bookmarkEnd w:id="6533"/>
    <w:bookmarkStart w:name="z6540" w:id="6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просеивание и очистка махорочной потерти вручную или на специальной установке;</w:t>
      </w:r>
    </w:p>
    <w:bookmarkEnd w:id="6534"/>
    <w:bookmarkStart w:name="z6541" w:id="6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и сдача очищенной табачной и махорочной фарматуры.</w:t>
      </w:r>
    </w:p>
    <w:bookmarkEnd w:id="6535"/>
    <w:bookmarkStart w:name="z6542" w:id="6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884. Должен знать: </w:t>
      </w:r>
    </w:p>
    <w:bookmarkEnd w:id="6536"/>
    <w:bookmarkStart w:name="z6543" w:id="6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установки и ее технологическую схему; </w:t>
      </w:r>
    </w:p>
    <w:bookmarkEnd w:id="6537"/>
    <w:bookmarkStart w:name="z6544" w:id="6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очищенной фарматуры; </w:t>
      </w:r>
    </w:p>
    <w:bookmarkEnd w:id="6538"/>
    <w:bookmarkStart w:name="z6545" w:id="6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дефектов сырья.</w:t>
      </w:r>
    </w:p>
    <w:bookmarkEnd w:id="6539"/>
    <w:bookmarkStart w:name="z6546" w:id="6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Загрузчик – выгрузчик ферментационных камер, 4 разряд</w:t>
      </w:r>
    </w:p>
    <w:bookmarkEnd w:id="6540"/>
    <w:bookmarkStart w:name="z6547" w:id="6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885. Характеристика работ: </w:t>
      </w:r>
    </w:p>
    <w:bookmarkEnd w:id="6541"/>
    <w:bookmarkStart w:name="z6548" w:id="6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ферментации табака; </w:t>
      </w:r>
    </w:p>
    <w:bookmarkEnd w:id="6542"/>
    <w:bookmarkStart w:name="z6549" w:id="6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этажерок тюками или кипами табака, закатывание их в ферментационные камеры; </w:t>
      </w:r>
    </w:p>
    <w:bookmarkEnd w:id="6543"/>
    <w:bookmarkStart w:name="z6550" w:id="6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тюков или кип табака в ферментационных камерах на стеллажи в соответствии с инструкцией;</w:t>
      </w:r>
    </w:p>
    <w:bookmarkEnd w:id="6544"/>
    <w:bookmarkStart w:name="z6551" w:id="6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визуальное наблюдение за режимом ферментации; </w:t>
      </w:r>
    </w:p>
    <w:bookmarkEnd w:id="6545"/>
    <w:bookmarkStart w:name="z6552" w:id="6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выкатывание этажерок с табаком, снятие тюков или кип табака с этажерок и стеллажей в ферментационных камерах, относка и укладка их в специальном отведенном месте;</w:t>
      </w:r>
    </w:p>
    <w:bookmarkEnd w:id="6546"/>
    <w:bookmarkStart w:name="z6553" w:id="6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стягивание концевых и поясов до установленного инструкцией натяжения и завязка.</w:t>
      </w:r>
    </w:p>
    <w:bookmarkEnd w:id="6547"/>
    <w:bookmarkStart w:name="z6554" w:id="6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886. Должен знать:</w:t>
      </w:r>
    </w:p>
    <w:bookmarkEnd w:id="6548"/>
    <w:bookmarkStart w:name="z6555" w:id="6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основные внешние показатели, характеризующие ботанический и товарный сорт; </w:t>
      </w:r>
    </w:p>
    <w:bookmarkEnd w:id="6549"/>
    <w:bookmarkStart w:name="z6556" w:id="6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дефектов, при которых производится отбраковка табака; </w:t>
      </w:r>
    </w:p>
    <w:bookmarkEnd w:id="6550"/>
    <w:bookmarkStart w:name="z6557" w:id="6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условную маркировку тюков, кип; </w:t>
      </w:r>
    </w:p>
    <w:bookmarkEnd w:id="6551"/>
    <w:bookmarkStart w:name="z6558" w:id="6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стягивания концевых и поясов до установленного натяжения и способ увязки; </w:t>
      </w:r>
    </w:p>
    <w:bookmarkEnd w:id="6552"/>
    <w:bookmarkStart w:name="z6559" w:id="6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загрузки и выгрузки этажерок тюками или кипами; </w:t>
      </w:r>
    </w:p>
    <w:bookmarkEnd w:id="6553"/>
    <w:bookmarkStart w:name="z6560" w:id="6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и порядок продвижения этажерок в ферментационных камерах и в производственных помещениях; </w:t>
      </w:r>
    </w:p>
    <w:bookmarkEnd w:id="6554"/>
    <w:bookmarkStart w:name="z6561" w:id="6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режима работы ферментационных камер; </w:t>
      </w:r>
    </w:p>
    <w:bookmarkEnd w:id="6555"/>
    <w:bookmarkStart w:name="z6562" w:id="6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укладки тюков и кип после ферментации.</w:t>
      </w:r>
    </w:p>
    <w:bookmarkEnd w:id="6556"/>
    <w:bookmarkStart w:name="z6563" w:id="6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Сортировщик табака в ферментационном производстве, 2 разряд</w:t>
      </w:r>
    </w:p>
    <w:bookmarkEnd w:id="6557"/>
    <w:bookmarkStart w:name="z6564" w:id="6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887. Характеристика работ:</w:t>
      </w:r>
    </w:p>
    <w:bookmarkEnd w:id="6558"/>
    <w:bookmarkStart w:name="z6565" w:id="6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тюков, кип, листового табака с целью установления соответствия маркировочным данным или определения сорта; </w:t>
      </w:r>
    </w:p>
    <w:bookmarkEnd w:id="6559"/>
    <w:bookmarkStart w:name="z6566" w:id="6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тюка или кипы к месту осмотра, установка на станок (подставку), развязывание концевых и поясов, распускание шнура на кипах;</w:t>
      </w:r>
    </w:p>
    <w:bookmarkEnd w:id="6560"/>
    <w:bookmarkStart w:name="z6567" w:id="6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просмотр слоев табачных листьев вдоль тюка, кипы для определения ботанического, товарного сортов и подсортов, влажности и других качественных показателей;</w:t>
      </w:r>
    </w:p>
    <w:bookmarkEnd w:id="6561"/>
    <w:bookmarkStart w:name="z6568" w:id="6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рассыпных листьев и заломов, укладка их в тюки или кипы;</w:t>
      </w:r>
    </w:p>
    <w:bookmarkEnd w:id="6562"/>
    <w:bookmarkStart w:name="z6569" w:id="6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дефектов деформации тюков или кип;</w:t>
      </w:r>
    </w:p>
    <w:bookmarkEnd w:id="6563"/>
    <w:bookmarkStart w:name="z6570" w:id="6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осмотра: натяжка рядна, завязка концевых и поясов на кипах;</w:t>
      </w:r>
    </w:p>
    <w:bookmarkEnd w:id="6564"/>
    <w:bookmarkStart w:name="z6571" w:id="6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тюков или кип на весы, подбор фарматуры и относка их в отведенное место;</w:t>
      </w:r>
    </w:p>
    <w:bookmarkEnd w:id="6565"/>
    <w:bookmarkStart w:name="z6572" w:id="6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сортировке листьев табака: разглаживание листьев, укладка их посортно в тюковочные ящики для формирования тюков или кип;</w:t>
      </w:r>
    </w:p>
    <w:bookmarkEnd w:id="6566"/>
    <w:bookmarkStart w:name="z6573" w:id="6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в процессе сортировки дефектных листьев.</w:t>
      </w:r>
    </w:p>
    <w:bookmarkEnd w:id="6567"/>
    <w:bookmarkStart w:name="z6574" w:id="6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888. Должен знать: </w:t>
      </w:r>
    </w:p>
    <w:bookmarkEnd w:id="6568"/>
    <w:bookmarkStart w:name="z6575" w:id="6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показатели, установленные нормативно-технической документацией для каждого ботанического и товарного сорта; </w:t>
      </w:r>
    </w:p>
    <w:bookmarkEnd w:id="6569"/>
    <w:bookmarkStart w:name="z6576" w:id="6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характер дефектов листьев табака; </w:t>
      </w:r>
    </w:p>
    <w:bookmarkEnd w:id="6570"/>
    <w:bookmarkStart w:name="z6577" w:id="6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стягивания концевых, поясов до установленного натяжения; </w:t>
      </w:r>
    </w:p>
    <w:bookmarkEnd w:id="6571"/>
    <w:bookmarkStart w:name="z6578" w:id="6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завязки; </w:t>
      </w:r>
    </w:p>
    <w:bookmarkEnd w:id="6572"/>
    <w:bookmarkStart w:name="z6579" w:id="6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укладки тюков, кип в штабеля.</w:t>
      </w:r>
    </w:p>
    <w:bookmarkEnd w:id="6573"/>
    <w:bookmarkStart w:name="z6580" w:id="65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Сортировщик табака в ферментационном производстве, 3 разряд</w:t>
      </w:r>
    </w:p>
    <w:bookmarkEnd w:id="6574"/>
    <w:bookmarkStart w:name="z6581" w:id="6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889. Характеристика работ:</w:t>
      </w:r>
    </w:p>
    <w:bookmarkEnd w:id="6575"/>
    <w:bookmarkStart w:name="z6582" w:id="6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ферментированного или неферментированного табака путем поточной или покипной сортировки по стандарту;</w:t>
      </w:r>
    </w:p>
    <w:bookmarkEnd w:id="6576"/>
    <w:bookmarkStart w:name="z6583" w:id="6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при сортировке листьев, пораженных болезнями или с другими дефектами; </w:t>
      </w:r>
    </w:p>
    <w:bookmarkEnd w:id="6577"/>
    <w:bookmarkStart w:name="z6584" w:id="6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кип или тюков при сортировке по товарным сортам и подсортам; </w:t>
      </w:r>
    </w:p>
    <w:bookmarkEnd w:id="6578"/>
    <w:bookmarkStart w:name="z6585" w:id="6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однородных партий неферментированного табака по ботаническим и товарным сортам для загрузки в ферментационные камеры с учетом их влажности; </w:t>
      </w:r>
    </w:p>
    <w:bookmarkEnd w:id="6579"/>
    <w:bookmarkStart w:name="z6586" w:id="6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складирование табака, прошедшего сортировку и тюковку, в соответствии с инструкцией складирования и хранения;</w:t>
      </w:r>
    </w:p>
    <w:bookmarkEnd w:id="6580"/>
    <w:bookmarkStart w:name="z6587" w:id="6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890. Должен знать: </w:t>
      </w:r>
    </w:p>
    <w:bookmarkEnd w:id="6581"/>
    <w:bookmarkStart w:name="z6588" w:id="6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нормативно-техническую документацию на неферментированный и ферментированный табак; </w:t>
      </w:r>
    </w:p>
    <w:bookmarkEnd w:id="6582"/>
    <w:bookmarkStart w:name="z6589" w:id="6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ботанических и товарных сортов табака; </w:t>
      </w:r>
    </w:p>
    <w:bookmarkEnd w:id="6583"/>
    <w:bookmarkStart w:name="z6590" w:id="6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болезней, дефектов, ломок листьев табака; </w:t>
      </w:r>
    </w:p>
    <w:bookmarkEnd w:id="6584"/>
    <w:bookmarkStart w:name="z6591" w:id="6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материальности листового табака; </w:t>
      </w:r>
    </w:p>
    <w:bookmarkEnd w:id="6585"/>
    <w:bookmarkStart w:name="z6592" w:id="6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складирования и хранения листового табака.</w:t>
      </w:r>
    </w:p>
    <w:bookmarkEnd w:id="6586"/>
    <w:bookmarkStart w:name="z6593" w:id="6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Сортировщик табака в ферментационном производстве, 5 разряд</w:t>
      </w:r>
    </w:p>
    <w:bookmarkEnd w:id="6587"/>
    <w:bookmarkStart w:name="z6594" w:id="6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891. Характеристика работ: </w:t>
      </w:r>
    </w:p>
    <w:bookmarkEnd w:id="6588"/>
    <w:bookmarkStart w:name="z6595" w:id="6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определения сорта неферментированного и ферментированного табака по ботаническим сортам, районам произрастания, товарным сортам и подсортам, по стандартам для экспорта; </w:t>
      </w:r>
    </w:p>
    <w:bookmarkEnd w:id="6589"/>
    <w:bookmarkStart w:name="z6596" w:id="6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пачек листьев из тюков или кип, не соответствующих основному сорту и укладка их в соответствующие по качеству тюки или кипы; </w:t>
      </w:r>
    </w:p>
    <w:bookmarkEnd w:id="6590"/>
    <w:bookmarkStart w:name="z6597" w:id="6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табака на экспорт по ботаническим, товарным сортам, подсортам и другим качественным признакам;</w:t>
      </w:r>
    </w:p>
    <w:bookmarkEnd w:id="6591"/>
    <w:bookmarkStart w:name="z6598" w:id="6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однородных партий табака по влажности, ботаническим и товарным сортам для загрузки в ферментационные камеры;</w:t>
      </w:r>
    </w:p>
    <w:bookmarkEnd w:id="6592"/>
    <w:bookmarkStart w:name="z6599" w:id="6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ферментированного табака по качественным признакам для последующей отгрузки табачным фабрикам, на экспорт или для закладки на старение; </w:t>
      </w:r>
    </w:p>
    <w:bookmarkEnd w:id="6593"/>
    <w:bookmarkStart w:name="z6600" w:id="6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порядка складирования и хранения сортированных табаков;</w:t>
      </w:r>
    </w:p>
    <w:bookmarkEnd w:id="6594"/>
    <w:bookmarkStart w:name="z6601" w:id="6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учета.</w:t>
      </w:r>
    </w:p>
    <w:bookmarkEnd w:id="6595"/>
    <w:bookmarkStart w:name="z6602" w:id="6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892. Должен знать: </w:t>
      </w:r>
    </w:p>
    <w:bookmarkEnd w:id="6596"/>
    <w:bookmarkStart w:name="z6603" w:id="6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нормативно-техническую документацию на неферментированный и ферментированный листовой табак; </w:t>
      </w:r>
    </w:p>
    <w:bookmarkEnd w:id="6597"/>
    <w:bookmarkStart w:name="z6604" w:id="6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составления партий табака при переработке табака на экспорт и для промышленности; </w:t>
      </w:r>
    </w:p>
    <w:bookmarkEnd w:id="6598"/>
    <w:bookmarkStart w:name="z6605" w:id="6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ботанические и товарные сорта, подсорта и районы произрастания табака; </w:t>
      </w:r>
    </w:p>
    <w:bookmarkEnd w:id="6599"/>
    <w:bookmarkStart w:name="z6606" w:id="6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ломок листьев; </w:t>
      </w:r>
    </w:p>
    <w:bookmarkEnd w:id="6600"/>
    <w:bookmarkStart w:name="z6607" w:id="6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пересчета физической массы, с учетом процента влажности, на расчетную влажность; </w:t>
      </w:r>
    </w:p>
    <w:bookmarkEnd w:id="6601"/>
    <w:bookmarkStart w:name="z6608" w:id="6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складирования и хранения промышленных и экспортных табаков; </w:t>
      </w:r>
    </w:p>
    <w:bookmarkEnd w:id="6602"/>
    <w:bookmarkStart w:name="z6609" w:id="6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учета;</w:t>
      </w:r>
    </w:p>
    <w:bookmarkEnd w:id="6603"/>
    <w:bookmarkStart w:name="z6610" w:id="6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взвешивания тюков, кип на весах и укладки их в повагонные партии.</w:t>
      </w:r>
    </w:p>
    <w:bookmarkEnd w:id="6604"/>
    <w:bookmarkStart w:name="z6611" w:id="66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Машинист фильтроделательных машин, 2 разряд</w:t>
      </w:r>
    </w:p>
    <w:bookmarkEnd w:id="6605"/>
    <w:bookmarkStart w:name="z6612" w:id="6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893. Характеристика работ:</w:t>
      </w:r>
    </w:p>
    <w:bookmarkEnd w:id="6606"/>
    <w:bookmarkStart w:name="z6613" w:id="6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фильтрующих мундштуков шестикратной длины для производства сигарет и папирос с фильтрующими мундштуками;</w:t>
      </w:r>
    </w:p>
    <w:bookmarkEnd w:id="6607"/>
    <w:bookmarkStart w:name="z6614" w:id="6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наблюдение за работой машины, электроблокировкой и качеством продукции;</w:t>
      </w:r>
    </w:p>
    <w:bookmarkEnd w:id="6608"/>
    <w:bookmarkStart w:name="z6615" w:id="6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смазка, чистка машины и устранение мелких неисправностей в ее работе; </w:t>
      </w:r>
    </w:p>
    <w:bookmarkEnd w:id="6609"/>
    <w:bookmarkStart w:name="z6616" w:id="6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машины фильтрующей бумагой, наблюдение за правильностью длины, диаметра и обреза фильтра; </w:t>
      </w:r>
    </w:p>
    <w:bookmarkEnd w:id="6610"/>
    <w:bookmarkStart w:name="z6617" w:id="6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выработанных фильтрующих мундштуков в каретки и установка их в отведенном месте.</w:t>
      </w:r>
    </w:p>
    <w:bookmarkEnd w:id="6611"/>
    <w:bookmarkStart w:name="z6618" w:id="6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894. Должен знать: </w:t>
      </w:r>
    </w:p>
    <w:bookmarkEnd w:id="6612"/>
    <w:bookmarkStart w:name="z6619" w:id="6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фильтрующих мундштуков; </w:t>
      </w:r>
    </w:p>
    <w:bookmarkEnd w:id="6613"/>
    <w:bookmarkStart w:name="z6620" w:id="6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работы, назначение основных частей и узлов фильтроделательной машины; </w:t>
      </w:r>
    </w:p>
    <w:bookmarkEnd w:id="6614"/>
    <w:bookmarkStart w:name="z6621" w:id="6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фильтрующих мундштуков, фильтрующей бумаги и вспомогательных материалов;</w:t>
      </w:r>
    </w:p>
    <w:bookmarkEnd w:id="6615"/>
    <w:bookmarkStart w:name="z6622" w:id="6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причины, вызывающие брак; </w:t>
      </w:r>
    </w:p>
    <w:bookmarkEnd w:id="6616"/>
    <w:bookmarkStart w:name="z6623" w:id="6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неисправностей в работе обслуживаемого оборудования и способы их устранения.</w:t>
      </w:r>
    </w:p>
    <w:bookmarkEnd w:id="6617"/>
    <w:bookmarkStart w:name="z6624" w:id="66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Машинист фильтроделательных машин, 3 разряд</w:t>
      </w:r>
    </w:p>
    <w:bookmarkEnd w:id="6618"/>
    <w:bookmarkStart w:name="z6625" w:id="6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895. Характеристика работ:</w:t>
      </w:r>
    </w:p>
    <w:bookmarkEnd w:id="6619"/>
    <w:bookmarkStart w:name="z6626" w:id="6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фильтрующих мундштуков шестикратной длины для производства сигарет с фильтрующими мундштуками из ацетатного волокна;</w:t>
      </w:r>
    </w:p>
    <w:bookmarkEnd w:id="6620"/>
    <w:bookmarkStart w:name="z6627" w:id="6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машины, устранение мелких неисправностей в ее работе, чистка узлов машины от бумажной и ацетатной пыли, клея и пластификатора;</w:t>
      </w:r>
    </w:p>
    <w:bookmarkEnd w:id="6621"/>
    <w:bookmarkStart w:name="z6628" w:id="6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заправление ацетатного жгута, пластификатора, клея, бумаги в машину;</w:t>
      </w:r>
    </w:p>
    <w:bookmarkEnd w:id="6622"/>
    <w:bookmarkStart w:name="z6629" w:id="6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 правильности размеров изготавливаемых фильтрующих мундштуков.</w:t>
      </w:r>
    </w:p>
    <w:bookmarkEnd w:id="6623"/>
    <w:bookmarkStart w:name="z6630" w:id="6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896. Должен знать: </w:t>
      </w:r>
    </w:p>
    <w:bookmarkEnd w:id="6624"/>
    <w:bookmarkStart w:name="z6631" w:id="6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фильтрующих мундштуков из ацетатного волокна; </w:t>
      </w:r>
    </w:p>
    <w:bookmarkEnd w:id="6625"/>
    <w:bookmarkStart w:name="z6632" w:id="6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взаимодействие основных частей и узлов обслуживаемой машины; </w:t>
      </w:r>
    </w:p>
    <w:bookmarkEnd w:id="6626"/>
    <w:bookmarkStart w:name="z6633" w:id="6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фильтрующих мундштуков, ацетатного волокна, бумаги, пластификатора и других вспомогательных материалов.</w:t>
      </w:r>
    </w:p>
    <w:bookmarkEnd w:id="6627"/>
    <w:bookmarkStart w:name="z6634" w:id="66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Ароматизаторщик, 2 разряд</w:t>
      </w:r>
    </w:p>
    <w:bookmarkEnd w:id="6628"/>
    <w:bookmarkStart w:name="z6635" w:id="6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897. Характеристика работ: </w:t>
      </w:r>
    </w:p>
    <w:bookmarkEnd w:id="6629"/>
    <w:bookmarkStart w:name="z6636" w:id="6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ароматизации табака на ароматизационной установке или на столах вручную;</w:t>
      </w:r>
    </w:p>
    <w:bookmarkEnd w:id="6630"/>
    <w:bookmarkStart w:name="z6637" w:id="6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отдушки для ароматизации табака по рецептуре и загрузка ее в дозатор, регулирование подачи отдушки на табак; </w:t>
      </w:r>
    </w:p>
    <w:bookmarkEnd w:id="6631"/>
    <w:bookmarkStart w:name="z6638" w:id="6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наблюдение за расходом отдушки, качеством ароматизации и равномерным нанесением отдушки на табак;</w:t>
      </w:r>
    </w:p>
    <w:bookmarkEnd w:id="6632"/>
    <w:bookmarkStart w:name="z6639" w:id="6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влажности поступающего на ароматизацию табака органолептическим методом; </w:t>
      </w:r>
    </w:p>
    <w:bookmarkEnd w:id="6633"/>
    <w:bookmarkStart w:name="z6640" w:id="6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затаривание табака в ящики, взвешивание их, покрытие парафинированной бумагой.</w:t>
      </w:r>
    </w:p>
    <w:bookmarkEnd w:id="6634"/>
    <w:bookmarkStart w:name="z6641" w:id="6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898. Должен знать: </w:t>
      </w:r>
    </w:p>
    <w:bookmarkEnd w:id="6635"/>
    <w:bookmarkStart w:name="z6642" w:id="6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инструкции по приготовлению ароматизирующей смеси и ароматизации табака; </w:t>
      </w:r>
    </w:p>
    <w:bookmarkEnd w:id="6636"/>
    <w:bookmarkStart w:name="z6643" w:id="6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компонентов ароматизирующей смеси; </w:t>
      </w:r>
    </w:p>
    <w:bookmarkEnd w:id="6637"/>
    <w:bookmarkStart w:name="z6644" w:id="6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порядок эксплуатации ароматизационной установки; </w:t>
      </w:r>
    </w:p>
    <w:bookmarkEnd w:id="6638"/>
    <w:bookmarkStart w:name="z6645" w:id="6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составления отдушки и порядок подачи ее на табак.</w:t>
      </w:r>
    </w:p>
    <w:bookmarkEnd w:id="6639"/>
    <w:bookmarkStart w:name="z6646" w:id="66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14. Тарифно-квалификационные характеристики профессий рабочих по добыче и переработке солодкового корня</w:t>
      </w:r>
    </w:p>
    <w:bookmarkEnd w:id="6640"/>
    <w:bookmarkStart w:name="z6647" w:id="66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Машинист трамбовки, 3 разряд</w:t>
      </w:r>
    </w:p>
    <w:bookmarkEnd w:id="6641"/>
    <w:bookmarkStart w:name="z6648" w:id="6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899. Характеристика работ: </w:t>
      </w:r>
    </w:p>
    <w:bookmarkEnd w:id="6642"/>
    <w:bookmarkStart w:name="z6649" w:id="6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трамбовками различных типов при трамбовании солодкового корня в пресс-камере; </w:t>
      </w:r>
    </w:p>
    <w:bookmarkEnd w:id="6643"/>
    <w:bookmarkStart w:name="z6650" w:id="6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проверка, подготовка к работе и пуск обслуживаемого оборудования, регулирование его работы по показаниям контрольно-измерительных приборов;</w:t>
      </w:r>
    </w:p>
    <w:bookmarkEnd w:id="6644"/>
    <w:bookmarkStart w:name="z6651" w:id="6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 процессе трамбования солодкового корня необходимого его количества для получения стандартного веса кип; </w:t>
      </w:r>
    </w:p>
    <w:bookmarkEnd w:id="6645"/>
    <w:bookmarkStart w:name="z6652" w:id="6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работы контрольно-измерительных приборов, прессавтоматики и блокировки, давления масла; </w:t>
      </w:r>
    </w:p>
    <w:bookmarkEnd w:id="6646"/>
    <w:bookmarkStart w:name="z6653" w:id="6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трамбовок; </w:t>
      </w:r>
    </w:p>
    <w:bookmarkEnd w:id="6647"/>
    <w:bookmarkStart w:name="z6654" w:id="6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плоскостей штоков, золотниковых коробок (с шабровкой) и грандбукс с полной обработкой; </w:t>
      </w:r>
    </w:p>
    <w:bookmarkEnd w:id="6648"/>
    <w:bookmarkStart w:name="z6655" w:id="6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смазка, выявление и устранение неисправностей в работе обслуживаемого оборудования и применяемых приспособлений; </w:t>
      </w:r>
    </w:p>
    <w:bookmarkEnd w:id="6649"/>
    <w:bookmarkStart w:name="z6656" w:id="6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проводимом ремонте.</w:t>
      </w:r>
    </w:p>
    <w:bookmarkEnd w:id="6650"/>
    <w:bookmarkStart w:name="z6657" w:id="6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900. Должен знать: </w:t>
      </w:r>
    </w:p>
    <w:bookmarkEnd w:id="6651"/>
    <w:bookmarkStart w:name="z6658" w:id="6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порядок эксплуатации трамбовок и обслуживаемых вспомогательных механизмов; </w:t>
      </w:r>
    </w:p>
    <w:bookmarkEnd w:id="6652"/>
    <w:bookmarkStart w:name="z6659" w:id="6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способы, методы определения по внешнему виду стандартного веса кип;</w:t>
      </w:r>
    </w:p>
    <w:bookmarkEnd w:id="6653"/>
    <w:bookmarkStart w:name="z6660" w:id="6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способы выявления и устранения мелких неисправностей в работе механизмов трамбовки; </w:t>
      </w:r>
    </w:p>
    <w:bookmarkEnd w:id="6654"/>
    <w:bookmarkStart w:name="z6661" w:id="6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гидравлики и пневматики; </w:t>
      </w:r>
    </w:p>
    <w:bookmarkEnd w:id="6655"/>
    <w:bookmarkStart w:name="z6662" w:id="6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наладки тромбовок; </w:t>
      </w:r>
    </w:p>
    <w:bookmarkEnd w:id="6656"/>
    <w:bookmarkStart w:name="z6663" w:id="6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дела.</w:t>
      </w:r>
    </w:p>
    <w:bookmarkEnd w:id="6657"/>
    <w:bookmarkStart w:name="z6664" w:id="66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Приемщик солодкового корня, 5 разряд</w:t>
      </w:r>
    </w:p>
    <w:bookmarkEnd w:id="6658"/>
    <w:bookmarkStart w:name="z6665" w:id="6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901. Характеристика работ: </w:t>
      </w:r>
    </w:p>
    <w:bookmarkEnd w:id="6659"/>
    <w:bookmarkStart w:name="z6666" w:id="6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солодкового корня от выборщиков солодкового корня; </w:t>
      </w:r>
    </w:p>
    <w:bookmarkEnd w:id="6660"/>
    <w:bookmarkStart w:name="z6667" w:id="6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выбранного солодкового корня по цвету и влажности;</w:t>
      </w:r>
    </w:p>
    <w:bookmarkEnd w:id="6661"/>
    <w:bookmarkStart w:name="z6668" w:id="6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химического анализа для определения содержания экстрактивных веществ, глицирризина; </w:t>
      </w:r>
    </w:p>
    <w:bookmarkEnd w:id="6662"/>
    <w:bookmarkStart w:name="z6669" w:id="6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расстановка выборщиков солодкового корня на площадях, предназначенных для вспашки и добычи корня; </w:t>
      </w:r>
    </w:p>
    <w:bookmarkEnd w:id="6663"/>
    <w:bookmarkStart w:name="z6670" w:id="6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- выполнение работ по добыче солодкового корня на целинных и окультуренных землях; </w:t>
      </w:r>
    </w:p>
    <w:bookmarkEnd w:id="6664"/>
    <w:bookmarkStart w:name="z6671" w:id="6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плантажного плуга и регулирование его на глубину и ширину вспашки в зависимости от залегания солодкового корня; </w:t>
      </w:r>
    </w:p>
    <w:bookmarkEnd w:id="6665"/>
    <w:bookmarkStart w:name="z6672" w:id="6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 по вывозке солодкового корня с пашни и сдача его в промышленную переработку. </w:t>
      </w:r>
    </w:p>
    <w:bookmarkEnd w:id="6666"/>
    <w:bookmarkStart w:name="z6673" w:id="6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902. Должен знать: </w:t>
      </w:r>
    </w:p>
    <w:bookmarkEnd w:id="6667"/>
    <w:bookmarkStart w:name="z6674" w:id="6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качества корня по цвету в изломе и наружной окраске; </w:t>
      </w:r>
    </w:p>
    <w:bookmarkEnd w:id="6668"/>
    <w:bookmarkStart w:name="z6675" w:id="6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плантажного плуга на глубину и ширину вспашки в зависимости от залегания солодкового корня; </w:t>
      </w:r>
    </w:p>
    <w:bookmarkEnd w:id="6669"/>
    <w:bookmarkStart w:name="z6676" w:id="6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ведения первичного учета; </w:t>
      </w:r>
    </w:p>
    <w:bookmarkEnd w:id="6670"/>
    <w:bookmarkStart w:name="z6677" w:id="6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весами; </w:t>
      </w:r>
    </w:p>
    <w:bookmarkEnd w:id="6671"/>
    <w:bookmarkStart w:name="z6678" w:id="6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скирдования солодкового корня для зимнего хранения.</w:t>
      </w:r>
    </w:p>
    <w:bookmarkEnd w:id="6672"/>
    <w:bookmarkStart w:name="z6679" w:id="66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Выборщик солодкового корня, 4 разряд</w:t>
      </w:r>
    </w:p>
    <w:bookmarkEnd w:id="6673"/>
    <w:bookmarkStart w:name="z6680" w:id="6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903. Характеристика работ: </w:t>
      </w:r>
    </w:p>
    <w:bookmarkEnd w:id="6674"/>
    <w:bookmarkStart w:name="z6681" w:id="6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добыча солодкового корня на целинных землях; </w:t>
      </w:r>
    </w:p>
    <w:bookmarkEnd w:id="6675"/>
    <w:bookmarkStart w:name="z6682" w:id="6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выкапывание солодкового корня вручную ураком из отваленных плантажным плугом пластов земли; </w:t>
      </w:r>
    </w:p>
    <w:bookmarkEnd w:id="6676"/>
    <w:bookmarkStart w:name="z6683" w:id="6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корней с разбивкой пласта в траншее (тракторной борозде);</w:t>
      </w:r>
    </w:p>
    <w:bookmarkEnd w:id="6677"/>
    <w:bookmarkStart w:name="z6684" w:id="6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выборка солодкового корня; </w:t>
      </w:r>
    </w:p>
    <w:bookmarkEnd w:id="6678"/>
    <w:bookmarkStart w:name="z6685" w:id="6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корня по излому (волокнистости), размерам, наружному и внутреннему цвету в соответствии со стандартом; </w:t>
      </w:r>
    </w:p>
    <w:bookmarkEnd w:id="6679"/>
    <w:bookmarkStart w:name="z6686" w:id="6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отбраковка корней, имеющих молочную зрелость; </w:t>
      </w:r>
    </w:p>
    <w:bookmarkEnd w:id="6680"/>
    <w:bookmarkStart w:name="z6687" w:id="6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обрубка карабаша (наземных побегов корня) от зеленой массы;</w:t>
      </w:r>
    </w:p>
    <w:bookmarkEnd w:id="6681"/>
    <w:bookmarkStart w:name="z6688" w:id="6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относка солодкового корня на борозду, укладка в штабель (валок) и сдача на хранение.</w:t>
      </w:r>
    </w:p>
    <w:bookmarkEnd w:id="6682"/>
    <w:bookmarkStart w:name="z6689" w:id="6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904. Должен знать: </w:t>
      </w:r>
    </w:p>
    <w:bookmarkEnd w:id="6683"/>
    <w:bookmarkStart w:name="z6690" w:id="6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работы ураком в открытой траншее (борозде); </w:t>
      </w:r>
    </w:p>
    <w:bookmarkEnd w:id="6684"/>
    <w:bookmarkStart w:name="z6691" w:id="6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ручные приемы выборки и извлечения солодкового корня из целинных пластов земли;</w:t>
      </w:r>
    </w:p>
    <w:bookmarkEnd w:id="6685"/>
    <w:bookmarkStart w:name="z6692" w:id="6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солодковых корней и признаки отличия их от корней дикорастущих трав, кустарников, от подмоченного, подгнившего, нестандартного по цвету и объему солодкового корня; </w:t>
      </w:r>
    </w:p>
    <w:bookmarkEnd w:id="6686"/>
    <w:bookmarkStart w:name="z6693" w:id="6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укладки солодкового корня в валки для сушки.</w:t>
      </w:r>
    </w:p>
    <w:bookmarkEnd w:id="6687"/>
    <w:bookmarkStart w:name="z6694" w:id="66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Выборщик солодкового корня, 5 разряд</w:t>
      </w:r>
    </w:p>
    <w:bookmarkEnd w:id="6688"/>
    <w:bookmarkStart w:name="z6695" w:id="6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905. Характеристика работ: </w:t>
      </w:r>
    </w:p>
    <w:bookmarkEnd w:id="6689"/>
    <w:bookmarkStart w:name="z6696" w:id="6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добыча солодкового корня на окультуренных землях; </w:t>
      </w:r>
    </w:p>
    <w:bookmarkEnd w:id="6690"/>
    <w:bookmarkStart w:name="z6697" w:id="6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выкапывание вручную из отваленных пластов земли солодкового корня, сушка и сортировка его в соответствии со стандартом, отбраковка недозрелых корней; </w:t>
      </w:r>
    </w:p>
    <w:bookmarkEnd w:id="6691"/>
    <w:bookmarkStart w:name="z6698" w:id="6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солодкового корня по наружной и внутренней окраске и влажности;</w:t>
      </w:r>
    </w:p>
    <w:bookmarkEnd w:id="6692"/>
    <w:bookmarkStart w:name="z6699" w:id="6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корня необходимого размера для посадки, распределение черенков корней по площади; </w:t>
      </w:r>
    </w:p>
    <w:bookmarkEnd w:id="6693"/>
    <w:bookmarkStart w:name="z6700" w:id="6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посадка корня в землю на заданную глубину для воспроизводства солодки.</w:t>
      </w:r>
    </w:p>
    <w:bookmarkEnd w:id="6694"/>
    <w:bookmarkStart w:name="z6701" w:id="6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906. Должен знать: </w:t>
      </w:r>
    </w:p>
    <w:bookmarkEnd w:id="6695"/>
    <w:bookmarkStart w:name="z6702" w:id="6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выращивания солодкового корня на окультуренных землях и ручные приемы для выборки; </w:t>
      </w:r>
    </w:p>
    <w:bookmarkEnd w:id="6696"/>
    <w:bookmarkStart w:name="z6703" w:id="6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посадки корня и сроки его воспроизводства; </w:t>
      </w:r>
    </w:p>
    <w:bookmarkEnd w:id="6697"/>
    <w:bookmarkStart w:name="z6704" w:id="6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качества солодкового корня по наружной и внутренней окраске; </w:t>
      </w:r>
    </w:p>
    <w:bookmarkEnd w:id="6698"/>
    <w:bookmarkStart w:name="z6705" w:id="6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биологические особенности солодкового корня; </w:t>
      </w:r>
    </w:p>
    <w:bookmarkEnd w:id="6699"/>
    <w:bookmarkStart w:name="z6706" w:id="6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солодки и способы ее выращивания.</w:t>
      </w:r>
    </w:p>
    <w:bookmarkEnd w:id="6700"/>
    <w:bookmarkStart w:name="z6707" w:id="67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15. Тарифно-квалификационные характеристики профессий рабочих по производству чая</w:t>
      </w:r>
    </w:p>
    <w:bookmarkEnd w:id="6701"/>
    <w:bookmarkStart w:name="z6708" w:id="67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Прессовщик кирпичного чая, 2 разряд</w:t>
      </w:r>
    </w:p>
    <w:bookmarkEnd w:id="6702"/>
    <w:bookmarkStart w:name="z6709" w:id="6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907. Характеристика работ: </w:t>
      </w:r>
    </w:p>
    <w:bookmarkEnd w:id="6703"/>
    <w:bookmarkStart w:name="z6710" w:id="6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конвейерной линии прессования зеленого кирпичного чая;</w:t>
      </w:r>
    </w:p>
    <w:bookmarkEnd w:id="6704"/>
    <w:bookmarkStart w:name="z6711" w:id="6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пресс-форм из нагревательной камеры, обтирка и смазка их;</w:t>
      </w:r>
    </w:p>
    <w:bookmarkEnd w:id="6705"/>
    <w:bookmarkStart w:name="z6712" w:id="6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негативов в пресс-формы; </w:t>
      </w:r>
    </w:p>
    <w:bookmarkEnd w:id="6706"/>
    <w:bookmarkStart w:name="z6713" w:id="6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пресс-форм к прессу, гидровыбоям и в нагревательную камеру;</w:t>
      </w:r>
    </w:p>
    <w:bookmarkEnd w:id="6707"/>
    <w:bookmarkStart w:name="z6714" w:id="6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пресс-форм штырями после прессовки;</w:t>
      </w:r>
    </w:p>
    <w:bookmarkEnd w:id="6708"/>
    <w:bookmarkStart w:name="z6715" w:id="6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выбивание штырей перед подачей пресс-форм к гидровыбоям.</w:t>
      </w:r>
    </w:p>
    <w:bookmarkEnd w:id="6709"/>
    <w:bookmarkStart w:name="z6716" w:id="6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908. Должен знать: </w:t>
      </w:r>
    </w:p>
    <w:bookmarkEnd w:id="6710"/>
    <w:bookmarkStart w:name="z6717" w:id="6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пресс-форм, порядок их чистки, смазки и крепления; </w:t>
      </w:r>
    </w:p>
    <w:bookmarkEnd w:id="6711"/>
    <w:bookmarkStart w:name="z6718" w:id="6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выгрузки пресс-форм из нагревательных устройств и подачи к прессу.</w:t>
      </w:r>
    </w:p>
    <w:bookmarkEnd w:id="6712"/>
    <w:bookmarkStart w:name="z6719" w:id="67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Прессовщик кирпичного чая, 3 разряд</w:t>
      </w:r>
    </w:p>
    <w:bookmarkEnd w:id="6713"/>
    <w:bookmarkStart w:name="z6720" w:id="6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909. Характеристика работ: </w:t>
      </w:r>
    </w:p>
    <w:bookmarkEnd w:id="6714"/>
    <w:bookmarkStart w:name="z6721" w:id="6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ведении процесса прессования кирпичного чая;</w:t>
      </w:r>
    </w:p>
    <w:bookmarkEnd w:id="6715"/>
    <w:bookmarkStart w:name="z6722" w:id="6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в пресс-формы пропаренных отвесов облицовочного и внутреннего материалов лао-ча в установленной очередности;</w:t>
      </w:r>
    </w:p>
    <w:bookmarkEnd w:id="6716"/>
    <w:bookmarkStart w:name="z6723" w:id="6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разравнивание и трамбовка каждого слоя лао-ча в пресс-форме;</w:t>
      </w:r>
    </w:p>
    <w:bookmarkEnd w:id="6717"/>
    <w:bookmarkStart w:name="z6724" w:id="6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чистки и смазки пресс-форм;</w:t>
      </w:r>
    </w:p>
    <w:bookmarkEnd w:id="6718"/>
    <w:bookmarkStart w:name="z6725" w:id="6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верхних негативов после набивки.</w:t>
      </w:r>
    </w:p>
    <w:bookmarkEnd w:id="6719"/>
    <w:bookmarkStart w:name="z6726" w:id="6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910. Должен знать: </w:t>
      </w:r>
    </w:p>
    <w:bookmarkEnd w:id="6720"/>
    <w:bookmarkStart w:name="z6727" w:id="6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прессования зеленого кирпичного чая; </w:t>
      </w:r>
    </w:p>
    <w:bookmarkEnd w:id="6721"/>
    <w:bookmarkStart w:name="z6728" w:id="6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внешнего виду чайных кирпичей; </w:t>
      </w:r>
    </w:p>
    <w:bookmarkEnd w:id="6722"/>
    <w:bookmarkStart w:name="z6729" w:id="6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очередность засыпки и набивки пропаренного лао-ча в пресс-формы.</w:t>
      </w:r>
    </w:p>
    <w:bookmarkEnd w:id="6723"/>
    <w:bookmarkStart w:name="z6730" w:id="67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Прессовщик кирпичного чая, 4 разряд</w:t>
      </w:r>
    </w:p>
    <w:bookmarkEnd w:id="6724"/>
    <w:bookmarkStart w:name="z6731" w:id="6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911. Характеристика работ: </w:t>
      </w:r>
    </w:p>
    <w:bookmarkEnd w:id="6725"/>
    <w:bookmarkStart w:name="z6732" w:id="6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прессования лао-ча на гидравлическом прессе и выбивание чайных кирпичей из пресс-форм на гидровыбое;</w:t>
      </w:r>
    </w:p>
    <w:bookmarkEnd w:id="6726"/>
    <w:bookmarkStart w:name="z6733" w:id="6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пресс-форм с чаем и установка их под пресс; </w:t>
      </w:r>
    </w:p>
    <w:bookmarkEnd w:id="6727"/>
    <w:bookmarkStart w:name="z6734" w:id="6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выключение пресса, гидровыбоя;</w:t>
      </w:r>
    </w:p>
    <w:bookmarkEnd w:id="6728"/>
    <w:bookmarkStart w:name="z6735" w:id="6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штыря после прессования</w:t>
      </w:r>
    </w:p>
    <w:bookmarkEnd w:id="6729"/>
    <w:bookmarkStart w:name="z6736" w:id="6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подравнивание пресс-формы в гнезде выбоя;</w:t>
      </w:r>
    </w:p>
    <w:bookmarkEnd w:id="6730"/>
    <w:bookmarkStart w:name="z6737" w:id="6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чайного кирпича от негатива;</w:t>
      </w:r>
    </w:p>
    <w:bookmarkEnd w:id="6731"/>
    <w:bookmarkStart w:name="z6738" w:id="6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прессования;</w:t>
      </w:r>
    </w:p>
    <w:bookmarkEnd w:id="6732"/>
    <w:bookmarkStart w:name="z6739" w:id="6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давлением пресса и выбоя, регулирование при необходимости их работы;</w:t>
      </w:r>
    </w:p>
    <w:bookmarkEnd w:id="6733"/>
    <w:bookmarkStart w:name="z6740" w:id="6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чистка и смазка пресса и выбоя;</w:t>
      </w:r>
    </w:p>
    <w:bookmarkEnd w:id="6734"/>
    <w:bookmarkStart w:name="z6741" w:id="6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учета.</w:t>
      </w:r>
    </w:p>
    <w:bookmarkEnd w:id="6735"/>
    <w:bookmarkStart w:name="z6742" w:id="6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912. Должен знать: </w:t>
      </w:r>
    </w:p>
    <w:bookmarkEnd w:id="6736"/>
    <w:bookmarkStart w:name="z6743" w:id="6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прессования зеленого кирпичного чая; </w:t>
      </w:r>
    </w:p>
    <w:bookmarkEnd w:id="6737"/>
    <w:bookmarkStart w:name="z6744" w:id="6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выбойки чайных кирпичей из пресс-форм; </w:t>
      </w:r>
    </w:p>
    <w:bookmarkEnd w:id="6738"/>
    <w:bookmarkStart w:name="z6745" w:id="6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установленного режима давления в прессе и выбое; </w:t>
      </w:r>
    </w:p>
    <w:bookmarkEnd w:id="6739"/>
    <w:bookmarkStart w:name="z6746" w:id="6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приемы регулирования работы гидравлического пресса и выбоя; </w:t>
      </w:r>
    </w:p>
    <w:bookmarkEnd w:id="6740"/>
    <w:bookmarkStart w:name="z6747" w:id="6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готовой продукции.</w:t>
      </w:r>
    </w:p>
    <w:bookmarkEnd w:id="6741"/>
    <w:bookmarkStart w:name="z6748" w:id="67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Пропарщик лао – ча, 3 разряд</w:t>
      </w:r>
    </w:p>
    <w:bookmarkEnd w:id="6742"/>
    <w:bookmarkStart w:name="z6749" w:id="6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913. Характеристика работ: </w:t>
      </w:r>
    </w:p>
    <w:bookmarkEnd w:id="6743"/>
    <w:bookmarkStart w:name="z6750" w:id="6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пропаривание отвесов (порций) внутреннего и облицовочного материалов лао-ча в пропарочных котлах;</w:t>
      </w:r>
    </w:p>
    <w:bookmarkEnd w:id="6744"/>
    <w:bookmarkStart w:name="z6751" w:id="6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завернутых в салфетки порций лао-ча на сетку пропарочного котла; </w:t>
      </w:r>
    </w:p>
    <w:bookmarkEnd w:id="6745"/>
    <w:bookmarkStart w:name="z6752" w:id="6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ходом пропарки, определение ее конца и подача пропаренных отвесов на прессование; </w:t>
      </w:r>
    </w:p>
    <w:bookmarkEnd w:id="6746"/>
    <w:bookmarkStart w:name="z6753" w:id="6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соблюдения температуры и давления пара в котлах; </w:t>
      </w:r>
    </w:p>
    <w:bookmarkEnd w:id="6747"/>
    <w:bookmarkStart w:name="z6754" w:id="6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периодический контроль качества пропаривания отвесов лао-ча;</w:t>
      </w:r>
    </w:p>
    <w:bookmarkEnd w:id="6748"/>
    <w:bookmarkStart w:name="z6755" w:id="6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температуры и давления пара в пропарочном котле.</w:t>
      </w:r>
    </w:p>
    <w:bookmarkEnd w:id="6749"/>
    <w:bookmarkStart w:name="z6756" w:id="6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914. Должен знать: </w:t>
      </w:r>
    </w:p>
    <w:bookmarkEnd w:id="6750"/>
    <w:bookmarkStart w:name="z6757" w:id="6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пропаривания лао-ча; </w:t>
      </w:r>
    </w:p>
    <w:bookmarkEnd w:id="6751"/>
    <w:bookmarkStart w:name="z6758" w:id="6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установленных режимов температуры, давления пара и продолжительности пропарки; </w:t>
      </w:r>
    </w:p>
    <w:bookmarkEnd w:id="6752"/>
    <w:bookmarkStart w:name="z6759" w:id="6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практические приемы определения качества пропаривания отвесов лао-ча; </w:t>
      </w:r>
    </w:p>
    <w:bookmarkEnd w:id="6753"/>
    <w:bookmarkStart w:name="z6760" w:id="6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пропаренного лао-ча.</w:t>
      </w:r>
    </w:p>
    <w:bookmarkEnd w:id="6754"/>
    <w:bookmarkStart w:name="z6761" w:id="67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Порционист лао – ча, 2 разряд</w:t>
      </w:r>
    </w:p>
    <w:bookmarkEnd w:id="6755"/>
    <w:bookmarkStart w:name="z6762" w:id="6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915. Характеристика работы: </w:t>
      </w:r>
    </w:p>
    <w:bookmarkEnd w:id="6756"/>
    <w:bookmarkStart w:name="z6763" w:id="6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порционирование лао-ча; </w:t>
      </w:r>
    </w:p>
    <w:bookmarkEnd w:id="6757"/>
    <w:bookmarkStart w:name="z6764" w:id="6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порций облицовочного и внутреннего материала лао-ча в количествах, установленных стандартом;</w:t>
      </w:r>
    </w:p>
    <w:bookmarkEnd w:id="6758"/>
    <w:bookmarkStart w:name="z6765" w:id="6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завертка отвесов в салфетки и подача на пропарку;</w:t>
      </w:r>
    </w:p>
    <w:bookmarkEnd w:id="6759"/>
    <w:bookmarkStart w:name="z6766" w:id="6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проверка, чистка и смазка весов.</w:t>
      </w:r>
    </w:p>
    <w:bookmarkEnd w:id="6760"/>
    <w:bookmarkStart w:name="z6767" w:id="6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916. Должен знать: </w:t>
      </w:r>
    </w:p>
    <w:bookmarkEnd w:id="6761"/>
    <w:bookmarkStart w:name="z6768" w:id="6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весовые нормы облицовочного и внутреннего материалов лао-ча для зеленого кирпичного чая; </w:t>
      </w:r>
    </w:p>
    <w:bookmarkEnd w:id="6762"/>
    <w:bookmarkStart w:name="z6769" w:id="6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весов и порядок их проверки; </w:t>
      </w:r>
    </w:p>
    <w:bookmarkEnd w:id="6763"/>
    <w:bookmarkStart w:name="z6770" w:id="6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чистки и смазки весов.</w:t>
      </w:r>
    </w:p>
    <w:bookmarkEnd w:id="6764"/>
    <w:bookmarkStart w:name="z6771" w:id="67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Прессовщик плиточного чая, 3 разряд</w:t>
      </w:r>
    </w:p>
    <w:bookmarkEnd w:id="6765"/>
    <w:bookmarkStart w:name="z6772" w:id="6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917. Характеристика работ: </w:t>
      </w:r>
    </w:p>
    <w:bookmarkEnd w:id="6766"/>
    <w:bookmarkStart w:name="z6773" w:id="6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прессования плиточного чая на гидравлических прессах; </w:t>
      </w:r>
    </w:p>
    <w:bookmarkEnd w:id="6767"/>
    <w:bookmarkStart w:name="z6774" w:id="6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наполнением форм пресса чаем;</w:t>
      </w:r>
    </w:p>
    <w:bookmarkEnd w:id="6768"/>
    <w:bookmarkStart w:name="z6775" w:id="6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пресса; </w:t>
      </w:r>
    </w:p>
    <w:bookmarkEnd w:id="6769"/>
    <w:bookmarkStart w:name="z6776" w:id="6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режима давления и при необходимости регулирование его;</w:t>
      </w:r>
    </w:p>
    <w:bookmarkEnd w:id="6770"/>
    <w:bookmarkStart w:name="z6777" w:id="6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проверка качества прессования плиток чая;</w:t>
      </w:r>
    </w:p>
    <w:bookmarkEnd w:id="6771"/>
    <w:bookmarkStart w:name="z6778" w:id="6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возможного брака, чрезмерного увлажнения и россыпи чая;</w:t>
      </w:r>
    </w:p>
    <w:bookmarkEnd w:id="6772"/>
    <w:bookmarkStart w:name="z6779" w:id="6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гидравлического пресса.</w:t>
      </w:r>
    </w:p>
    <w:bookmarkEnd w:id="6773"/>
    <w:bookmarkStart w:name="z6780" w:id="6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918. Должен знать: </w:t>
      </w:r>
    </w:p>
    <w:bookmarkEnd w:id="6774"/>
    <w:bookmarkStart w:name="z6781" w:id="6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прессования плиточного чая; </w:t>
      </w:r>
    </w:p>
    <w:bookmarkEnd w:id="6775"/>
    <w:bookmarkStart w:name="z6782" w:id="6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весу и внешнему виду плиточного чая; </w:t>
      </w:r>
    </w:p>
    <w:bookmarkEnd w:id="6776"/>
    <w:bookmarkStart w:name="z6783" w:id="6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гидравлических прессов; </w:t>
      </w:r>
    </w:p>
    <w:bookmarkEnd w:id="6777"/>
    <w:bookmarkStart w:name="z6784" w:id="6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установленного режима давления.</w:t>
      </w:r>
    </w:p>
    <w:bookmarkEnd w:id="6778"/>
    <w:bookmarkStart w:name="z6785" w:id="67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Машинист фиксационных машин, 5 разряд</w:t>
      </w:r>
    </w:p>
    <w:bookmarkEnd w:id="6779"/>
    <w:bookmarkStart w:name="z6786" w:id="6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919. Характеристика работ: </w:t>
      </w:r>
    </w:p>
    <w:bookmarkEnd w:id="6780"/>
    <w:bookmarkStart w:name="z6787" w:id="6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фиксации зеленого листа на фиксационных машинах;</w:t>
      </w:r>
    </w:p>
    <w:bookmarkEnd w:id="6781"/>
    <w:bookmarkStart w:name="z6788" w:id="6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зеленого чая по сортам и партиям, подноска и равномерная загрузка его в бункер машины;</w:t>
      </w:r>
    </w:p>
    <w:bookmarkEnd w:id="6782"/>
    <w:bookmarkStart w:name="z6789" w:id="6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толщины слоя и количества подаваемого в машину листа, температуры и количества подаваемого воздуха или пара; </w:t>
      </w:r>
    </w:p>
    <w:bookmarkEnd w:id="6783"/>
    <w:bookmarkStart w:name="z6790" w:id="6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хода процесса фиксации, разгрузки машины и процесса выдержки фиксированного листа; </w:t>
      </w:r>
    </w:p>
    <w:bookmarkEnd w:id="6784"/>
    <w:bookmarkStart w:name="z6791" w:id="6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проверка качества фиксации листа; </w:t>
      </w:r>
    </w:p>
    <w:bookmarkEnd w:id="6785"/>
    <w:bookmarkStart w:name="z6792" w:id="6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вентиляторов и воздуховодов;</w:t>
      </w:r>
    </w:p>
    <w:bookmarkEnd w:id="6786"/>
    <w:bookmarkStart w:name="z6793" w:id="6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 и мелких неисправностей в работе обслуживаемого оборудования;</w:t>
      </w:r>
    </w:p>
    <w:bookmarkEnd w:id="6787"/>
    <w:bookmarkStart w:name="z6794" w:id="6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и периодическая чистка обслуживаемых машин; </w:t>
      </w:r>
    </w:p>
    <w:bookmarkEnd w:id="6788"/>
    <w:bookmarkStart w:name="z6795" w:id="6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учета.</w:t>
      </w:r>
    </w:p>
    <w:bookmarkEnd w:id="6789"/>
    <w:bookmarkStart w:name="z6796" w:id="6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920. Должен знать: </w:t>
      </w:r>
    </w:p>
    <w:bookmarkEnd w:id="6790"/>
    <w:bookmarkStart w:name="z6797" w:id="6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зеленого чайного листа; </w:t>
      </w:r>
    </w:p>
    <w:bookmarkEnd w:id="6791"/>
    <w:bookmarkStart w:name="z6798" w:id="6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режима процесса фиксации; </w:t>
      </w:r>
    </w:p>
    <w:bookmarkEnd w:id="6792"/>
    <w:bookmarkStart w:name="z6799" w:id="6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фиксации чайного листа; </w:t>
      </w:r>
    </w:p>
    <w:bookmarkEnd w:id="6793"/>
    <w:bookmarkStart w:name="z6800" w:id="6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фиксационной машины, применяемых вентиляторов и воздуховодов, порядок их чистки и смазки; </w:t>
      </w:r>
    </w:p>
    <w:bookmarkEnd w:id="6794"/>
    <w:bookmarkStart w:name="z6801" w:id="6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установленного учета.</w:t>
      </w:r>
    </w:p>
    <w:bookmarkEnd w:id="6795"/>
    <w:bookmarkStart w:name="z6802" w:id="67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Заготовщик чайных ящиков, 3 разряд</w:t>
      </w:r>
    </w:p>
    <w:bookmarkEnd w:id="6796"/>
    <w:bookmarkStart w:name="z6803" w:id="6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921. Характеристика работ: </w:t>
      </w:r>
    </w:p>
    <w:bookmarkEnd w:id="6797"/>
    <w:bookmarkStart w:name="z6804" w:id="6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чайных ящиков без пакетов-вкладышей для сырья, полуфабриката и готовой продукции;</w:t>
      </w:r>
    </w:p>
    <w:bookmarkEnd w:id="6798"/>
    <w:bookmarkStart w:name="z6805" w:id="6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резка на циркулярных пилах фанеры и планок;</w:t>
      </w:r>
    </w:p>
    <w:bookmarkEnd w:id="6799"/>
    <w:bookmarkStart w:name="z6806" w:id="6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планок и досок на строгальном станке;</w:t>
      </w:r>
    </w:p>
    <w:bookmarkEnd w:id="6800"/>
    <w:bookmarkStart w:name="z6807" w:id="6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бумаги, железа;</w:t>
      </w:r>
    </w:p>
    <w:bookmarkEnd w:id="6801"/>
    <w:bookmarkStart w:name="z6808" w:id="6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обвертывание планок и стенок ящиков для готовой продукции оберточной бумагой, фольгой и подпергаментной бумагой;</w:t>
      </w:r>
    </w:p>
    <w:bookmarkEnd w:id="6802"/>
    <w:bookmarkStart w:name="z6809" w:id="6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сбивка ящиков;</w:t>
      </w:r>
    </w:p>
    <w:bookmarkEnd w:id="6803"/>
    <w:bookmarkStart w:name="z6810" w:id="6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угольников и лент для оковки ящиков;</w:t>
      </w:r>
    </w:p>
    <w:bookmarkEnd w:id="6804"/>
    <w:bookmarkStart w:name="z6811" w:id="6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оковка ящиков; </w:t>
      </w:r>
    </w:p>
    <w:bookmarkEnd w:id="6805"/>
    <w:bookmarkStart w:name="z6812" w:id="6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очистка, смазка и точка режущих инструментов.</w:t>
      </w:r>
    </w:p>
    <w:bookmarkEnd w:id="6806"/>
    <w:bookmarkStart w:name="z6813" w:id="6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922. Должен знать: </w:t>
      </w:r>
    </w:p>
    <w:bookmarkEnd w:id="6807"/>
    <w:bookmarkStart w:name="z6814" w:id="6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ящикам для сырья, полуфабриката и готовой продукции; </w:t>
      </w:r>
    </w:p>
    <w:bookmarkEnd w:id="6808"/>
    <w:bookmarkStart w:name="z6815" w:id="6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материалов, применяемых для изготовления чайных ящиков; </w:t>
      </w:r>
    </w:p>
    <w:bookmarkEnd w:id="6809"/>
    <w:bookmarkStart w:name="z6816" w:id="6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порядок эксплуатации циркулярных пил, резальных и строгальных станков и порядок ухода за ними.</w:t>
      </w:r>
    </w:p>
    <w:bookmarkEnd w:id="6810"/>
    <w:bookmarkStart w:name="z6817" w:id="6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923. При заготовке ящиков, не требующих облицовки - 2 разряд.</w:t>
      </w:r>
    </w:p>
    <w:bookmarkEnd w:id="6811"/>
    <w:bookmarkStart w:name="z6818" w:id="68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Заготовщик чайных ящиков, 4 разряд</w:t>
      </w:r>
    </w:p>
    <w:bookmarkEnd w:id="6812"/>
    <w:bookmarkStart w:name="z6819" w:id="6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924. Характеристика работ: </w:t>
      </w:r>
    </w:p>
    <w:bookmarkEnd w:id="6813"/>
    <w:bookmarkStart w:name="z6820" w:id="6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чайных ящиков и пакетов-вкладышей для готовой продукции; </w:t>
      </w:r>
    </w:p>
    <w:bookmarkEnd w:id="6814"/>
    <w:bookmarkStart w:name="z6821" w:id="6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резка на циркулярных пилах фанеры и планок; </w:t>
      </w:r>
    </w:p>
    <w:bookmarkEnd w:id="6815"/>
    <w:bookmarkStart w:name="z6822" w:id="6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планок и досок на строгальном станке; </w:t>
      </w:r>
    </w:p>
    <w:bookmarkEnd w:id="6816"/>
    <w:bookmarkStart w:name="z6823" w:id="6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бумаги, фольги и подпергаментной бумаги для изготовления пакета-вкладыша; </w:t>
      </w:r>
    </w:p>
    <w:bookmarkEnd w:id="6817"/>
    <w:bookmarkStart w:name="z6824" w:id="6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проволоки и стальной ленты по установленным размерам;</w:t>
      </w:r>
    </w:p>
    <w:bookmarkEnd w:id="6818"/>
    <w:bookmarkStart w:name="z6825" w:id="6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оковка ящиков;</w:t>
      </w:r>
    </w:p>
    <w:bookmarkEnd w:id="6819"/>
    <w:bookmarkStart w:name="z6826" w:id="6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чистка, смазка и точка режущих инструментов;</w:t>
      </w:r>
    </w:p>
    <w:bookmarkEnd w:id="6820"/>
    <w:bookmarkStart w:name="z6827" w:id="6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смазка и устранение неисправностей в работе пневмопистолетов, гвоздозабивных, прошивных и других обслуживаемых станков.</w:t>
      </w:r>
    </w:p>
    <w:bookmarkEnd w:id="6821"/>
    <w:bookmarkStart w:name="z6828" w:id="6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925. Должен знать: </w:t>
      </w:r>
    </w:p>
    <w:bookmarkEnd w:id="6822"/>
    <w:bookmarkStart w:name="z6829" w:id="6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ящикам и пакетам-вкладышам для готовой продукции; </w:t>
      </w:r>
    </w:p>
    <w:bookmarkEnd w:id="6823"/>
    <w:bookmarkStart w:name="z6830" w:id="6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гвоздозабивных, прошивных и других обслуживаемых станков;</w:t>
      </w:r>
    </w:p>
    <w:bookmarkEnd w:id="6824"/>
    <w:bookmarkStart w:name="z6831" w:id="6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ухода за ними; </w:t>
      </w:r>
    </w:p>
    <w:bookmarkEnd w:id="6825"/>
    <w:bookmarkStart w:name="z6832" w:id="6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пакетов-вкладышей; </w:t>
      </w:r>
    </w:p>
    <w:bookmarkEnd w:id="6826"/>
    <w:bookmarkStart w:name="z6833" w:id="6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оковки ящиков стальной лентой; </w:t>
      </w:r>
    </w:p>
    <w:bookmarkEnd w:id="6827"/>
    <w:bookmarkStart w:name="z6834" w:id="6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обслуживаемого оборудования.</w:t>
      </w:r>
    </w:p>
    <w:bookmarkEnd w:id="6828"/>
    <w:bookmarkStart w:name="z6835" w:id="68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Машинист чаезавялочных машин, 2 разряд</w:t>
      </w:r>
    </w:p>
    <w:bookmarkEnd w:id="6829"/>
    <w:bookmarkStart w:name="z6836" w:id="6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926. Характеристика работ: </w:t>
      </w:r>
    </w:p>
    <w:bookmarkEnd w:id="6830"/>
    <w:bookmarkStart w:name="z6837" w:id="6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завяливания зеленого чайного листа на чаезавялочных машинах конвейерного типа под руководством машиниста чаезавялочной машины более высокой квалификации; </w:t>
      </w:r>
    </w:p>
    <w:bookmarkEnd w:id="6831"/>
    <w:bookmarkStart w:name="z6838" w:id="6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чайного листа по сортам и партиям, доставка и равномерная загрузка листа в завялочные машины;</w:t>
      </w:r>
    </w:p>
    <w:bookmarkEnd w:id="6832"/>
    <w:bookmarkStart w:name="z6839" w:id="6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выборка из листа посторонних примесей; </w:t>
      </w:r>
    </w:p>
    <w:bookmarkEnd w:id="6833"/>
    <w:bookmarkStart w:name="z6840" w:id="6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устранении мелких неисправностей в работе обслуживаемого оборудования;</w:t>
      </w:r>
    </w:p>
    <w:bookmarkEnd w:id="6834"/>
    <w:bookmarkStart w:name="z6841" w:id="6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чистка обслуживаемых машин от рассыпанного чая.</w:t>
      </w:r>
    </w:p>
    <w:bookmarkEnd w:id="6835"/>
    <w:bookmarkStart w:name="z6842" w:id="6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927. Должен знать: </w:t>
      </w:r>
    </w:p>
    <w:bookmarkEnd w:id="6836"/>
    <w:bookmarkStart w:name="z6843" w:id="6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завяливания и установленный технологический режим; </w:t>
      </w:r>
    </w:p>
    <w:bookmarkEnd w:id="6837"/>
    <w:bookmarkStart w:name="z6844" w:id="6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обслуживаемых завялочных машин конвейерного типа.</w:t>
      </w:r>
    </w:p>
    <w:bookmarkEnd w:id="6838"/>
    <w:bookmarkStart w:name="z6845" w:id="68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Машинист чаезавялочных машин, 3 разряд</w:t>
      </w:r>
    </w:p>
    <w:bookmarkEnd w:id="6839"/>
    <w:bookmarkStart w:name="z6846" w:id="6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928. Характеристика работ:</w:t>
      </w:r>
    </w:p>
    <w:bookmarkEnd w:id="6840"/>
    <w:bookmarkStart w:name="z6847" w:id="6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завяливания зеленого чайного листа на чаезавялочных машинах конвейерного типа с ручной загрузкой чайного листа с ленточного транспортера; </w:t>
      </w:r>
    </w:p>
    <w:bookmarkEnd w:id="6841"/>
    <w:bookmarkStart w:name="z6848" w:id="6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разгрузка завялочных машин;</w:t>
      </w:r>
    </w:p>
    <w:bookmarkEnd w:id="6842"/>
    <w:bookmarkStart w:name="z6849" w:id="6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соблюдение режимов температуры, подачи воздуха и продолжительности процесса завяливания; </w:t>
      </w:r>
    </w:p>
    <w:bookmarkEnd w:id="6843"/>
    <w:bookmarkStart w:name="z6850" w:id="6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хода процесса и периодическая проверка качества завяливания листа;</w:t>
      </w:r>
    </w:p>
    <w:bookmarkEnd w:id="6844"/>
    <w:bookmarkStart w:name="z6851" w:id="6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режима работ вентиляторов и воздуховодов; </w:t>
      </w:r>
    </w:p>
    <w:bookmarkEnd w:id="6845"/>
    <w:bookmarkStart w:name="z6852" w:id="6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отдельных мелких неисправностей в работе обслуживаемого оборудования, его чистка и смазка; </w:t>
      </w:r>
    </w:p>
    <w:bookmarkEnd w:id="6846"/>
    <w:bookmarkStart w:name="z6853" w:id="6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учета.</w:t>
      </w:r>
    </w:p>
    <w:bookmarkEnd w:id="6847"/>
    <w:bookmarkStart w:name="z6854" w:id="6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929. Должен знать: </w:t>
      </w:r>
    </w:p>
    <w:bookmarkEnd w:id="6848"/>
    <w:bookmarkStart w:name="z6855" w:id="6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зеленого чайного листа; </w:t>
      </w:r>
    </w:p>
    <w:bookmarkEnd w:id="6849"/>
    <w:bookmarkStart w:name="z6856" w:id="6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режима процесса завяливания и приемы их регулирования; </w:t>
      </w:r>
    </w:p>
    <w:bookmarkEnd w:id="6850"/>
    <w:bookmarkStart w:name="z6857" w:id="6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завяленного листа; </w:t>
      </w:r>
    </w:p>
    <w:bookmarkEnd w:id="6851"/>
    <w:bookmarkStart w:name="z6858" w:id="6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чаезавялочных машин конвейерного типа.</w:t>
      </w:r>
    </w:p>
    <w:bookmarkEnd w:id="6852"/>
    <w:bookmarkStart w:name="z6859" w:id="68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Машинист чаезавялочных машин, 4 разряд</w:t>
      </w:r>
    </w:p>
    <w:bookmarkEnd w:id="6853"/>
    <w:bookmarkStart w:name="z6860" w:id="6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930. Характеристика работ: </w:t>
      </w:r>
    </w:p>
    <w:bookmarkEnd w:id="6854"/>
    <w:bookmarkStart w:name="z6861" w:id="6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завяливания зеленого чайного листа на чаезавялочных машинах конвейерного типа с механизированной загрузкой и выгрузкой чайного листа;</w:t>
      </w:r>
    </w:p>
    <w:bookmarkEnd w:id="6855"/>
    <w:bookmarkStart w:name="z6862" w:id="6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загрузочной каретой и ее загрузка чайным листом с пульта управления;</w:t>
      </w:r>
    </w:p>
    <w:bookmarkEnd w:id="6856"/>
    <w:bookmarkStart w:name="z6863" w:id="6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завяливания чайного листа и подача воздуха по результатам лабораторных анализов;</w:t>
      </w:r>
    </w:p>
    <w:bookmarkEnd w:id="6857"/>
    <w:bookmarkStart w:name="z6864" w:id="6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хода технологического процесса и качества завяливания листа;</w:t>
      </w:r>
    </w:p>
    <w:bookmarkEnd w:id="6858"/>
    <w:bookmarkStart w:name="z6865" w:id="6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обслуживаемых машин и оборудования.</w:t>
      </w:r>
    </w:p>
    <w:bookmarkEnd w:id="6859"/>
    <w:bookmarkStart w:name="z6866" w:id="6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931. Должен знать: </w:t>
      </w:r>
    </w:p>
    <w:bookmarkEnd w:id="6860"/>
    <w:bookmarkStart w:name="z6867" w:id="6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чаезавялочных машин с механизированной загрузкой и выгрузкой чайного листа, порядок их эксплуатации; </w:t>
      </w:r>
    </w:p>
    <w:bookmarkEnd w:id="6861"/>
    <w:bookmarkStart w:name="z6868" w:id="6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применяемых контрольно-измерительных приборов; </w:t>
      </w:r>
    </w:p>
    <w:bookmarkEnd w:id="6862"/>
    <w:bookmarkStart w:name="z6869" w:id="6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остаточной влажности в завяленном чайном листе.</w:t>
      </w:r>
    </w:p>
    <w:bookmarkEnd w:id="6863"/>
    <w:bookmarkStart w:name="z6870" w:id="68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Машинист чаезавялочно - фиксационных машин, 5 разряд</w:t>
      </w:r>
    </w:p>
    <w:bookmarkEnd w:id="6864"/>
    <w:bookmarkStart w:name="z6871" w:id="6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932. Характеристика работ:</w:t>
      </w:r>
    </w:p>
    <w:bookmarkEnd w:id="6865"/>
    <w:bookmarkStart w:name="z6872" w:id="6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завяливания и фиксации чайного листа на чаезавялочно-фиксационных машинах конвейерного типа; </w:t>
      </w:r>
    </w:p>
    <w:bookmarkEnd w:id="6866"/>
    <w:bookmarkStart w:name="z6873" w:id="6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машин; </w:t>
      </w:r>
    </w:p>
    <w:bookmarkEnd w:id="6867"/>
    <w:bookmarkStart w:name="z6874" w:id="6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загрузочной каретой с пульта управления; </w:t>
      </w:r>
    </w:p>
    <w:bookmarkEnd w:id="6868"/>
    <w:bookmarkStart w:name="z6875" w:id="6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разгрузка чаезавялочно-фиксационных машин; </w:t>
      </w:r>
    </w:p>
    <w:bookmarkEnd w:id="6869"/>
    <w:bookmarkStart w:name="z6876" w:id="6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теплового режима перед загрузкой; </w:t>
      </w:r>
    </w:p>
    <w:bookmarkEnd w:id="6870"/>
    <w:bookmarkStart w:name="z6877" w:id="6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соблюдение режимов температуры, подачи воздуха и продолжительности процесса завяливания и фиксации; </w:t>
      </w:r>
    </w:p>
    <w:bookmarkEnd w:id="6871"/>
    <w:bookmarkStart w:name="z6878" w:id="6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режима работы вентиляторов и воздуховодов;</w:t>
      </w:r>
    </w:p>
    <w:bookmarkEnd w:id="6872"/>
    <w:bookmarkStart w:name="z6879" w:id="6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машины и наладка ее при аварийном состоянии;</w:t>
      </w:r>
    </w:p>
    <w:bookmarkEnd w:id="6873"/>
    <w:bookmarkStart w:name="z6880" w:id="6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мелких дефектов и неисправностей работе оборудования, чистка и смазка его;</w:t>
      </w:r>
    </w:p>
    <w:bookmarkEnd w:id="6874"/>
    <w:bookmarkStart w:name="z6881" w:id="6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учета.</w:t>
      </w:r>
    </w:p>
    <w:bookmarkEnd w:id="6875"/>
    <w:bookmarkStart w:name="z6882" w:id="6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933. Должен знать: </w:t>
      </w:r>
    </w:p>
    <w:bookmarkEnd w:id="6876"/>
    <w:bookmarkStart w:name="z6883" w:id="6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зеленого чайного листа; </w:t>
      </w:r>
    </w:p>
    <w:bookmarkEnd w:id="6877"/>
    <w:bookmarkStart w:name="z6884" w:id="6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технологических режимов процесса завяливания и фиксации, приемы их регулирования; </w:t>
      </w:r>
    </w:p>
    <w:bookmarkEnd w:id="6878"/>
    <w:bookmarkStart w:name="z6885" w:id="6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завяленного и фиксированного листа; </w:t>
      </w:r>
    </w:p>
    <w:bookmarkEnd w:id="6879"/>
    <w:bookmarkStart w:name="z6886" w:id="6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чаезавялочно-фиксационных машин конвейерного типа и загрузочной кареты.</w:t>
      </w:r>
    </w:p>
    <w:bookmarkEnd w:id="6880"/>
    <w:bookmarkStart w:name="z6887" w:id="68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Машинист чаескручивающих машин, 4 разряд</w:t>
      </w:r>
    </w:p>
    <w:bookmarkEnd w:id="6881"/>
    <w:bookmarkStart w:name="z6888" w:id="6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934. Характеристика работ: </w:t>
      </w:r>
    </w:p>
    <w:bookmarkEnd w:id="6882"/>
    <w:bookmarkStart w:name="z6889" w:id="6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первого скручивания завяленного или фиксированного чайного листа на чаескручивающих машинах-роллерах по производству черного и зеленого байхового чая; </w:t>
      </w:r>
    </w:p>
    <w:bookmarkEnd w:id="6883"/>
    <w:bookmarkStart w:name="z6890" w:id="6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роллеров завяленным или фиксированным чайным листом в соответствии с установленными нормами загрузки; </w:t>
      </w:r>
    </w:p>
    <w:bookmarkEnd w:id="6884"/>
    <w:bookmarkStart w:name="z6891" w:id="6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роллеров; </w:t>
      </w:r>
    </w:p>
    <w:bookmarkEnd w:id="6885"/>
    <w:bookmarkStart w:name="z6892" w:id="6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хода процесса скручивания, определение момента окончания процесса скручивания; </w:t>
      </w:r>
    </w:p>
    <w:bookmarkEnd w:id="6886"/>
    <w:bookmarkStart w:name="z6893" w:id="6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скрученного чайного листа из роллеров и равномерное просеивание его на машинах зеленой сортировки с разбивкой образующихся комков; </w:t>
      </w:r>
    </w:p>
    <w:bookmarkEnd w:id="6887"/>
    <w:bookmarkStart w:name="z6894" w:id="6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режимов температуры и относительной влажности;</w:t>
      </w:r>
    </w:p>
    <w:bookmarkEnd w:id="6888"/>
    <w:bookmarkStart w:name="z6895" w:id="6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роллеров, периодическая смазка и чистка их.</w:t>
      </w:r>
    </w:p>
    <w:bookmarkEnd w:id="6889"/>
    <w:bookmarkStart w:name="z6896" w:id="6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935. Должен знать: </w:t>
      </w:r>
    </w:p>
    <w:bookmarkEnd w:id="6890"/>
    <w:bookmarkStart w:name="z6897" w:id="6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технологических режимов процесса первого скручивания завяленного и фиксированного листа; </w:t>
      </w:r>
    </w:p>
    <w:bookmarkEnd w:id="6891"/>
    <w:bookmarkStart w:name="z6898" w:id="6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роллеров и машин зеленой сортировки; </w:t>
      </w:r>
    </w:p>
    <w:bookmarkEnd w:id="6892"/>
    <w:bookmarkStart w:name="z6899" w:id="6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очередность загрузки и разгрузки роллеров; </w:t>
      </w:r>
    </w:p>
    <w:bookmarkEnd w:id="6893"/>
    <w:bookmarkStart w:name="z6900" w:id="6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проверки качества скучивания чайного листа; </w:t>
      </w:r>
    </w:p>
    <w:bookmarkEnd w:id="6894"/>
    <w:bookmarkStart w:name="z6901" w:id="6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определения относительной влажности при помощи психрометра и специальных таблиц; </w:t>
      </w:r>
    </w:p>
    <w:bookmarkEnd w:id="6895"/>
    <w:bookmarkStart w:name="z6902" w:id="6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обслуживаемого оборудования.</w:t>
      </w:r>
    </w:p>
    <w:bookmarkEnd w:id="6896"/>
    <w:bookmarkStart w:name="z6903" w:id="68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Машинист чаескручивающих машин, 5 разряд</w:t>
      </w:r>
    </w:p>
    <w:bookmarkEnd w:id="6897"/>
    <w:bookmarkStart w:name="z6904" w:id="6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936. Характеристика работ: </w:t>
      </w:r>
    </w:p>
    <w:bookmarkEnd w:id="6898"/>
    <w:bookmarkStart w:name="z6905" w:id="6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второго и третьего скручиваний завяленного или фиксированного чайного листа на чаескручивающих машинах-роллерах по производству черного и зеленого байхового чая; </w:t>
      </w:r>
    </w:p>
    <w:bookmarkEnd w:id="6899"/>
    <w:bookmarkStart w:name="z6906" w:id="6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хода этого процесса;</w:t>
      </w:r>
    </w:p>
    <w:bookmarkEnd w:id="6900"/>
    <w:bookmarkStart w:name="z6907" w:id="6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момента окончания процесса скручивания; </w:t>
      </w:r>
    </w:p>
    <w:bookmarkEnd w:id="6901"/>
    <w:bookmarkStart w:name="z6908" w:id="6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выгрузка, сортировка и просеивание листа после каждого скручивания;</w:t>
      </w:r>
    </w:p>
    <w:bookmarkEnd w:id="6902"/>
    <w:bookmarkStart w:name="z6909" w:id="6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скручивания в каждой партии чая; </w:t>
      </w:r>
    </w:p>
    <w:bookmarkEnd w:id="6903"/>
    <w:bookmarkStart w:name="z6910" w:id="6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режимов температуры и относительной влажности;</w:t>
      </w:r>
    </w:p>
    <w:bookmarkEnd w:id="6904"/>
    <w:bookmarkStart w:name="z6911" w:id="6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обслуживаемых машин, периодическая смазка и чистка их;</w:t>
      </w:r>
    </w:p>
    <w:bookmarkEnd w:id="6905"/>
    <w:bookmarkStart w:name="z6912" w:id="6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учета.</w:t>
      </w:r>
    </w:p>
    <w:bookmarkEnd w:id="6906"/>
    <w:bookmarkStart w:name="z6913" w:id="6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937. Должен знать: </w:t>
      </w:r>
    </w:p>
    <w:bookmarkEnd w:id="6907"/>
    <w:bookmarkStart w:name="z6914" w:id="6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режимов второго и третьего скручиваний завяленного или фиксированного чайного листа; </w:t>
      </w:r>
    </w:p>
    <w:bookmarkEnd w:id="6908"/>
    <w:bookmarkStart w:name="z6915" w:id="6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чаескручивающих машин; </w:t>
      </w:r>
    </w:p>
    <w:bookmarkEnd w:id="6909"/>
    <w:bookmarkStart w:name="z6916" w:id="6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скручивания чайного листа; </w:t>
      </w:r>
    </w:p>
    <w:bookmarkEnd w:id="6910"/>
    <w:bookmarkStart w:name="z6917" w:id="6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способы регулирования хода технологического процесса скручивания.</w:t>
      </w:r>
    </w:p>
    <w:bookmarkEnd w:id="6911"/>
    <w:bookmarkStart w:name="z6918" w:id="69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Машинист чаесушильных машин, 4 разряд</w:t>
      </w:r>
    </w:p>
    <w:bookmarkEnd w:id="6912"/>
    <w:bookmarkStart w:name="z6919" w:id="6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938. Характеристика работ: </w:t>
      </w:r>
    </w:p>
    <w:bookmarkEnd w:id="6913"/>
    <w:bookmarkStart w:name="z6920" w:id="6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подсушки и сушки фиксированного лао-ча и сырья кофеинового материала на чаесушильных машинах; </w:t>
      </w:r>
    </w:p>
    <w:bookmarkEnd w:id="6914"/>
    <w:bookmarkStart w:name="z6921" w:id="6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чая, загрузка его в машины вручную, выгрузка чая после сушки в ящики, укладка ящиков с высушенным чаем в штабеля; </w:t>
      </w:r>
    </w:p>
    <w:bookmarkEnd w:id="6915"/>
    <w:bookmarkStart w:name="z6922" w:id="6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толщины слоя подаваемого чая в машины; </w:t>
      </w:r>
    </w:p>
    <w:bookmarkEnd w:id="6916"/>
    <w:bookmarkStart w:name="z6923" w:id="6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установленного температурного режима сушки;</w:t>
      </w:r>
    </w:p>
    <w:bookmarkEnd w:id="6917"/>
    <w:bookmarkStart w:name="z6924" w:id="6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продолжительности процесса сушки при помощи вариатора скоростей конвейеров; </w:t>
      </w:r>
    </w:p>
    <w:bookmarkEnd w:id="6918"/>
    <w:bookmarkStart w:name="z6925" w:id="6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сушки; </w:t>
      </w:r>
    </w:p>
    <w:bookmarkEnd w:id="6919"/>
    <w:bookmarkStart w:name="z6926" w:id="6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и периодическая чистка обслуживаемых машин.</w:t>
      </w:r>
    </w:p>
    <w:bookmarkEnd w:id="6920"/>
    <w:bookmarkStart w:name="z6927" w:id="6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939. Должен знать: </w:t>
      </w:r>
    </w:p>
    <w:bookmarkEnd w:id="6921"/>
    <w:bookmarkStart w:name="z6928" w:id="6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подсушки и сушки фиксированного лао-ча и сырья кофеинового материала; </w:t>
      </w:r>
    </w:p>
    <w:bookmarkEnd w:id="6922"/>
    <w:bookmarkStart w:name="z6929" w:id="6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установленного температурного режима и нормы содержания влаги в высушенном и подсушенном чае; </w:t>
      </w:r>
    </w:p>
    <w:bookmarkEnd w:id="6923"/>
    <w:bookmarkStart w:name="z6930" w:id="6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чаесушильных машин; </w:t>
      </w:r>
    </w:p>
    <w:bookmarkEnd w:id="6924"/>
    <w:bookmarkStart w:name="z6931" w:id="6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толщины слоя подаваемого чая и продолжительности процесса сушки; </w:t>
      </w:r>
    </w:p>
    <w:bookmarkEnd w:id="6925"/>
    <w:bookmarkStart w:name="z6932" w:id="6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практические приемы определения качества сушки; </w:t>
      </w:r>
    </w:p>
    <w:bookmarkEnd w:id="6926"/>
    <w:bookmarkStart w:name="z6933" w:id="6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высушенного или подсушенного материала.</w:t>
      </w:r>
    </w:p>
    <w:bookmarkEnd w:id="6927"/>
    <w:bookmarkStart w:name="z6934" w:id="69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Машинист чаесушильных машин, 5 разряд</w:t>
      </w:r>
    </w:p>
    <w:bookmarkEnd w:id="6928"/>
    <w:bookmarkStart w:name="z6935" w:id="6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940. Характеристика работ: </w:t>
      </w:r>
    </w:p>
    <w:bookmarkEnd w:id="6929"/>
    <w:bookmarkStart w:name="z6936" w:id="6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сушки скрученного ферментированного и фиксированного чайного листа на чаесушильных машинах при производстве черного и зеленого байхового чая; </w:t>
      </w:r>
    </w:p>
    <w:bookmarkEnd w:id="6930"/>
    <w:bookmarkStart w:name="z6937" w:id="6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подноска ферментированного и фиксированного чая и загрузка машин;</w:t>
      </w:r>
    </w:p>
    <w:bookmarkEnd w:id="6931"/>
    <w:bookmarkStart w:name="z6938" w:id="6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фракции высушенного чая, размещение в тару и укладка в штабеля; </w:t>
      </w:r>
    </w:p>
    <w:bookmarkEnd w:id="6932"/>
    <w:bookmarkStart w:name="z6939" w:id="6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толщины слоя подаваемого чая в машины, продолжительности процесса сушки при помощи вариатора скоростей конвейеров в зависимости от фракции и степени влажности ферментированного чая;</w:t>
      </w:r>
    </w:p>
    <w:bookmarkEnd w:id="6933"/>
    <w:bookmarkStart w:name="z6940" w:id="6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температурного режима сушки;</w:t>
      </w:r>
    </w:p>
    <w:bookmarkEnd w:id="6934"/>
    <w:bookmarkStart w:name="z6941" w:id="6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систематическая проверка качества сушки;</w:t>
      </w:r>
    </w:p>
    <w:bookmarkEnd w:id="6935"/>
    <w:bookmarkStart w:name="z6942" w:id="6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обнаруженных неисправностей в работе чаесушильных машин; </w:t>
      </w:r>
    </w:p>
    <w:bookmarkEnd w:id="6936"/>
    <w:bookmarkStart w:name="z6943" w:id="6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и периодическая очистка машин; </w:t>
      </w:r>
    </w:p>
    <w:bookmarkEnd w:id="6937"/>
    <w:bookmarkStart w:name="z6944" w:id="6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учета.</w:t>
      </w:r>
    </w:p>
    <w:bookmarkEnd w:id="6938"/>
    <w:bookmarkStart w:name="z6945" w:id="6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941. Должен знать: </w:t>
      </w:r>
    </w:p>
    <w:bookmarkEnd w:id="6939"/>
    <w:bookmarkStart w:name="z6946" w:id="6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сушки скрученного ферментированного и фиксированного чайного листа; </w:t>
      </w:r>
    </w:p>
    <w:bookmarkEnd w:id="6940"/>
    <w:bookmarkStart w:name="z6947" w:id="6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содержания влаги в высушенном полуфабрикате чая; </w:t>
      </w:r>
    </w:p>
    <w:bookmarkEnd w:id="6941"/>
    <w:bookmarkStart w:name="z6948" w:id="6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порядок регулирования температурного режима сушки скрученного ферментированного и фиксированного чайного листа; </w:t>
      </w:r>
    </w:p>
    <w:bookmarkEnd w:id="6942"/>
    <w:bookmarkStart w:name="z6949" w:id="6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эксплуатация чаесушильных машин; </w:t>
      </w:r>
    </w:p>
    <w:bookmarkEnd w:id="6943"/>
    <w:bookmarkStart w:name="z6950" w:id="6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порядок регулирования продолжительности процесса сушки в зависимости от фракции и влажности ферментированного и фиксированного чайного листа, толщины слоя подаваемого листа при загрузке машин; </w:t>
      </w:r>
    </w:p>
    <w:bookmarkEnd w:id="6944"/>
    <w:bookmarkStart w:name="z6951" w:id="6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практические приемы определения качества высушенного полуфабриката чая и требования, предъявляемые к его качеству.</w:t>
      </w:r>
    </w:p>
    <w:bookmarkEnd w:id="6945"/>
    <w:bookmarkStart w:name="z6952" w:id="69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Купажист по чаю, 3 разряд</w:t>
      </w:r>
    </w:p>
    <w:bookmarkEnd w:id="6946"/>
    <w:bookmarkStart w:name="z6953" w:id="6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942. Характеристика работ: </w:t>
      </w:r>
    </w:p>
    <w:bookmarkEnd w:id="6947"/>
    <w:bookmarkStart w:name="z6954" w:id="6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купажа для зеленого кирпичного чая;</w:t>
      </w:r>
    </w:p>
    <w:bookmarkEnd w:id="6948"/>
    <w:bookmarkStart w:name="z6955" w:id="6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смешивание облицовочного и внутреннего материала лао-ча по категориям и видам вручную; </w:t>
      </w:r>
    </w:p>
    <w:bookmarkEnd w:id="6949"/>
    <w:bookmarkStart w:name="z6956" w:id="6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сырья согласно акту-наряду органолептической лаборатории;</w:t>
      </w:r>
    </w:p>
    <w:bookmarkEnd w:id="6950"/>
    <w:bookmarkStart w:name="z6957" w:id="6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и высыпание лао-ча у люков определенными слоями, отбор небольших порций, перемешивание и подача на пропарку через люки;</w:t>
      </w:r>
    </w:p>
    <w:bookmarkEnd w:id="6951"/>
    <w:bookmarkStart w:name="z6958" w:id="6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чистка транспортеров;</w:t>
      </w:r>
    </w:p>
    <w:bookmarkEnd w:id="6952"/>
    <w:bookmarkStart w:name="z6959" w:id="6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учета.</w:t>
      </w:r>
    </w:p>
    <w:bookmarkEnd w:id="6953"/>
    <w:bookmarkStart w:name="z6960" w:id="6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943. Должен знать: </w:t>
      </w:r>
    </w:p>
    <w:bookmarkEnd w:id="6954"/>
    <w:bookmarkStart w:name="z6961" w:id="6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купажа для лао-ча; </w:t>
      </w:r>
    </w:p>
    <w:bookmarkEnd w:id="6955"/>
    <w:bookmarkStart w:name="z6962" w:id="6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акты-наряды органолептической лаборатории на купаж; </w:t>
      </w:r>
    </w:p>
    <w:bookmarkEnd w:id="6956"/>
    <w:bookmarkStart w:name="z6963" w:id="6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различия между видами и категориями внутреннего и облицовочного материала лао-ча.</w:t>
      </w:r>
    </w:p>
    <w:bookmarkEnd w:id="6957"/>
    <w:bookmarkStart w:name="z6964" w:id="69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Купажист по чаю, 4 разряд</w:t>
      </w:r>
    </w:p>
    <w:bookmarkEnd w:id="6958"/>
    <w:bookmarkStart w:name="z6965" w:id="6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944. Характеристика работ: </w:t>
      </w:r>
    </w:p>
    <w:bookmarkEnd w:id="6959"/>
    <w:bookmarkStart w:name="z6966" w:id="6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купажа для производства фасованного байхового чая или черного плиточного чая; </w:t>
      </w:r>
    </w:p>
    <w:bookmarkEnd w:id="6960"/>
    <w:bookmarkStart w:name="z6967" w:id="6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купажных барабанов;</w:t>
      </w:r>
    </w:p>
    <w:bookmarkEnd w:id="6961"/>
    <w:bookmarkStart w:name="z6968" w:id="6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 барабанов и наблюдение за загрузкой их чайным сырьем;</w:t>
      </w:r>
    </w:p>
    <w:bookmarkEnd w:id="6962"/>
    <w:bookmarkStart w:name="z6969" w:id="6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выключение купажных барабанов;</w:t>
      </w:r>
    </w:p>
    <w:bookmarkEnd w:id="6963"/>
    <w:bookmarkStart w:name="z6970" w:id="6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хода процесса смешивания и определения момента окончания процесса купажирования;</w:t>
      </w:r>
    </w:p>
    <w:bookmarkEnd w:id="6964"/>
    <w:bookmarkStart w:name="z6971" w:id="6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разгрузка барабанов и механизированная подача чайной смеси к бункерам автоматических весов; </w:t>
      </w:r>
    </w:p>
    <w:bookmarkEnd w:id="6965"/>
    <w:bookmarkStart w:name="z6972" w:id="6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разгрузкой бункеров;</w:t>
      </w:r>
    </w:p>
    <w:bookmarkEnd w:id="6966"/>
    <w:bookmarkStart w:name="z6973" w:id="6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обслуживаемого оборудования.</w:t>
      </w:r>
    </w:p>
    <w:bookmarkEnd w:id="6967"/>
    <w:bookmarkStart w:name="z6974" w:id="6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945. Должен знать: </w:t>
      </w:r>
    </w:p>
    <w:bookmarkEnd w:id="6968"/>
    <w:bookmarkStart w:name="z6975" w:id="6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купажа для фасованного байхового чая и черного плиточного чая; </w:t>
      </w:r>
    </w:p>
    <w:bookmarkEnd w:id="6969"/>
    <w:bookmarkStart w:name="z6976" w:id="6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нормы загрузки купажных барабанов; </w:t>
      </w:r>
    </w:p>
    <w:bookmarkEnd w:id="6970"/>
    <w:bookmarkStart w:name="z6977" w:id="6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загрузки бункеров автоматических весов; </w:t>
      </w:r>
    </w:p>
    <w:bookmarkEnd w:id="6971"/>
    <w:bookmarkStart w:name="z6978" w:id="6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сортность и марки байхового чая.</w:t>
      </w:r>
    </w:p>
    <w:bookmarkEnd w:id="6972"/>
    <w:bookmarkStart w:name="z6979" w:id="69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Купажист по чаю, 5 разряд</w:t>
      </w:r>
    </w:p>
    <w:bookmarkEnd w:id="6973"/>
    <w:bookmarkStart w:name="z6980" w:id="6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946. Характеристика работ:</w:t>
      </w:r>
    </w:p>
    <w:bookmarkEnd w:id="6974"/>
    <w:bookmarkStart w:name="z6981" w:id="6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купажа для производства нефасованного байхового чая;</w:t>
      </w:r>
    </w:p>
    <w:bookmarkEnd w:id="6975"/>
    <w:bookmarkStart w:name="z6982" w:id="6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смешивание отсортированного байхового чая для получения стандартных видов готовой продукции; </w:t>
      </w:r>
    </w:p>
    <w:bookmarkEnd w:id="6976"/>
    <w:bookmarkStart w:name="z6983" w:id="6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партии чая по маркам и сортам согласно актам-нарядам органолептической лаборатории;</w:t>
      </w:r>
    </w:p>
    <w:bookmarkEnd w:id="6977"/>
    <w:bookmarkStart w:name="z6984" w:id="6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чая в купажные барабаны до установленного предела;</w:t>
      </w:r>
    </w:p>
    <w:bookmarkEnd w:id="6978"/>
    <w:bookmarkStart w:name="z6985" w:id="6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выключение купажных барабанов;</w:t>
      </w:r>
    </w:p>
    <w:bookmarkEnd w:id="6979"/>
    <w:bookmarkStart w:name="z6986" w:id="6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смешивания и определение момента окончания процесса купажирования;</w:t>
      </w:r>
    </w:p>
    <w:bookmarkEnd w:id="6980"/>
    <w:bookmarkStart w:name="z6987" w:id="6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чая из барабана и загрузка в ящики готовой продукции;</w:t>
      </w:r>
    </w:p>
    <w:bookmarkEnd w:id="6981"/>
    <w:bookmarkStart w:name="z6988" w:id="6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выключение утрусочной машины и утруска чая в ящиках для готовой продукции с пополнением их до установленного веса нетто;</w:t>
      </w:r>
    </w:p>
    <w:bookmarkEnd w:id="6982"/>
    <w:bookmarkStart w:name="z6989" w:id="6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обслуживаемого оборудования.</w:t>
      </w:r>
    </w:p>
    <w:bookmarkEnd w:id="6983"/>
    <w:bookmarkStart w:name="z6990" w:id="6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947. Должен знать: </w:t>
      </w:r>
    </w:p>
    <w:bookmarkEnd w:id="6984"/>
    <w:bookmarkStart w:name="z6991" w:id="6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приготовления купажа для производства байхового чая нефасованного; </w:t>
      </w:r>
    </w:p>
    <w:bookmarkEnd w:id="6985"/>
    <w:bookmarkStart w:name="z6992" w:id="6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утрусочной машины;</w:t>
      </w:r>
    </w:p>
    <w:bookmarkEnd w:id="6986"/>
    <w:bookmarkStart w:name="z6993" w:id="6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нормы загрузки купажных барабанов и порядок выгрузки из них готовой продукции; </w:t>
      </w:r>
    </w:p>
    <w:bookmarkEnd w:id="6987"/>
    <w:bookmarkStart w:name="z6994" w:id="6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сортность и марки байхового чая.</w:t>
      </w:r>
    </w:p>
    <w:bookmarkEnd w:id="6988"/>
    <w:bookmarkStart w:name="z6995" w:id="69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Оператор чаеперерабатывающий линии, 4 разряд</w:t>
      </w:r>
    </w:p>
    <w:bookmarkEnd w:id="6989"/>
    <w:bookmarkStart w:name="z6996" w:id="6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948. Характеристика работ: </w:t>
      </w:r>
    </w:p>
    <w:bookmarkEnd w:id="6990"/>
    <w:bookmarkStart w:name="z6997" w:id="6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механизированной линией по прессованию кирпичного чая, расфасовке зеленого, черного байхового чая с пульта управления;</w:t>
      </w:r>
    </w:p>
    <w:bookmarkEnd w:id="6991"/>
    <w:bookmarkStart w:name="z6998" w:id="6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останов, регулирование и подналадка отдельных узлов, механизмов и схем механизированной линии;</w:t>
      </w:r>
    </w:p>
    <w:bookmarkEnd w:id="6992"/>
    <w:bookmarkStart w:name="z6999" w:id="6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давлением, равномерностью поступления чая в автоматические весы и точностью отвесов;</w:t>
      </w:r>
    </w:p>
    <w:bookmarkEnd w:id="6993"/>
    <w:bookmarkStart w:name="z7000" w:id="6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проверка точности установки светового фокуса на рефлекторе весов и при необходимости регулирование их;</w:t>
      </w:r>
    </w:p>
    <w:bookmarkEnd w:id="6994"/>
    <w:bookmarkStart w:name="z7001" w:id="6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при пуске линии наличия чая в пресс-формах в положении прессования; </w:t>
      </w:r>
    </w:p>
    <w:bookmarkEnd w:id="6995"/>
    <w:bookmarkStart w:name="z7002" w:id="6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контрольно-измерительных приборов и контрольными лампочками;</w:t>
      </w:r>
    </w:p>
    <w:bookmarkEnd w:id="6996"/>
    <w:bookmarkStart w:name="z7003" w:id="6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дефектов в работе линии;</w:t>
      </w:r>
    </w:p>
    <w:bookmarkEnd w:id="6997"/>
    <w:bookmarkStart w:name="z7004" w:id="6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учета.</w:t>
      </w:r>
    </w:p>
    <w:bookmarkEnd w:id="6998"/>
    <w:bookmarkStart w:name="z7005" w:id="6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949. Должен знать: </w:t>
      </w:r>
    </w:p>
    <w:bookmarkEnd w:id="6999"/>
    <w:bookmarkStart w:name="z7006" w:id="7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прессования зеленого, черного байхового чая, кирпичного чая на чаепрессовочной линии; </w:t>
      </w:r>
    </w:p>
    <w:bookmarkEnd w:id="7000"/>
    <w:bookmarkStart w:name="z7007" w:id="7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схему работы линии; </w:t>
      </w:r>
    </w:p>
    <w:bookmarkEnd w:id="7001"/>
    <w:bookmarkStart w:name="z7008" w:id="7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значения показаний контрольно-измерительных приборов линии; </w:t>
      </w:r>
    </w:p>
    <w:bookmarkEnd w:id="7002"/>
    <w:bookmarkStart w:name="z7009" w:id="7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настройки автоматических весов; </w:t>
      </w:r>
    </w:p>
    <w:bookmarkEnd w:id="7003"/>
    <w:bookmarkStart w:name="z7010" w:id="7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контроля работы отдельных узлов линии.</w:t>
      </w:r>
    </w:p>
    <w:bookmarkEnd w:id="7004"/>
    <w:bookmarkStart w:name="z7011" w:id="70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Оператор чаеперерабатывающий линии, 5 разряд</w:t>
      </w:r>
    </w:p>
    <w:bookmarkEnd w:id="7005"/>
    <w:bookmarkStart w:name="z7012" w:id="7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950. Характеристика работ: </w:t>
      </w:r>
    </w:p>
    <w:bookmarkEnd w:id="7006"/>
    <w:bookmarkStart w:name="z7013" w:id="7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механизированной линией по скручиванию и зеленой сортировке завяленного или фиксированного чайного листа (для получения черного и зеленого байхового чая) с пульта управления; </w:t>
      </w:r>
    </w:p>
    <w:bookmarkEnd w:id="7007"/>
    <w:bookmarkStart w:name="z7014" w:id="7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останов, регулирование и наладка узлов, механизмов и схем линии;</w:t>
      </w:r>
    </w:p>
    <w:bookmarkEnd w:id="7008"/>
    <w:bookmarkStart w:name="z7015" w:id="7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синхронной работы чаерезательных машин, выносных транспортеров, увлажнительных установок, зеленой вибросортировочной машины и других машин и механизмов линии;</w:t>
      </w:r>
    </w:p>
    <w:bookmarkEnd w:id="7009"/>
    <w:bookmarkStart w:name="z7016" w:id="7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движения монорельсовых тельферов по всем секциям линии в соответствии с продолжительностью процесса скручивания чайного листа;</w:t>
      </w:r>
    </w:p>
    <w:bookmarkEnd w:id="7010"/>
    <w:bookmarkStart w:name="z7017" w:id="7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 регулирование режима работы линии;</w:t>
      </w:r>
    </w:p>
    <w:bookmarkEnd w:id="7011"/>
    <w:bookmarkStart w:name="z7018" w:id="7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машин при аварийных ситуациях; </w:t>
      </w:r>
    </w:p>
    <w:bookmarkEnd w:id="7012"/>
    <w:bookmarkStart w:name="z7019" w:id="7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проверка технического состояния роллеров, чаерезальных машин, тельферных механизмов, выносных транспортеров, электросети, сигнальных средств, пульта управления, устранение неисправностей в их работе.</w:t>
      </w:r>
    </w:p>
    <w:bookmarkEnd w:id="7013"/>
    <w:bookmarkStart w:name="z7020" w:id="7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951. Должен знать: </w:t>
      </w:r>
    </w:p>
    <w:bookmarkEnd w:id="7014"/>
    <w:bookmarkStart w:name="z7021" w:id="7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скручивания чайного листа; </w:t>
      </w:r>
    </w:p>
    <w:bookmarkEnd w:id="7015"/>
    <w:bookmarkStart w:name="z7022" w:id="7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кратности скручивания завяленного и фиксированного листа и зеленой сортировки для выработки байхового чая; </w:t>
      </w:r>
    </w:p>
    <w:bookmarkEnd w:id="7016"/>
    <w:bookmarkStart w:name="z7023" w:id="7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кинематические и электрические схемы и схемы управления линии; </w:t>
      </w:r>
    </w:p>
    <w:bookmarkEnd w:id="7017"/>
    <w:bookmarkStart w:name="z7024" w:id="7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контроля точности работы отдельных узлов линии и приемы устранения мелких неисправностей в их работе.</w:t>
      </w:r>
    </w:p>
    <w:bookmarkEnd w:id="7018"/>
    <w:bookmarkStart w:name="z7025" w:id="70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Веяльщик чая, 1 разряд</w:t>
      </w:r>
    </w:p>
    <w:bookmarkEnd w:id="7019"/>
    <w:bookmarkStart w:name="z7026" w:id="7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952. Характеристика работ: </w:t>
      </w:r>
    </w:p>
    <w:bookmarkEnd w:id="7020"/>
    <w:bookmarkStart w:name="z7027" w:id="7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отвеивание готового чая на чаевеялках; </w:t>
      </w:r>
    </w:p>
    <w:bookmarkEnd w:id="7021"/>
    <w:bookmarkStart w:name="z7028" w:id="7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чая и загрузка в бункера веялок;</w:t>
      </w:r>
    </w:p>
    <w:bookmarkEnd w:id="7022"/>
    <w:bookmarkStart w:name="z7029" w:id="7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выключение машин, наблюдение за ходом процесса;</w:t>
      </w:r>
    </w:p>
    <w:bookmarkEnd w:id="7023"/>
    <w:bookmarkStart w:name="z7030" w:id="7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зазора между вальцами веялки;</w:t>
      </w:r>
    </w:p>
    <w:bookmarkEnd w:id="7024"/>
    <w:bookmarkStart w:name="z7031" w:id="7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укладка отвеянного чая;</w:t>
      </w:r>
    </w:p>
    <w:bookmarkEnd w:id="7025"/>
    <w:bookmarkStart w:name="z7032" w:id="7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чистка и смазка веялок;</w:t>
      </w:r>
    </w:p>
    <w:bookmarkEnd w:id="7026"/>
    <w:bookmarkStart w:name="z7033" w:id="7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выборка из байхового чая посторонних примесей, огрубевших и нестандартных чаинок; </w:t>
      </w:r>
    </w:p>
    <w:bookmarkEnd w:id="7027"/>
    <w:bookmarkStart w:name="z7034" w:id="7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купажированного лао-ча через печки и тщательная переборка его на смотровом столе, выборка и удаление посторонних примесей и нестандартных чаинок; </w:t>
      </w:r>
    </w:p>
    <w:bookmarkEnd w:id="7028"/>
    <w:bookmarkStart w:name="z7035" w:id="7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очищенного материала лао-ча на порционирование.</w:t>
      </w:r>
    </w:p>
    <w:bookmarkEnd w:id="7029"/>
    <w:bookmarkStart w:name="z7036" w:id="7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953. Должен знать: </w:t>
      </w:r>
    </w:p>
    <w:bookmarkEnd w:id="7030"/>
    <w:bookmarkStart w:name="z7037" w:id="7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процесса отвеивания; </w:t>
      </w:r>
    </w:p>
    <w:bookmarkEnd w:id="7031"/>
    <w:bookmarkStart w:name="z7038" w:id="7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чаевеялок; </w:t>
      </w:r>
    </w:p>
    <w:bookmarkEnd w:id="7032"/>
    <w:bookmarkStart w:name="z7039" w:id="7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готового байхового чая; </w:t>
      </w:r>
    </w:p>
    <w:bookmarkEnd w:id="7033"/>
    <w:bookmarkStart w:name="z7040" w:id="7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выборки чая вручную; </w:t>
      </w:r>
    </w:p>
    <w:bookmarkEnd w:id="7034"/>
    <w:bookmarkStart w:name="z7041" w:id="7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различие между внутренним и облицовочным материалом лао-ча; </w:t>
      </w:r>
    </w:p>
    <w:bookmarkEnd w:id="7035"/>
    <w:bookmarkStart w:name="z7042" w:id="7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очистки чая от посторонних примесей.</w:t>
      </w:r>
    </w:p>
    <w:bookmarkEnd w:id="7036"/>
    <w:bookmarkStart w:name="z7043" w:id="70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Сортировщик - разборщик чая, 4 разряд</w:t>
      </w:r>
    </w:p>
    <w:bookmarkEnd w:id="7037"/>
    <w:bookmarkStart w:name="z7044" w:id="7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954. Характеристика работ:</w:t>
      </w:r>
    </w:p>
    <w:bookmarkEnd w:id="7038"/>
    <w:bookmarkStart w:name="z7045" w:id="7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черного байхового и зеленого чайного листа на сортировочных машинах; </w:t>
      </w:r>
    </w:p>
    <w:bookmarkEnd w:id="7039"/>
    <w:bookmarkStart w:name="z7046" w:id="7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тары;</w:t>
      </w:r>
    </w:p>
    <w:bookmarkEnd w:id="7040"/>
    <w:bookmarkStart w:name="z7047" w:id="7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равномерностью подачи чайного листа на сортировочную машину; </w:t>
      </w:r>
    </w:p>
    <w:bookmarkEnd w:id="7041"/>
    <w:bookmarkStart w:name="z7048" w:id="7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фракций отсортированного чайного листа по внешнему виду и органолептическим методом, подача его на транспортер;</w:t>
      </w:r>
    </w:p>
    <w:bookmarkEnd w:id="7042"/>
    <w:bookmarkStart w:name="z7049" w:id="7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установленного режима работы вентиляторов и воздуховодов; </w:t>
      </w:r>
    </w:p>
    <w:bookmarkEnd w:id="7043"/>
    <w:bookmarkStart w:name="z7050" w:id="7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машин, чистка и смазка их.</w:t>
      </w:r>
    </w:p>
    <w:bookmarkEnd w:id="7044"/>
    <w:bookmarkStart w:name="z7051" w:id="7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955. Должен знать: </w:t>
      </w:r>
    </w:p>
    <w:bookmarkEnd w:id="7045"/>
    <w:bookmarkStart w:name="z7052" w:id="7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сортировки зеленого чайного листа; </w:t>
      </w:r>
    </w:p>
    <w:bookmarkEnd w:id="7046"/>
    <w:bookmarkStart w:name="z7053" w:id="7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сортность зеленого чайного листа; </w:t>
      </w:r>
    </w:p>
    <w:bookmarkEnd w:id="7047"/>
    <w:bookmarkStart w:name="z7054" w:id="7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сортировочных машин.</w:t>
      </w:r>
    </w:p>
    <w:bookmarkEnd w:id="7048"/>
    <w:bookmarkStart w:name="z7055" w:id="70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Сортировщик - разборщик чая, 5 разряд</w:t>
      </w:r>
    </w:p>
    <w:bookmarkEnd w:id="7049"/>
    <w:bookmarkStart w:name="z7056" w:id="7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956. Характеристика работ: </w:t>
      </w:r>
    </w:p>
    <w:bookmarkEnd w:id="7050"/>
    <w:bookmarkStart w:name="z7057" w:id="7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скрученного зеленого листа на сортировочных машинах при производстве черного байхового чая; </w:t>
      </w:r>
    </w:p>
    <w:bookmarkEnd w:id="7051"/>
    <w:bookmarkStart w:name="z7058" w:id="7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тары;</w:t>
      </w:r>
    </w:p>
    <w:bookmarkEnd w:id="7052"/>
    <w:bookmarkStart w:name="z7059" w:id="7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равномерностью подачи скрученного листа на сортировочные машины и контроль качества сортировки; </w:t>
      </w:r>
    </w:p>
    <w:bookmarkEnd w:id="7053"/>
    <w:bookmarkStart w:name="z7060" w:id="7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фракций отсортированного чая, размещение их в ферментационных ящиках слоями определенной толщины в зависимости от фракций;</w:t>
      </w:r>
    </w:p>
    <w:bookmarkEnd w:id="7054"/>
    <w:bookmarkStart w:name="z7061" w:id="7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отсортированного чая в ферментационное помещение и укладка ящиков по партиям и фракциям; </w:t>
      </w:r>
    </w:p>
    <w:bookmarkEnd w:id="7055"/>
    <w:bookmarkStart w:name="z7062" w:id="7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чистка и смазка зеленой сортировки;</w:t>
      </w:r>
    </w:p>
    <w:bookmarkEnd w:id="7056"/>
    <w:bookmarkStart w:name="z7063" w:id="7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учета.</w:t>
      </w:r>
    </w:p>
    <w:bookmarkEnd w:id="7057"/>
    <w:bookmarkStart w:name="z7064" w:id="7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957. Должен знать: </w:t>
      </w:r>
    </w:p>
    <w:bookmarkEnd w:id="7058"/>
    <w:bookmarkStart w:name="z7065" w:id="7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сортировки зеленого скрученного листа; </w:t>
      </w:r>
    </w:p>
    <w:bookmarkEnd w:id="7059"/>
    <w:bookmarkStart w:name="z7066" w:id="7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машин зеленой сортировки; </w:t>
      </w:r>
    </w:p>
    <w:bookmarkEnd w:id="7060"/>
    <w:bookmarkStart w:name="z7067" w:id="7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установленные технологические нормы толщины слоя для отдельных фракций отсортированного чая при размещении его в ферментационных ящиках; </w:t>
      </w:r>
    </w:p>
    <w:bookmarkEnd w:id="7061"/>
    <w:bookmarkStart w:name="z7068" w:id="7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практические приемы определения качества зеленой сортировки; </w:t>
      </w:r>
    </w:p>
    <w:bookmarkEnd w:id="7062"/>
    <w:bookmarkStart w:name="z7069" w:id="7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чистки сеток машин зеленой сортировки.</w:t>
      </w:r>
    </w:p>
    <w:bookmarkEnd w:id="7063"/>
    <w:bookmarkStart w:name="z7070" w:id="70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Ферментировщик чая, 4 разряд</w:t>
      </w:r>
    </w:p>
    <w:bookmarkEnd w:id="7064"/>
    <w:bookmarkStart w:name="z7071" w:id="7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958. Характеристика работ: </w:t>
      </w:r>
    </w:p>
    <w:bookmarkEnd w:id="7065"/>
    <w:bookmarkStart w:name="z7072" w:id="7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ферментации в производстве черного байхового чая; </w:t>
      </w:r>
    </w:p>
    <w:bookmarkEnd w:id="7066"/>
    <w:bookmarkStart w:name="z7073" w:id="7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укладкой и размещением отсортированного чая по партиям и фракциям в ферментационном помещении;</w:t>
      </w:r>
    </w:p>
    <w:bookmarkEnd w:id="7067"/>
    <w:bookmarkStart w:name="z7074" w:id="7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толщины слоя чая, засыпанного в ферментационные ящики;</w:t>
      </w:r>
    </w:p>
    <w:bookmarkEnd w:id="7068"/>
    <w:bookmarkStart w:name="z7075" w:id="7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хода процесса ферментации;</w:t>
      </w:r>
    </w:p>
    <w:bookmarkEnd w:id="7069"/>
    <w:bookmarkStart w:name="z7076" w:id="7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момента окончания процесса ферментации для каждой партии и фракции чая;</w:t>
      </w:r>
    </w:p>
    <w:bookmarkEnd w:id="7070"/>
    <w:bookmarkStart w:name="z7077" w:id="7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ферментационного чая на сушку;</w:t>
      </w:r>
    </w:p>
    <w:bookmarkEnd w:id="7071"/>
    <w:bookmarkStart w:name="z7078" w:id="7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режимов температуры и относительной влажности в ферментационном помещении;</w:t>
      </w:r>
    </w:p>
    <w:bookmarkEnd w:id="7072"/>
    <w:bookmarkStart w:name="z7079" w:id="7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установленного учета.</w:t>
      </w:r>
    </w:p>
    <w:bookmarkEnd w:id="7073"/>
    <w:bookmarkStart w:name="z7080" w:id="7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959. Должен знать: </w:t>
      </w:r>
    </w:p>
    <w:bookmarkEnd w:id="7074"/>
    <w:bookmarkStart w:name="z7081" w:id="7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процесса ферментации чая; </w:t>
      </w:r>
    </w:p>
    <w:bookmarkEnd w:id="7075"/>
    <w:bookmarkStart w:name="z7082" w:id="7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установленные нормы толщины слоя чая, размещенного в ящиках; </w:t>
      </w:r>
    </w:p>
    <w:bookmarkEnd w:id="7076"/>
    <w:bookmarkStart w:name="z7083" w:id="7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практические методы определения момента окончания ферментации чая; </w:t>
      </w:r>
    </w:p>
    <w:bookmarkEnd w:id="7077"/>
    <w:bookmarkStart w:name="z7084" w:id="7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температурного режима и методы определения температуры и относительной влажности в помещении; </w:t>
      </w:r>
    </w:p>
    <w:bookmarkEnd w:id="7078"/>
    <w:bookmarkStart w:name="z7085" w:id="7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назначение и порядок применения контрольно-измерительных приборов, порядок ухода за ними.</w:t>
      </w:r>
    </w:p>
    <w:bookmarkEnd w:id="7079"/>
    <w:bookmarkStart w:name="z7086" w:id="70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Скирдовальщик, 1 разряд</w:t>
      </w:r>
    </w:p>
    <w:bookmarkEnd w:id="7080"/>
    <w:bookmarkStart w:name="z7087" w:id="7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960. Характеристика работ: </w:t>
      </w:r>
    </w:p>
    <w:bookmarkEnd w:id="7081"/>
    <w:bookmarkStart w:name="z7088" w:id="7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скирд подсушенного чайного листа после брожения или резаного и обжаренного листа после термической его обработки; </w:t>
      </w:r>
    </w:p>
    <w:bookmarkEnd w:id="7082"/>
    <w:bookmarkStart w:name="z7089" w:id="7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листа в тару и подача на сушку.</w:t>
      </w:r>
    </w:p>
    <w:bookmarkEnd w:id="7083"/>
    <w:bookmarkStart w:name="z7090" w:id="7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961. Должен знать: </w:t>
      </w:r>
    </w:p>
    <w:bookmarkEnd w:id="7084"/>
    <w:bookmarkStart w:name="z7091" w:id="7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различия между облицовочным и внутренним материалами лао-ча; </w:t>
      </w:r>
    </w:p>
    <w:bookmarkEnd w:id="7085"/>
    <w:bookmarkStart w:name="z7092" w:id="7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разборки чайного листа после брожения или термической обработки.</w:t>
      </w:r>
    </w:p>
    <w:bookmarkEnd w:id="7086"/>
    <w:bookmarkStart w:name="z7093" w:id="70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Скирдовальщик, 2 разряд</w:t>
      </w:r>
    </w:p>
    <w:bookmarkEnd w:id="7087"/>
    <w:bookmarkStart w:name="z7094" w:id="7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962. Характеристика работ:</w:t>
      </w:r>
    </w:p>
    <w:bookmarkEnd w:id="7088"/>
    <w:bookmarkStart w:name="z7095" w:id="7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 скирды подсушенного грубого и огрубевшего чайного листа или обжаренного и резаного листа для термической обработки;</w:t>
      </w:r>
    </w:p>
    <w:bookmarkEnd w:id="7089"/>
    <w:bookmarkStart w:name="z7096" w:id="7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подноска листа, засыпка его в формы для термической обработки с трамбовкой до определенной плотности; </w:t>
      </w:r>
    </w:p>
    <w:bookmarkEnd w:id="7090"/>
    <w:bookmarkStart w:name="z7097" w:id="7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периодическое перекладывание наружных и внутренних слоев скирд для равномерного прохождения процесса брожения;</w:t>
      </w:r>
    </w:p>
    <w:bookmarkEnd w:id="7091"/>
    <w:bookmarkStart w:name="z7098" w:id="7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укрытие скирд брезентом для предохранения от охлаждения.</w:t>
      </w:r>
    </w:p>
    <w:bookmarkEnd w:id="7092"/>
    <w:bookmarkStart w:name="z7099" w:id="7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963. Должен знать: </w:t>
      </w:r>
    </w:p>
    <w:bookmarkEnd w:id="7093"/>
    <w:bookmarkStart w:name="z7100" w:id="7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процессов брожения и термической обработки резаного и обжаренного листа при выработке лао-ча; </w:t>
      </w:r>
    </w:p>
    <w:bookmarkEnd w:id="7094"/>
    <w:bookmarkStart w:name="z7101" w:id="7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размеры, формы и порядок укладки скирд.</w:t>
      </w:r>
    </w:p>
    <w:bookmarkEnd w:id="7095"/>
    <w:bookmarkStart w:name="z7102" w:id="70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16. Тарифно-квалификационные характеристики профессий рабочих по элеваторному, мукомольно-крупяному и комбикормовому производству</w:t>
      </w:r>
    </w:p>
    <w:bookmarkEnd w:id="7096"/>
    <w:bookmarkStart w:name="z7103" w:id="70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Машинист линий аэрозольтранспорта, 4 разряд</w:t>
      </w:r>
    </w:p>
    <w:bookmarkEnd w:id="7097"/>
    <w:bookmarkStart w:name="z7104" w:id="7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964. Характеристика работ: </w:t>
      </w:r>
    </w:p>
    <w:bookmarkEnd w:id="7098"/>
    <w:bookmarkStart w:name="z7105" w:id="7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эффективной работы линий аэрозольтранспорта при приеме или отпуске продукции из технологических цехов, вагонов-муковозов на склад бестарного хранения; </w:t>
      </w:r>
    </w:p>
    <w:bookmarkEnd w:id="7099"/>
    <w:bookmarkStart w:name="z7106" w:id="7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продувка, очистка и поддержание в рабочем состоянии линий аэрозольтранспорта; </w:t>
      </w:r>
    </w:p>
    <w:bookmarkEnd w:id="7100"/>
    <w:bookmarkStart w:name="z7107" w:id="7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наблюдение и контроль работы оборудования; </w:t>
      </w:r>
    </w:p>
    <w:bookmarkEnd w:id="7101"/>
    <w:bookmarkStart w:name="z7108" w:id="7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системе аэрозольтранспорта;</w:t>
      </w:r>
    </w:p>
    <w:bookmarkEnd w:id="7102"/>
    <w:bookmarkStart w:name="z7109" w:id="7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аспирационных сетей; </w:t>
      </w:r>
    </w:p>
    <w:bookmarkEnd w:id="7103"/>
    <w:bookmarkStart w:name="z7110" w:id="7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капитальном и текущем ремонтах оборудования; </w:t>
      </w:r>
    </w:p>
    <w:bookmarkEnd w:id="7104"/>
    <w:bookmarkStart w:name="z7111" w:id="7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технического состояния и эксплуатации оборудования, санитарного состояния рабочих зон и обслуживаемого оборудования.</w:t>
      </w:r>
    </w:p>
    <w:bookmarkEnd w:id="7105"/>
    <w:bookmarkStart w:name="z7112" w:id="7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965. Должен знать: </w:t>
      </w:r>
    </w:p>
    <w:bookmarkEnd w:id="7106"/>
    <w:bookmarkStart w:name="z7113" w:id="7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работы, назначение, порядок эксплуатации систем аэрозольтранспорта; </w:t>
      </w:r>
    </w:p>
    <w:bookmarkEnd w:id="7107"/>
    <w:bookmarkStart w:name="z7114" w:id="7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размещения и перемещения продукции в мельницах и складе бестарного хранения; </w:t>
      </w:r>
    </w:p>
    <w:bookmarkEnd w:id="7108"/>
    <w:bookmarkStart w:name="z7115" w:id="7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неисправности в системе аэрозольтранспорта и способы их устранения; </w:t>
      </w:r>
    </w:p>
    <w:bookmarkEnd w:id="7109"/>
    <w:bookmarkStart w:name="z7116" w:id="7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продукции и параметрам воздуха; </w:t>
      </w:r>
    </w:p>
    <w:bookmarkEnd w:id="7110"/>
    <w:bookmarkStart w:name="z7117" w:id="7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очередность выполнения операций при погрузке или выгрузке продукции из вагона-муковоза; </w:t>
      </w:r>
    </w:p>
    <w:bookmarkEnd w:id="7111"/>
    <w:bookmarkStart w:name="z7118" w:id="7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нормы охраны труда, техники безопасности, производственной санитарии и противопожарной защиты.</w:t>
      </w:r>
    </w:p>
    <w:bookmarkEnd w:id="7112"/>
    <w:bookmarkStart w:name="z7119" w:id="7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Оператор дезинсекционных установок, 4 разряд</w:t>
      </w:r>
    </w:p>
    <w:bookmarkEnd w:id="7113"/>
    <w:bookmarkStart w:name="z7120" w:id="7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966. Характеристика работ: </w:t>
      </w:r>
    </w:p>
    <w:bookmarkEnd w:id="7114"/>
    <w:bookmarkStart w:name="z7121" w:id="7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аэрозольной и влажной дезинсекции зернохранилищ и территории вокруг них, а также зернопродуктов в складах; </w:t>
      </w:r>
    </w:p>
    <w:bookmarkEnd w:id="7115"/>
    <w:bookmarkStart w:name="z7122" w:id="7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наблюдение и контроль работы аэрозольных генераторов и опрыскивателей; </w:t>
      </w:r>
    </w:p>
    <w:bookmarkEnd w:id="7116"/>
    <w:bookmarkStart w:name="z7123" w:id="7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установок к работе; </w:t>
      </w:r>
    </w:p>
    <w:bookmarkEnd w:id="7117"/>
    <w:bookmarkStart w:name="z7124" w:id="7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подключение и контроль правильности подключения установок к силовой сети, исправностью коммуникаций, контрольно-измерительных приборов; </w:t>
      </w:r>
    </w:p>
    <w:bookmarkEnd w:id="7118"/>
    <w:bookmarkStart w:name="z7125" w:id="7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количества и дозирование подаваемых ядохимикатов; </w:t>
      </w:r>
    </w:p>
    <w:bookmarkEnd w:id="7119"/>
    <w:bookmarkStart w:name="z7126" w:id="7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израсходованных ядохимикатов;</w:t>
      </w:r>
    </w:p>
    <w:bookmarkEnd w:id="7120"/>
    <w:bookmarkStart w:name="z7127" w:id="7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установок на необходимый режим работы; </w:t>
      </w:r>
    </w:p>
    <w:bookmarkEnd w:id="7121"/>
    <w:bookmarkStart w:name="z7128" w:id="7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установками, наблюдение и регулирование их работы; </w:t>
      </w:r>
    </w:p>
    <w:bookmarkEnd w:id="7122"/>
    <w:bookmarkStart w:name="z7129" w:id="7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выявление, предупреждение и устранение отказов в электромеханической и гидравлической системах установок; </w:t>
      </w:r>
    </w:p>
    <w:bookmarkEnd w:id="7123"/>
    <w:bookmarkStart w:name="z7130" w:id="7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периодический осмотр, чистка и текущий ремонт отдельных узлов и механизмов; </w:t>
      </w:r>
    </w:p>
    <w:bookmarkEnd w:id="7124"/>
    <w:bookmarkStart w:name="z7131" w:id="7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ведомостей на ремонт оборудования; </w:t>
      </w:r>
    </w:p>
    <w:bookmarkEnd w:id="7125"/>
    <w:bookmarkStart w:name="z7132" w:id="7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безопасности обслуживаемого персонала установок; </w:t>
      </w:r>
    </w:p>
    <w:bookmarkEnd w:id="7126"/>
    <w:bookmarkStart w:name="z7133" w:id="7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протирка оборудования после проведения дезинсекций.</w:t>
      </w:r>
    </w:p>
    <w:bookmarkEnd w:id="7127"/>
    <w:bookmarkStart w:name="z7134" w:id="7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967. Должен знать:</w:t>
      </w:r>
    </w:p>
    <w:bookmarkEnd w:id="7128"/>
    <w:bookmarkStart w:name="z7135" w:id="7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дезинсекции объектов с помощью аэрозольных генераторов и опрыскивателей; </w:t>
      </w:r>
    </w:p>
    <w:bookmarkEnd w:id="7129"/>
    <w:bookmarkStart w:name="z7136" w:id="7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обслуживаемых установок, принципиальную электрическую схему, гидросистему; </w:t>
      </w:r>
    </w:p>
    <w:bookmarkEnd w:id="7130"/>
    <w:bookmarkStart w:name="z7137" w:id="7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ядохимикатов и порядок обращения с ними; </w:t>
      </w:r>
    </w:p>
    <w:bookmarkEnd w:id="7131"/>
    <w:bookmarkStart w:name="z7138" w:id="7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безопасности и порядок применения защитных средств и приспособлений; </w:t>
      </w:r>
    </w:p>
    <w:bookmarkEnd w:id="7132"/>
    <w:bookmarkStart w:name="z7139" w:id="7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оказания первой помощи при отравлениях; </w:t>
      </w:r>
    </w:p>
    <w:bookmarkEnd w:id="7133"/>
    <w:bookmarkStart w:name="z7140" w:id="7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предупреждения и устранения неисправностей в работе оборудования; </w:t>
      </w:r>
    </w:p>
    <w:bookmarkEnd w:id="7134"/>
    <w:bookmarkStart w:name="z7141" w:id="7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безопасности труда при эксплуатации высоковольтного оборудования и сосудов, работающих под давлением.</w:t>
      </w:r>
    </w:p>
    <w:bookmarkEnd w:id="7135"/>
    <w:bookmarkStart w:name="z7142" w:id="7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Оператор дезинсекционных установок, 5 разряд</w:t>
      </w:r>
    </w:p>
    <w:bookmarkEnd w:id="7136"/>
    <w:bookmarkStart w:name="z7143" w:id="7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968. Характеристика работ:</w:t>
      </w:r>
    </w:p>
    <w:bookmarkEnd w:id="7137"/>
    <w:bookmarkStart w:name="z7144" w:id="7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фумигации и радиационной дезинсекции зерна в складах, элеваторах, зерноперерабатывающих предприятиях и других объектах при различных атмосферных условиях (температуре, влажности) фумигационными установками и радиационными дезинсекторами; </w:t>
      </w:r>
    </w:p>
    <w:bookmarkEnd w:id="7138"/>
    <w:bookmarkStart w:name="z7145" w:id="7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наблюдение и контроль работы установок и системой автоматизации; </w:t>
      </w:r>
    </w:p>
    <w:bookmarkEnd w:id="7139"/>
    <w:bookmarkStart w:name="z7146" w:id="7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установками в автоматическом режиме; </w:t>
      </w:r>
    </w:p>
    <w:bookmarkEnd w:id="7140"/>
    <w:bookmarkStart w:name="z7147" w:id="7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газораспределительной системы внутри объекта, подготовка баллонов и других емкостей с ядохимикатами и подключение их к пневмогазовой системе; </w:t>
      </w:r>
    </w:p>
    <w:bookmarkEnd w:id="7141"/>
    <w:bookmarkStart w:name="z7148" w:id="7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содержания фумигантов в обеззараживаемом объекте в период экспозиции; </w:t>
      </w:r>
    </w:p>
    <w:bookmarkEnd w:id="7142"/>
    <w:bookmarkStart w:name="z7149" w:id="7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количества подаваемого фумиганта в объект; </w:t>
      </w:r>
    </w:p>
    <w:bookmarkEnd w:id="7143"/>
    <w:bookmarkStart w:name="z7150" w:id="7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выявление, предупреждение и устранение отказов в пневмогазовой системе установок.</w:t>
      </w:r>
    </w:p>
    <w:bookmarkEnd w:id="7144"/>
    <w:bookmarkStart w:name="z7151" w:id="7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969. Должен знать: </w:t>
      </w:r>
    </w:p>
    <w:bookmarkEnd w:id="7145"/>
    <w:bookmarkStart w:name="z7152" w:id="7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организацию проведения дезинсекции объектов с помощью установок всех типов; </w:t>
      </w:r>
    </w:p>
    <w:bookmarkEnd w:id="7146"/>
    <w:bookmarkStart w:name="z7153" w:id="7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процесса фумигации; </w:t>
      </w:r>
    </w:p>
    <w:bookmarkEnd w:id="7147"/>
    <w:bookmarkStart w:name="z7154" w:id="7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конструктивные особенности дезинсекционных установок всех типов, принципиальную гидропневмогазовую комбинированную схему;</w:t>
      </w:r>
    </w:p>
    <w:bookmarkEnd w:id="7148"/>
    <w:bookmarkStart w:name="z7155" w:id="7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 безопасности труда при эксплуатации радиационных установок.</w:t>
      </w:r>
    </w:p>
    <w:bookmarkEnd w:id="7149"/>
    <w:bookmarkStart w:name="z7156" w:id="7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Аппаратчик обработки зерна, 2 разряд</w:t>
      </w:r>
    </w:p>
    <w:bookmarkEnd w:id="7150"/>
    <w:bookmarkStart w:name="z7157" w:id="7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970. Характеристика работ: </w:t>
      </w:r>
    </w:p>
    <w:bookmarkEnd w:id="7151"/>
    <w:bookmarkStart w:name="z7158" w:id="7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очистки зерна от металломагнитных примесей путем улавливания (извлечения) их с помощью магнитных заграждений, вмонтированных в оборудование; </w:t>
      </w:r>
    </w:p>
    <w:bookmarkEnd w:id="7152"/>
    <w:bookmarkStart w:name="z7159" w:id="7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приемка, перемещение, очистка, сушка и распределение зерна по силосам или на последующую обработку с учетом его качества под руководством аппаратчика более высокой квалификации; </w:t>
      </w:r>
    </w:p>
    <w:bookmarkEnd w:id="7153"/>
    <w:bookmarkStart w:name="z7160" w:id="7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сжигания топлива в топках зерносушилок, обслуживание, наблюдение и контроль работы магнитных установок, вентиляторов, циклонов; </w:t>
      </w:r>
    </w:p>
    <w:bookmarkEnd w:id="7154"/>
    <w:bookmarkStart w:name="z7161" w:id="7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обслуживании и наблюдение за работой транспортеров, простейших очистительных машин и сушилок; </w:t>
      </w:r>
    </w:p>
    <w:bookmarkEnd w:id="7155"/>
    <w:bookmarkStart w:name="z7162" w:id="7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правильным заполнением силосов; </w:t>
      </w:r>
    </w:p>
    <w:bookmarkEnd w:id="7156"/>
    <w:bookmarkStart w:name="z7163" w:id="7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движения и толщины слоя зерна, поступающего на очистку от металла; </w:t>
      </w:r>
    </w:p>
    <w:bookmarkEnd w:id="7157"/>
    <w:bookmarkStart w:name="z7164" w:id="7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установок магнитной защиты и сборников от металла; </w:t>
      </w:r>
    </w:p>
    <w:bookmarkEnd w:id="7158"/>
    <w:bookmarkStart w:name="z7165" w:id="7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и сдача в лабораторию металломагнитных и других примесей;</w:t>
      </w:r>
    </w:p>
    <w:bookmarkEnd w:id="7159"/>
    <w:bookmarkStart w:name="z7166" w:id="7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аспирационных и других самотечных коммуникаций и оборудования от остатков зерна и отходов; </w:t>
      </w:r>
    </w:p>
    <w:bookmarkEnd w:id="7160"/>
    <w:bookmarkStart w:name="z7167" w:id="7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очистка шахт, топок, форсунок зерносушилок; </w:t>
      </w:r>
    </w:p>
    <w:bookmarkEnd w:id="7161"/>
    <w:bookmarkStart w:name="z7168" w:id="7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зерносушилок, сепараторов и другого оборудования при смене обрабатываемой культуры; </w:t>
      </w:r>
    </w:p>
    <w:bookmarkEnd w:id="7162"/>
    <w:bookmarkStart w:name="z7169" w:id="7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помощи при отборе проб; </w:t>
      </w:r>
    </w:p>
    <w:bookmarkEnd w:id="7163"/>
    <w:bookmarkStart w:name="z7170" w:id="7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обслуживаемого оборудования, участие в устранении мелких неисправностей; </w:t>
      </w:r>
    </w:p>
    <w:bookmarkEnd w:id="7164"/>
    <w:bookmarkStart w:name="z7171" w:id="7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подготовке силосов, элеваторов и других объектов к газации; </w:t>
      </w:r>
    </w:p>
    <w:bookmarkEnd w:id="7165"/>
    <w:bookmarkStart w:name="z7172" w:id="7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рабочей зоны и оборудования.</w:t>
      </w:r>
    </w:p>
    <w:bookmarkEnd w:id="7166"/>
    <w:bookmarkStart w:name="z7173" w:id="7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971. Должен знать: </w:t>
      </w:r>
    </w:p>
    <w:bookmarkEnd w:id="7167"/>
    <w:bookmarkStart w:name="z7174" w:id="7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культурах и качестве зерна;</w:t>
      </w:r>
    </w:p>
    <w:bookmarkEnd w:id="7168"/>
    <w:bookmarkStart w:name="z7175" w:id="7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очистки зерна от металломагнитных примесей; </w:t>
      </w:r>
    </w:p>
    <w:bookmarkEnd w:id="7169"/>
    <w:bookmarkStart w:name="z7176" w:id="7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очистки, сушки, приема, перемещения зерна, распределения его по силосам, сжигания топлива в топках зерносушилок;</w:t>
      </w:r>
    </w:p>
    <w:bookmarkEnd w:id="7170"/>
    <w:bookmarkStart w:name="z7177" w:id="7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магнитных установок, вентиляторов, циклонов и другого аналогичного по сложности оборудования; </w:t>
      </w:r>
    </w:p>
    <w:bookmarkEnd w:id="7171"/>
    <w:bookmarkStart w:name="z7178" w:id="7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грузоподъемности магнитных подков; </w:t>
      </w:r>
    </w:p>
    <w:bookmarkEnd w:id="7172"/>
    <w:bookmarkStart w:name="z7179" w:id="7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очистки установок магнитной защиты от металла: систему смазки и применяемые смазочные материалы.</w:t>
      </w:r>
    </w:p>
    <w:bookmarkEnd w:id="7173"/>
    <w:bookmarkStart w:name="z7180" w:id="7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Аппаратчик обработки зерна, 3 разряд</w:t>
      </w:r>
    </w:p>
    <w:bookmarkEnd w:id="7174"/>
    <w:bookmarkStart w:name="z7181" w:id="7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972. Характеристика работ: </w:t>
      </w:r>
    </w:p>
    <w:bookmarkEnd w:id="7175"/>
    <w:bookmarkStart w:name="z7182" w:id="7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прием, перемещение зерна, семян масличных, бобовых и других культур, распределение их по силосам или на обработку с учетом качества зерна при помощи всех видов транспортеров сепарирование зерна на сепараторах, триерах; </w:t>
      </w:r>
    </w:p>
    <w:bookmarkEnd w:id="7176"/>
    <w:bookmarkStart w:name="z7183" w:id="7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обмолот початков кукурузы, разделение семян, зерна на фракции на калибровочных машинах и триерах; </w:t>
      </w:r>
    </w:p>
    <w:bookmarkEnd w:id="7177"/>
    <w:bookmarkStart w:name="z7184" w:id="7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протравливание семян на протравителях и других специальных аппаратах; </w:t>
      </w:r>
    </w:p>
    <w:bookmarkEnd w:id="7178"/>
    <w:bookmarkStart w:name="z7185" w:id="7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зерна различных зерновых культур, семян бобовых, кукурузы в початках продовольственного, фуражного назначения и семян масличных культур в барабанных зерносушилках; </w:t>
      </w:r>
    </w:p>
    <w:bookmarkEnd w:id="7179"/>
    <w:bookmarkStart w:name="z7186" w:id="7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наблюдение и контроль работы транспортеров всех типов, сепараторов, молотилок для обмолота початков кукурузы, триеров, калибровочных машин, протравителей и барабанных сушилок, фильтров, аспирационных установок и другого аналогичного по сложности обслуживаемого оборудования; </w:t>
      </w:r>
    </w:p>
    <w:bookmarkEnd w:id="7180"/>
    <w:bookmarkStart w:name="z7187" w:id="7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замене сит; </w:t>
      </w:r>
    </w:p>
    <w:bookmarkEnd w:id="7181"/>
    <w:bookmarkStart w:name="z7188" w:id="7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режима работы обслуживаемого оборудования;</w:t>
      </w:r>
    </w:p>
    <w:bookmarkEnd w:id="7182"/>
    <w:bookmarkStart w:name="z7189" w:id="7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и равномерной подачи зерна; </w:t>
      </w:r>
    </w:p>
    <w:bookmarkEnd w:id="7183"/>
    <w:bookmarkStart w:name="z7190" w:id="7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обслуживаемого оборудования; </w:t>
      </w:r>
    </w:p>
    <w:bookmarkEnd w:id="7184"/>
    <w:bookmarkStart w:name="z7191" w:id="7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неисправностей в работе обслуживаемого оборудования и участие в его ремонте; </w:t>
      </w:r>
    </w:p>
    <w:bookmarkEnd w:id="7185"/>
    <w:bookmarkStart w:name="z7192" w:id="7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нормального санитарного состояния рабочих зон и обслуживаемого оборудования; </w:t>
      </w:r>
    </w:p>
    <w:bookmarkEnd w:id="7186"/>
    <w:bookmarkStart w:name="z7193" w:id="7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количества просушенного зерна.</w:t>
      </w:r>
    </w:p>
    <w:bookmarkEnd w:id="7187"/>
    <w:bookmarkStart w:name="z7194" w:id="7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973. Должен знать: </w:t>
      </w:r>
    </w:p>
    <w:bookmarkEnd w:id="7188"/>
    <w:bookmarkStart w:name="z7195" w:id="7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приема и сепарирования зерна, обмолота початков кукурузы, разделения семян, зерна на фракции, протравливания семян, сушки зерна, семян; </w:t>
      </w:r>
    </w:p>
    <w:bookmarkEnd w:id="7189"/>
    <w:bookmarkStart w:name="z7196" w:id="7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транспортеров, триеров, молотилок для обмолота кукурузы, калибровочных машин, протравителей, барабанных сушилок, фильтров, вентиляторов аспирационных установок и другого аналогичного по сложности обслуживаемого оборудования; </w:t>
      </w:r>
    </w:p>
    <w:bookmarkEnd w:id="7190"/>
    <w:bookmarkStart w:name="z7197" w:id="7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эмульсий для защитных покрытий; </w:t>
      </w:r>
    </w:p>
    <w:bookmarkEnd w:id="7191"/>
    <w:bookmarkStart w:name="z7198" w:id="7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заправки ядохимикатами протравителей, допустимые нормы их расхода для приготовления раствора; </w:t>
      </w:r>
    </w:p>
    <w:bookmarkEnd w:id="7192"/>
    <w:bookmarkStart w:name="z7199" w:id="7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отравления, способы его предупреждения и меры по оказанию помощи пострадавшим; </w:t>
      </w:r>
    </w:p>
    <w:bookmarkEnd w:id="7193"/>
    <w:bookmarkStart w:name="z7200" w:id="7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протравленных семян.</w:t>
      </w:r>
    </w:p>
    <w:bookmarkEnd w:id="7194"/>
    <w:bookmarkStart w:name="z7201" w:id="7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Аппаратчик обработки зерна, 4 разряд</w:t>
      </w:r>
    </w:p>
    <w:bookmarkEnd w:id="7195"/>
    <w:bookmarkStart w:name="z7202" w:id="7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974. Характеристика работ:</w:t>
      </w:r>
    </w:p>
    <w:bookmarkEnd w:id="7196"/>
    <w:bookmarkStart w:name="z7203" w:id="7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 очистки зерна, семян на сложных зерноочистительных, зерносортировочных машинах-агрегатах, сушки зерна различных культур, семян масличных и бобовых культур, кукурузы в початках в передвижных, камерных сушилках, шахтных сушилках производительностью до 30 тонн в час, сжигания топлива в топках обслуживаемых зерносушилок;</w:t>
      </w:r>
    </w:p>
    <w:bookmarkEnd w:id="7197"/>
    <w:bookmarkStart w:name="z7204" w:id="7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наблюдение и контроль работы транспортеров, триеров, сложных зерноочистительных и зерносортировочных машин-агрегатов, передвижных, камерных, шахтных сушилок, калибровочных машин и другого обслуживаемого оборудования, участие в его ремонте. </w:t>
      </w:r>
    </w:p>
    <w:bookmarkEnd w:id="7198"/>
    <w:bookmarkStart w:name="z7205" w:id="7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975. Должен знать: </w:t>
      </w:r>
    </w:p>
    <w:bookmarkEnd w:id="7199"/>
    <w:bookmarkStart w:name="z7206" w:id="7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и схемы очистки, сортировки зерна и семян на сложных зерноочистительных и зерносортировочных машинах-агрегатах, сушки зерна и семян в передвижных, камерных и шахтных сушилках;</w:t>
      </w:r>
    </w:p>
    <w:bookmarkEnd w:id="7200"/>
    <w:bookmarkStart w:name="z7207" w:id="7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режима и порядок регулирования горения и составления смесей теплоносителя; </w:t>
      </w:r>
    </w:p>
    <w:bookmarkEnd w:id="7201"/>
    <w:bookmarkStart w:name="z7208" w:id="7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сложных зерноочистительных и зерносортировочных машин-агрегатов, калибровочных машин, передвижных, камерных, шахтных зерносушилок, другого аналогичного по сложности обслуживаемого оборудования; </w:t>
      </w:r>
    </w:p>
    <w:bookmarkEnd w:id="7202"/>
    <w:bookmarkStart w:name="z7209" w:id="7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и виды обрабатываемого зерна, показатели его качества; </w:t>
      </w:r>
    </w:p>
    <w:bookmarkEnd w:id="7203"/>
    <w:bookmarkStart w:name="z7210" w:id="7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ремонта обслуживаемого оборудования, замены сит, их номера и виды; </w:t>
      </w:r>
    </w:p>
    <w:bookmarkEnd w:id="7204"/>
    <w:bookmarkStart w:name="z7211" w:id="7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очередность пуска и остановки оборудования; </w:t>
      </w:r>
    </w:p>
    <w:bookmarkEnd w:id="7205"/>
    <w:bookmarkStart w:name="z7212" w:id="7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работы и способы выявления и устранения неисправностей в работе обслуживаемого оборудования.</w:t>
      </w:r>
    </w:p>
    <w:bookmarkEnd w:id="7206"/>
    <w:bookmarkStart w:name="z7213" w:id="7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Аппаратчик обработки зерна, 5 разряд</w:t>
      </w:r>
    </w:p>
    <w:bookmarkEnd w:id="7207"/>
    <w:bookmarkStart w:name="z7214" w:id="7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976. Характеристика работ: </w:t>
      </w:r>
    </w:p>
    <w:bookmarkEnd w:id="7208"/>
    <w:bookmarkStart w:name="z7215" w:id="7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сушки зерна различных культур продовольственного, фуражного и семенного назначения на шахтных сушилках производительностью свыше 30 тонн в час; </w:t>
      </w:r>
    </w:p>
    <w:bookmarkEnd w:id="7209"/>
    <w:bookmarkStart w:name="z7216" w:id="7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сжигание топлива в топках обслуживаемых зерносушилок; </w:t>
      </w:r>
    </w:p>
    <w:bookmarkEnd w:id="7210"/>
    <w:bookmarkStart w:name="z7217" w:id="7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наладка, регулирование, контроль работы шахтных зерносушилок и обслуживаемого вспомогательного оборудования; </w:t>
      </w:r>
    </w:p>
    <w:bookmarkEnd w:id="7211"/>
    <w:bookmarkStart w:name="z7218" w:id="7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работы зерносушилок, движения зерна в сушилках, количества и температуры сушильного агента, температуры нагрева зерна в сушильных камерах и охлаждения просушенного зерна в охладительной камере;</w:t>
      </w:r>
    </w:p>
    <w:bookmarkEnd w:id="7212"/>
    <w:bookmarkStart w:name="z7219" w:id="7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горения, тяги и температурного режима на обслуживаемом оборудовании; </w:t>
      </w:r>
    </w:p>
    <w:bookmarkEnd w:id="7213"/>
    <w:bookmarkStart w:name="z7220" w:id="7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сушки зерна; </w:t>
      </w:r>
    </w:p>
    <w:bookmarkEnd w:id="7214"/>
    <w:bookmarkStart w:name="z7221" w:id="7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приводных ремней, ограждений и организация их своевременного ремонта; </w:t>
      </w:r>
    </w:p>
    <w:bookmarkEnd w:id="7215"/>
    <w:bookmarkStart w:name="z7222" w:id="7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оборудования. оборудования. </w:t>
      </w:r>
    </w:p>
    <w:bookmarkEnd w:id="7216"/>
    <w:bookmarkStart w:name="z7223" w:id="7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977. Должен знать: </w:t>
      </w:r>
    </w:p>
    <w:bookmarkEnd w:id="7217"/>
    <w:bookmarkStart w:name="z7224" w:id="7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технологического процесса сушки зерна и сжигания жидкого топлива в топках шахтных зерносушилок; </w:t>
      </w:r>
    </w:p>
    <w:bookmarkEnd w:id="7218"/>
    <w:bookmarkStart w:name="z7225" w:id="7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зерносушилок различных систем (кроме рециркуляционных) и другого сложного оборудования, приемы их эффективного использования; </w:t>
      </w:r>
    </w:p>
    <w:bookmarkEnd w:id="7219"/>
    <w:bookmarkStart w:name="z7226" w:id="7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и режимы сушки зерна; </w:t>
      </w:r>
    </w:p>
    <w:bookmarkEnd w:id="7220"/>
    <w:bookmarkStart w:name="z7227" w:id="7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свойства зерна; </w:t>
      </w:r>
    </w:p>
    <w:bookmarkEnd w:id="7221"/>
    <w:bookmarkStart w:name="z7228" w:id="7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наиболее оптимальные величины влажности зерна после сушки; </w:t>
      </w:r>
    </w:p>
    <w:bookmarkEnd w:id="7222"/>
    <w:bookmarkStart w:name="z7229" w:id="7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и стандарты, предъявляемые к качеству зерна и семян различных культур; особенности работы с различными культурами;</w:t>
      </w:r>
    </w:p>
    <w:bookmarkEnd w:id="7223"/>
    <w:bookmarkStart w:name="z7230" w:id="7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 по экономии топлива и электроэнергии; </w:t>
      </w:r>
    </w:p>
    <w:bookmarkEnd w:id="7224"/>
    <w:bookmarkStart w:name="z7231" w:id="7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планово-предупредительного ремонта. </w:t>
      </w:r>
    </w:p>
    <w:bookmarkEnd w:id="7225"/>
    <w:bookmarkStart w:name="z7232" w:id="7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Аппаратчик обработки зерна, 6 разряд</w:t>
      </w:r>
    </w:p>
    <w:bookmarkEnd w:id="7226"/>
    <w:bookmarkStart w:name="z7233" w:id="7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978. Характеристика работ: </w:t>
      </w:r>
    </w:p>
    <w:bookmarkEnd w:id="7227"/>
    <w:bookmarkStart w:name="z7234" w:id="7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и организация технологического процесса обработки (сушки) зерна и семян различных культур продовольственного, фуражного и семенного назначения в газово-рециркуляционных, рециркуляционно-изотермических зерносушилках и зерносушилках с предварительным подогревом зерна;</w:t>
      </w:r>
    </w:p>
    <w:bookmarkEnd w:id="7228"/>
    <w:bookmarkStart w:name="z7235" w:id="7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контроль работы зерносушилок с рециркуляцией зерна с пульта управления; </w:t>
      </w:r>
    </w:p>
    <w:bookmarkEnd w:id="7229"/>
    <w:bookmarkStart w:name="z7236" w:id="7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сжигание газообразного топлива; </w:t>
      </w:r>
    </w:p>
    <w:bookmarkEnd w:id="7230"/>
    <w:bookmarkStart w:name="z7237" w:id="7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горения, тяги и температурного режима на обслуживаемом оборудовании; </w:t>
      </w:r>
    </w:p>
    <w:bookmarkEnd w:id="7231"/>
    <w:bookmarkStart w:name="z7238" w:id="7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работы зерносушилок, движения зерна в сушилках, предварительного нагрева зерна, количества и температуры сушильного агента, температуры нагрева зерна в сушильных камерах, охлаждения просушенного зерна в охладительных камерах; </w:t>
      </w:r>
    </w:p>
    <w:bookmarkEnd w:id="7232"/>
    <w:bookmarkStart w:name="z7239" w:id="7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кратности рециркуляции и выбор режимов сушки зерна;</w:t>
      </w:r>
    </w:p>
    <w:bookmarkEnd w:id="7233"/>
    <w:bookmarkStart w:name="z7240" w:id="7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качества сушки и снижение влажности зерна и семян до уровня, соответствующего требованиям стандарта; </w:t>
      </w:r>
    </w:p>
    <w:bookmarkEnd w:id="7234"/>
    <w:bookmarkStart w:name="z7241" w:id="7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необходимого количества и температуры теплоносителя и влажности зерна; </w:t>
      </w:r>
    </w:p>
    <w:bookmarkEnd w:id="7235"/>
    <w:bookmarkStart w:name="z7242" w:id="7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работы оборудования по предварительной очистке зерна; </w:t>
      </w:r>
    </w:p>
    <w:bookmarkEnd w:id="7236"/>
    <w:bookmarkStart w:name="z7243" w:id="7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топок, насосов, топливопроводов, воздуходувок и другого оборудования.</w:t>
      </w:r>
    </w:p>
    <w:bookmarkEnd w:id="7237"/>
    <w:bookmarkStart w:name="z7244" w:id="7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979. Должен знать: </w:t>
      </w:r>
    </w:p>
    <w:bookmarkEnd w:id="7238"/>
    <w:bookmarkStart w:name="z7245" w:id="7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организации и ведения технологического процесса сушки зерна;</w:t>
      </w:r>
    </w:p>
    <w:bookmarkEnd w:id="7239"/>
    <w:bookmarkStart w:name="z7246" w:id="7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пульта управления, контрольно-измерительных приборов, оборудования зоны обслуживания, порядок его эксплуатации и эффективного использования; </w:t>
      </w:r>
    </w:p>
    <w:bookmarkEnd w:id="7240"/>
    <w:bookmarkStart w:name="z7247" w:id="7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свойства зерна различных культур и показатели его качества; </w:t>
      </w:r>
    </w:p>
    <w:bookmarkEnd w:id="7241"/>
    <w:bookmarkStart w:name="z7248" w:id="7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данные о топливе и нормы его расхода;</w:t>
      </w:r>
    </w:p>
    <w:bookmarkEnd w:id="7242"/>
    <w:bookmarkStart w:name="z7249" w:id="7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зерна; </w:t>
      </w:r>
    </w:p>
    <w:bookmarkEnd w:id="7243"/>
    <w:bookmarkStart w:name="z7250" w:id="7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инструкции по сушке зерна продовольственного, кормового и семенного назначения; </w:t>
      </w:r>
    </w:p>
    <w:bookmarkEnd w:id="7244"/>
    <w:bookmarkStart w:name="z7251" w:id="7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режима и порядок регулирования процесса горения топлива и составления смеси теплоносителя; </w:t>
      </w:r>
    </w:p>
    <w:bookmarkEnd w:id="7245"/>
    <w:bookmarkStart w:name="z7252" w:id="7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требования, предъявляемые к топкам зерносушилок; </w:t>
      </w:r>
    </w:p>
    <w:bookmarkEnd w:id="7246"/>
    <w:bookmarkStart w:name="z7253" w:id="7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способы наладки и регулирования зерносушильного оборудования; </w:t>
      </w:r>
    </w:p>
    <w:bookmarkEnd w:id="7247"/>
    <w:bookmarkStart w:name="z7254" w:id="7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очередности пуска и остановки оборудования с пульта управления; </w:t>
      </w:r>
    </w:p>
    <w:bookmarkEnd w:id="7248"/>
    <w:bookmarkStart w:name="z7255" w:id="7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неисправностей в работе обслуживаемого оборудования.</w:t>
      </w:r>
    </w:p>
    <w:bookmarkEnd w:id="7249"/>
    <w:bookmarkStart w:name="z7256" w:id="7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980. Требуется техническое и профессиональное (среднее специальное, среднее профессиональное) образование.</w:t>
      </w:r>
    </w:p>
    <w:bookmarkEnd w:id="7250"/>
    <w:bookmarkStart w:name="z7257" w:id="7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Машинист зерновых погрузочно – разгрузочных машин, 2 разряд</w:t>
      </w:r>
    </w:p>
    <w:bookmarkEnd w:id="7251"/>
    <w:bookmarkStart w:name="z7258" w:id="7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981. Характеристика работ: </w:t>
      </w:r>
    </w:p>
    <w:bookmarkEnd w:id="7252"/>
    <w:bookmarkStart w:name="z7259" w:id="7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внутрискладскими стационарными механизмами при погрузке и выгрузке зерновых и тароупаковочных грузов; </w:t>
      </w:r>
    </w:p>
    <w:bookmarkEnd w:id="7253"/>
    <w:bookmarkStart w:name="z7260" w:id="7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стационарных и передвижных транспортеров, транспортеров типа норий, сбрасывающих тележек, механических лопат и поворотных труб при загрузке и выгрузке зерна в силосах и складах при перемещении зерна и продукции на погрузочно-разгрузочных работах;</w:t>
      </w:r>
    </w:p>
    <w:bookmarkEnd w:id="7254"/>
    <w:bookmarkStart w:name="z7261" w:id="7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механизмов; </w:t>
      </w:r>
    </w:p>
    <w:bookmarkEnd w:id="7255"/>
    <w:bookmarkStart w:name="z7262" w:id="7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подключение и отключение машины от источников питания; </w:t>
      </w:r>
    </w:p>
    <w:bookmarkEnd w:id="7256"/>
    <w:bookmarkStart w:name="z7263" w:id="7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неисправностей в работе механизмов и устранение простейших из них; </w:t>
      </w:r>
    </w:p>
    <w:bookmarkEnd w:id="7257"/>
    <w:bookmarkStart w:name="z7264" w:id="7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нормального санитарного состояния рабочей зоны и обслуживаемого оборудования.</w:t>
      </w:r>
    </w:p>
    <w:bookmarkEnd w:id="7258"/>
    <w:bookmarkStart w:name="z7265" w:id="7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982. Должен знать: </w:t>
      </w:r>
    </w:p>
    <w:bookmarkEnd w:id="7259"/>
    <w:bookmarkStart w:name="z7266" w:id="7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транспортеров, сбрасывающих тележек, механических лопат, поворотных труб, лебедок, их пускового оборудования; </w:t>
      </w:r>
    </w:p>
    <w:bookmarkEnd w:id="7260"/>
    <w:bookmarkStart w:name="z7267" w:id="7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схемы размещения и перемещения зерна на элеваторах, складах; </w:t>
      </w:r>
    </w:p>
    <w:bookmarkEnd w:id="7261"/>
    <w:bookmarkStart w:name="z7268" w:id="7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обеспечения сохранности качества и количества зерна.</w:t>
      </w:r>
    </w:p>
    <w:bookmarkEnd w:id="7262"/>
    <w:bookmarkStart w:name="z7269" w:id="7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Машинист зерновых погрузочно - разгрузочных машин, 3 разряд</w:t>
      </w:r>
    </w:p>
    <w:bookmarkEnd w:id="7263"/>
    <w:bookmarkStart w:name="z7270" w:id="7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983. Характеристика работ: </w:t>
      </w:r>
    </w:p>
    <w:bookmarkEnd w:id="7264"/>
    <w:bookmarkStart w:name="z7271" w:id="7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погрузчиками различных типов, самоподавателями на электрическом приводе, однотипными автомобилеподъемниками при погрузке и выгрузке зерна и других грузов; </w:t>
      </w:r>
    </w:p>
    <w:bookmarkEnd w:id="7265"/>
    <w:bookmarkStart w:name="z7272" w:id="7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регулирование работы погрузочно-разгрузочных механизмов; </w:t>
      </w:r>
    </w:p>
    <w:bookmarkEnd w:id="7266"/>
    <w:bookmarkStart w:name="z7273" w:id="7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электродвигателей; </w:t>
      </w:r>
    </w:p>
    <w:bookmarkEnd w:id="7267"/>
    <w:bookmarkStart w:name="z7274" w:id="7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крепления тросов и тормозов, состояния маслопроводов, насосов и нагнетательных линий гидросистем автомобилеподъемника; </w:t>
      </w:r>
    </w:p>
    <w:bookmarkEnd w:id="7268"/>
    <w:bookmarkStart w:name="z7275" w:id="7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в работе механизмов и их устранение.</w:t>
      </w:r>
    </w:p>
    <w:bookmarkEnd w:id="7269"/>
    <w:bookmarkStart w:name="z7276" w:id="7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984. Должен знать: </w:t>
      </w:r>
    </w:p>
    <w:bookmarkEnd w:id="7270"/>
    <w:bookmarkStart w:name="z7277" w:id="7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принцип работы вагонопогрузчиков, вагоноразгрузчиков, автомобилеподъемников, самоподавателей; </w:t>
      </w:r>
    </w:p>
    <w:bookmarkEnd w:id="7271"/>
    <w:bookmarkStart w:name="z7278" w:id="7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технической эксплуатации электродвигателей и ухода за ними; </w:t>
      </w:r>
    </w:p>
    <w:bookmarkEnd w:id="7272"/>
    <w:bookmarkStart w:name="z7279" w:id="7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выполнения погрузочно-разгрузочных работ, выявления и устранения неисправностей в работе механизмов; </w:t>
      </w:r>
    </w:p>
    <w:bookmarkEnd w:id="7273"/>
    <w:bookmarkStart w:name="z7280" w:id="7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слесарного и электрослесарного дела; </w:t>
      </w:r>
    </w:p>
    <w:bookmarkEnd w:id="7274"/>
    <w:bookmarkStart w:name="z7281" w:id="7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заправки гидросистемы маслом и смазки двигателей и подъемных механизмов; </w:t>
      </w:r>
    </w:p>
    <w:bookmarkEnd w:id="7275"/>
    <w:bookmarkStart w:name="z7282" w:id="7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технического осмотра оборудования.</w:t>
      </w:r>
    </w:p>
    <w:bookmarkEnd w:id="7276"/>
    <w:bookmarkStart w:name="z7283" w:id="7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Машинист зерновых погрузочно – разгрузочных машин, 4 разряд</w:t>
      </w:r>
    </w:p>
    <w:bookmarkEnd w:id="7277"/>
    <w:bookmarkStart w:name="z7284" w:id="7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985. Характеристика работ: </w:t>
      </w:r>
    </w:p>
    <w:bookmarkEnd w:id="7278"/>
    <w:bookmarkStart w:name="z7285" w:id="7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самоходными зернопогрузчиками, аккумуляторными автопогрузчиками, инерционными вагонопогрузчиками, передвижными пневматическими установками при погрузке и выгрузке всех видов грузов из судов, барж, вагонов, автомобилей; </w:t>
      </w:r>
    </w:p>
    <w:bookmarkEnd w:id="7279"/>
    <w:bookmarkStart w:name="z7286" w:id="7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заземления рам и двигателей; </w:t>
      </w:r>
    </w:p>
    <w:bookmarkEnd w:id="7280"/>
    <w:bookmarkStart w:name="z7287" w:id="7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электродвигателей; </w:t>
      </w:r>
    </w:p>
    <w:bookmarkEnd w:id="7281"/>
    <w:bookmarkStart w:name="z7288" w:id="7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машин, чистка, смазка; </w:t>
      </w:r>
    </w:p>
    <w:bookmarkEnd w:id="7282"/>
    <w:bookmarkStart w:name="z7289" w:id="7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обслуживаемых машин.</w:t>
      </w:r>
    </w:p>
    <w:bookmarkEnd w:id="7283"/>
    <w:bookmarkStart w:name="z7290" w:id="7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986. Должен знать: </w:t>
      </w:r>
    </w:p>
    <w:bookmarkEnd w:id="7284"/>
    <w:bookmarkStart w:name="z7291" w:id="7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зерне и продуктах его переработки; </w:t>
      </w:r>
    </w:p>
    <w:bookmarkEnd w:id="7285"/>
    <w:bookmarkStart w:name="z7292" w:id="7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характеристики, назначение и принцип работы передвижных пневматических установок, самоходных зернопогрузчиков, аккумуляторных автопогрузчиков, инерционных вагоноразгрузчиков; </w:t>
      </w:r>
    </w:p>
    <w:bookmarkEnd w:id="7286"/>
    <w:bookmarkStart w:name="z7293" w:id="7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погрузчиков к работе; </w:t>
      </w:r>
    </w:p>
    <w:bookmarkEnd w:id="7287"/>
    <w:bookmarkStart w:name="z7294" w:id="7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вождения, сигнализации и уличного движения при управлении самоходными погрузчиками; </w:t>
      </w:r>
    </w:p>
    <w:bookmarkEnd w:id="7288"/>
    <w:bookmarkStart w:name="z7295" w:id="7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выполнения погрузочно-разгрузочных работ и порядок укладки грузов; </w:t>
      </w:r>
    </w:p>
    <w:bookmarkEnd w:id="7289"/>
    <w:bookmarkStart w:name="z7296" w:id="7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в работе механизмов и способы их устранения.</w:t>
      </w:r>
    </w:p>
    <w:bookmarkEnd w:id="7290"/>
    <w:bookmarkStart w:name="z7297" w:id="7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Машинист зерновых погрузочно - разгрузочных машин, 5 разряд</w:t>
      </w:r>
    </w:p>
    <w:bookmarkEnd w:id="7291"/>
    <w:bookmarkStart w:name="z7298" w:id="7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987. Характеристика работ: </w:t>
      </w:r>
    </w:p>
    <w:bookmarkEnd w:id="7292"/>
    <w:bookmarkStart w:name="z7299" w:id="7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стационарными плавучими пневматическими перегружателями различного типа при выгрузке зерна из судов, барж и вагонов и перемещение его до береговых приемных устройств; </w:t>
      </w:r>
    </w:p>
    <w:bookmarkEnd w:id="7293"/>
    <w:bookmarkStart w:name="z7300" w:id="7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установление при помощи контрольно-измерительных приборов и приспособлений оптимального режима работы перегружателей, соответствующих параметров вакуума и поддержание их в процессе работы; </w:t>
      </w:r>
    </w:p>
    <w:bookmarkEnd w:id="7294"/>
    <w:bookmarkStart w:name="z7301" w:id="7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допустимой температуры нагрева подшипников турбонасосов и бесперебойной работы смазочных систем, работы воздуходувной машины и пневматических перегружателей, регулирование их работы; </w:t>
      </w:r>
    </w:p>
    <w:bookmarkEnd w:id="7295"/>
    <w:bookmarkStart w:name="z7302" w:id="7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выявление, предупреждение и устранение неисправностей в работе обслуживаемых машин и всей системы перегружателей; </w:t>
      </w:r>
    </w:p>
    <w:bookmarkEnd w:id="7296"/>
    <w:bookmarkStart w:name="z7303" w:id="7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периодический осмотр, промывка, чистка и текущий ремонт отдельных узлов, механизмов и деталей; </w:t>
      </w:r>
    </w:p>
    <w:bookmarkEnd w:id="7297"/>
    <w:bookmarkStart w:name="z7304" w:id="7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дефектных ведомостей на ремонт оборудования.</w:t>
      </w:r>
    </w:p>
    <w:bookmarkEnd w:id="7298"/>
    <w:bookmarkStart w:name="z7305" w:id="7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988. Должен знать: </w:t>
      </w:r>
    </w:p>
    <w:bookmarkEnd w:id="7299"/>
    <w:bookmarkStart w:name="z7306" w:id="7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конструктивные особенности, техническую характеристику погрузочно-разгрузочных машин, эксплуатационные показатели и условия, обеспечивающие их эффективную работу при перемещении различных культур зерна (максимальную производительность с наиболее экономичным расходом электроэнергии); </w:t>
      </w:r>
    </w:p>
    <w:bookmarkEnd w:id="7300"/>
    <w:bookmarkStart w:name="z7307" w:id="7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выгрузки и перемещения зерна; </w:t>
      </w:r>
    </w:p>
    <w:bookmarkEnd w:id="7301"/>
    <w:bookmarkStart w:name="z7308" w:id="7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предупреждения и устранения неисправностей в работе всего погрузочно-разгрузочного оборудования; </w:t>
      </w:r>
    </w:p>
    <w:bookmarkEnd w:id="7302"/>
    <w:bookmarkStart w:name="z7309" w:id="7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регулирования работы турбонасосов.</w:t>
      </w:r>
    </w:p>
    <w:bookmarkEnd w:id="7303"/>
    <w:bookmarkStart w:name="z7310" w:id="7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Мельник, 4 разряд</w:t>
      </w:r>
    </w:p>
    <w:bookmarkEnd w:id="7304"/>
    <w:bookmarkStart w:name="z7311" w:id="7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989. Характеристика работ: </w:t>
      </w:r>
    </w:p>
    <w:bookmarkEnd w:id="7305"/>
    <w:bookmarkStart w:name="z7312" w:id="7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размола продовольственных и фуражных культур (зерновых, бобовых и другие) на вальцовых мельницах с производительностью до 50 тонн зерна в сутки и всех жерновых мельницах с выполнением операций по подготовке зернопродуктов к помолу: очистка зерновой массы от примесей, очистка поверхности зерна, гидротермическая обработка зерна, приготовление помольных смесей; </w:t>
      </w:r>
    </w:p>
    <w:bookmarkEnd w:id="7306"/>
    <w:bookmarkStart w:name="z7313" w:id="7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и равномерной подачи зерна на размол, заданной степени измельчения (крупности продуктов размола), качества промежуточного и конечного продукта; </w:t>
      </w:r>
    </w:p>
    <w:bookmarkEnd w:id="7307"/>
    <w:bookmarkStart w:name="z7314" w:id="7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взвешивание, упаковка и транспортировка муки; </w:t>
      </w:r>
    </w:p>
    <w:bookmarkEnd w:id="7308"/>
    <w:bookmarkStart w:name="z7315" w:id="7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при помощи различных приспособлений параллельности рабочих плоскостей, верхнего и нижнего камней жерновых поставов, вальцов, правильности установки бегуна, плоскости посадки обручей, скорости движения и производительности; </w:t>
      </w:r>
    </w:p>
    <w:bookmarkEnd w:id="7309"/>
    <w:bookmarkStart w:name="z7316" w:id="7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насечка и наковка жерновов, балансировка и установка поставов;</w:t>
      </w:r>
    </w:p>
    <w:bookmarkEnd w:id="7310"/>
    <w:bookmarkStart w:name="z7317" w:id="7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оборудования и коммуникаций; </w:t>
      </w:r>
    </w:p>
    <w:bookmarkEnd w:id="7311"/>
    <w:bookmarkStart w:name="z7318" w:id="7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небольших мельницах - ведение документации по учету сырья и готовой продукции.</w:t>
      </w:r>
    </w:p>
    <w:bookmarkEnd w:id="7312"/>
    <w:bookmarkStart w:name="z7319" w:id="7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990. Должен знать: </w:t>
      </w:r>
    </w:p>
    <w:bookmarkEnd w:id="7313"/>
    <w:bookmarkStart w:name="z7320" w:id="7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технологических процессов подготовки зерна к помолу, размола и просеивания; </w:t>
      </w:r>
    </w:p>
    <w:bookmarkEnd w:id="7314"/>
    <w:bookmarkStart w:name="z7321" w:id="7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размалывающего, просеивающего, зерноочистительного и вспомогательного оборудований; мукомольные свойства продовольственных и фуражных культур; </w:t>
      </w:r>
    </w:p>
    <w:bookmarkEnd w:id="7315"/>
    <w:bookmarkStart w:name="z7322" w:id="7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сырья, стандарты или технические условия на сырье и готовую продукцию; условия эффективной работы оборудования.</w:t>
      </w:r>
    </w:p>
    <w:bookmarkEnd w:id="7316"/>
    <w:bookmarkStart w:name="z7323" w:id="7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991. При работе на оборудовании без насечки и наковки жерновов - 3 разряд.</w:t>
      </w:r>
    </w:p>
    <w:bookmarkEnd w:id="7317"/>
    <w:bookmarkStart w:name="z7324" w:id="7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Аппаратчик крупяного производства, 2 разряд</w:t>
      </w:r>
    </w:p>
    <w:bookmarkEnd w:id="7318"/>
    <w:bookmarkStart w:name="z7325" w:id="7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992. Характеристика работ: </w:t>
      </w:r>
    </w:p>
    <w:bookmarkEnd w:id="7319"/>
    <w:bookmarkStart w:name="z7326" w:id="7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очистки зерна и продуктов шелушения от металломагнитных примесей путем улавливания (извлечения) их с помощью магнитных заграждений на электромагнитных сепараторах, магнитных колонках; </w:t>
      </w:r>
    </w:p>
    <w:bookmarkEnd w:id="7320"/>
    <w:bookmarkStart w:name="z7327" w:id="7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движения и толщины слоя продукта, поступающего на очистку; </w:t>
      </w:r>
    </w:p>
    <w:bookmarkEnd w:id="7321"/>
    <w:bookmarkStart w:name="z7328" w:id="7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зашивание мешков с готовой продукцией на мешкозашивочных машинах различных типов, кроме установленных на линиях, оснащенных автоматическими карусельными установками; </w:t>
      </w:r>
    </w:p>
    <w:bookmarkEnd w:id="7322"/>
    <w:bookmarkStart w:name="z7329" w:id="7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наблюдение и контроль работы магнитных установок, вентиляторов, циклонов, мешкозашивочных машин; </w:t>
      </w:r>
    </w:p>
    <w:bookmarkEnd w:id="7323"/>
    <w:bookmarkStart w:name="z7330" w:id="7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пришивание маркировочных ярлыков; </w:t>
      </w:r>
    </w:p>
    <w:bookmarkEnd w:id="7324"/>
    <w:bookmarkStart w:name="z7331" w:id="7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подноска шпагата и ниток, заправка нитками мешкозашивочной машины; </w:t>
      </w:r>
    </w:p>
    <w:bookmarkEnd w:id="7325"/>
    <w:bookmarkStart w:name="z7332" w:id="7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установок магнитной защиты и сборников от металла; </w:t>
      </w:r>
    </w:p>
    <w:bookmarkEnd w:id="7326"/>
    <w:bookmarkStart w:name="z7333" w:id="7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 сдача лаборатории металломагнитных примесей; </w:t>
      </w:r>
    </w:p>
    <w:bookmarkEnd w:id="7327"/>
    <w:bookmarkStart w:name="z7334" w:id="7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выключение обслуживаемого оборудования, устранение мелких неисправностей в его работе;</w:t>
      </w:r>
    </w:p>
    <w:bookmarkEnd w:id="7328"/>
    <w:bookmarkStart w:name="z7335" w:id="7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смазка, промывка оборудования и деталей;</w:t>
      </w:r>
    </w:p>
    <w:bookmarkEnd w:id="7329"/>
    <w:bookmarkStart w:name="z7336" w:id="7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рабочей зоны и оборудования; </w:t>
      </w:r>
    </w:p>
    <w:bookmarkEnd w:id="7330"/>
    <w:bookmarkStart w:name="z7337" w:id="7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аспирационных и других самотечных коммуникаций и оборудования от остатков зерна и продуктов его переработки; </w:t>
      </w:r>
    </w:p>
    <w:bookmarkEnd w:id="7331"/>
    <w:bookmarkStart w:name="z7338" w:id="7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подготовке помещений к газации. </w:t>
      </w:r>
    </w:p>
    <w:bookmarkEnd w:id="7332"/>
    <w:bookmarkStart w:name="z7339" w:id="7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993. Должен знать: </w:t>
      </w:r>
    </w:p>
    <w:bookmarkEnd w:id="7333"/>
    <w:bookmarkStart w:name="z7340" w:id="7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очистки зерна и продуктов шелушения от металломагнитных примесей на крупозаводах; </w:t>
      </w:r>
    </w:p>
    <w:bookmarkEnd w:id="7334"/>
    <w:bookmarkStart w:name="z7341" w:id="7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зашивки и маркировки мешков с готовой продукцией; </w:t>
      </w:r>
    </w:p>
    <w:bookmarkEnd w:id="7335"/>
    <w:bookmarkStart w:name="z7342" w:id="7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магнитных установок, вентиляторов, циклонов, мешкозашивочных машин и другого аналогичного по сложности оборудования; </w:t>
      </w:r>
    </w:p>
    <w:bookmarkEnd w:id="7336"/>
    <w:bookmarkStart w:name="z7343" w:id="7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грузоподъемности магнитных подков; </w:t>
      </w:r>
    </w:p>
    <w:bookmarkEnd w:id="7337"/>
    <w:bookmarkStart w:name="z7344" w:id="7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очистки магнитных установок; </w:t>
      </w:r>
    </w:p>
    <w:bookmarkEnd w:id="7338"/>
    <w:bookmarkStart w:name="z7345" w:id="7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смазки и применяемые смазочные материалы.</w:t>
      </w:r>
    </w:p>
    <w:bookmarkEnd w:id="7339"/>
    <w:bookmarkStart w:name="z7346" w:id="7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Аппаратчик крупяного производства, 3 разряд</w:t>
      </w:r>
    </w:p>
    <w:bookmarkEnd w:id="7340"/>
    <w:bookmarkStart w:name="z7347" w:id="7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994. Характеристика работ: </w:t>
      </w:r>
    </w:p>
    <w:bookmarkEnd w:id="7341"/>
    <w:bookmarkStart w:name="z7348" w:id="7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подготовки зерна к переработке (очистка зерновой массы от примесей, очистка поверхности зерна "сухим" способом, гидротермическая обработка крупяных культур), процессов шелушения зерна и семян крупяных, бобовых, масличных культур и просеивания продуктов шелушения под руководством аппаратчика более высокой квалификации;</w:t>
      </w:r>
    </w:p>
    <w:bookmarkEnd w:id="7342"/>
    <w:bookmarkStart w:name="z7349" w:id="7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продуктов шелушения и крупы, сушка крупы на ленточных конвейерных сушилках; </w:t>
      </w:r>
    </w:p>
    <w:bookmarkEnd w:id="7343"/>
    <w:bookmarkStart w:name="z7350" w:id="7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затаривание готовой продукции в мешки на весовыбойных аппаратах всех типов, кроме автоматических карусельных установок, зашивка мешков с продукцией на линиях, оснащенных автоматическими карусельными установками; </w:t>
      </w:r>
    </w:p>
    <w:bookmarkEnd w:id="7344"/>
    <w:bookmarkStart w:name="z7351" w:id="7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наблюдение и контроль работы крупосортировочных машин, ленточных, конвейерных сушилок, транспортеров, фильтров, вентиляторов, аспирационных установок, самотечных коммуникаций, мешкозашивочных машин всех типов, установленных на линиях, оснащенных автоматическими карусельными установками, и другого аналогичного по сложности обслуживания оборудования; </w:t>
      </w:r>
    </w:p>
    <w:bookmarkEnd w:id="7345"/>
    <w:bookmarkStart w:name="z7352" w:id="7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наблюдение за работой пропаривателей, паровых сушилок, варочных аппаратов, рассевов и зерноочистительных машин под руководством аппаратчика более высокой квалификации; </w:t>
      </w:r>
    </w:p>
    <w:bookmarkEnd w:id="7346"/>
    <w:bookmarkStart w:name="z7353" w:id="7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отвесов, соблюдение стандартного веса мешков с продукцией;</w:t>
      </w:r>
    </w:p>
    <w:bookmarkEnd w:id="7347"/>
    <w:bookmarkStart w:name="z7354" w:id="7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натяжке и замене сит; </w:t>
      </w:r>
    </w:p>
    <w:bookmarkEnd w:id="7348"/>
    <w:bookmarkStart w:name="z7355" w:id="7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и равномерной подачи продуктов на обслуживаемом оборудовании; </w:t>
      </w:r>
    </w:p>
    <w:bookmarkEnd w:id="7349"/>
    <w:bookmarkStart w:name="z7356" w:id="7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обслуживаемого оборудования; </w:t>
      </w:r>
    </w:p>
    <w:bookmarkEnd w:id="7350"/>
    <w:bookmarkStart w:name="z7357" w:id="7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неисправностей в работе обслуживаемого оборудования и участие в его ремонте. </w:t>
      </w:r>
    </w:p>
    <w:bookmarkEnd w:id="7351"/>
    <w:bookmarkStart w:name="z7358" w:id="7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995. Должен знать: </w:t>
      </w:r>
    </w:p>
    <w:bookmarkEnd w:id="7352"/>
    <w:bookmarkStart w:name="z7359" w:id="7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сушки и сортировки крупы; </w:t>
      </w:r>
    </w:p>
    <w:bookmarkEnd w:id="7353"/>
    <w:bookmarkStart w:name="z7360" w:id="7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очистки, гидротермической обработки, просеивания, шелушения зерна; </w:t>
      </w:r>
    </w:p>
    <w:bookmarkEnd w:id="7354"/>
    <w:bookmarkStart w:name="z7361" w:id="7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маркировки и зашивки мешков с готовой продукцией на линиях, оснащенных автоматическими карусельными установками; </w:t>
      </w:r>
    </w:p>
    <w:bookmarkEnd w:id="7355"/>
    <w:bookmarkStart w:name="z7362" w:id="7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затаривания готовой продукции на весовыбойных аппаратах всех типов, кроме автоматических карусельных установок; </w:t>
      </w:r>
    </w:p>
    <w:bookmarkEnd w:id="7356"/>
    <w:bookmarkStart w:name="z7363" w:id="7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транспортеров самотечных коммуникаций, фильтров, вентиляторов, аспирационных установок, шелушильных, крупосортировочных машин, паровых сушилок, весовыбойных аппаратов, кроме карусельных автоматических установок, мешкозашивочных машин, установленных на линиях, оснащенных автоматическими карусельными установками; </w:t>
      </w:r>
    </w:p>
    <w:bookmarkEnd w:id="7357"/>
    <w:bookmarkStart w:name="z7364" w:id="7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обслуживаемого оборудования.</w:t>
      </w:r>
    </w:p>
    <w:bookmarkEnd w:id="7358"/>
    <w:bookmarkStart w:name="z7365" w:id="7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Аппаратчик крупяного производства, 4 разряд</w:t>
      </w:r>
    </w:p>
    <w:bookmarkEnd w:id="7359"/>
    <w:bookmarkStart w:name="z7366" w:id="7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996. Характеристика работ:</w:t>
      </w:r>
    </w:p>
    <w:bookmarkEnd w:id="7360"/>
    <w:bookmarkStart w:name="z7367" w:id="7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технологических процессов шелушения зерна и семян крупяных, бобовых, масличных культур, просеивания, шлифования и полирования крупы на машинах и механизмах различных конструкций, просеивания продуктов шелушения; </w:t>
      </w:r>
    </w:p>
    <w:bookmarkEnd w:id="7361"/>
    <w:bookmarkStart w:name="z7368" w:id="7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гидротермическая обработка, сушка крупы на паровых и других сушилках; </w:t>
      </w:r>
    </w:p>
    <w:bookmarkEnd w:id="7362"/>
    <w:bookmarkStart w:name="z7369" w:id="7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затаривание готовой продукции в мешки на автоматических карусельных установках; </w:t>
      </w:r>
    </w:p>
    <w:bookmarkEnd w:id="7363"/>
    <w:bookmarkStart w:name="z7370" w:id="7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наблюдение и контроль работы шелушильных, веечных, шлифовальных, полировальных установок и машин, рассевов, паровых и других сушилок, автоматических карусельных установок и другого обслуживаемого оборудования; </w:t>
      </w:r>
    </w:p>
    <w:bookmarkEnd w:id="7364"/>
    <w:bookmarkStart w:name="z7371" w:id="7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установленных режимов работы обслуживаемого оборудования, бесперебойной и равномерной подачи зерна и продуктов шелушения; </w:t>
      </w:r>
    </w:p>
    <w:bookmarkEnd w:id="7365"/>
    <w:bookmarkStart w:name="z7372" w:id="7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натяжка сит на сепараторах, рассевах; </w:t>
      </w:r>
    </w:p>
    <w:bookmarkEnd w:id="7366"/>
    <w:bookmarkStart w:name="z7373" w:id="7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обслуживаемого оборудования, участие в его ремонте. </w:t>
      </w:r>
    </w:p>
    <w:bookmarkEnd w:id="7367"/>
    <w:bookmarkStart w:name="z7374" w:id="7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997. Должен знать: </w:t>
      </w:r>
    </w:p>
    <w:bookmarkEnd w:id="7368"/>
    <w:bookmarkStart w:name="z7375" w:id="7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процессы шелушения зерна и семян крупяных, бобовых и масличных культур, провеивания, шлифования, полирования крупы, просеивания продуктов шелушения, сушки крупы; </w:t>
      </w:r>
    </w:p>
    <w:bookmarkEnd w:id="7369"/>
    <w:bookmarkStart w:name="z7376" w:id="7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затаривания продукции в мешки на автоматических карусельных установках; </w:t>
      </w:r>
    </w:p>
    <w:bookmarkEnd w:id="7370"/>
    <w:bookmarkStart w:name="z7377" w:id="7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(нормы) качества зерна, готовой продукции и отходов; </w:t>
      </w:r>
    </w:p>
    <w:bookmarkEnd w:id="7371"/>
    <w:bookmarkStart w:name="z7378" w:id="7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и виды сит; </w:t>
      </w:r>
    </w:p>
    <w:bookmarkEnd w:id="7372"/>
    <w:bookmarkStart w:name="z7379" w:id="7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нагрузки на оборудование и способы их установления с учетом мощности электродвигателей; </w:t>
      </w:r>
    </w:p>
    <w:bookmarkEnd w:id="7373"/>
    <w:bookmarkStart w:name="z7380" w:id="7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оборудования: шелушильных, веечных, полировальных, шлифовальных, просеивающих машин различных конструкций, карусельных автоматических установок; </w:t>
      </w:r>
    </w:p>
    <w:bookmarkEnd w:id="7374"/>
    <w:bookmarkStart w:name="z7381" w:id="7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включения и выключения оборудования при пуске и остановке крупозавода; </w:t>
      </w:r>
    </w:p>
    <w:bookmarkEnd w:id="7375"/>
    <w:bookmarkStart w:name="z7382" w:id="7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восстановления и ремонта абразивных рабочих поверхностей;</w:t>
      </w:r>
    </w:p>
    <w:bookmarkEnd w:id="7376"/>
    <w:bookmarkStart w:name="z7383" w:id="7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оборудования и порядок создания условий для его эффективной работы.</w:t>
      </w:r>
    </w:p>
    <w:bookmarkEnd w:id="7377"/>
    <w:bookmarkStart w:name="z7384" w:id="7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Аппаратчик крупяного производства, 5 разряд</w:t>
      </w:r>
    </w:p>
    <w:bookmarkEnd w:id="7378"/>
    <w:bookmarkStart w:name="z7385" w:id="7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998. Характеристика работ: </w:t>
      </w:r>
    </w:p>
    <w:bookmarkEnd w:id="7379"/>
    <w:bookmarkStart w:name="z7386" w:id="7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технологических процессов очистки зерновой массы от примесей, гидротермической обработки крупяных культур, шелушения зерна, дробления, шлифования, плющения, полирования крупы; </w:t>
      </w:r>
    </w:p>
    <w:bookmarkEnd w:id="7380"/>
    <w:bookmarkStart w:name="z7387" w:id="7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контроль работы зерноочистительных, шелушильных, дробильных, шлифовальных, плющильных, полировальных машин и механизмов; </w:t>
      </w:r>
    </w:p>
    <w:bookmarkEnd w:id="7381"/>
    <w:bookmarkStart w:name="z7388" w:id="7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регулирование режимов технологических процессов: очистки, гидротермической обработки, шелушения, дробления, шлифования, плющения, полирования, сушки крупы; </w:t>
      </w:r>
    </w:p>
    <w:bookmarkEnd w:id="7382"/>
    <w:bookmarkStart w:name="z7389" w:id="7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выпускаемой продукции по показаниям контрольно-измерительных приборов, данным лабораторных анализов и органолептически;</w:t>
      </w:r>
    </w:p>
    <w:bookmarkEnd w:id="7383"/>
    <w:bookmarkStart w:name="z7390" w:id="7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приводных ремней, ограждений и организация их своевременного ремонта;</w:t>
      </w:r>
    </w:p>
    <w:bookmarkEnd w:id="7384"/>
    <w:bookmarkStart w:name="z7391" w:id="7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количества вырабатываемой продукции и отходов;</w:t>
      </w:r>
    </w:p>
    <w:bookmarkEnd w:id="7385"/>
    <w:bookmarkStart w:name="z7392" w:id="7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сменном журнале;</w:t>
      </w:r>
    </w:p>
    <w:bookmarkEnd w:id="7386"/>
    <w:bookmarkStart w:name="z7393" w:id="7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оборудования крупозавода; </w:t>
      </w:r>
    </w:p>
    <w:bookmarkEnd w:id="7387"/>
    <w:bookmarkStart w:name="z7394" w:id="7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взаимоувязанной работы оборудования зерноочистительного, рушального и выбойного отделений.</w:t>
      </w:r>
    </w:p>
    <w:bookmarkEnd w:id="7388"/>
    <w:bookmarkStart w:name="z7395" w:id="7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999. Должен знать: </w:t>
      </w:r>
    </w:p>
    <w:bookmarkEnd w:id="7389"/>
    <w:bookmarkStart w:name="z7396" w:id="7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технологических процессов на крупозаводах; </w:t>
      </w:r>
    </w:p>
    <w:bookmarkEnd w:id="7390"/>
    <w:bookmarkStart w:name="z7397" w:id="7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наиболее оптимальные режимы очистки, гидротермической обработки, шелушения, дробления, шлифования, полирования, сушки крупы; </w:t>
      </w:r>
    </w:p>
    <w:bookmarkEnd w:id="7391"/>
    <w:bookmarkStart w:name="z7398" w:id="7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зерна, готовой продукции и отходам; </w:t>
      </w:r>
    </w:p>
    <w:bookmarkEnd w:id="7392"/>
    <w:bookmarkStart w:name="z7399" w:id="7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свойства зерна; </w:t>
      </w:r>
    </w:p>
    <w:bookmarkEnd w:id="7393"/>
    <w:bookmarkStart w:name="z7400" w:id="7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оборудования крупозаводов, порядок его эффективного использования; </w:t>
      </w:r>
    </w:p>
    <w:bookmarkEnd w:id="7394"/>
    <w:bookmarkStart w:name="z7401" w:id="7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удельных нагрузок на оборудование; </w:t>
      </w:r>
    </w:p>
    <w:bookmarkEnd w:id="7395"/>
    <w:bookmarkStart w:name="z7402" w:id="7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выходов и качества крупы; </w:t>
      </w:r>
    </w:p>
    <w:bookmarkEnd w:id="7396"/>
    <w:bookmarkStart w:name="z7403" w:id="7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работы машин, способы выявления и устранения неисправностей в их работе; </w:t>
      </w:r>
    </w:p>
    <w:bookmarkEnd w:id="7397"/>
    <w:bookmarkStart w:name="z7404" w:id="7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очередность пуска и остановки оборудования; </w:t>
      </w:r>
    </w:p>
    <w:bookmarkEnd w:id="7398"/>
    <w:bookmarkStart w:name="z7405" w:id="7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планово-предупредительного ремонта, замены сит; </w:t>
      </w:r>
    </w:p>
    <w:bookmarkEnd w:id="7399"/>
    <w:bookmarkStart w:name="z7406" w:id="7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заполнения журнала учета переработанного зерна, выработки готовой продукции.</w:t>
      </w:r>
    </w:p>
    <w:bookmarkEnd w:id="7400"/>
    <w:bookmarkStart w:name="z7407" w:id="7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Аппаратчик крупяного производства, 6 разряд</w:t>
      </w:r>
    </w:p>
    <w:bookmarkEnd w:id="7401"/>
    <w:bookmarkStart w:name="z7408" w:id="7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1000. Характеристика работ: </w:t>
      </w:r>
    </w:p>
    <w:bookmarkEnd w:id="7402"/>
    <w:bookmarkStart w:name="z7409" w:id="7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и организация технологических процессов подготовки зерна к переработке (сепарирование, гидротермическая обработка), шелушения зерна, дробления, шлифования, плющения и полирования крупы на высокопроизводительном оборудовании с пульта управления на гречезаводах, рисозаводах, ячменозаводах, по выработке пшена, перловой, гороховой, кукурузной крупы; </w:t>
      </w:r>
    </w:p>
    <w:bookmarkEnd w:id="7403"/>
    <w:bookmarkStart w:name="z7410" w:id="7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контроль работы зерноочистительного оборудования, шелушильных, дробильных, шлифовальных, полировальных машин и другого особо сложного оборудования; </w:t>
      </w:r>
    </w:p>
    <w:bookmarkEnd w:id="7404"/>
    <w:bookmarkStart w:name="z7411" w:id="7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хода технологического процесса, качества подготовки зерна к переработке, соблюдения установленных режимов процесса переработки и норм выхода готовой продукции, нагрузок на оборудование по показаниям контрольно-измерительных приборов, данным лабораторных анализов и органолептически; </w:t>
      </w:r>
    </w:p>
    <w:bookmarkEnd w:id="7405"/>
    <w:bookmarkStart w:name="z7412" w:id="7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оборудования зерноочистительного, рушального и выбойного отделений;</w:t>
      </w:r>
    </w:p>
    <w:bookmarkEnd w:id="7406"/>
    <w:bookmarkStart w:name="z7413" w:id="7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наладка режима работы обслуживаемого оборудования, систем пневматического транспорта и аспирации; </w:t>
      </w:r>
    </w:p>
    <w:bookmarkEnd w:id="7407"/>
    <w:bookmarkStart w:name="z7414" w:id="7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норм выходов продукции; </w:t>
      </w:r>
    </w:p>
    <w:bookmarkEnd w:id="7408"/>
    <w:bookmarkStart w:name="z7415" w:id="7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приводных ремней, ограждений и организация их своевременного ремонта; </w:t>
      </w:r>
    </w:p>
    <w:bookmarkEnd w:id="7409"/>
    <w:bookmarkStart w:name="z7416" w:id="7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оборудования крупозавода с пульта управления или с помощью средств ручного управления. </w:t>
      </w:r>
    </w:p>
    <w:bookmarkEnd w:id="7410"/>
    <w:bookmarkStart w:name="z7417" w:id="7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1001. Должен знать: </w:t>
      </w:r>
    </w:p>
    <w:bookmarkEnd w:id="7411"/>
    <w:bookmarkStart w:name="z7418" w:id="7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организации технологических процессов на крупозаводах; </w:t>
      </w:r>
    </w:p>
    <w:bookmarkEnd w:id="7412"/>
    <w:bookmarkStart w:name="z7419" w:id="7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подготовки зерна к переработке и выработки крупы; </w:t>
      </w:r>
    </w:p>
    <w:bookmarkEnd w:id="7413"/>
    <w:bookmarkStart w:name="z7420" w:id="7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обслуживания пульта управления и контрольно-измерительных приборов; </w:t>
      </w:r>
    </w:p>
    <w:bookmarkEnd w:id="7414"/>
    <w:bookmarkStart w:name="z7421" w:id="7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оборудования крупяных заводов; </w:t>
      </w:r>
    </w:p>
    <w:bookmarkEnd w:id="7415"/>
    <w:bookmarkStart w:name="z7422" w:id="7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наиболее оптимальные величины влажности и режимы переработки типов и подтипов зерна крупяных культур; </w:t>
      </w:r>
    </w:p>
    <w:bookmarkEnd w:id="7416"/>
    <w:bookmarkStart w:name="z7423" w:id="7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расчета выходов готовой продукции; </w:t>
      </w:r>
    </w:p>
    <w:bookmarkEnd w:id="7417"/>
    <w:bookmarkStart w:name="z7424" w:id="7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работы и способы выявления неисправностей в работе оборудования.</w:t>
      </w:r>
    </w:p>
    <w:bookmarkEnd w:id="7418"/>
    <w:bookmarkStart w:name="z7425" w:id="7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1002. Требуется техническое и профессиональное (среднее специальное, среднее профессиональное) образование.</w:t>
      </w:r>
    </w:p>
    <w:bookmarkEnd w:id="7419"/>
    <w:bookmarkStart w:name="z7426" w:id="7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Аппаратчик комбикормового производства, 2 разряд</w:t>
      </w:r>
    </w:p>
    <w:bookmarkEnd w:id="7420"/>
    <w:bookmarkStart w:name="z7427" w:id="7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1003. Характеристика работ:</w:t>
      </w:r>
    </w:p>
    <w:bookmarkEnd w:id="7421"/>
    <w:bookmarkStart w:name="z7428" w:id="7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дробления (измельчения) грубых кормов, минерального, кормового и малоценного пищевого сырья, полуфабрикатов, очистки сырья и готовой продукции от металломагнитных примесей путем улавливания (извлечения) их с помощью магнитных заграждений на электромагнитных сепараторах, магнитных колонках; </w:t>
      </w:r>
    </w:p>
    <w:bookmarkEnd w:id="7422"/>
    <w:bookmarkStart w:name="z7429" w:id="7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зашивание мешков с готовой продукцией на мешкозашивочных машинах различных типов, кроме установленных на линиях, оснащенных автоматическими карусельными установками; </w:t>
      </w:r>
    </w:p>
    <w:bookmarkEnd w:id="7423"/>
    <w:bookmarkStart w:name="z7430" w:id="7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прием, перемещение, очистка и распределение сырья по силосам с учетом его качества, загрузка и выгрузка продуктов и сырья из емкостей под руководством аппаратчика более высокой квалификации; </w:t>
      </w:r>
    </w:p>
    <w:bookmarkEnd w:id="7424"/>
    <w:bookmarkStart w:name="z7431" w:id="7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контроль работы простейших дробилок, транспортных механизмов, магнитных установок, вентиляторов, циклонов, мешкозашивочных машин; </w:t>
      </w:r>
    </w:p>
    <w:bookmarkEnd w:id="7425"/>
    <w:bookmarkStart w:name="z7432" w:id="7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обслуживании и наблюдение за работой простейших очистительных машин, средств перемещения, погрузочно-разгрузочных устройств, правильным наполнением силосов;</w:t>
      </w:r>
    </w:p>
    <w:bookmarkEnd w:id="7426"/>
    <w:bookmarkStart w:name="z7433" w:id="7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пришивание маркировочных ярлыков, подноска шпагата и ниток; </w:t>
      </w:r>
    </w:p>
    <w:bookmarkEnd w:id="7427"/>
    <w:bookmarkStart w:name="z7434" w:id="7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нитками мешкозашивочной машины; </w:t>
      </w:r>
    </w:p>
    <w:bookmarkEnd w:id="7428"/>
    <w:bookmarkStart w:name="z7435" w:id="7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установок магнитной защиты от металла; </w:t>
      </w:r>
    </w:p>
    <w:bookmarkEnd w:id="7429"/>
    <w:bookmarkStart w:name="z7436" w:id="7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 сдача лаборатории металломагнитных примесей; </w:t>
      </w:r>
    </w:p>
    <w:bookmarkEnd w:id="7430"/>
    <w:bookmarkStart w:name="z7437" w:id="7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аспирационных и других самотечных коммуникаций и оборудования от остатков сырья и готовой продукции; </w:t>
      </w:r>
    </w:p>
    <w:bookmarkEnd w:id="7431"/>
    <w:bookmarkStart w:name="z7438" w:id="7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выключение обслуживаемого оборудования, устранение неисправностей в его работе;</w:t>
      </w:r>
    </w:p>
    <w:bookmarkEnd w:id="7432"/>
    <w:bookmarkStart w:name="z7439" w:id="7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скорости движения и толщины слоя продукта, поступающего на очистку; </w:t>
      </w:r>
    </w:p>
    <w:bookmarkEnd w:id="7433"/>
    <w:bookmarkStart w:name="z7440" w:id="7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чистка, смазка, промывка оборудования и деталей; </w:t>
      </w:r>
    </w:p>
    <w:bookmarkEnd w:id="7434"/>
    <w:bookmarkStart w:name="z7441" w:id="7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помещения к газации.</w:t>
      </w:r>
    </w:p>
    <w:bookmarkEnd w:id="7435"/>
    <w:bookmarkStart w:name="z7442" w:id="7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1004. Должен знать: </w:t>
      </w:r>
    </w:p>
    <w:bookmarkEnd w:id="7436"/>
    <w:bookmarkStart w:name="z7443" w:id="7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очистки сырья и готовой продукции от металломагнитных примесей на комбикормовых заводах; </w:t>
      </w:r>
    </w:p>
    <w:bookmarkEnd w:id="7437"/>
    <w:bookmarkStart w:name="z7444" w:id="7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маркировки и зашивки мешков с готовой продукцией; </w:t>
      </w:r>
    </w:p>
    <w:bookmarkEnd w:id="7438"/>
    <w:bookmarkStart w:name="z7445" w:id="7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транспортировки сырья, дробления, сепарирования на простейших механизмах; </w:t>
      </w:r>
    </w:p>
    <w:bookmarkEnd w:id="7439"/>
    <w:bookmarkStart w:name="z7446" w:id="7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магнитных установок, вентиляторов, циклонов, мешкозашивочных машин и другого аналогичного по сложности оборудования;</w:t>
      </w:r>
    </w:p>
    <w:bookmarkEnd w:id="7440"/>
    <w:bookmarkStart w:name="z7447" w:id="7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грузоподъемности магнитных подков; </w:t>
      </w:r>
    </w:p>
    <w:bookmarkEnd w:id="7441"/>
    <w:bookmarkStart w:name="z7448" w:id="7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очистки установок магнитной защиты от металла; </w:t>
      </w:r>
    </w:p>
    <w:bookmarkEnd w:id="7442"/>
    <w:bookmarkStart w:name="z7449" w:id="7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смазки и применяемые смазочные материалы.</w:t>
      </w:r>
    </w:p>
    <w:bookmarkEnd w:id="7443"/>
    <w:bookmarkStart w:name="z7450" w:id="7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Аппаратчик комбикормового производства, 3 разряд</w:t>
      </w:r>
    </w:p>
    <w:bookmarkEnd w:id="7444"/>
    <w:bookmarkStart w:name="z7451" w:id="7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1005. Характеристика работ: </w:t>
      </w:r>
    </w:p>
    <w:bookmarkEnd w:id="7445"/>
    <w:bookmarkStart w:name="z7452" w:id="7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 дробления шротов, жмыхов и другого сырья, сепарирования, дозирования минералов на тарельчатых дозаторах, сушки соли, мела, затаривания готовой продукции в мешки на всех типах весовыбойных аппаратов, кроме автоматических карусельных установок;</w:t>
      </w:r>
    </w:p>
    <w:bookmarkEnd w:id="7446"/>
    <w:bookmarkStart w:name="z7453" w:id="7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зашивание мешков с продукцией на линиях, оснащенных автоматическими карусельными установками; </w:t>
      </w:r>
    </w:p>
    <w:bookmarkEnd w:id="7447"/>
    <w:bookmarkStart w:name="z7454" w:id="7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прием, перемещение сырья, распределение его по силосам с учетом качества продукции при помощи всех видов транспортеров; </w:t>
      </w:r>
    </w:p>
    <w:bookmarkEnd w:id="7448"/>
    <w:bookmarkStart w:name="z7455" w:id="7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выгрузка продукта и сырья из емкостей; </w:t>
      </w:r>
    </w:p>
    <w:bookmarkEnd w:id="7449"/>
    <w:bookmarkStart w:name="z7456" w:id="7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обслуживание, наблюдение и контроль работы дробилок, сепараторов, тарельчатых дозаторов, сушилок для соли и мела, транспортеров всех видов, фильтров, погрузочно-разгрузочных устройств, весовыбойных аппаратов всех типов, кроме автоматических карусельных установок, мешкозашивочных машин на линиях, оснащенных автоматическими карусельными установками и другого аналогичной сложности обслуживаемого оборудования;</w:t>
      </w:r>
    </w:p>
    <w:bookmarkEnd w:id="7450"/>
    <w:bookmarkStart w:name="z7457" w:id="7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заполнением и выпуском зерна из силосов; </w:t>
      </w:r>
    </w:p>
    <w:bookmarkEnd w:id="7451"/>
    <w:bookmarkStart w:name="z7458" w:id="7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отвесов, соблюдения стандартного веса мешков с продукцией; </w:t>
      </w:r>
    </w:p>
    <w:bookmarkEnd w:id="7452"/>
    <w:bookmarkStart w:name="z7459" w:id="7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сит на дробилках и сепараторах; </w:t>
      </w:r>
    </w:p>
    <w:bookmarkEnd w:id="7453"/>
    <w:bookmarkStart w:name="z7460" w:id="7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работы обслуживаемого оборудования;</w:t>
      </w:r>
    </w:p>
    <w:bookmarkEnd w:id="7454"/>
    <w:bookmarkStart w:name="z7461" w:id="7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и равномерной подачи продукта; </w:t>
      </w:r>
    </w:p>
    <w:bookmarkEnd w:id="7455"/>
    <w:bookmarkStart w:name="z7462" w:id="7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обслуживаемого оборудования. </w:t>
      </w:r>
    </w:p>
    <w:bookmarkEnd w:id="7456"/>
    <w:bookmarkStart w:name="z7463" w:id="7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1006. Должен знать: </w:t>
      </w:r>
    </w:p>
    <w:bookmarkEnd w:id="7457"/>
    <w:bookmarkStart w:name="z7464" w:id="7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технологии процессов дробления шротов, жмыхов и другого сырья, сепарирования сырья, дозирования минералов, сушки соли и мела; </w:t>
      </w:r>
    </w:p>
    <w:bookmarkEnd w:id="7458"/>
    <w:bookmarkStart w:name="z7465" w:id="7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затаривания продукции на всех типах весовыбойных аппаратов, кроме автоматических карусельных установок; </w:t>
      </w:r>
    </w:p>
    <w:bookmarkEnd w:id="7459"/>
    <w:bookmarkStart w:name="z7466" w:id="7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зашивки мешков с готовой продукцией на линиях, оснащенных автоматическими карусельными установками; </w:t>
      </w:r>
    </w:p>
    <w:bookmarkEnd w:id="7460"/>
    <w:bookmarkStart w:name="z7467" w:id="7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заполнения силосов и подачи продуктов; </w:t>
      </w:r>
    </w:p>
    <w:bookmarkEnd w:id="7461"/>
    <w:bookmarkStart w:name="z7468" w:id="7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дробилок, сепараторов, тарельчатых дозаторов, сушилок для соли и мела, фильтров, весовыбойных аппаратов, кроме автоматических карусельных установок, и другого обслуживаемого оборудования аналогичной сложности; </w:t>
      </w:r>
    </w:p>
    <w:bookmarkEnd w:id="7462"/>
    <w:bookmarkStart w:name="z7469" w:id="7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сит и порядок их замены; </w:t>
      </w:r>
    </w:p>
    <w:bookmarkEnd w:id="7463"/>
    <w:bookmarkStart w:name="z7470" w:id="7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обслуживаемого оборудования.</w:t>
      </w:r>
    </w:p>
    <w:bookmarkEnd w:id="7464"/>
    <w:bookmarkStart w:name="z7471" w:id="7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Аппаратчик комбикормового производства, 4 разряд</w:t>
      </w:r>
    </w:p>
    <w:bookmarkEnd w:id="7465"/>
    <w:bookmarkStart w:name="z7472" w:id="7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1007. Характеристика работ: </w:t>
      </w:r>
    </w:p>
    <w:bookmarkEnd w:id="7466"/>
    <w:bookmarkStart w:name="z7473" w:id="7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технологических процессов гранулирования рассыпного комбикорма, дробления гранул на крупки и сортировки по фракциям под руководством аппаратчика более высокой квалификации; </w:t>
      </w:r>
    </w:p>
    <w:bookmarkEnd w:id="7467"/>
    <w:bookmarkStart w:name="z7474" w:id="7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технологических процессов дозирования компонентов комбикормов и белкововитаминных добавок на тарельчатых дозаторах, дробления зернового сырья, мелассирования (приема жидких компонентов, подачи их в хранилище, подогрева и подачи в производство), сушки различных продуктов на шнековых сушилках, приготовления обогатительных смесей для производства комбикормов для различных видов и возрастных групп сельскохозяйственных животных и птиц на комбикормовых заводах, оснащенных тарельчатыми дозаторами; </w:t>
      </w:r>
    </w:p>
    <w:bookmarkEnd w:id="7468"/>
    <w:bookmarkStart w:name="z7475" w:id="7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выбивка продукции на автоматических карусельных установках;</w:t>
      </w:r>
    </w:p>
    <w:bookmarkEnd w:id="7469"/>
    <w:bookmarkStart w:name="z7476" w:id="7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обслуживание, наблюдение и контроль работы тарельчатых дозаторов, дробилок зернового сырья, смесителей и другого оборудования для производства мелассы, шнековых сушилок, линии приготовления обогатительных смесей, грануляторов, наблюдение за заполнением силосов;</w:t>
      </w:r>
    </w:p>
    <w:bookmarkEnd w:id="7470"/>
    <w:bookmarkStart w:name="z7477" w:id="7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рассыпного комбикорма, пара, связующих компонентов; </w:t>
      </w:r>
    </w:p>
    <w:bookmarkEnd w:id="7471"/>
    <w:bookmarkStart w:name="z7478" w:id="7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количества микродобавок и наполнителя для приготовления обогатительных смесей; </w:t>
      </w:r>
    </w:p>
    <w:bookmarkEnd w:id="7472"/>
    <w:bookmarkStart w:name="z7479" w:id="7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взвешивание, просеивание и смешивание микроэлементов, витаминов, антибиотиков и наполнителя; </w:t>
      </w:r>
    </w:p>
    <w:bookmarkEnd w:id="7473"/>
    <w:bookmarkStart w:name="z7480" w:id="7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соблюдения установленного режима работы, регулирование и наладка обслуживаемого оборудования. </w:t>
      </w:r>
    </w:p>
    <w:bookmarkEnd w:id="7474"/>
    <w:bookmarkStart w:name="z7481" w:id="7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1008. Должен знать: </w:t>
      </w:r>
    </w:p>
    <w:bookmarkEnd w:id="7475"/>
    <w:bookmarkStart w:name="z7482" w:id="7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процессы и схемы дробления зернового сырья, дозирования компонентов комбикормов и белково-витаминных добавок на тарельчатых дозаторах, приготовления мелассы и обогатительных смесей, сепарирования, сушки; </w:t>
      </w:r>
    </w:p>
    <w:bookmarkEnd w:id="7476"/>
    <w:bookmarkStart w:name="z7483" w:id="7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затаривания продукции на автоматических карусельных установках; </w:t>
      </w:r>
    </w:p>
    <w:bookmarkEnd w:id="7477"/>
    <w:bookmarkStart w:name="z7484" w:id="7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шнековых сушилок, автоматических карусельных установок и другого аналогичного по сложности обслуживаемого оборудования;</w:t>
      </w:r>
    </w:p>
    <w:bookmarkEnd w:id="7478"/>
    <w:bookmarkStart w:name="z7485" w:id="7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параметры качества продукции; </w:t>
      </w:r>
    </w:p>
    <w:bookmarkEnd w:id="7479"/>
    <w:bookmarkStart w:name="z7486" w:id="7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 сырья для производства комбикормов, белково-витаминных добавок, премиксов, обогатительных смесей, карбамидного концентрата; </w:t>
      </w:r>
    </w:p>
    <w:bookmarkEnd w:id="7480"/>
    <w:bookmarkStart w:name="z7487" w:id="7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ремонта обслуживаемого оборудования; </w:t>
      </w:r>
    </w:p>
    <w:bookmarkEnd w:id="7481"/>
    <w:bookmarkStart w:name="z7488" w:id="7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очередность пуска и остановки оборудования; </w:t>
      </w:r>
    </w:p>
    <w:bookmarkEnd w:id="7482"/>
    <w:bookmarkStart w:name="z7489" w:id="7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работы оборудования; </w:t>
      </w:r>
    </w:p>
    <w:bookmarkEnd w:id="7483"/>
    <w:bookmarkStart w:name="z7490" w:id="7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помещения к газации.</w:t>
      </w:r>
    </w:p>
    <w:bookmarkEnd w:id="7484"/>
    <w:bookmarkStart w:name="z7491" w:id="7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Аппаратчик комбикормового производства, 5 разряд</w:t>
      </w:r>
    </w:p>
    <w:bookmarkEnd w:id="7485"/>
    <w:bookmarkStart w:name="z7492" w:id="7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1009. Характеристика работ: </w:t>
      </w:r>
    </w:p>
    <w:bookmarkEnd w:id="7486"/>
    <w:bookmarkStart w:name="z7493" w:id="7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технологических процессов дозирования и смешивания компонентов комбикормов, белково-витаминных добавок и премиксов на комбикормовых заводах, оснащенных объемными дозаторами; </w:t>
      </w:r>
    </w:p>
    <w:bookmarkEnd w:id="7487"/>
    <w:bookmarkStart w:name="z7494" w:id="7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гранулирования:</w:t>
      </w:r>
    </w:p>
    <w:bookmarkEnd w:id="7488"/>
    <w:bookmarkStart w:name="z7495" w:id="7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рассыпного комбикорма на технологических линиях; </w:t>
      </w:r>
    </w:p>
    <w:bookmarkEnd w:id="7489"/>
    <w:bookmarkStart w:name="z7496" w:id="7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приготовления обогатительных смесей для производства комбикормов;</w:t>
      </w:r>
    </w:p>
    <w:bookmarkEnd w:id="7490"/>
    <w:bookmarkStart w:name="z7497" w:id="7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дробления гранул на крупки и сортировки их по фракциям; </w:t>
      </w:r>
    </w:p>
    <w:bookmarkEnd w:id="7491"/>
    <w:bookmarkStart w:name="z7498" w:id="7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сушки продукта на сушилках различных конструкций; </w:t>
      </w:r>
    </w:p>
    <w:bookmarkEnd w:id="7492"/>
    <w:bookmarkStart w:name="z7499" w:id="7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 карбамидного концентрата на экструдерах; </w:t>
      </w:r>
    </w:p>
    <w:bookmarkEnd w:id="7493"/>
    <w:bookmarkStart w:name="z7500" w:id="7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наладка, регулирование, наблюдение и контроль работы объемных дозаторов, сушилок различных конструкций, экструдеров; </w:t>
      </w:r>
    </w:p>
    <w:bookmarkEnd w:id="7494"/>
    <w:bookmarkStart w:name="z7501" w:id="7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режима работы оборудования по заданному рецепту комбикорма; </w:t>
      </w:r>
    </w:p>
    <w:bookmarkEnd w:id="7495"/>
    <w:bookmarkStart w:name="z7502" w:id="7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необходимого количества сырья; </w:t>
      </w:r>
    </w:p>
    <w:bookmarkEnd w:id="7496"/>
    <w:bookmarkStart w:name="z7503" w:id="7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вырабатываемой продукции, нагрузками на оборудование и эффективностью работы линии;</w:t>
      </w:r>
    </w:p>
    <w:bookmarkEnd w:id="7497"/>
    <w:bookmarkStart w:name="z7504" w:id="7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взаимоувязанной работы оборудования технологических линий по производству комбикормов; </w:t>
      </w:r>
    </w:p>
    <w:bookmarkEnd w:id="7498"/>
    <w:bookmarkStart w:name="z7505" w:id="7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соблюдения норм выхода продукции; </w:t>
      </w:r>
    </w:p>
    <w:bookmarkEnd w:id="7499"/>
    <w:bookmarkStart w:name="z7506" w:id="7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приводных ремней, ограждений и организация их своевременного ремонта; </w:t>
      </w:r>
    </w:p>
    <w:bookmarkEnd w:id="7500"/>
    <w:bookmarkStart w:name="z7507" w:id="7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количества переработанного сырья, выработанной готовой продукции, некормовых отходов; </w:t>
      </w:r>
    </w:p>
    <w:bookmarkEnd w:id="7501"/>
    <w:bookmarkStart w:name="z7508" w:id="7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сменного журнала и другой документации; </w:t>
      </w:r>
    </w:p>
    <w:bookmarkEnd w:id="7502"/>
    <w:bookmarkStart w:name="z7509" w:id="7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оборудования комбикормовых заводов. </w:t>
      </w:r>
    </w:p>
    <w:bookmarkEnd w:id="7503"/>
    <w:bookmarkStart w:name="z7510" w:id="7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1010. Должен знать: </w:t>
      </w:r>
    </w:p>
    <w:bookmarkEnd w:id="7504"/>
    <w:bookmarkStart w:name="z7511" w:id="7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технологического процесса производства комбикормов на комбикормовых заводах, оснащенных объемными дозаторами; </w:t>
      </w:r>
    </w:p>
    <w:bookmarkEnd w:id="7505"/>
    <w:bookmarkStart w:name="z7512" w:id="7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технологического процесса дозирования компонентов комбикормов и белково-витаминных добавок и премиксов; </w:t>
      </w:r>
    </w:p>
    <w:bookmarkEnd w:id="7506"/>
    <w:bookmarkStart w:name="z7513" w:id="7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оборудования комбикормовых заводов, приемы его эффективного использования; </w:t>
      </w:r>
    </w:p>
    <w:bookmarkEnd w:id="7507"/>
    <w:bookmarkStart w:name="z7514" w:id="7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(нормы) качества сырья, готовой продукции; </w:t>
      </w:r>
    </w:p>
    <w:bookmarkEnd w:id="7508"/>
    <w:bookmarkStart w:name="z7515" w:id="7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рецепты комбикормов; </w:t>
      </w:r>
    </w:p>
    <w:bookmarkEnd w:id="7509"/>
    <w:bookmarkStart w:name="z7516" w:id="7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удельных нагрузок на оборудование и способы их регулирования; </w:t>
      </w:r>
    </w:p>
    <w:bookmarkEnd w:id="7510"/>
    <w:bookmarkStart w:name="z7517" w:id="7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планово-предупредительных ремонтов оборудования; </w:t>
      </w:r>
    </w:p>
    <w:bookmarkEnd w:id="7511"/>
    <w:bookmarkStart w:name="z7518" w:id="7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заполнения журнала учета переработанного сырья, выработки готовой продукции и другой документации.</w:t>
      </w:r>
    </w:p>
    <w:bookmarkEnd w:id="7512"/>
    <w:bookmarkStart w:name="z7519" w:id="7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Аппаратчик комбикормового производства, 6 разряд</w:t>
      </w:r>
    </w:p>
    <w:bookmarkEnd w:id="7513"/>
    <w:bookmarkStart w:name="z7520" w:id="7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1011. Характеристика работ: </w:t>
      </w:r>
    </w:p>
    <w:bookmarkEnd w:id="7514"/>
    <w:bookmarkStart w:name="z7521" w:id="7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и организация технологических процессов дозирования и смешивания компонентов комбикормов, белково-витаминных добавок и премиксов на комбикормовых заводах, оснащенных весовыми дозаторами и многокомпонентными весами;</w:t>
      </w:r>
    </w:p>
    <w:bookmarkEnd w:id="7515"/>
    <w:bookmarkStart w:name="z7522" w:id="7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наблюдение и контроль с пульта управления за работой весовых дозаторов, многокомпонентных весов и другого особо сложного оборудования; </w:t>
      </w:r>
    </w:p>
    <w:bookmarkEnd w:id="7516"/>
    <w:bookmarkStart w:name="z7523" w:id="7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 пульта управления по показаниям контрольно-измерительных приборов, результатам лабораторных анализов и органолептически хода технологических процессов дозирования и смешивания комбикормов, соблюдения заданных режимов, нагрузок на оборудование; </w:t>
      </w:r>
    </w:p>
    <w:bookmarkEnd w:id="7517"/>
    <w:bookmarkStart w:name="z7524" w:id="7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взаимоувязанной работы оборудования комбикормового завода;</w:t>
      </w:r>
    </w:p>
    <w:bookmarkEnd w:id="7518"/>
    <w:bookmarkStart w:name="z7525" w:id="7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наладка режима работы обслуживаемого оборудования, систем пневматического транспорта и аспирации; </w:t>
      </w:r>
    </w:p>
    <w:bookmarkEnd w:id="7519"/>
    <w:bookmarkStart w:name="z7526" w:id="7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 перфокартами, проверка соответствия рецепта на перфокарте со считывающим устройством;</w:t>
      </w:r>
    </w:p>
    <w:bookmarkEnd w:id="7520"/>
    <w:bookmarkStart w:name="z7527" w:id="7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автоматического режима процессов дозирования и смешивания компонентов;</w:t>
      </w:r>
    </w:p>
    <w:bookmarkEnd w:id="7521"/>
    <w:bookmarkStart w:name="z7528" w:id="7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норм выхода продукции; </w:t>
      </w:r>
    </w:p>
    <w:bookmarkEnd w:id="7522"/>
    <w:bookmarkStart w:name="z7529" w:id="7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оборудования комбикормового завода с пульта управления или с помощью средств ручного управления</w:t>
      </w:r>
    </w:p>
    <w:bookmarkEnd w:id="7523"/>
    <w:bookmarkStart w:name="z7530" w:id="7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1012. Должен знать: </w:t>
      </w:r>
    </w:p>
    <w:bookmarkEnd w:id="7524"/>
    <w:bookmarkStart w:name="z7531" w:id="7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организации и ведения технологического процесса на комбикормовых заводах, оснащенных весовыми дозаторами и многокомпонентными весами; </w:t>
      </w:r>
    </w:p>
    <w:bookmarkEnd w:id="7525"/>
    <w:bookmarkStart w:name="z7532" w:id="7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пульта управления, контрольно-измерительных приборов;</w:t>
      </w:r>
    </w:p>
    <w:bookmarkEnd w:id="7526"/>
    <w:bookmarkStart w:name="z7533" w:id="7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и методы расчета норм выхода продукта и отходов; </w:t>
      </w:r>
    </w:p>
    <w:bookmarkEnd w:id="7527"/>
    <w:bookmarkStart w:name="z7534" w:id="7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работы с перфокартами; </w:t>
      </w:r>
    </w:p>
    <w:bookmarkEnd w:id="7528"/>
    <w:bookmarkStart w:name="z7535" w:id="7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оборудования комбикормового завода; </w:t>
      </w:r>
    </w:p>
    <w:bookmarkEnd w:id="7529"/>
    <w:bookmarkStart w:name="z7536" w:id="7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свойства, наиболее оптимальные величины влажности перерабатываемого сырья и готовой продукции и требования, предъявляемые к их качеству.</w:t>
      </w:r>
    </w:p>
    <w:bookmarkEnd w:id="7530"/>
    <w:bookmarkStart w:name="z7537" w:id="7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1013. Требуется техническое и профессиональное (среднее специальное, среднее профессиональное) образование.</w:t>
      </w:r>
    </w:p>
    <w:bookmarkEnd w:id="7531"/>
    <w:bookmarkStart w:name="z7538" w:id="7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Оператор пакетоформирущих машин, 3 разряд</w:t>
      </w:r>
    </w:p>
    <w:bookmarkEnd w:id="7532"/>
    <w:bookmarkStart w:name="z7539" w:id="7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1014. Характеристика работ: </w:t>
      </w:r>
    </w:p>
    <w:bookmarkEnd w:id="7533"/>
    <w:bookmarkStart w:name="z7540" w:id="7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пакетоформирующей машиной при укладке мешков с сыпучими продуктами в пакеты массой 900 - 1200 килограмм; </w:t>
      </w:r>
    </w:p>
    <w:bookmarkEnd w:id="7534"/>
    <w:bookmarkStart w:name="z7541" w:id="7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контроль работы пакетоформирующей машины в автоматическом и ручном режимах, стационарных, транспортных механизмов;</w:t>
      </w:r>
    </w:p>
    <w:bookmarkEnd w:id="7535"/>
    <w:bookmarkStart w:name="z7542" w:id="7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аккумуляторным погрузчиком при перевозке поддонов с продукцией и укладка их в штабель; </w:t>
      </w:r>
    </w:p>
    <w:bookmarkEnd w:id="7536"/>
    <w:bookmarkStart w:name="z7543" w:id="7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предупреждение неисправностей в работе обслуживаемого оборудования и участие в его ремонте; </w:t>
      </w:r>
    </w:p>
    <w:bookmarkEnd w:id="7537"/>
    <w:bookmarkStart w:name="z7544" w:id="7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технического состояния и эксплуатации оборудования, санитарного состояния рабочей зоны и обслуживаемого оборудования</w:t>
      </w:r>
    </w:p>
    <w:bookmarkEnd w:id="7538"/>
    <w:bookmarkStart w:name="z7545" w:id="7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1015. Должен знать: </w:t>
      </w:r>
    </w:p>
    <w:bookmarkEnd w:id="7539"/>
    <w:bookmarkStart w:name="z7546" w:id="7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укладки мешков в пакеты; </w:t>
      </w:r>
    </w:p>
    <w:bookmarkEnd w:id="7540"/>
    <w:bookmarkStart w:name="z7547" w:id="7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пакетоформирующей машины, электропогрузчика; </w:t>
      </w:r>
    </w:p>
    <w:bookmarkEnd w:id="7541"/>
    <w:bookmarkStart w:name="z7548" w:id="7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подъема, перемещения и укладки груза в пакет и штабель; </w:t>
      </w:r>
    </w:p>
    <w:bookmarkEnd w:id="7542"/>
    <w:bookmarkStart w:name="z7549" w:id="7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очередность пуска и остановки обслуживаемого оборудования; </w:t>
      </w:r>
    </w:p>
    <w:bookmarkEnd w:id="7543"/>
    <w:bookmarkStart w:name="z7550" w:id="7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характерные неисправности в работе обслуживаемого оборудования и способы их устранения; </w:t>
      </w:r>
    </w:p>
    <w:bookmarkEnd w:id="7544"/>
    <w:bookmarkStart w:name="z7551" w:id="7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нормы охраны труда, техники безопасности, производственной санитарии и противопожарной защиты.</w:t>
      </w:r>
    </w:p>
    <w:bookmarkEnd w:id="7545"/>
    <w:bookmarkStart w:name="z7552" w:id="7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Оператор пакетоформирущих машин, 5 разряд</w:t>
      </w:r>
    </w:p>
    <w:bookmarkEnd w:id="7546"/>
    <w:bookmarkStart w:name="z7553" w:id="7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1016. Характеристика работ: </w:t>
      </w:r>
    </w:p>
    <w:bookmarkEnd w:id="7547"/>
    <w:bookmarkStart w:name="z7554" w:id="7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пакетоформирующей машиной при укладке мешков с сыпучими продуктами (материалами) в пакеты массой 900-1200 килограмм;</w:t>
      </w:r>
    </w:p>
    <w:bookmarkEnd w:id="7548"/>
    <w:bookmarkStart w:name="z7555" w:id="7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контроль работы пакетоформирующей машины в автоматическом и ручном режимах, стационарных, транспортных механизмов, машины для прокатки (уплотнения) мешков, автоматических устройств для подачи порожних поддонов в машину, механизмов для строповки пакетов;</w:t>
      </w:r>
    </w:p>
    <w:bookmarkEnd w:id="7549"/>
    <w:bookmarkStart w:name="z7556" w:id="7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механической части машины с помощью программирующего устройства на соответствующий вид грузов (тип мешков, масса, вид и сортность груза);</w:t>
      </w:r>
    </w:p>
    <w:bookmarkEnd w:id="7550"/>
    <w:bookmarkStart w:name="z7557" w:id="7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машины для прокатки мешков в зависимости от числа слоев в пакете; </w:t>
      </w:r>
    </w:p>
    <w:bookmarkEnd w:id="7551"/>
    <w:bookmarkStart w:name="z7558" w:id="7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выявление, предупреждение и устранение неисправностей в электромеханической системе и датчиков положения рабочих органов машины, мешков и пакета; </w:t>
      </w:r>
    </w:p>
    <w:bookmarkEnd w:id="7552"/>
    <w:bookmarkStart w:name="z7559" w:id="7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периодический осмотр, чистка и текущий ремонт отдельных узлов и механизмов машин; </w:t>
      </w:r>
    </w:p>
    <w:bookmarkEnd w:id="7553"/>
    <w:bookmarkStart w:name="z7560" w:id="7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ведомостей на ремонт оборудования; </w:t>
      </w:r>
    </w:p>
    <w:bookmarkEnd w:id="7554"/>
    <w:bookmarkStart w:name="z7561" w:id="7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нормального санитарного состояния рабочей зоны и обслуживаемого оборудования.</w:t>
      </w:r>
    </w:p>
    <w:bookmarkEnd w:id="7555"/>
    <w:bookmarkStart w:name="z7562" w:id="7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1017. Должен знать: </w:t>
      </w:r>
    </w:p>
    <w:bookmarkEnd w:id="7556"/>
    <w:bookmarkStart w:name="z7563" w:id="7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укладки мешков в пакеты; </w:t>
      </w:r>
    </w:p>
    <w:bookmarkEnd w:id="7557"/>
    <w:bookmarkStart w:name="z7564" w:id="7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пакетоформирующей машины;</w:t>
      </w:r>
    </w:p>
    <w:bookmarkEnd w:id="7558"/>
    <w:bookmarkStart w:name="z7565" w:id="7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кинематическую и принципиальную электрическую схему автоматизации; </w:t>
      </w:r>
    </w:p>
    <w:bookmarkEnd w:id="7559"/>
    <w:bookmarkStart w:name="z7566" w:id="7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физико-механические свойства мешков; </w:t>
      </w:r>
    </w:p>
    <w:bookmarkEnd w:id="7560"/>
    <w:bookmarkStart w:name="z7567" w:id="7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предупреждения и устранения неисправностей в работе машины за исключением блоков автоматического управления; </w:t>
      </w:r>
    </w:p>
    <w:bookmarkEnd w:id="7561"/>
    <w:bookmarkStart w:name="z7568" w:id="7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элементов автоматического управления; </w:t>
      </w:r>
    </w:p>
    <w:bookmarkEnd w:id="7562"/>
    <w:bookmarkStart w:name="z7569" w:id="7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переналадки машины и прокатывающей машины с одного вида груза на другой; </w:t>
      </w:r>
    </w:p>
    <w:bookmarkEnd w:id="7563"/>
    <w:bookmarkStart w:name="z7570" w:id="7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и электрослесарного дела.</w:t>
      </w:r>
    </w:p>
    <w:bookmarkEnd w:id="7564"/>
    <w:bookmarkStart w:name="z7571" w:id="7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Аппаратчик мукомольного производства, 2 разряд</w:t>
      </w:r>
    </w:p>
    <w:bookmarkEnd w:id="7565"/>
    <w:bookmarkStart w:name="z7572" w:id="7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1018. Характеристика работ:</w:t>
      </w:r>
    </w:p>
    <w:bookmarkEnd w:id="7566"/>
    <w:bookmarkStart w:name="z7573" w:id="7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очистки зерна и продуктов размола от металломагнитных примесей путем улавливания (извлечения) их с помощью магнитных заграждений на электромагнитных сепараторах, магнитных колонках; </w:t>
      </w:r>
    </w:p>
    <w:bookmarkEnd w:id="7567"/>
    <w:bookmarkStart w:name="z7574" w:id="7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движения и толщины слоя продукта, поступающего на очистку; </w:t>
      </w:r>
    </w:p>
    <w:bookmarkEnd w:id="7568"/>
    <w:bookmarkStart w:name="z7575" w:id="7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установок магнитной защиты и сборников от металла; </w:t>
      </w:r>
    </w:p>
    <w:bookmarkEnd w:id="7569"/>
    <w:bookmarkStart w:name="z7576" w:id="7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 сдача лаборатории металломагнитных примесей; </w:t>
      </w:r>
    </w:p>
    <w:bookmarkEnd w:id="7570"/>
    <w:bookmarkStart w:name="z7577" w:id="7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зашивка мешков с готовой продукцией, отрубями на мешкозашивочных машинах различных типов, кроме установленных на линиях, оснащенных автоматическими карусельными установками;</w:t>
      </w:r>
    </w:p>
    <w:bookmarkEnd w:id="7571"/>
    <w:bookmarkStart w:name="z7578" w:id="7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наблюдение, контроль работы магнитных установок, вентиляторов, циклонов, мешкозашивочных машин; </w:t>
      </w:r>
    </w:p>
    <w:bookmarkEnd w:id="7572"/>
    <w:bookmarkStart w:name="z7579" w:id="7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пришивка маркировочных ярлыков, подноска шпагата и ниток, заправка нитками мешкозаправочных машин; </w:t>
      </w:r>
    </w:p>
    <w:bookmarkEnd w:id="7573"/>
    <w:bookmarkStart w:name="z7580" w:id="7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аспирационных и других самотечных коммуникаций, и оборудования от остатков зерна, и продуктов его переработки; </w:t>
      </w:r>
    </w:p>
    <w:bookmarkEnd w:id="7574"/>
    <w:bookmarkStart w:name="z7581" w:id="7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обслуживаемого оборудования, устранение мелких неисправностей в его работе; </w:t>
      </w:r>
    </w:p>
    <w:bookmarkEnd w:id="7575"/>
    <w:bookmarkStart w:name="z7582" w:id="7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чистка, смазка, промывка оборудования и деталей; </w:t>
      </w:r>
    </w:p>
    <w:bookmarkEnd w:id="7576"/>
    <w:bookmarkStart w:name="z7583" w:id="7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подготовке помещений к газации. </w:t>
      </w:r>
    </w:p>
    <w:bookmarkEnd w:id="7577"/>
    <w:bookmarkStart w:name="z7584" w:id="7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1019. Должен знать: </w:t>
      </w:r>
    </w:p>
    <w:bookmarkEnd w:id="7578"/>
    <w:bookmarkStart w:name="z7585" w:id="7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очистки зерна и продуктов размола от металломагнитных примесей, зашивки и маркировки мешков с готовой продукцией и отрубями на мукомольных заводах; </w:t>
      </w:r>
    </w:p>
    <w:bookmarkEnd w:id="7579"/>
    <w:bookmarkStart w:name="z7586" w:id="7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магнитных установок, вентиляторов, циклонов, мешкозашивочных машин и другого аналогичного по сложности обслуживаемого оборудования; </w:t>
      </w:r>
    </w:p>
    <w:bookmarkEnd w:id="7580"/>
    <w:bookmarkStart w:name="z7587" w:id="7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грузоподъемности магнитных подков; </w:t>
      </w:r>
    </w:p>
    <w:bookmarkEnd w:id="7581"/>
    <w:bookmarkStart w:name="z7588" w:id="7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очистки магнитных установок; </w:t>
      </w:r>
    </w:p>
    <w:bookmarkEnd w:id="7582"/>
    <w:bookmarkStart w:name="z7589" w:id="7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смазки и свойства применяемых смазочных материалов.</w:t>
      </w:r>
    </w:p>
    <w:bookmarkEnd w:id="7583"/>
    <w:bookmarkStart w:name="z7590" w:id="75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Аппаратчик мукомольного производства, 3 разряд</w:t>
      </w:r>
    </w:p>
    <w:bookmarkEnd w:id="7584"/>
    <w:bookmarkStart w:name="z7591" w:id="7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1020. Характеристика работ: </w:t>
      </w:r>
    </w:p>
    <w:bookmarkEnd w:id="7585"/>
    <w:bookmarkStart w:name="z7592" w:id="7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технологических процессов подготовки зерна к помолу (очистка зерновой массы от примесей, очистка поверхности зерна "сухим" и "влажным" способами), измельчения зерна на вальцовых станках, просеивания продуктов размола и обогащения круподунстовых продуктов под руководством аппаратчика более высокой квалификации; </w:t>
      </w:r>
    </w:p>
    <w:bookmarkEnd w:id="7586"/>
    <w:bookmarkStart w:name="z7593" w:id="7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затаривание готовой продукции в мешки на весовыбойных аппаратах различных типов, кроме автоматических карусельных установок; </w:t>
      </w:r>
    </w:p>
    <w:bookmarkEnd w:id="7587"/>
    <w:bookmarkStart w:name="z7594" w:id="7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зашивание мешков с продукцией на линиях, оснащенных автоматическими карусельными установками; </w:t>
      </w:r>
    </w:p>
    <w:bookmarkEnd w:id="7588"/>
    <w:bookmarkStart w:name="z7595" w:id="7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контроль работы транспортеров, вентиляторов, фильтров, аспирационных установок, самотечных коммуникаций, весовыбойных аппаратов, кроме автоматических карусельных установок, мешкозашивочных машин на линиях, оснащенных автоматическими карусельными установками; </w:t>
      </w:r>
    </w:p>
    <w:bookmarkEnd w:id="7589"/>
    <w:bookmarkStart w:name="z7596" w:id="7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наблюдение за работой вальцовых станков, рассевов и зерноочистительных, моечных и ситовеечных машин под руководством аппаратчика более высокой квалификации; </w:t>
      </w:r>
    </w:p>
    <w:bookmarkEnd w:id="7590"/>
    <w:bookmarkStart w:name="z7597" w:id="7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отвесов, соблюдение стандартного веса мешков с продукцией; </w:t>
      </w:r>
    </w:p>
    <w:bookmarkEnd w:id="7591"/>
    <w:bookmarkStart w:name="z7598" w:id="7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натяжке и замене сит; </w:t>
      </w:r>
    </w:p>
    <w:bookmarkEnd w:id="7592"/>
    <w:bookmarkStart w:name="z7599" w:id="7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регулирование работы обслуживаемого оборудования;</w:t>
      </w:r>
    </w:p>
    <w:bookmarkEnd w:id="7593"/>
    <w:bookmarkStart w:name="z7600" w:id="7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и равномерной подачи продукта; </w:t>
      </w:r>
    </w:p>
    <w:bookmarkEnd w:id="7594"/>
    <w:bookmarkStart w:name="z7601" w:id="7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обслуживаемого оборудования; </w:t>
      </w:r>
    </w:p>
    <w:bookmarkEnd w:id="7595"/>
    <w:bookmarkStart w:name="z7602" w:id="7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неисправностей в работе обслуживаемого оборудования и участие в их устранении. </w:t>
      </w:r>
    </w:p>
    <w:bookmarkEnd w:id="7596"/>
    <w:bookmarkStart w:name="z7603" w:id="7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1021. Должен знать: </w:t>
      </w:r>
    </w:p>
    <w:bookmarkEnd w:id="7597"/>
    <w:bookmarkStart w:name="z7604" w:id="7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очистки и размола зерна, просеивания и обогащения круподунстовых продуктов; </w:t>
      </w:r>
    </w:p>
    <w:bookmarkEnd w:id="7598"/>
    <w:bookmarkStart w:name="z7605" w:id="7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маркировки и зашивки мешков с готовой продукцией на линиях, оснащенных автоматическими карусельными установками; </w:t>
      </w:r>
    </w:p>
    <w:bookmarkEnd w:id="7599"/>
    <w:bookmarkStart w:name="z7606" w:id="7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затаривания готовой продукции и отходов на весовыбойных аппаратах различных типов, кроме карусельных установок; </w:t>
      </w:r>
    </w:p>
    <w:bookmarkEnd w:id="7600"/>
    <w:bookmarkStart w:name="z7607" w:id="7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транспортеров, самотечных коммуникаций, вентиляторов, фильтров, аспирационных установок, мешкозашивочных машин, весовыбойных аппаратов и другого обслуживаемого оборудования, аналогичного по сложности; </w:t>
      </w:r>
    </w:p>
    <w:bookmarkEnd w:id="7601"/>
    <w:bookmarkStart w:name="z7608" w:id="7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сит; </w:t>
      </w:r>
    </w:p>
    <w:bookmarkEnd w:id="7602"/>
    <w:bookmarkStart w:name="z7609" w:id="7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обслуживаемого оборудования.</w:t>
      </w:r>
    </w:p>
    <w:bookmarkEnd w:id="7603"/>
    <w:bookmarkStart w:name="z7610" w:id="7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Аппаратчик мукомольного производства, 4 разряд</w:t>
      </w:r>
    </w:p>
    <w:bookmarkEnd w:id="7604"/>
    <w:bookmarkStart w:name="z7611" w:id="7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1022. Характеристика работ: </w:t>
      </w:r>
    </w:p>
    <w:bookmarkEnd w:id="7605"/>
    <w:bookmarkStart w:name="z7612" w:id="7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 транспортирования зерна и продуктов его переработки с использованием пневмотранспортных и вентиляционных установок, подготовки зерна к помолу (очистка зерновой массы от примесей, очистка поверхности зерна "сухим" и "влажным" способами) и просеивания продуктов измельчения зерна на мукомольных заводах обойного помола;</w:t>
      </w:r>
    </w:p>
    <w:bookmarkEnd w:id="7606"/>
    <w:bookmarkStart w:name="z7613" w:id="7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технологических процессов очистки зерна, отделения примесей, отличающихся удельным весом, увлажнения зерна на моечных машинах, обогащения крупок и дунстов, затаривания продукции в мешки на автоматических карусельных установках на мукомольных заводах сортового помола; </w:t>
      </w:r>
    </w:p>
    <w:bookmarkEnd w:id="7607"/>
    <w:bookmarkStart w:name="z7614" w:id="7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контроль работы зерноочистительных машин и рассевов на мукомольных заводах обойного помола, моечных, ситовеечных машин, отжимных колонок, отстойников, кондиционеров, автоматических карусельных установок и другого аналогичного по сложности оборудования на мукомольных заводах сортового помола; </w:t>
      </w:r>
    </w:p>
    <w:bookmarkEnd w:id="7608"/>
    <w:bookmarkStart w:name="z7615" w:id="7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закромов зерноочистительного отделения и цеха отходов;</w:t>
      </w:r>
    </w:p>
    <w:bookmarkEnd w:id="7609"/>
    <w:bookmarkStart w:name="z7616" w:id="7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установленного режима работы обслуживаемого оборудования; </w:t>
      </w:r>
    </w:p>
    <w:bookmarkEnd w:id="7610"/>
    <w:bookmarkStart w:name="z7617" w:id="7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натяжка сит на сепараторах и рассевах; </w:t>
      </w:r>
    </w:p>
    <w:bookmarkEnd w:id="7611"/>
    <w:bookmarkStart w:name="z7618" w:id="7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и равномерной подачи зерна, продуктов размола; </w:t>
      </w:r>
    </w:p>
    <w:bookmarkEnd w:id="7612"/>
    <w:bookmarkStart w:name="z7619" w:id="7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обслуживаемого оборудования, участие в его ремонте. </w:t>
      </w:r>
    </w:p>
    <w:bookmarkEnd w:id="7613"/>
    <w:bookmarkStart w:name="z7620" w:id="7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1023. Должен знать: </w:t>
      </w:r>
    </w:p>
    <w:bookmarkEnd w:id="7614"/>
    <w:bookmarkStart w:name="z7621" w:id="7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транспортирования зерна и продуктов его переработки;</w:t>
      </w:r>
    </w:p>
    <w:bookmarkEnd w:id="7615"/>
    <w:bookmarkStart w:name="z7622" w:id="7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технологического процесса и схему подготовки зерна к помолу и просеивания продуктов размола на мукомольных заводах обойного помола;</w:t>
      </w:r>
    </w:p>
    <w:bookmarkEnd w:id="7616"/>
    <w:bookmarkStart w:name="z7623" w:id="7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технологии процесса очистки зерна "влажным" и "сухим" способами; </w:t>
      </w:r>
    </w:p>
    <w:bookmarkEnd w:id="7617"/>
    <w:bookmarkStart w:name="z7624" w:id="7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подготовки зерна к помолу, обогащения продуктов размола на мукомольных заводах сортового помола; </w:t>
      </w:r>
    </w:p>
    <w:bookmarkEnd w:id="7618"/>
    <w:bookmarkStart w:name="z7625" w:id="7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затаривания продукции на карусельных автоматических установках; </w:t>
      </w:r>
    </w:p>
    <w:bookmarkEnd w:id="7619"/>
    <w:bookmarkStart w:name="z7626" w:id="7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замены сит, их номера и виды; </w:t>
      </w:r>
    </w:p>
    <w:bookmarkEnd w:id="7620"/>
    <w:bookmarkStart w:name="z7627" w:id="7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эксплуатации пневмотранспортных установок и другого вентиляционного оборудования; </w:t>
      </w:r>
    </w:p>
    <w:bookmarkEnd w:id="7621"/>
    <w:bookmarkStart w:name="z7628" w:id="7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зерноочистительных машин и рассевов на мукомольных заводах обойного помола, моечных, ситовеечных машин и карусельных установок на мукомольных заводах сортового помола и другого аналогичного по сложности обслуживаемого оборудования; </w:t>
      </w:r>
    </w:p>
    <w:bookmarkEnd w:id="7622"/>
    <w:bookmarkStart w:name="z7629" w:id="7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и подтипы перерабатываемого зерна; </w:t>
      </w:r>
    </w:p>
    <w:bookmarkEnd w:id="7623"/>
    <w:bookmarkStart w:name="z7630" w:id="7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(нормы) качества зерна, готовой продукции и отходов;</w:t>
      </w:r>
    </w:p>
    <w:bookmarkEnd w:id="7624"/>
    <w:bookmarkStart w:name="z7631" w:id="7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ремонта обслуживаемого оборудования; </w:t>
      </w:r>
    </w:p>
    <w:bookmarkEnd w:id="7625"/>
    <w:bookmarkStart w:name="z7632" w:id="7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очередность пуска и остановки оборудования; </w:t>
      </w:r>
    </w:p>
    <w:bookmarkEnd w:id="7626"/>
    <w:bookmarkStart w:name="z7633" w:id="7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работы и способы выявления неисправностей в работе обслуживаемого оборудования.</w:t>
      </w:r>
    </w:p>
    <w:bookmarkEnd w:id="7627"/>
    <w:bookmarkStart w:name="z7634" w:id="76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Аппаратчик мукомольного производства, 5 разряд</w:t>
      </w:r>
    </w:p>
    <w:bookmarkEnd w:id="7628"/>
    <w:bookmarkStart w:name="z7635" w:id="7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1024. Характеристика работ: </w:t>
      </w:r>
    </w:p>
    <w:bookmarkEnd w:id="7629"/>
    <w:bookmarkStart w:name="z7636" w:id="7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 подготовки зерна к помолу (кондиционирование зерна, приготовление помольных партий), измельчения зерна на вальцовых станках по установленному режиму в зависимости от вида помола на мукомольных заводах обойного, обдирного и одно-, двухсортного помолов зерна, просеивания продуктов измельчения зерна на мукомольных заводах всех видов помолов;</w:t>
      </w:r>
    </w:p>
    <w:bookmarkEnd w:id="7630"/>
    <w:bookmarkStart w:name="z7637" w:id="7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регулирование, контроль работы зерноочистительного оборудования на мельницах обдирного и одно-, двухсортного помолов зерна, рассевов на мукомольных заводах всех видов помолов, вальцовых станков на мельницах обойного, обдирного и одно-, двухсортного помолов зерна пшеницы и ржи; </w:t>
      </w:r>
    </w:p>
    <w:bookmarkEnd w:id="7631"/>
    <w:bookmarkStart w:name="z7638" w:id="7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подготовки зерна к помолу, измельчения зерна и просеивания продуктов размола, нагрузок на оборудование и эффективности работы машин на основе данных лабораторного анализа, показаний контрольно-измерительных приборов и органолептически;</w:t>
      </w:r>
    </w:p>
    <w:bookmarkEnd w:id="7632"/>
    <w:bookmarkStart w:name="z7639" w:id="7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взаимодействия оборудования зерноочистительного, размольного и выбойного отделений; </w:t>
      </w:r>
    </w:p>
    <w:bookmarkEnd w:id="7633"/>
    <w:bookmarkStart w:name="z7640" w:id="7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и контроль соблюдения норм выхода готовой продукции; </w:t>
      </w:r>
    </w:p>
    <w:bookmarkEnd w:id="7634"/>
    <w:bookmarkStart w:name="z7641" w:id="7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приводных ремней, ограждений и организация их своевременного ремонта; </w:t>
      </w:r>
    </w:p>
    <w:bookmarkEnd w:id="7635"/>
    <w:bookmarkStart w:name="z7642" w:id="7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обслуживаемого оборудования; </w:t>
      </w:r>
    </w:p>
    <w:bookmarkEnd w:id="7636"/>
    <w:bookmarkStart w:name="z7643" w:id="7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количества переработанного зерна, вырабатываемой готовой продукции и отходов; </w:t>
      </w:r>
    </w:p>
    <w:bookmarkEnd w:id="7637"/>
    <w:bookmarkStart w:name="z7644" w:id="7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технической документации; </w:t>
      </w:r>
    </w:p>
    <w:bookmarkEnd w:id="7638"/>
    <w:bookmarkStart w:name="z7645" w:id="7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оборудования мукомольного завода, руководство работой по натягиванию и замене сит; </w:t>
      </w:r>
    </w:p>
    <w:bookmarkEnd w:id="7639"/>
    <w:bookmarkStart w:name="z7646" w:id="7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обеспечения нормального санитарного состояния рабочих зон и обслуживаемого оборудования; </w:t>
      </w:r>
    </w:p>
    <w:bookmarkEnd w:id="7640"/>
    <w:bookmarkStart w:name="z7647" w:id="7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бригадой рабочих на мукомольных заводах обойного, обдирного и одно-, двухсортного помолов зерна пшеницы и ржи.</w:t>
      </w:r>
    </w:p>
    <w:bookmarkEnd w:id="7641"/>
    <w:bookmarkStart w:name="z7648" w:id="7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1025. Должен знать: </w:t>
      </w:r>
    </w:p>
    <w:bookmarkEnd w:id="7642"/>
    <w:bookmarkStart w:name="z7649" w:id="7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технологического процесса на мукомольных заводах обойного, обдирного и одно-, двухсортного помолов зерна пшеницы и ржи;</w:t>
      </w:r>
    </w:p>
    <w:bookmarkEnd w:id="7643"/>
    <w:bookmarkStart w:name="z7650" w:id="7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подготовки зерна к помолу и размола его в муку; </w:t>
      </w:r>
    </w:p>
    <w:bookmarkEnd w:id="7644"/>
    <w:bookmarkStart w:name="z7651" w:id="7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оборудования мукомольных заводов, приемы его эффективного использования; </w:t>
      </w:r>
    </w:p>
    <w:bookmarkEnd w:id="7645"/>
    <w:bookmarkStart w:name="z7652" w:id="7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свойства зерна; </w:t>
      </w:r>
    </w:p>
    <w:bookmarkEnd w:id="7646"/>
    <w:bookmarkStart w:name="z7653" w:id="7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наиболее оптимальные величины влажности зерна и режимы переработки типов и подтипов зерна; </w:t>
      </w:r>
    </w:p>
    <w:bookmarkEnd w:id="7647"/>
    <w:bookmarkStart w:name="z7654" w:id="7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удельных нагрузок на оборудование и способы их регулирования;</w:t>
      </w:r>
    </w:p>
    <w:bookmarkEnd w:id="7648"/>
    <w:bookmarkStart w:name="z7655" w:id="7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планово-предупредительного ремонта; </w:t>
      </w:r>
    </w:p>
    <w:bookmarkEnd w:id="7649"/>
    <w:bookmarkStart w:name="z7656" w:id="7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 переработанного зерна, выработки готовой продукции.</w:t>
      </w:r>
    </w:p>
    <w:bookmarkEnd w:id="7650"/>
    <w:bookmarkStart w:name="z7657" w:id="76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Аппаратчик мукомольного производства, 6 разряд</w:t>
      </w:r>
    </w:p>
    <w:bookmarkEnd w:id="7651"/>
    <w:bookmarkStart w:name="z7658" w:id="7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1026. Характеристика работ: </w:t>
      </w:r>
    </w:p>
    <w:bookmarkEnd w:id="7652"/>
    <w:bookmarkStart w:name="z7659" w:id="7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и организация технологических процессов подготовки зерна к помолу и измельчения зерна по установленному режиму на особо сложном оборудовании: мельницах мукомольных заводов многосортных помолов пшеницы (хлебопекарных помолов, помолов твердой и мягкой высокостекловидной пшеницы в муку для макаронной промышленности) и на мукомольных заводах, мельницах, оснащенных комплектным высокопроизводительным оборудованием; </w:t>
      </w:r>
    </w:p>
    <w:bookmarkEnd w:id="7653"/>
    <w:bookmarkStart w:name="z7660" w:id="7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контроль с пульта управления за работой зерноочистительного оборудования, вальцовых станков и другого особо сложного оборудования; </w:t>
      </w:r>
    </w:p>
    <w:bookmarkEnd w:id="7654"/>
    <w:bookmarkStart w:name="z7661" w:id="7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хода технологических процессов, качества подготовки зерна к помолу, соблюдения установленных режимов измельчения, нагрузок на оборудование; </w:t>
      </w:r>
    </w:p>
    <w:bookmarkEnd w:id="7655"/>
    <w:bookmarkStart w:name="z7662" w:id="7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наладка обслуживаемого оборудования, систем пневматического транспорта и аспирации; </w:t>
      </w:r>
    </w:p>
    <w:bookmarkEnd w:id="7656"/>
    <w:bookmarkStart w:name="z7663" w:id="7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норм выходов продукции; </w:t>
      </w:r>
    </w:p>
    <w:bookmarkEnd w:id="7657"/>
    <w:bookmarkStart w:name="z7664" w:id="7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 контроль соблюдения норм выхода готовой продукции;</w:t>
      </w:r>
    </w:p>
    <w:bookmarkEnd w:id="7658"/>
    <w:bookmarkStart w:name="z7665" w:id="7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оборудования с пульта управления с помощью средств ручного управления; </w:t>
      </w:r>
    </w:p>
    <w:bookmarkEnd w:id="7659"/>
    <w:bookmarkStart w:name="z7666" w:id="7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количества переработанного зерна, выработанной готовой продукции и отходов; </w:t>
      </w:r>
    </w:p>
    <w:bookmarkEnd w:id="7660"/>
    <w:bookmarkStart w:name="z7667" w:id="7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обеспечения нормального санитарного состояния рабочих зон и оборудования мукомольного завода; </w:t>
      </w:r>
    </w:p>
    <w:bookmarkEnd w:id="7661"/>
    <w:bookmarkStart w:name="z7668" w:id="7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бригады рабочих на мукомольных заводах многосортных помолов пшеницы.</w:t>
      </w:r>
    </w:p>
    <w:bookmarkEnd w:id="7662"/>
    <w:bookmarkStart w:name="z7669" w:id="7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1027. Должен знать: </w:t>
      </w:r>
    </w:p>
    <w:bookmarkEnd w:id="7663"/>
    <w:bookmarkStart w:name="z7670" w:id="7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организации и ведения технологического процесса на мукомольных заводах многосортных помолов пшеницы и мукомольных заводах, оснащенных комплектным высокопроизводительным оборудованием;</w:t>
      </w:r>
    </w:p>
    <w:bookmarkEnd w:id="7664"/>
    <w:bookmarkStart w:name="z7671" w:id="7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обслуживания пульта управления и контрольно-измерительных приборов; </w:t>
      </w:r>
    </w:p>
    <w:bookmarkEnd w:id="7665"/>
    <w:bookmarkStart w:name="z7672" w:id="7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оборудования мукомольных заводов, приемы его эффективного использования; </w:t>
      </w:r>
    </w:p>
    <w:bookmarkEnd w:id="7666"/>
    <w:bookmarkStart w:name="z7673" w:id="7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очередность пуска и остановки оборудования с пульта управления и с помощью средств ручного управления; </w:t>
      </w:r>
    </w:p>
    <w:bookmarkEnd w:id="7667"/>
    <w:bookmarkStart w:name="z7674" w:id="7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работы и способы выявления и устранения неисправностей в работе мукомольного оборудования; </w:t>
      </w:r>
    </w:p>
    <w:bookmarkEnd w:id="7668"/>
    <w:bookmarkStart w:name="z7675" w:id="7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расчета выходов готовой продукции.</w:t>
      </w:r>
    </w:p>
    <w:bookmarkEnd w:id="7669"/>
    <w:bookmarkStart w:name="z7676" w:id="7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1028. Требуется техническое и профессиональное (среднее специальное, среднее профессиональное) образование.</w:t>
      </w:r>
    </w:p>
    <w:bookmarkEnd w:id="7670"/>
    <w:bookmarkStart w:name="z7677" w:id="76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Оператор пульта управления элеватором, 4 разряд</w:t>
      </w:r>
    </w:p>
    <w:bookmarkEnd w:id="7671"/>
    <w:bookmarkStart w:name="z7678" w:id="7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1029. Характеристика работ: </w:t>
      </w:r>
    </w:p>
    <w:bookmarkEnd w:id="7672"/>
    <w:bookmarkStart w:name="z7679" w:id="7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технологических процессов путем набора с пульта управления элеватором технологических маршрутов приемки зерна из железнодорожных вагонов и автомобильного транспорта, отпуск зерна и продуктов помола с взвешиванием на автоматических весах, перемещение зерна; </w:t>
      </w:r>
    </w:p>
    <w:bookmarkEnd w:id="7673"/>
    <w:bookmarkStart w:name="z7680" w:id="7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контроль работы, участие в ремонте и наладке оборудования с дистанционным управлением, средств автоматизации, аппаратуры контроля и сигнализации; </w:t>
      </w:r>
    </w:p>
    <w:bookmarkEnd w:id="7674"/>
    <w:bookmarkStart w:name="z7681" w:id="7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документации по приему и отпуску зерна и продуктов помола;</w:t>
      </w:r>
    </w:p>
    <w:bookmarkEnd w:id="7675"/>
    <w:bookmarkStart w:name="z7682" w:id="7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загрузки силосов продукцией, отпуск продукции в автомуковозы;</w:t>
      </w:r>
    </w:p>
    <w:bookmarkEnd w:id="7676"/>
    <w:bookmarkStart w:name="z7683" w:id="7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работы дозаторов; </w:t>
      </w:r>
    </w:p>
    <w:bookmarkEnd w:id="7677"/>
    <w:bookmarkStart w:name="z7684" w:id="7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равномерной подачи продукции на транспортеры; </w:t>
      </w:r>
    </w:p>
    <w:bookmarkEnd w:id="7678"/>
    <w:bookmarkStart w:name="z7685" w:id="7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веса продукции, поступающей на склад, не допуская пересортицы;</w:t>
      </w:r>
    </w:p>
    <w:bookmarkEnd w:id="7679"/>
    <w:bookmarkStart w:name="z7686" w:id="7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систематическая проверка работы весов; </w:t>
      </w:r>
    </w:p>
    <w:bookmarkEnd w:id="7680"/>
    <w:bookmarkStart w:name="z7687" w:id="7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надлежащего технического состояния обслуживаемого оборудования.</w:t>
      </w:r>
    </w:p>
    <w:bookmarkEnd w:id="7681"/>
    <w:bookmarkStart w:name="z7688" w:id="7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1030. Должен знать: </w:t>
      </w:r>
    </w:p>
    <w:bookmarkEnd w:id="7682"/>
    <w:bookmarkStart w:name="z7689" w:id="7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размещения и перемещения зерна и зерновой продукции на элеваторе и складе; </w:t>
      </w:r>
    </w:p>
    <w:bookmarkEnd w:id="7683"/>
    <w:bookmarkStart w:name="z7690" w:id="7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аспирационных сетей и установок; кинематическую схему пульта управления; </w:t>
      </w:r>
    </w:p>
    <w:bookmarkEnd w:id="7684"/>
    <w:bookmarkStart w:name="z7691" w:id="7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принцип работы и устройство технологического, подъемно-транспортного, аспирационного оборудования, линий аэрозольтранспорта с учетом режима управления с пульта; </w:t>
      </w:r>
    </w:p>
    <w:bookmarkEnd w:id="7685"/>
    <w:bookmarkStart w:name="z7692" w:id="7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возможные неполадки в работе оборудования, способы выявления и устранения их; </w:t>
      </w:r>
    </w:p>
    <w:bookmarkEnd w:id="7686"/>
    <w:bookmarkStart w:name="z7693" w:id="7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последовательность включения и выбора оптимальных технологических маршрутов перемещения зерна; </w:t>
      </w:r>
    </w:p>
    <w:bookmarkEnd w:id="7687"/>
    <w:bookmarkStart w:name="z7694" w:id="7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организации и ведения технологических процессов на элеваторах и складах.</w:t>
      </w:r>
    </w:p>
    <w:bookmarkEnd w:id="7688"/>
    <w:bookmarkStart w:name="z7695" w:id="76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17. Тарифно-квалификационные характеристики профессий рабочих по разрядам на эфиромасличное производство</w:t>
      </w:r>
    </w:p>
    <w:bookmarkEnd w:id="7689"/>
    <w:bookmarkStart w:name="z7696" w:id="76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Аппаратчик ферментации эфиромасличного сырья, 3 разряд</w:t>
      </w:r>
    </w:p>
    <w:bookmarkEnd w:id="7690"/>
    <w:bookmarkStart w:name="z7697" w:id="7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1031. Характеристика работ: </w:t>
      </w:r>
    </w:p>
    <w:bookmarkEnd w:id="7691"/>
    <w:bookmarkStart w:name="z7698" w:id="7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ферментации эфиромасличного сырья в аппаратах-ферментаторах под руководством аппаратчика более высокой квалификации;</w:t>
      </w:r>
    </w:p>
    <w:bookmarkEnd w:id="7692"/>
    <w:bookmarkStart w:name="z7699" w:id="7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сырья в аппараты для консервации;</w:t>
      </w:r>
    </w:p>
    <w:bookmarkEnd w:id="7693"/>
    <w:bookmarkStart w:name="z7700" w:id="7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солевого раствора в аппараты-ферментаторы, перемешивание массы, нагревание, перекачивание раствора через байпас, подача массы на гидродистилляцию;</w:t>
      </w:r>
    </w:p>
    <w:bookmarkEnd w:id="7694"/>
    <w:bookmarkStart w:name="z7701" w:id="7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площадок для хранения сырья, аппаратов для консервации, баков, насосов, транспортных средств;</w:t>
      </w:r>
    </w:p>
    <w:bookmarkEnd w:id="7695"/>
    <w:bookmarkStart w:name="z7702" w:id="7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оборудования;</w:t>
      </w:r>
    </w:p>
    <w:bookmarkEnd w:id="7696"/>
    <w:bookmarkStart w:name="z7703" w:id="7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загрузка, пуск, остановка и промывка аппаратов.</w:t>
      </w:r>
    </w:p>
    <w:bookmarkEnd w:id="7697"/>
    <w:bookmarkStart w:name="z7704" w:id="7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1032. Должен знать: </w:t>
      </w:r>
    </w:p>
    <w:bookmarkEnd w:id="7698"/>
    <w:bookmarkStart w:name="z7705" w:id="7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ферментации эфиромасличного сырья; </w:t>
      </w:r>
    </w:p>
    <w:bookmarkEnd w:id="7699"/>
    <w:bookmarkStart w:name="z7706" w:id="7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используемого сырья и его свойства; </w:t>
      </w:r>
    </w:p>
    <w:bookmarkEnd w:id="7700"/>
    <w:bookmarkStart w:name="z7707" w:id="7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способы хранения эфиромасличного сырья; </w:t>
      </w:r>
    </w:p>
    <w:bookmarkEnd w:id="7701"/>
    <w:bookmarkStart w:name="z7708" w:id="7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обслуживаемого оборудования.</w:t>
      </w:r>
    </w:p>
    <w:bookmarkEnd w:id="7702"/>
    <w:bookmarkStart w:name="z7709" w:id="77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 ферментации эфиромасличного сырья, 4 разряд</w:t>
      </w:r>
    </w:p>
    <w:bookmarkEnd w:id="7703"/>
    <w:bookmarkStart w:name="z7710" w:id="7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1033. Характеристика работ: </w:t>
      </w:r>
    </w:p>
    <w:bookmarkEnd w:id="7704"/>
    <w:bookmarkStart w:name="z7711" w:id="7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ферментации эфиромасличного сырья в аппаратах-ферментаторах раствором поваренной соли для накапливания и выделения душистых веществ в свободном состоянии;</w:t>
      </w:r>
    </w:p>
    <w:bookmarkEnd w:id="7705"/>
    <w:bookmarkStart w:name="z7712" w:id="7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солевого раствора в солерастворителях; </w:t>
      </w:r>
    </w:p>
    <w:bookmarkEnd w:id="7706"/>
    <w:bookmarkStart w:name="z7713" w:id="7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сырья;</w:t>
      </w:r>
    </w:p>
    <w:bookmarkEnd w:id="7707"/>
    <w:bookmarkStart w:name="z7714" w:id="7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поступившего сырья;</w:t>
      </w:r>
    </w:p>
    <w:bookmarkEnd w:id="7708"/>
    <w:bookmarkStart w:name="z7715" w:id="7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поваренной соли, необходимого для приготовления раствора требуемой концентрации;</w:t>
      </w:r>
    </w:p>
    <w:bookmarkEnd w:id="7709"/>
    <w:bookmarkStart w:name="z7716" w:id="7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технологического режима, предусмотренного технологической инструкцией;</w:t>
      </w:r>
    </w:p>
    <w:bookmarkEnd w:id="7710"/>
    <w:bookmarkStart w:name="z7717" w:id="7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условий ферментации в зависимости от времени поступления сырья и его качества, начала и окончания процесса ферментации и контроль их соблюдения;</w:t>
      </w:r>
    </w:p>
    <w:bookmarkEnd w:id="7711"/>
    <w:bookmarkStart w:name="z7718" w:id="7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температурных режимов в массе сырья; </w:t>
      </w:r>
    </w:p>
    <w:bookmarkEnd w:id="7712"/>
    <w:bookmarkStart w:name="z7719" w:id="7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журнала; </w:t>
      </w:r>
    </w:p>
    <w:bookmarkEnd w:id="7713"/>
    <w:bookmarkStart w:name="z7720" w:id="7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обслуживаемого оборудования.</w:t>
      </w:r>
    </w:p>
    <w:bookmarkEnd w:id="7714"/>
    <w:bookmarkStart w:name="z7721" w:id="7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1034. Должен знать:</w:t>
      </w:r>
    </w:p>
    <w:bookmarkEnd w:id="7715"/>
    <w:bookmarkStart w:name="z7722" w:id="7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ферментации эфиромасличного сырья; </w:t>
      </w:r>
    </w:p>
    <w:bookmarkEnd w:id="7716"/>
    <w:bookmarkStart w:name="z7723" w:id="7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отклонений работы оборудования от установленного режима и способы их устранения; </w:t>
      </w:r>
    </w:p>
    <w:bookmarkEnd w:id="7717"/>
    <w:bookmarkStart w:name="z7724" w:id="7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7718"/>
    <w:bookmarkStart w:name="z7725" w:id="7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сырья и готовой продукции.</w:t>
      </w:r>
    </w:p>
    <w:bookmarkEnd w:id="7719"/>
    <w:bookmarkStart w:name="z7726" w:id="77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Аппаратчик обработки эфирных масел, 3 разряд</w:t>
      </w:r>
    </w:p>
    <w:bookmarkEnd w:id="7720"/>
    <w:bookmarkStart w:name="z7727" w:id="7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1035. Характеристика работ:</w:t>
      </w:r>
    </w:p>
    <w:bookmarkEnd w:id="7721"/>
    <w:bookmarkStart w:name="z7728" w:id="7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обработки эфирного масла в несколько последовательных стадий (отстаивание, разделение фаз, сушка, фильтрация);</w:t>
      </w:r>
    </w:p>
    <w:bookmarkEnd w:id="7722"/>
    <w:bookmarkStart w:name="z7729" w:id="7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готового масла в сборники или расфасовка в тару;</w:t>
      </w:r>
    </w:p>
    <w:bookmarkEnd w:id="7723"/>
    <w:bookmarkStart w:name="z7730" w:id="7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уровней, учет сырья и готовой продукции;</w:t>
      </w:r>
    </w:p>
    <w:bookmarkEnd w:id="7724"/>
    <w:bookmarkStart w:name="z7731" w:id="7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сдача на анализ;</w:t>
      </w:r>
    </w:p>
    <w:bookmarkEnd w:id="7725"/>
    <w:bookmarkStart w:name="z7732" w:id="7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журнала;</w:t>
      </w:r>
    </w:p>
    <w:bookmarkEnd w:id="7726"/>
    <w:bookmarkStart w:name="z7733" w:id="7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отстойников, делительных воронок, сушильных и фильтровальных установок;</w:t>
      </w:r>
    </w:p>
    <w:bookmarkEnd w:id="7727"/>
    <w:bookmarkStart w:name="z7734" w:id="7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обслуживаемого оборудования.</w:t>
      </w:r>
    </w:p>
    <w:bookmarkEnd w:id="7728"/>
    <w:bookmarkStart w:name="z7735" w:id="7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1036. Должен знать: </w:t>
      </w:r>
    </w:p>
    <w:bookmarkEnd w:id="7729"/>
    <w:bookmarkStart w:name="z7736" w:id="7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обработки эфирных масел; </w:t>
      </w:r>
    </w:p>
    <w:bookmarkEnd w:id="7730"/>
    <w:bookmarkStart w:name="z7737" w:id="7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процессов обработки эфирных масел; </w:t>
      </w:r>
    </w:p>
    <w:bookmarkEnd w:id="7731"/>
    <w:bookmarkStart w:name="z7738" w:id="7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эфирных масел, их физико-химические свойства; </w:t>
      </w:r>
    </w:p>
    <w:bookmarkEnd w:id="7732"/>
    <w:bookmarkStart w:name="z7739" w:id="7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эфирных масел.</w:t>
      </w:r>
    </w:p>
    <w:bookmarkEnd w:id="7733"/>
    <w:bookmarkStart w:name="z7740" w:id="77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18. Алфавитный указатель профессий рабочих</w:t>
      </w:r>
    </w:p>
    <w:bookmarkEnd w:id="7734"/>
    <w:bookmarkStart w:name="z7741" w:id="7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1037. Алфавитный указатель профессий рабочих приведен в приложении к ЕТКС (выпуск 51).</w:t>
      </w:r>
    </w:p>
    <w:bookmarkEnd w:id="77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 справочнику работ и профессий рабочих (выпуск 51)</w:t>
            </w:r>
          </w:p>
        </w:tc>
      </w:tr>
    </w:tbl>
    <w:bookmarkStart w:name="z7744" w:id="77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77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3"/>
        <w:gridCol w:w="3040"/>
        <w:gridCol w:w="3625"/>
        <w:gridCol w:w="2492"/>
      </w:tblGrid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профессий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Диапазон разрядов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Страница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алкогольной и безалкогольной продукции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выращивания дрожжей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процесса брожения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Дегоржер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сусла и соков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Каптажист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коньячного производства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коньячных спиртов и коньяков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игристых вин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Купажист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питательных растворов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питательных сред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сухих пивных дрожжей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мелассного сусла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морса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Ремюер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перегонки и ректификации спирта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Денатураторщик спирта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воды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линии фильтрации в пивоваренном производстве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выработке уксуса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обработке и купажированию уксуса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Солодовщик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шампанского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отходов виноделия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виноматериалов и вина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винного сырья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и производство поваренной соли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Навальщик соли в бассейнах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 бассейнов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вальцовых станков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агрегатов по добыче соли в озере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3; 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Путевой рабочий на озере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механического катка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рапокачки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солеуборочного комбайна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Трубник на солекомбайне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солекомбайна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солеобогатительной установки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солеобогатительной установки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3; 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рассолодобычных скважин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Реакторщик химочистки рассола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Выпарщик соли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Кондитерское производство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белковых масс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бисквитов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сбивальных машин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вафель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Глазировщик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Дражировщик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инвертного сиропа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карамели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конфет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Отбельщик коагулята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Обсыпщик кондитерских изделий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мармеладно-пастильных изделий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Обкатчик клюквы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Коагулировщик пектина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Купажист пектинового экстракта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Экстрагировщик пектина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Рецептурщик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линии по производству жевательной резинки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таблеток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линии по производству муки и гранул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формующе-завертывающего полуавтомата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Халвомес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1; 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Окрасчик сиропа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обработке сырого пектина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шоколада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линии приготовления шоколадной массы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шоколадоотделочных машин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консервов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асептического консервирования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глазированных фруктов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закаточных машин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Эксгаустировщик банок с консервами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стерилизации консервов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2; 4-6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Укладчик-заливщик продуктов консервирования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Засольщик овощей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Фаршировщик овощей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разливочно-наполнительных автоматов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томато-сокового агрегата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Крахмалопаточное производство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термической коагуляции белковых веществ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Гидроциклонщик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осаждения глютена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декстрина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2; 4-5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сырого крахмала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кукурузного масла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крахмального агрегата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гидролиза крахмального молока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крахмального молока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рафинирования крахмала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сухих кормов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сухого крахмала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окисленного крахмала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саговой крупки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терочных машин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Флотаторщик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сиропов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обезжиривания сиропов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сахара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дефекосатурации диффузионного сока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ионитовой установки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Клеровщик сахара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 в сахарном производстве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свеклы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2; 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пробоотборной установки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варки утфеля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2; 4-6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Масложировое производство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установки производства отбельной земли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Аппаратчик-комплекторщик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растворов красителей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вакуум-сушильной установки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Генераторщик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гидратации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3; 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Гидрогенизаторщик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ионообменной очистки глицерина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дезодорации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Составитель смеси моющих средств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основы для моющих средств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Катализаторщик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кулинарных и кондитерских жиров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Жаровщик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Ланолинщик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Темперировщик жировой основы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расщепления жиров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высокожирных эмульсий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приготовлению майонеза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свечей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линии производства маргарина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Регенераторщик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мыловарения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линии производства мыла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Разварщик саломаса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соапстока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Водородчик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фосфатидов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Фризерщик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эмульгатора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этаноламиновой установки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Хлебопекарно-макаронное производство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поточно-автоматической линии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Дрожжевод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ошпарочного агрегата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Тестовод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тесторазделочных машин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теста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полуфабриката макаронных изделий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Полимеризаторщик металлических форм и листов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Укладчик хлебобулочных изделий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поточной линии формования хлебных изделий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Пекарь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Пекарь-мастер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Кочегар производственных печей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пруфера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машины по чистке и смазке листов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низальных машин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длиннотрубчатых макарон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Заквасчик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установки бестарного хранения сырья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Парфюмерно-косметическое производство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косметических средств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косметической массы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 косметической массы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парфюмерных композиций и жидкостей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пенальной косметики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и общественное питание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 непродовольственных товаров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 продовольственных товаров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Кухонный рабочий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Контролер-кассир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 детского питания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Буфетчик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Разрубщик мяса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торговому и холодильному оборудованию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напитков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молочных коктейлей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пищевых полуфабрикатов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товаров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товаров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Мойщик посуды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пищевых концентратов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пароводотермического агрегата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моечно-очистительного агрегата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обжарочного аппарата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зародышеотделительной машины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Дезодораторщик сои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Ферментаторщик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Табачно-махорочное и ферментационное производство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поточно-автоматизированных линий производства сигарет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поточно-автоматизированных линий производства сигарет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поточно-автоматизированных линий переработки табака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поточно-механизированных папиросо-сигаретных линий и машин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Чистильщик оборудования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дробильных машин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Расфасовщик нюхательной махорки и табака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нюхательной махорки и табака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вибросит резальных машин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махорочной крошки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махорочной пыли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махорочнонабивных машин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Увлажняльщик махорочного сырья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пневматической установки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Машинист-регулировщик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Рассевщик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сигарного листа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сигар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рядна из-под табака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табачных изделий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Раскладчик листового табака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табакорезальных машин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Купажист по табакам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Увлажняльщик табачного сырья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Расфасовщик табака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Разрыхлитель табака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табака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линии непрерывной ферментации табака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линии подготовки табака к ферментации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Составитель вагонных партий табака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Просевальщик фарматуры и отходов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Загрузчик-выгрузчик ферментационных камер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табака в ферментационном производстве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2-3; 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фильтроделательных машин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Ароматизаторщик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и переработка солодкового корня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трамбовки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солодкового корня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Выборщик солодкового корня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чая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кирпичного чая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Пропарщик лао-ча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Порционист лао-ча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плиточного чая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фиксационных машин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чайных ящиков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чаезавялочных машин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чаезавялочно-фиксационных машин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чаескручивающих машин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чаесушильных машин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Купажист по чаю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чаеперерабатывающей линии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Веяльщик чая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Сортировщик-разборщик чая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Ферментировщик чая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Скирдовальщик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Элеваторное, мукомольно-крупяное и комбикормовое производства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линий аэрозольтранспорта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дезинсекционных установок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обработки зерна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зерновых погрузочно-разгрузочных машин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крупяного производства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комбикормового производства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пакетоформирующих машин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3; 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мукомольного производства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 элеватором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Эфиромасличное производство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ферментации эфиромасличного сырья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обработки эфирных масел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