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969cf" w14:textId="59969c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Первого заместителя Премьер-Министра Республики Казахстан – Министра финансов Республики Казахстан от 2 марта 2020 года № 212 "Об утверждении формы, Правил и сроков представления нотариусами сведений по сделкам и договорам физических лиц"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25 марта 2021 года № 246. Зарегистрирован в Министерстве юстиции Республики Казахстан 26 марта 2021 года № 22399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Первого заместителя Премьер-Министра Республики Казахстан – Министра финансов Республики Казахстан от 2 марта 2020 года № 212 "Об утверждении формы, Правил и сроков представления нотариусами сведений по сделкам и договорам физических лиц" (зарегистрирован в Реестре государственной регистрации нормативных правовых актов под № 20208, опубликован 2 апреля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 утверждении формы, Правил и сроков представления нотариусами сведений по сделкам и договорам, а также по выданным свидетельствам о праве на наследство физических лиц";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прилагаемые: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форму сведений по сделкам и договорам, а также по выданным свидетельствам о праве на наследство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Правила и сроки представления нотариусами сведений по сделкам и договорам, а также по выданным свидетельствам о праве на наследство физических лиц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приказу.";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сведений по сделкам и договорам физических лиц, утвержденную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представления нотариусами сведений по сделкам и договорам физических лиц,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доходов Министерства финансов Республики Казахстан в установленном законодательством Республики Казахстан порядке обеспечить: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финансов Республики Казахстан;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финансов Республики Казахстан сведений об исполнении мероприятий, предусмотренных подпунктами 1) и 2) настоящего пункта.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финансов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юстиции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 № 212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по сделкам и договорам, а также по выданным свидетельствам о праве на наследство физических лиц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5"/>
        <w:gridCol w:w="1215"/>
        <w:gridCol w:w="6"/>
        <w:gridCol w:w="1148"/>
        <w:gridCol w:w="1231"/>
        <w:gridCol w:w="1487"/>
        <w:gridCol w:w="784"/>
        <w:gridCol w:w="405"/>
        <w:gridCol w:w="1209"/>
        <w:gridCol w:w="1209"/>
        <w:gridCol w:w="12"/>
        <w:gridCol w:w="2379"/>
      </w:tblGrid>
      <w:tr>
        <w:trPr>
          <w:trHeight w:val="30" w:hRule="atLeast"/>
        </w:trPr>
        <w:tc>
          <w:tcPr>
            <w:tcW w:w="12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по физическому лицу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Сторона нотариальных действий</w:t>
            </w:r>
          </w:p>
        </w:tc>
        <w:tc>
          <w:tcPr>
            <w:tcW w:w="237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сведений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идентификационный номер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идентификационный/бизнес-идентификационный номер сторон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наличии)/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предмета (при наличии) договора/ сделки/свидетельства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регистрация нотариальных действий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Стоимость предмета договора/сделки /свидетельства, в тенге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Доля в имуществе</w:t>
            </w:r>
          </w:p>
        </w:tc>
        <w:tc>
          <w:tcPr>
            <w:tcW w:w="1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Кадастровый номер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нотариусе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Пояснение по заполнению формы "Сведения по сделкам и договорам, а также по выданным свидетельствам о праве на наследство физических лиц"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"Сведения по сделкам и договорам, а также по выданным свидетельствам о праве на наследство физических лиц" представляются нотариусами и включают в себя следующие данные: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 – порядковый номер строки;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2 – индивидуальный идентификационный номер физического лица, являющегося стороной нотариальных действий;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 – фамилия, имя, отчество (при его наличии) физического лица, указанного в графе 2;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4 – бизнес-идентификационный номер или индивидуальный идентификационный номер лица, являющегося стороной нотариальных действий. В случае, если сторон несколько, данные по каждой стороне указываются отдельной строкой при этом порядковый номер в графе 1 остается неизменным вне зависимости от количества участников;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5 – фамилия, имя, отчество (при его наличии)/наименование физического/юридического лица, указанного в графе 4;</w:t>
      </w:r>
    </w:p>
    <w:bookmarkEnd w:id="20"/>
    <w:bookmarkStart w:name="z32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6 – код сведений:</w:t>
      </w:r>
    </w:p>
    <w:bookmarkEnd w:id="21"/>
    <w:bookmarkStart w:name="z33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001 – при отражении сведений о сделках и договорах по имуществу, подлежащему государственной или иной регистрации, а также имуществу, по которому права и (или) сделки подлежат государственной или иной регистрации;</w:t>
      </w:r>
    </w:p>
    <w:bookmarkEnd w:id="22"/>
    <w:bookmarkStart w:name="z34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002 – при отражении сведений о выданных свидетельствах о праве на наследство;</w:t>
      </w:r>
    </w:p>
    <w:bookmarkEnd w:id="23"/>
    <w:bookmarkStart w:name="z35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003 – при отражении сведений о других сделках и договорах, не указанных в настоящем пункте, в случае, если цена, предусмотренная сделкой (договором), превышает двух тысячи кратного размера месячного расчетного показателя, установленный законом о республиканском бюджете и действующий на 1 января соответствующего финансового года, за исключением договоров займа, указанных ниже в сведениях 004 и 005;</w:t>
      </w:r>
    </w:p>
    <w:bookmarkEnd w:id="24"/>
    <w:bookmarkStart w:name="z3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004 – при отражении сведений о договорах займа, заключенных между физическими лицами;</w:t>
      </w:r>
    </w:p>
    <w:bookmarkEnd w:id="25"/>
    <w:bookmarkStart w:name="z3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005 – при отражении сведений об иных договорах по передаче имущества, не подлежащих государственной или иной регистрации; </w:t>
      </w:r>
    </w:p>
    <w:bookmarkEnd w:id="26"/>
    <w:bookmarkStart w:name="z3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 – наименование предмета договора/сделки/свидетельства;</w:t>
      </w:r>
    </w:p>
    <w:bookmarkEnd w:id="27"/>
    <w:bookmarkStart w:name="z3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8 – дата регистрации нотариальных действий;</w:t>
      </w:r>
    </w:p>
    <w:bookmarkEnd w:id="28"/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9 – стоимость предмета договора/сделки/свидетельства, указанного в графе 7, в тенге. В случае, если данные о стоимости отсутствуют, в графе 9 указывается ноль;</w:t>
      </w:r>
    </w:p>
    <w:bookmarkEnd w:id="29"/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10 – доля в имуществе, указанного в графе 7;</w:t>
      </w:r>
    </w:p>
    <w:bookmarkEnd w:id="30"/>
    <w:bookmarkStart w:name="z42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11 – кадастровый номер (при наличии) предмета договора, указанного в 7 графе; </w:t>
      </w:r>
    </w:p>
    <w:bookmarkEnd w:id="31"/>
    <w:bookmarkStart w:name="z4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12 – индивидуальный идентификационный номер нотариуса;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13 – фамилия, имя, отчество (при его наличии) нотариуса.</w:t>
      </w:r>
    </w:p>
    <w:bookmarkEnd w:id="3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марта 2021 года № 246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Первого заместителя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–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финансов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 марта 2020 года № 212</w:t>
            </w:r>
          </w:p>
        </w:tc>
      </w:tr>
    </w:tbl>
    <w:bookmarkStart w:name="z4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представления нотариусами сведений по сделкам и договорам, а также по выданным свидетельствам о праве на наследство физических лиц</w:t>
      </w:r>
    </w:p>
    <w:bookmarkEnd w:id="34"/>
    <w:bookmarkStart w:name="z48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5"/>
    <w:bookmarkStart w:name="z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представления нотариусами сведений по сделкам и договорам, а также по выданным свидетельствам о праве на наследство физических лиц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Кодекса Республики Казахстан от 25 декабря 2017 года "О налогах и других обязательных платежах в бюджет" (Налоговый кодекс) и определяют порядок и сроки представления нотариусами следующих сведений по физическим лицам (далее – Сведения):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сделках и договорах по имуществу, подлежащему государственной или иной регистрации, а также имуществу, по которому права и (или) сделки подлежат государственной или иной регистрации;</w:t>
      </w:r>
    </w:p>
    <w:bookmarkEnd w:id="37"/>
    <w:bookmarkStart w:name="z5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выданных свидетельствах о праве на наследство;</w:t>
      </w:r>
    </w:p>
    <w:bookmarkEnd w:id="38"/>
    <w:bookmarkStart w:name="z5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 других сделках и договорах, не указанных в настоящем пункте, в случае, если цена, предусмотренная сделкой (договором), превышает двух тысячи кратного размера месячного расчетного показателя, установленного законом о республиканском бюджете и действующий на 1 января соответствующего финансового года, за исключением договоров займа, заключенных между физическими лицами, установленных подпунктами 4) и 5) настоящего пункта;</w:t>
      </w:r>
    </w:p>
    <w:bookmarkEnd w:id="39"/>
    <w:bookmarkStart w:name="z5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 договорах займа, заключенных между физическими лицами;</w:t>
      </w:r>
    </w:p>
    <w:bookmarkEnd w:id="40"/>
    <w:bookmarkStart w:name="z54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об иных договорах по передаче имущества, не подлежащих государственной или иной регистрации.</w:t>
      </w:r>
    </w:p>
    <w:bookmarkEnd w:id="41"/>
    <w:bookmarkStart w:name="z55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представления нотариусами сведений по сделкам и договорам, а также по выданным свидетельствам о праве на наследство физических лиц</w:t>
      </w:r>
    </w:p>
    <w:bookmarkEnd w:id="42"/>
    <w:bookmarkStart w:name="z5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Нотариус, занимающийся частной практикой (далее – нотариусы) в день удостоверения сделки, договора, выдачи свидетельства о праве на наследство направляет сведения в Комитет государственных доходов Министерства финансов Республики Казахстан (далее – Комитет).</w:t>
      </w:r>
    </w:p>
    <w:bookmarkEnd w:id="43"/>
    <w:bookmarkStart w:name="z57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Передача Сведений нотариусами осуществляется из Единой нотариальной информационной системы "Е-нотариат" Министерства юстиции Республики Казахстан (далее – ЕНИС) в информационную систему "Интегрированная база данных" Комитета (далее – ИБД) в автоматизированном порядке по форме, утвержденной согласно приложению 1 к настоящему приказу.</w:t>
      </w:r>
    </w:p>
    <w:bookmarkEnd w:id="44"/>
    <w:bookmarkStart w:name="z58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Нотариусы, при возникновении технического сбоя в работе ЕНИС и (или) ИБД, представляют Сведения не позднее 24 (двадцати четырех) часов с момента восстановления работы информационных систем.</w:t>
      </w:r>
    </w:p>
    <w:bookmarkEnd w:id="45"/>
    <w:bookmarkStart w:name="z59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Комитет обеспечивает конфиденциальность информации, полученной в рамках настоящих Правил.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