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96d5" w14:textId="d6a9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марта 2021 года № 91. Зарегистрирован в Министерстве юстиции Республики Казахстан 29 марта 2021 года № 22407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 в Реестре государственной регистрации нормативных правовых актов № 10087, опубликован 26 января 2015 года в информационно-правовой системе "Әділет")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Расчет закупочной цены на сельскохозяйственную продукцию, за исключением пшеницы, проводится по формуле: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Цзак = ((Цр*Ииф) – НДС – Рпер – Зпер)/Кп,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Цзак – закупочная цена, тенге/килограмм;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Цр – фактически сложившаяся рыночная цена единицы продукции предыдущего года, тенге/килограмм (данные перерабатывающих предприятий или официальная статистическая информация, формируемая Бюро национальной статистики Агентства по стратегическому планированию и реформам Республики Казахстан (далее – БНС АСПиР РК);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Ииф – уровень инфляции, % (официальная статистическая информация за предшествующий год);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 (12%);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Рпер – рентабельность переработки (10%);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Зпер – затраты непосредственно на переработку, тенге/килограмм;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 – коэффициент пересчета конечного продукта в исходный согласно приложению 1 к настоящим Правилам.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установленного уровня гарантированной закупочной цены и закупочной цены определяется норматив субсидий по следующей формуле: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Нсуб = Цгар – Цзак,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Нсуб – норматив субсидий на единицу продукции, тенге/килограмм;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Цгар – гарантированная закупочная цена, тенге/килограмм;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Цзак – закупочная цена, тенге/килограмм.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определении гарантированной закупочной цены и закупочной цены утверждается протокольным решением комиссии.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Гарантированная закупочная цена и закупочная цена являются расчетными показателями для определения норматива субсидий в целях обеспечения нормативной рентабельности производства готовой продукции.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фактическая закупочная цена ниже гарантированной закупочной цены, то норматив субсидий снижается, а сниженный норматив субсидий рассчитывается по следующей формуле: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Нсуб.сниж = Цф.зак – Цзак,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Нсуб.сниж – сниженный норматив субсидий на единицу продукции, тенге/килограмм;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Цф.зак – фактическая закупочная цена, тенге/килограмм;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Цзак – закупочная цена, тенге/килограмм.";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Расчет закупочной цены на пшеницу проводится по формуле: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Цзак = ((Цр*Ииф) – НДС – Рпер)/Кп – Зпер+Дпр-Драс,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Цзак – закупочная цена, тенге/килограмм;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Цр – фактически сложившаяся рыночная цена единицы продукции предыдущего года, тенге/килограмм (данные перерабатывающих предприятий или официальная статистическая информация, формируемая БНС АСПиР РК);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Ииф – уровень инфляции, % (официальная статистическая информация за предшествующий год);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 (12%);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Рпер – рентабельность переработки (10%);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 – коэффициент пересчета конечного продукта в исходный согласно приложению 1 к настоящим Правилам;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Зпер – затраты непосредственно на переработку, тенге/килограмм;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Дпр – доходы от побочной (прочей) продукции при переработке исходного сырья, приведенные на один килограмм исходного сырья;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Драс – дополнительные расходы на приобретение.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установленного уровня гарантированной закупочной цены и закупочной цены определяется норматив субсидий по следующей формуле: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Нсуб = Цгар – Цзак,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Нсуб – норматив субсидий на единицу продукции, тенге/килограмм;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Цгар – гарантированная закупочная цена, тенге/килограмм;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Цзак – закупочная цена, тенге/килограмм.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определении гарантированной закупочной цены и закупочной цены утверждается протокольным решением комиссии.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Гарантированная закупочная цена и закупочная цена являются расчетными показателями для определения норматива субсидий в целях обеспечения нормативной рентабельности производства готовой продукции.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фактическая закупочная цена ниже гарантированной закупочной цены, то норматив субсидии снижается по следующей формуле: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Нсуб. сниж = Цф.зак – Цзак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Нсуб.сниж – сниженный норматив субсидий на единицу продукции, тенге/килограмм;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Цф.зак – фактическая закупочная цена, тенге/килограмм;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Цзак – закупочная цена, тенге/килограмм.";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перерабатывающих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производства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глубокой переработки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пересчета конечного продукта в исходный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4968"/>
        <w:gridCol w:w="5167"/>
      </w:tblGrid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пересчета конечного продукта в исходный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молоко (цельное, обезжиренное)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Биоэтанол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Клейковина пшеничная сухая (пшеничный глютен)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ее глубокой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субсидирование затрат перерабатывающих предприятий на закуп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сельскохозяйственной продукции для производства продуктов ее глубокой переработки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местный исполнительный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(областей, городов 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 или фамилия, имя, отчество (при его наличии) физического лица)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выплатить мне субсидии на закуп сельскохозяйственной продукции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производства сливочного масла/твердого сыра/сухого молока (цельное, обезжиренное),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биоэтанола, клейковины пшеничной сухой (пшеничный глютен)*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объеме________________________________________________________________килограмм,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размере _______________________________ тенге. (сумма цифрами и прописью)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заявителе.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(далее – БИН)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физического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(далее – ИИН)______________________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выдано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о начале деятельности в качестве индивидуального предпринимателя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– для физического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уведомления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Сведения текущего счета перерабатывающего предприятия в банке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второго уровня или национальном операторе почты: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 бенефициара (далее – Кбе)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реквизиты банка или оператора почты: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 или оператора почты: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идентификационный код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код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 счетах-фактурах, подтверждающих понесенные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 момент подачи заявки) на приобретение сельскохозяйственной продукции**: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2313"/>
        <w:gridCol w:w="1100"/>
        <w:gridCol w:w="1008"/>
        <w:gridCol w:w="1569"/>
        <w:gridCol w:w="2690"/>
        <w:gridCol w:w="1008"/>
        <w:gridCol w:w="1604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счета-фактуры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счета-фактуры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сельскохозяйственной продукции, килограмм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 за килограмм, без учета НДС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продавца и наименование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(указывается фактическая закупочная цена)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причитающихся субсидий (заполняется автоматически):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1128"/>
        <w:gridCol w:w="1330"/>
        <w:gridCol w:w="1330"/>
        <w:gridCol w:w="2606"/>
        <w:gridCol w:w="1354"/>
        <w:gridCol w:w="2496"/>
        <w:gridCol w:w="1130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глубокой переработки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продукции, килограмм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пересчета конечного продукта в исходный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пересчета конечного продукта в исходный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закупленный общий объем сельхозпродукции по данным из счета-фактуры, килограмм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субсидии, тенге/ килограмм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Сниженный норматив субсидии, тенге/ килограмм (при наличии)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субсидий,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производства одним перерабатывающим предприятием нескольких видов продуктов глубокой переработки, заявка подается по каждому виду продукции отдельно;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сведения по каждому сельскохозяйственному товаропроизводителю, сельскохозяйственному кооперативу и заготовительной организации заполняются отдельно.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 достоверность представленной информации, осведомлен об ответственности за представление недостоверных сведений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 и даю согласие на использование сведений, составляющих охраняемую законом тайну, а также на сбор, обработку персональных данных.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___ часов "__"______ 20__ года: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электронной цифровой подписи (далее – ЭЦП)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заявки: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