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50c6" w14:textId="2fc5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30 декабря 2014 года № 398 "Об утверждении Инструкции по производству дел об административных правонарушениях органами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марта 2021 года № 215. Зарегистрирован в Министерстве юстиции Республики Казахстан 29 марта 2021 года № 22411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декабря 2014 года № 398 "Об утверждении Инструкции по производству дел об административных правонарушениях органами юстиции Республики Казахстан" (зарегистрирован в Реестре государственной регистрации нормативных правовых актов № 10112, опубликован 11 марта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дел об административных правонарушениях органами юстиции Республики Казахстан, утвержденной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Протоколы об административных правонарушениях составляются уполномоченными на то должностными лицами органов юстиции: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об административных правонарушениях, рассматриваемым судами (</w:t>
      </w:r>
      <w:r>
        <w:rPr>
          <w:rFonts w:ascii="Times New Roman"/>
          <w:b w:val="false"/>
          <w:i w:val="false"/>
          <w:color w:val="000000"/>
          <w:sz w:val="28"/>
        </w:rPr>
        <w:t>статьи 158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об административных правонарушениях, рассмотрение которых отнесено к ведению органов юстиции (</w:t>
      </w:r>
      <w:r>
        <w:rPr>
          <w:rFonts w:ascii="Times New Roman"/>
          <w:b w:val="false"/>
          <w:i w:val="false"/>
          <w:color w:val="000000"/>
          <w:sz w:val="28"/>
        </w:rPr>
        <w:t>статьи 230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 вторая) (когда эти нарушения совершены частными нотариусами), </w:t>
      </w:r>
      <w:r>
        <w:rPr>
          <w:rFonts w:ascii="Times New Roman"/>
          <w:b w:val="false"/>
          <w:i w:val="false"/>
          <w:color w:val="000000"/>
          <w:sz w:val="28"/>
        </w:rPr>
        <w:t>457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Возбуждение дел об административных правонарушениях";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Принятие мер обеспечения производства по делам об административных правонарушениях";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Сокращенное производство по делам об административном правонарушении";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Рассмотрение дел об административных правонарушениях уполномоченными должностными лицами органов юстиции";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Руководитель уполномоченного органа в области государственной регистрации нормативных правовых актов, в сфере обеспечения исполнения исполнительных документов и их заместители, руководители областных, городов республиканского значения и столицы органов юстиции и их заместители, а также руководители районных и городских подразделений юстиции рассматривают дела об административных правонарушениях и налагают административные взыскания,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230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 (когда эти нарушения совершены частными нотариусами), </w:t>
      </w:r>
      <w:r>
        <w:rPr>
          <w:rFonts w:ascii="Times New Roman"/>
          <w:b w:val="false"/>
          <w:i w:val="false"/>
          <w:color w:val="000000"/>
          <w:sz w:val="28"/>
        </w:rPr>
        <w:t>457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уполномоченного органа в сфере государственной регистрации юридических лиц, актов гражданского состояния, его территориальных подразделений и их заместители рассматривают дела об административных правонарушениях и налагают административные взыскания в виде предупреждения и административного штрафа,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Пересмотр не вступивших в законную силу постановлений по делам об административных правонарушениях в апелляционном порядке";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Пересмотр вступивших в законную силу постановлений по делам об административных правонарушениях и постановлений по результатам рассмотрения жалоб, протестов на них по вновь открывшимся обстоятельствам";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Исполнение постановлений о наложении административных взысканий";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Ведение делопроизводства по делам об административных правонарушениях".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юстиции Республики Казахстан.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