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cb0c" w14:textId="e9ac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8 февраля 2018 года № 146 "О некоторых вопросах налогового и таможенного администрирования"</w:t>
      </w:r>
    </w:p>
    <w:p>
      <w:pPr>
        <w:spacing w:after="0"/>
        <w:ind w:left="0"/>
        <w:jc w:val="both"/>
      </w:pPr>
      <w:r>
        <w:rPr>
          <w:rFonts w:ascii="Times New Roman"/>
          <w:b w:val="false"/>
          <w:i w:val="false"/>
          <w:color w:val="000000"/>
          <w:sz w:val="28"/>
        </w:rPr>
        <w:t>Приказ Министра финансов Республики Казахстан от 31 марта 2021 года № 275. Зарегистрирован в Министерстве юстиции Республики Казахстан 31 марта 2021 года № 22438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8 февраля 2018 года № 146 "О некоторых вопросах налогового и таможенного администрирования" (зарегистрирован в Реестре государственной регистрации нормативных правовых актов Республики Казахстан под № 16450, опубликован 13 марта 2018 года в Эталонном контрольном банке нормативных правовых актов Республики Казахстан)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w:t>
      </w:r>
    </w:p>
    <w:bookmarkEnd w:id="2"/>
    <w:bookmarkStart w:name="z8" w:id="3"/>
    <w:p>
      <w:pPr>
        <w:spacing w:after="0"/>
        <w:ind w:left="0"/>
        <w:jc w:val="both"/>
      </w:pPr>
      <w:r>
        <w:rPr>
          <w:rFonts w:ascii="Times New Roman"/>
          <w:b w:val="false"/>
          <w:i w:val="false"/>
          <w:color w:val="000000"/>
          <w:sz w:val="28"/>
        </w:rPr>
        <w:t xml:space="preserve">
      1) форму уведомления о погашении налоговой задолженности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форму уведомления о погашении задолженности по таможенным платежам, налогам, специальным, антидемпинговым, компенсационным пошлинам, пеней,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3) форму распоряжения органа государственных доходов о приостановлении расходных операций по кассе налогоплательщика (налогового агента), плательщика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4) форму решения об ограничении в распоряжении имуществом в счет налоговой задолженности налогоплательщика (налогового агента), задолженности по таможенным платежам, налогам, специальных, антидемпинговых, компенсационных пошлин, пеней, процентов плательщика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5) форму акта описи ограниченного в распоряжении имущества в счет налоговой задолженности налогоплательщика (налогового агента), задолженности по таможенным платежам, налогам, специальных, антидемпинговых, компенсационных пошлин, пеней, процентов плательщика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6) форму постановления об обращении взыскания на ограниченное в распоряжении имущество налогоплательщика (налогового агента), плательщика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7) форму уведомления об обращении взыскания на деньги на банковских счетах дебиторов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8) форму решения об отмене решения об ограничении в распоряжении имуществом и акта описи имущества в счет налоговой задолженности налогоплательщика (налогового агента), задолженности по таможенным платежам, налогам, специальных, антидемпинговых, компенсационных пошлин, пеней, процентов плательщика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9) форму решения об изменении срока исполнения налогового обязательства по уплате налогов и (или) плат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xml:space="preserve">
      10) форму уведомления о налоговой задолженности физических лиц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11) форму налогового приказа о взыскании задолженности физического лица согласно приложению 11 к настоящему приказу;</w:t>
      </w:r>
    </w:p>
    <w:bookmarkEnd w:id="13"/>
    <w:bookmarkStart w:name="z19" w:id="14"/>
    <w:p>
      <w:pPr>
        <w:spacing w:after="0"/>
        <w:ind w:left="0"/>
        <w:jc w:val="both"/>
      </w:pPr>
      <w:r>
        <w:rPr>
          <w:rFonts w:ascii="Times New Roman"/>
          <w:b w:val="false"/>
          <w:i w:val="false"/>
          <w:color w:val="000000"/>
          <w:sz w:val="28"/>
        </w:rPr>
        <w:t>
      12) форму акта камеральной таможенной проверки согласно приложению 12 к настоящему приказу;</w:t>
      </w:r>
    </w:p>
    <w:bookmarkEnd w:id="14"/>
    <w:bookmarkStart w:name="z20" w:id="15"/>
    <w:p>
      <w:pPr>
        <w:spacing w:after="0"/>
        <w:ind w:left="0"/>
        <w:jc w:val="both"/>
      </w:pPr>
      <w:r>
        <w:rPr>
          <w:rFonts w:ascii="Times New Roman"/>
          <w:b w:val="false"/>
          <w:i w:val="false"/>
          <w:color w:val="000000"/>
          <w:sz w:val="28"/>
        </w:rPr>
        <w:t>
      13) форму протокола об отказе проверяемого лица в обеспечении доступа на объект должностных лиц органов государственных доходов согласно приложению 13 к настоящему приказу;</w:t>
      </w:r>
    </w:p>
    <w:bookmarkEnd w:id="15"/>
    <w:bookmarkStart w:name="z21" w:id="16"/>
    <w:p>
      <w:pPr>
        <w:spacing w:after="0"/>
        <w:ind w:left="0"/>
        <w:jc w:val="both"/>
      </w:pPr>
      <w:r>
        <w:rPr>
          <w:rFonts w:ascii="Times New Roman"/>
          <w:b w:val="false"/>
          <w:i w:val="false"/>
          <w:color w:val="000000"/>
          <w:sz w:val="28"/>
        </w:rPr>
        <w:t>
      14) форму акта изъятия документов либо их копии согласно приложению 14 к настоящему приказу;</w:t>
      </w:r>
    </w:p>
    <w:bookmarkEnd w:id="16"/>
    <w:bookmarkStart w:name="z22" w:id="17"/>
    <w:p>
      <w:pPr>
        <w:spacing w:after="0"/>
        <w:ind w:left="0"/>
        <w:jc w:val="both"/>
      </w:pPr>
      <w:r>
        <w:rPr>
          <w:rFonts w:ascii="Times New Roman"/>
          <w:b w:val="false"/>
          <w:i w:val="false"/>
          <w:color w:val="000000"/>
          <w:sz w:val="28"/>
        </w:rPr>
        <w:t>
      15) форму уведомления об итогах рассмотрения жалобы на уведомление о результатах проверки согласно приложению 15 к настоящему приказу;</w:t>
      </w:r>
    </w:p>
    <w:bookmarkEnd w:id="17"/>
    <w:bookmarkStart w:name="z23" w:id="18"/>
    <w:p>
      <w:pPr>
        <w:spacing w:after="0"/>
        <w:ind w:left="0"/>
        <w:jc w:val="both"/>
      </w:pPr>
      <w:r>
        <w:rPr>
          <w:rFonts w:ascii="Times New Roman"/>
          <w:b w:val="false"/>
          <w:i w:val="false"/>
          <w:color w:val="000000"/>
          <w:sz w:val="28"/>
        </w:rPr>
        <w:t>
      16) форму уведомления о результатах проверки согласно приложению 16 к настоящему приказу;</w:t>
      </w:r>
    </w:p>
    <w:bookmarkEnd w:id="18"/>
    <w:bookmarkStart w:name="z24" w:id="19"/>
    <w:p>
      <w:pPr>
        <w:spacing w:after="0"/>
        <w:ind w:left="0"/>
        <w:jc w:val="both"/>
      </w:pPr>
      <w:r>
        <w:rPr>
          <w:rFonts w:ascii="Times New Roman"/>
          <w:b w:val="false"/>
          <w:i w:val="false"/>
          <w:color w:val="000000"/>
          <w:sz w:val="28"/>
        </w:rPr>
        <w:t>
      17) форму предписания согласно приложению 17 к настоящему приказу;</w:t>
      </w:r>
    </w:p>
    <w:bookmarkEnd w:id="19"/>
    <w:bookmarkStart w:name="z25" w:id="20"/>
    <w:p>
      <w:pPr>
        <w:spacing w:after="0"/>
        <w:ind w:left="0"/>
        <w:jc w:val="both"/>
      </w:pPr>
      <w:r>
        <w:rPr>
          <w:rFonts w:ascii="Times New Roman"/>
          <w:b w:val="false"/>
          <w:i w:val="false"/>
          <w:color w:val="000000"/>
          <w:sz w:val="28"/>
        </w:rPr>
        <w:t>
      18) форму дополнительного предписания к предписанию согласно приложению 18 к настоящему приказу;</w:t>
      </w:r>
    </w:p>
    <w:bookmarkEnd w:id="20"/>
    <w:bookmarkStart w:name="z26" w:id="21"/>
    <w:p>
      <w:pPr>
        <w:spacing w:after="0"/>
        <w:ind w:left="0"/>
        <w:jc w:val="both"/>
      </w:pPr>
      <w:r>
        <w:rPr>
          <w:rFonts w:ascii="Times New Roman"/>
          <w:b w:val="false"/>
          <w:i w:val="false"/>
          <w:color w:val="000000"/>
          <w:sz w:val="28"/>
        </w:rPr>
        <w:t>
      19) форму извещения о проведении налоговой проверки согласно приложению 19 к настоящему приказу;</w:t>
      </w:r>
    </w:p>
    <w:bookmarkEnd w:id="21"/>
    <w:bookmarkStart w:name="z27" w:id="22"/>
    <w:p>
      <w:pPr>
        <w:spacing w:after="0"/>
        <w:ind w:left="0"/>
        <w:jc w:val="both"/>
      </w:pPr>
      <w:r>
        <w:rPr>
          <w:rFonts w:ascii="Times New Roman"/>
          <w:b w:val="false"/>
          <w:i w:val="false"/>
          <w:color w:val="000000"/>
          <w:sz w:val="28"/>
        </w:rPr>
        <w:t>
      20) форму уведомления о начисленных суммах налогов, платежей в бюджет и социальных платежей за период с даты представления ликвидационной налоговой отчетности до даты завершения ликвидационной налоговой проверки согласно приложению 20 к настоящему приказу;</w:t>
      </w:r>
    </w:p>
    <w:bookmarkEnd w:id="22"/>
    <w:bookmarkStart w:name="z28" w:id="23"/>
    <w:p>
      <w:pPr>
        <w:spacing w:after="0"/>
        <w:ind w:left="0"/>
        <w:jc w:val="both"/>
      </w:pPr>
      <w:r>
        <w:rPr>
          <w:rFonts w:ascii="Times New Roman"/>
          <w:b w:val="false"/>
          <w:i w:val="false"/>
          <w:color w:val="000000"/>
          <w:sz w:val="28"/>
        </w:rPr>
        <w:t>
      21) форму извещения о нарушениях, выявленных по результатам камерального контроля, согласно приложению 21 к настоящему приказу;</w:t>
      </w:r>
    </w:p>
    <w:bookmarkEnd w:id="23"/>
    <w:bookmarkStart w:name="z29" w:id="24"/>
    <w:p>
      <w:pPr>
        <w:spacing w:after="0"/>
        <w:ind w:left="0"/>
        <w:jc w:val="both"/>
      </w:pPr>
      <w:r>
        <w:rPr>
          <w:rFonts w:ascii="Times New Roman"/>
          <w:b w:val="false"/>
          <w:i w:val="false"/>
          <w:color w:val="000000"/>
          <w:sz w:val="28"/>
        </w:rPr>
        <w:t>
      22) форму уведомления об устранении нарушений, выявленных органами государственных доходов по результатам камерального контроля, согласно приложению 22 к настоящему приказу;</w:t>
      </w:r>
    </w:p>
    <w:bookmarkEnd w:id="24"/>
    <w:bookmarkStart w:name="z30" w:id="25"/>
    <w:p>
      <w:pPr>
        <w:spacing w:after="0"/>
        <w:ind w:left="0"/>
        <w:jc w:val="both"/>
      </w:pPr>
      <w:r>
        <w:rPr>
          <w:rFonts w:ascii="Times New Roman"/>
          <w:b w:val="false"/>
          <w:i w:val="false"/>
          <w:color w:val="000000"/>
          <w:sz w:val="28"/>
        </w:rPr>
        <w:t>
      23) форму решения о снятии с регистрационного учета в качестве налогоплательщика, осуществляющего отдельные виды деятельности, согласно приложению 23 к настоящему приказу;</w:t>
      </w:r>
    </w:p>
    <w:bookmarkEnd w:id="25"/>
    <w:bookmarkStart w:name="z31" w:id="26"/>
    <w:p>
      <w:pPr>
        <w:spacing w:after="0"/>
        <w:ind w:left="0"/>
        <w:jc w:val="both"/>
      </w:pPr>
      <w:r>
        <w:rPr>
          <w:rFonts w:ascii="Times New Roman"/>
          <w:b w:val="false"/>
          <w:i w:val="false"/>
          <w:color w:val="000000"/>
          <w:sz w:val="28"/>
        </w:rPr>
        <w:t>
      24) форму заключения к акту налоговой проверки по подтверждению достоверности сумм налога на добавленную стоимость, предъявленных к возврату из бюджета, согласно приложению 24 к настоящему приказу;</w:t>
      </w:r>
    </w:p>
    <w:bookmarkEnd w:id="26"/>
    <w:bookmarkStart w:name="z32" w:id="27"/>
    <w:p>
      <w:pPr>
        <w:spacing w:after="0"/>
        <w:ind w:left="0"/>
        <w:jc w:val="both"/>
      </w:pPr>
      <w:r>
        <w:rPr>
          <w:rFonts w:ascii="Times New Roman"/>
          <w:b w:val="false"/>
          <w:i w:val="false"/>
          <w:color w:val="000000"/>
          <w:sz w:val="28"/>
        </w:rPr>
        <w:t>
      25) форму уведомления о получении органом государственных доходов сведений из заявления о ввозе товаров и уплате косвенных налогов, поступившего от налоговых органов государств-членов Евразийского экономического союза, согласно приложению 25 к настоящему приказу;</w:t>
      </w:r>
    </w:p>
    <w:bookmarkEnd w:id="27"/>
    <w:bookmarkStart w:name="z33" w:id="28"/>
    <w:p>
      <w:pPr>
        <w:spacing w:after="0"/>
        <w:ind w:left="0"/>
        <w:jc w:val="both"/>
      </w:pPr>
      <w:r>
        <w:rPr>
          <w:rFonts w:ascii="Times New Roman"/>
          <w:b w:val="false"/>
          <w:i w:val="false"/>
          <w:color w:val="000000"/>
          <w:sz w:val="28"/>
        </w:rPr>
        <w:t>
      26) форму решения органа государственного дохода на отзыв налоговой отчетности согласно приложению 26 к настоящему приказу;</w:t>
      </w:r>
    </w:p>
    <w:bookmarkEnd w:id="28"/>
    <w:bookmarkStart w:name="z34" w:id="29"/>
    <w:p>
      <w:pPr>
        <w:spacing w:after="0"/>
        <w:ind w:left="0"/>
        <w:jc w:val="both"/>
      </w:pPr>
      <w:r>
        <w:rPr>
          <w:rFonts w:ascii="Times New Roman"/>
          <w:b w:val="false"/>
          <w:i w:val="false"/>
          <w:color w:val="000000"/>
          <w:sz w:val="28"/>
        </w:rPr>
        <w:t>
      27) форму уведомления о продлении срока представления налоговой отчетности согласно приложению 27 к настоящему приказу;</w:t>
      </w:r>
    </w:p>
    <w:bookmarkEnd w:id="29"/>
    <w:bookmarkStart w:name="z35" w:id="30"/>
    <w:p>
      <w:pPr>
        <w:spacing w:after="0"/>
        <w:ind w:left="0"/>
        <w:jc w:val="both"/>
      </w:pPr>
      <w:r>
        <w:rPr>
          <w:rFonts w:ascii="Times New Roman"/>
          <w:b w:val="false"/>
          <w:i w:val="false"/>
          <w:color w:val="000000"/>
          <w:sz w:val="28"/>
        </w:rPr>
        <w:t>
      28) форму уведомления о непредставлении налоговой отчетности в срок, установленный налоговым законодательством Республики Казахстан, согласно приложению 28 к настоящему приказу;</w:t>
      </w:r>
    </w:p>
    <w:bookmarkEnd w:id="30"/>
    <w:bookmarkStart w:name="z36" w:id="31"/>
    <w:p>
      <w:pPr>
        <w:spacing w:after="0"/>
        <w:ind w:left="0"/>
        <w:jc w:val="both"/>
      </w:pPr>
      <w:r>
        <w:rPr>
          <w:rFonts w:ascii="Times New Roman"/>
          <w:b w:val="false"/>
          <w:i w:val="false"/>
          <w:color w:val="000000"/>
          <w:sz w:val="28"/>
        </w:rPr>
        <w:t>
      29) форму уведомления о непредставлении деклараций физических лиц в срок, установленный налоговым законодательством Республики Казахстан согласно приложению 29 к настоящему приказу;</w:t>
      </w:r>
    </w:p>
    <w:bookmarkEnd w:id="31"/>
    <w:bookmarkStart w:name="z37" w:id="32"/>
    <w:p>
      <w:pPr>
        <w:spacing w:after="0"/>
        <w:ind w:left="0"/>
        <w:jc w:val="both"/>
      </w:pPr>
      <w:r>
        <w:rPr>
          <w:rFonts w:ascii="Times New Roman"/>
          <w:b w:val="false"/>
          <w:i w:val="false"/>
          <w:color w:val="000000"/>
          <w:sz w:val="28"/>
        </w:rPr>
        <w:t>
      30) форму уведомления о подтверждении места нахождения (отсутствия) налогоплательщика согласно приложению 30 к настоящему приказу;</w:t>
      </w:r>
    </w:p>
    <w:bookmarkEnd w:id="32"/>
    <w:bookmarkStart w:name="z38" w:id="33"/>
    <w:p>
      <w:pPr>
        <w:spacing w:after="0"/>
        <w:ind w:left="0"/>
        <w:jc w:val="both"/>
      </w:pPr>
      <w:r>
        <w:rPr>
          <w:rFonts w:ascii="Times New Roman"/>
          <w:b w:val="false"/>
          <w:i w:val="false"/>
          <w:color w:val="000000"/>
          <w:sz w:val="28"/>
        </w:rPr>
        <w:t>
      31) форму налогового требования согласно приложению 31 к настоящему приказу;</w:t>
      </w:r>
    </w:p>
    <w:bookmarkEnd w:id="33"/>
    <w:bookmarkStart w:name="z39" w:id="34"/>
    <w:p>
      <w:pPr>
        <w:spacing w:after="0"/>
        <w:ind w:left="0"/>
        <w:jc w:val="both"/>
      </w:pPr>
      <w:r>
        <w:rPr>
          <w:rFonts w:ascii="Times New Roman"/>
          <w:b w:val="false"/>
          <w:i w:val="false"/>
          <w:color w:val="000000"/>
          <w:sz w:val="28"/>
        </w:rPr>
        <w:t>
      32) форму решения о назначении контроля согласно приложению 32 к настоящему приказу;</w:t>
      </w:r>
    </w:p>
    <w:bookmarkEnd w:id="34"/>
    <w:bookmarkStart w:name="z40" w:id="35"/>
    <w:p>
      <w:pPr>
        <w:spacing w:after="0"/>
        <w:ind w:left="0"/>
        <w:jc w:val="both"/>
      </w:pPr>
      <w:r>
        <w:rPr>
          <w:rFonts w:ascii="Times New Roman"/>
          <w:b w:val="false"/>
          <w:i w:val="false"/>
          <w:color w:val="000000"/>
          <w:sz w:val="28"/>
        </w:rPr>
        <w:t>
      33) форму дополнительного решения к решению о назначении контроля согласно приложению 33 к настоящему приказу;</w:t>
      </w:r>
    </w:p>
    <w:bookmarkEnd w:id="35"/>
    <w:bookmarkStart w:name="z41" w:id="36"/>
    <w:p>
      <w:pPr>
        <w:spacing w:after="0"/>
        <w:ind w:left="0"/>
        <w:jc w:val="both"/>
      </w:pPr>
      <w:r>
        <w:rPr>
          <w:rFonts w:ascii="Times New Roman"/>
          <w:b w:val="false"/>
          <w:i w:val="false"/>
          <w:color w:val="000000"/>
          <w:sz w:val="28"/>
        </w:rPr>
        <w:t>
      34) форму требования об устранении нарушений налогового законодательства Республики Казахстан согласно приложению 34 к настоящему приказу;</w:t>
      </w:r>
    </w:p>
    <w:bookmarkEnd w:id="36"/>
    <w:bookmarkStart w:name="z42" w:id="37"/>
    <w:p>
      <w:pPr>
        <w:spacing w:after="0"/>
        <w:ind w:left="0"/>
        <w:jc w:val="both"/>
      </w:pPr>
      <w:r>
        <w:rPr>
          <w:rFonts w:ascii="Times New Roman"/>
          <w:b w:val="false"/>
          <w:i w:val="false"/>
          <w:color w:val="000000"/>
          <w:sz w:val="28"/>
        </w:rPr>
        <w:t>
      35) форму уведомления об итогах рассмотрения жалобы налогоплательщика (налогового агента) на уведомление о результатах проверки согласно приложению 35 к настоящему приказу;</w:t>
      </w:r>
    </w:p>
    <w:bookmarkEnd w:id="37"/>
    <w:bookmarkStart w:name="z43" w:id="38"/>
    <w:p>
      <w:pPr>
        <w:spacing w:after="0"/>
        <w:ind w:left="0"/>
        <w:jc w:val="both"/>
      </w:pPr>
      <w:r>
        <w:rPr>
          <w:rFonts w:ascii="Times New Roman"/>
          <w:b w:val="false"/>
          <w:i w:val="false"/>
          <w:color w:val="000000"/>
          <w:sz w:val="28"/>
        </w:rPr>
        <w:t>
      36) форму патента на применение специального налогового режима для индивидуальных предпринимателей согласно приложению 36 к настоящему приказу;</w:t>
      </w:r>
    </w:p>
    <w:bookmarkEnd w:id="38"/>
    <w:bookmarkStart w:name="z44" w:id="39"/>
    <w:p>
      <w:pPr>
        <w:spacing w:after="0"/>
        <w:ind w:left="0"/>
        <w:jc w:val="both"/>
      </w:pPr>
      <w:r>
        <w:rPr>
          <w:rFonts w:ascii="Times New Roman"/>
          <w:b w:val="false"/>
          <w:i w:val="false"/>
          <w:color w:val="000000"/>
          <w:sz w:val="28"/>
        </w:rPr>
        <w:t>
      37) форму уведомления о применяемом режиме налогообложения согласно приложению 37 к настоящему приказу;</w:t>
      </w:r>
    </w:p>
    <w:bookmarkEnd w:id="39"/>
    <w:bookmarkStart w:name="z45" w:id="40"/>
    <w:p>
      <w:pPr>
        <w:spacing w:after="0"/>
        <w:ind w:left="0"/>
        <w:jc w:val="both"/>
      </w:pPr>
      <w:r>
        <w:rPr>
          <w:rFonts w:ascii="Times New Roman"/>
          <w:b w:val="false"/>
          <w:i w:val="false"/>
          <w:color w:val="000000"/>
          <w:sz w:val="28"/>
        </w:rPr>
        <w:t>
      38) форму уведомления о сумме налогов, исчисленных органом государственных доходов согласно приложению 38 к настоящему приказу;</w:t>
      </w:r>
    </w:p>
    <w:bookmarkEnd w:id="40"/>
    <w:bookmarkStart w:name="z46" w:id="41"/>
    <w:p>
      <w:pPr>
        <w:spacing w:after="0"/>
        <w:ind w:left="0"/>
        <w:jc w:val="both"/>
      </w:pPr>
      <w:r>
        <w:rPr>
          <w:rFonts w:ascii="Times New Roman"/>
          <w:b w:val="false"/>
          <w:i w:val="false"/>
          <w:color w:val="000000"/>
          <w:sz w:val="28"/>
        </w:rPr>
        <w:t>
      39) форму уведомления о начисленной сумме платы за эмиссии в окружающую среду на основании сведений уполномоченного государственного органа в области охраны окружающей среды согласно приложению 39 к настоящему приказу;</w:t>
      </w:r>
    </w:p>
    <w:bookmarkEnd w:id="41"/>
    <w:bookmarkStart w:name="z47" w:id="42"/>
    <w:p>
      <w:pPr>
        <w:spacing w:after="0"/>
        <w:ind w:left="0"/>
        <w:jc w:val="both"/>
      </w:pPr>
      <w:r>
        <w:rPr>
          <w:rFonts w:ascii="Times New Roman"/>
          <w:b w:val="false"/>
          <w:i w:val="false"/>
          <w:color w:val="000000"/>
          <w:sz w:val="28"/>
        </w:rPr>
        <w:t>
      40) форму заключения по результатам камерального контроля согласно приложению 40 к настоящему приказу;</w:t>
      </w:r>
    </w:p>
    <w:bookmarkEnd w:id="42"/>
    <w:bookmarkStart w:name="z48" w:id="43"/>
    <w:p>
      <w:pPr>
        <w:spacing w:after="0"/>
        <w:ind w:left="0"/>
        <w:jc w:val="both"/>
      </w:pPr>
      <w:r>
        <w:rPr>
          <w:rFonts w:ascii="Times New Roman"/>
          <w:b w:val="false"/>
          <w:i w:val="false"/>
          <w:color w:val="000000"/>
          <w:sz w:val="28"/>
        </w:rPr>
        <w:t>
      40-1) форму выписки из уведомления о результатах проверки и акта таможенной проверки согласно приложению 40-1 к настоящему приказу;</w:t>
      </w:r>
    </w:p>
    <w:bookmarkEnd w:id="43"/>
    <w:bookmarkStart w:name="z49" w:id="44"/>
    <w:p>
      <w:pPr>
        <w:spacing w:after="0"/>
        <w:ind w:left="0"/>
        <w:jc w:val="both"/>
      </w:pPr>
      <w:r>
        <w:rPr>
          <w:rFonts w:ascii="Times New Roman"/>
          <w:b w:val="false"/>
          <w:i w:val="false"/>
          <w:color w:val="000000"/>
          <w:sz w:val="28"/>
        </w:rPr>
        <w:t>
      40-2) форму извещения о проведении комплексной выездной таможенной проверки согласно приложению 40-2 к настоящему приказу;</w:t>
      </w:r>
    </w:p>
    <w:bookmarkEnd w:id="44"/>
    <w:bookmarkStart w:name="z50" w:id="45"/>
    <w:p>
      <w:pPr>
        <w:spacing w:after="0"/>
        <w:ind w:left="0"/>
        <w:jc w:val="both"/>
      </w:pPr>
      <w:r>
        <w:rPr>
          <w:rFonts w:ascii="Times New Roman"/>
          <w:b w:val="false"/>
          <w:i w:val="false"/>
          <w:color w:val="000000"/>
          <w:sz w:val="28"/>
        </w:rPr>
        <w:t>
      40-3) форму полугодовых графиков комплексных выездных таможенных проверок согласно приложению 40-3 к настоящему приказу;</w:t>
      </w:r>
    </w:p>
    <w:bookmarkEnd w:id="45"/>
    <w:bookmarkStart w:name="z51" w:id="46"/>
    <w:p>
      <w:pPr>
        <w:spacing w:after="0"/>
        <w:ind w:left="0"/>
        <w:jc w:val="both"/>
      </w:pPr>
      <w:r>
        <w:rPr>
          <w:rFonts w:ascii="Times New Roman"/>
          <w:b w:val="false"/>
          <w:i w:val="false"/>
          <w:color w:val="000000"/>
          <w:sz w:val="28"/>
        </w:rPr>
        <w:t>
      40-4) форму уведомления об устранении нарушений согласно приложению 40-4 к настоящему приказу;</w:t>
      </w:r>
    </w:p>
    <w:bookmarkEnd w:id="46"/>
    <w:bookmarkStart w:name="z52" w:id="47"/>
    <w:p>
      <w:pPr>
        <w:spacing w:after="0"/>
        <w:ind w:left="0"/>
        <w:jc w:val="both"/>
      </w:pPr>
      <w:r>
        <w:rPr>
          <w:rFonts w:ascii="Times New Roman"/>
          <w:b w:val="false"/>
          <w:i w:val="false"/>
          <w:color w:val="000000"/>
          <w:sz w:val="28"/>
        </w:rPr>
        <w:t>
      40-5) форму извещения согласно приложению 40-5 к настоящему приказу;</w:t>
      </w:r>
    </w:p>
    <w:bookmarkEnd w:id="47"/>
    <w:bookmarkStart w:name="z53" w:id="48"/>
    <w:p>
      <w:pPr>
        <w:spacing w:after="0"/>
        <w:ind w:left="0"/>
        <w:jc w:val="both"/>
      </w:pPr>
      <w:r>
        <w:rPr>
          <w:rFonts w:ascii="Times New Roman"/>
          <w:b w:val="false"/>
          <w:i w:val="false"/>
          <w:color w:val="000000"/>
          <w:sz w:val="28"/>
        </w:rPr>
        <w:t>
      40-6) форму решения о признании уведомления об устранении нарушений не исполненным согласно приложению 40-6 к настоящему приказу;</w:t>
      </w:r>
    </w:p>
    <w:bookmarkEnd w:id="48"/>
    <w:bookmarkStart w:name="z54" w:id="49"/>
    <w:p>
      <w:pPr>
        <w:spacing w:after="0"/>
        <w:ind w:left="0"/>
        <w:jc w:val="both"/>
      </w:pPr>
      <w:r>
        <w:rPr>
          <w:rFonts w:ascii="Times New Roman"/>
          <w:b w:val="false"/>
          <w:i w:val="false"/>
          <w:color w:val="000000"/>
          <w:sz w:val="28"/>
        </w:rPr>
        <w:t>
      40-7) форму предварительного акта камеральной таможенной проверки согласно приложению 40-7 к настоящему приказу.";</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к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к настоящему приказу;</w:t>
      </w:r>
    </w:p>
    <w:bookmarkStart w:name="z56" w:id="50"/>
    <w:p>
      <w:pPr>
        <w:spacing w:after="0"/>
        <w:ind w:left="0"/>
        <w:jc w:val="both"/>
      </w:pPr>
      <w:r>
        <w:rPr>
          <w:rFonts w:ascii="Times New Roman"/>
          <w:b w:val="false"/>
          <w:i w:val="false"/>
          <w:color w:val="000000"/>
          <w:sz w:val="28"/>
        </w:rPr>
        <w:t xml:space="preserve">
      дополнить приложениями 40-1, 40-2, 40-3, 40-4, 40-5, 40-6 и 40-7 согласно </w:t>
      </w:r>
      <w:r>
        <w:rPr>
          <w:rFonts w:ascii="Times New Roman"/>
          <w:b w:val="false"/>
          <w:i w:val="false"/>
          <w:color w:val="000000"/>
          <w:sz w:val="28"/>
        </w:rPr>
        <w:t>приложениям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к настоящему приказу.</w:t>
      </w:r>
    </w:p>
    <w:bookmarkEnd w:id="50"/>
    <w:bookmarkStart w:name="z57" w:id="51"/>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w:t>
      </w:r>
    </w:p>
    <w:bookmarkEnd w:id="51"/>
    <w:bookmarkStart w:name="z58" w:id="5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2"/>
    <w:bookmarkStart w:name="z59" w:id="53"/>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53"/>
    <w:bookmarkStart w:name="z60" w:id="5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4"/>
    <w:bookmarkStart w:name="z61" w:id="55"/>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 w:id="56"/>
    <w:p>
      <w:pPr>
        <w:spacing w:after="0"/>
        <w:ind w:left="0"/>
        <w:jc w:val="left"/>
      </w:pPr>
      <w:r>
        <w:rPr>
          <w:rFonts w:ascii="Times New Roman"/>
          <w:b/>
          <w:i w:val="false"/>
          <w:color w:val="000000"/>
        </w:rPr>
        <w:t xml:space="preserve"> Налоговый приказ о взыскании задолженности физического лица</w:t>
      </w:r>
    </w:p>
    <w:bookmarkEnd w:id="56"/>
    <w:bookmarkStart w:name="z68" w:id="57"/>
    <w:p>
      <w:pPr>
        <w:spacing w:after="0"/>
        <w:ind w:left="0"/>
        <w:jc w:val="both"/>
      </w:pPr>
      <w:r>
        <w:rPr>
          <w:rFonts w:ascii="Times New Roman"/>
          <w:b w:val="false"/>
          <w:i w:val="false"/>
          <w:color w:val="000000"/>
          <w:sz w:val="28"/>
        </w:rPr>
        <w:t>
      "____" ________________ 20___ года № _______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Кодекса Республики Казахстан от 25 декабря 2017 года</w:t>
      </w:r>
      <w:r>
        <w:br/>
      </w:r>
      <w:r>
        <w:rPr>
          <w:rFonts w:ascii="Times New Roman"/>
          <w:b w:val="false"/>
          <w:i w:val="false"/>
          <w:color w:val="000000"/>
          <w:sz w:val="28"/>
        </w:rPr>
        <w:t>"О налогах и других обязательных платежах в бюджет" (Налоговый кодекс)</w:t>
      </w:r>
      <w:r>
        <w:br/>
      </w:r>
      <w:r>
        <w:rPr>
          <w:rFonts w:ascii="Times New Roman"/>
          <w:b w:val="false"/>
          <w:i w:val="false"/>
          <w:color w:val="000000"/>
          <w:sz w:val="28"/>
        </w:rPr>
        <w:t>(далее – Налоговый кодекс)</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(наименование органа государственных доходов)</w:t>
      </w:r>
      <w:r>
        <w:br/>
      </w:r>
      <w:r>
        <w:rPr>
          <w:rFonts w:ascii="Times New Roman"/>
          <w:b w:val="false"/>
          <w:i w:val="false"/>
          <w:color w:val="000000"/>
          <w:sz w:val="28"/>
        </w:rPr>
        <w:t>ПРИКАЗЫВАЕТ:</w:t>
      </w:r>
      <w:r>
        <w:br/>
      </w:r>
      <w:r>
        <w:rPr>
          <w:rFonts w:ascii="Times New Roman"/>
          <w:b w:val="false"/>
          <w:i w:val="false"/>
          <w:color w:val="000000"/>
          <w:sz w:val="28"/>
        </w:rPr>
        <w:t>Взыскать с_________________________________________________________________</w:t>
      </w:r>
      <w:r>
        <w:br/>
      </w:r>
      <w:r>
        <w:rPr>
          <w:rFonts w:ascii="Times New Roman"/>
          <w:b w:val="false"/>
          <w:i w:val="false"/>
          <w:color w:val="000000"/>
          <w:sz w:val="28"/>
        </w:rPr>
        <w:t xml:space="preserve"> (фамилия, имя, отчество (при его наличии) налогоплательщика,</w:t>
      </w:r>
      <w:r>
        <w:br/>
      </w:r>
      <w:r>
        <w:rPr>
          <w:rFonts w:ascii="Times New Roman"/>
          <w:b w:val="false"/>
          <w:i w:val="false"/>
          <w:color w:val="000000"/>
          <w:sz w:val="28"/>
        </w:rPr>
        <w:t xml:space="preserve"> индивидуальный идентификационный номер (ИИН), адрес)</w:t>
      </w:r>
      <w:r>
        <w:br/>
      </w:r>
      <w:r>
        <w:rPr>
          <w:rFonts w:ascii="Times New Roman"/>
          <w:b w:val="false"/>
          <w:i w:val="false"/>
          <w:color w:val="000000"/>
          <w:sz w:val="28"/>
        </w:rPr>
        <w:t>Сумму налоговой задолженности по следующим видам налогов:</w:t>
      </w:r>
    </w:p>
    <w:bookmarkEnd w:id="57"/>
    <w:bookmarkStart w:name="z69" w:id="58"/>
    <w:p>
      <w:pPr>
        <w:spacing w:after="0"/>
        <w:ind w:left="0"/>
        <w:jc w:val="both"/>
      </w:pPr>
      <w:r>
        <w:rPr>
          <w:rFonts w:ascii="Times New Roman"/>
          <w:b w:val="false"/>
          <w:i w:val="false"/>
          <w:color w:val="000000"/>
          <w:sz w:val="28"/>
        </w:rPr>
        <w:t>
      тенге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3808"/>
        <w:gridCol w:w="2342"/>
        <w:gridCol w:w="2342"/>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59"/>
    <w:p>
      <w:pPr>
        <w:spacing w:after="0"/>
        <w:ind w:left="0"/>
        <w:jc w:val="both"/>
      </w:pPr>
      <w:r>
        <w:rPr>
          <w:rFonts w:ascii="Times New Roman"/>
          <w:b w:val="false"/>
          <w:i w:val="false"/>
          <w:color w:val="000000"/>
          <w:sz w:val="28"/>
        </w:rPr>
        <w:t>
      В соответствии с подпунктом 8 пункта 2 статьи 114 Налогового кодекса налогоплательщику "___" __________ 20__ года вручено уведомление о (дата вручения уведомления) налоговой задолженности физических лиц _______________________________ (дата и № уведомления)</w:t>
      </w:r>
    </w:p>
    <w:bookmarkEnd w:id="59"/>
    <w:bookmarkStart w:name="z71" w:id="6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128 Налогового кодекса при непогашении физическим лицом налоговой задолженности налоговый орган не позднее пяти рабочих дней со дня вручения налогового приказа, подлежащего вручению физическому лицу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115 Налогового кодекса, направляет такой налоговый приказ в соответствующие органы юстиции по территориальности либо региональную палату частных судебных исполнителей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p>
    <w:bookmarkEnd w:id="60"/>
    <w:bookmarkStart w:name="z72" w:id="6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Налогового кодекса налогоплательщик или его уполномоченный представитель имеют право обжаловать действия (бездействие) должностных лиц органов государственных доходов вышестоящему органу государственных доходов или в суд в порядке, предусмотренном законами Республики Казахстан.</w:t>
      </w:r>
    </w:p>
    <w:bookmarkEnd w:id="61"/>
    <w:bookmarkStart w:name="z73" w:id="62"/>
    <w:p>
      <w:pPr>
        <w:spacing w:after="0"/>
        <w:ind w:left="0"/>
        <w:jc w:val="both"/>
      </w:pPr>
      <w:r>
        <w:rPr>
          <w:rFonts w:ascii="Times New Roman"/>
          <w:b w:val="false"/>
          <w:i w:val="false"/>
          <w:color w:val="000000"/>
          <w:sz w:val="28"/>
        </w:rPr>
        <w:t>
      Руководитель (заместитель руководителя) государственного органа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Налоговый приказ о взыскании задолженности физического лица получил:</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(фамилия, имя, отчество (при его наличии), налогоплательщика, подпись, дата)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должностного лица органа</w:t>
      </w:r>
      <w:r>
        <w:br/>
      </w:r>
      <w:r>
        <w:rPr>
          <w:rFonts w:ascii="Times New Roman"/>
          <w:b w:val="false"/>
          <w:i w:val="false"/>
          <w:color w:val="000000"/>
          <w:sz w:val="28"/>
        </w:rPr>
        <w:t xml:space="preserve"> исполнительного производства, подпись, дата)</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w:t>
            </w:r>
            <w:r>
              <w:br/>
            </w:r>
            <w:r>
              <w:rPr>
                <w:rFonts w:ascii="Times New Roman"/>
                <w:b w:val="false"/>
                <w:i w:val="false"/>
                <w:color w:val="000000"/>
                <w:sz w:val="20"/>
              </w:rPr>
              <w:t>(заместитель) органа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(лица, их замещающие)</w:t>
            </w:r>
            <w:r>
              <w:br/>
            </w:r>
            <w:r>
              <w:rPr>
                <w:rFonts w:ascii="Times New Roman"/>
                <w:b w:val="false"/>
                <w:i w:val="false"/>
                <w:color w:val="000000"/>
                <w:sz w:val="20"/>
              </w:rPr>
              <w:t>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________ _________</w:t>
            </w:r>
            <w:r>
              <w:br/>
            </w:r>
            <w:r>
              <w:rPr>
                <w:rFonts w:ascii="Times New Roman"/>
                <w:b w:val="false"/>
                <w:i w:val="false"/>
                <w:color w:val="000000"/>
                <w:sz w:val="20"/>
              </w:rPr>
              <w:t>(подпись) (дата)</w:t>
            </w:r>
          </w:p>
        </w:tc>
      </w:tr>
    </w:tbl>
    <w:bookmarkStart w:name="z78" w:id="63"/>
    <w:p>
      <w:pPr>
        <w:spacing w:after="0"/>
        <w:ind w:left="0"/>
        <w:jc w:val="left"/>
      </w:pPr>
      <w:r>
        <w:rPr>
          <w:rFonts w:ascii="Times New Roman"/>
          <w:b/>
          <w:i w:val="false"/>
          <w:color w:val="000000"/>
        </w:rPr>
        <w:t xml:space="preserve"> АКТ камеральной таможенной проверки № _______</w:t>
      </w:r>
    </w:p>
    <w:bookmarkEnd w:id="63"/>
    <w:bookmarkStart w:name="z79" w:id="64"/>
    <w:p>
      <w:pPr>
        <w:spacing w:after="0"/>
        <w:ind w:left="0"/>
        <w:jc w:val="both"/>
      </w:pPr>
      <w:r>
        <w:rPr>
          <w:rFonts w:ascii="Times New Roman"/>
          <w:b w:val="false"/>
          <w:i w:val="false"/>
          <w:color w:val="000000"/>
          <w:sz w:val="28"/>
        </w:rPr>
        <w:t>
      __________________________ _________________________________________________</w:t>
      </w:r>
      <w:r>
        <w:br/>
      </w:r>
      <w:r>
        <w:rPr>
          <w:rFonts w:ascii="Times New Roman"/>
          <w:b w:val="false"/>
          <w:i w:val="false"/>
          <w:color w:val="000000"/>
          <w:sz w:val="28"/>
        </w:rPr>
        <w:t xml:space="preserve"> (дата составления) (место проведения проверки)</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(наименование органа государственных доходов)</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статьями 331</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Таможенного кодекса Евразийского экономического</w:t>
      </w:r>
      <w:r>
        <w:br/>
      </w:r>
      <w:r>
        <w:rPr>
          <w:rFonts w:ascii="Times New Roman"/>
          <w:b w:val="false"/>
          <w:i w:val="false"/>
          <w:color w:val="000000"/>
          <w:sz w:val="28"/>
        </w:rPr>
        <w:t xml:space="preserve">союза и </w:t>
      </w:r>
      <w:r>
        <w:rPr>
          <w:rFonts w:ascii="Times New Roman"/>
          <w:b w:val="false"/>
          <w:i w:val="false"/>
          <w:color w:val="000000"/>
          <w:sz w:val="28"/>
        </w:rPr>
        <w:t>статьей 416</w:t>
      </w:r>
      <w:r>
        <w:rPr>
          <w:rFonts w:ascii="Times New Roman"/>
          <w:b w:val="false"/>
          <w:i w:val="false"/>
          <w:color w:val="000000"/>
          <w:sz w:val="28"/>
        </w:rPr>
        <w:t xml:space="preserve">, </w:t>
      </w:r>
      <w:r>
        <w:rPr>
          <w:rFonts w:ascii="Times New Roman"/>
          <w:b w:val="false"/>
          <w:i w:val="false"/>
          <w:color w:val="000000"/>
          <w:sz w:val="28"/>
        </w:rPr>
        <w:t>пункта 9</w:t>
      </w:r>
      <w:r>
        <w:rPr>
          <w:rFonts w:ascii="Times New Roman"/>
          <w:b w:val="false"/>
          <w:i w:val="false"/>
          <w:color w:val="000000"/>
          <w:sz w:val="28"/>
        </w:rPr>
        <w:t xml:space="preserve"> статьи 417 Кодекса Республики Казахстан</w:t>
      </w:r>
      <w:r>
        <w:br/>
      </w:r>
      <w:r>
        <w:rPr>
          <w:rFonts w:ascii="Times New Roman"/>
          <w:b w:val="false"/>
          <w:i w:val="false"/>
          <w:color w:val="000000"/>
          <w:sz w:val="28"/>
        </w:rPr>
        <w:t>от 26 декабря 2017 года "О таможенном регулировании в Республике Казахстан"</w:t>
      </w:r>
      <w:r>
        <w:br/>
      </w:r>
      <w:r>
        <w:rPr>
          <w:rFonts w:ascii="Times New Roman"/>
          <w:b w:val="false"/>
          <w:i w:val="false"/>
          <w:color w:val="000000"/>
          <w:sz w:val="28"/>
        </w:rPr>
        <w:t>(далее – Кодекс), на основании</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(основание назначения и (или) проведения таможенной проверки) проведена камеральная</w:t>
      </w:r>
      <w:r>
        <w:br/>
      </w:r>
      <w:r>
        <w:rPr>
          <w:rFonts w:ascii="Times New Roman"/>
          <w:b w:val="false"/>
          <w:i w:val="false"/>
          <w:color w:val="000000"/>
          <w:sz w:val="28"/>
        </w:rPr>
        <w:t>таможенная проверка Должностными лицами:_____________________________________</w:t>
      </w:r>
      <w:r>
        <w:br/>
      </w:r>
      <w:r>
        <w:rPr>
          <w:rFonts w:ascii="Times New Roman"/>
          <w:b w:val="false"/>
          <w:i w:val="false"/>
          <w:color w:val="000000"/>
          <w:sz w:val="28"/>
        </w:rPr>
        <w:t>(должность, фамилия, имя и отчество (при его наличии) должностных лиц органа</w:t>
      </w:r>
      <w:r>
        <w:br/>
      </w:r>
      <w:r>
        <w:rPr>
          <w:rFonts w:ascii="Times New Roman"/>
          <w:b w:val="false"/>
          <w:i w:val="false"/>
          <w:color w:val="000000"/>
          <w:sz w:val="28"/>
        </w:rPr>
        <w:t>государственных доходов, проводившего проверку) в отношении</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(фамилия, имя, отчество (при его наличии) либо полное наименование проверяемого лица,</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сведения о месте нахождения и месте фактического осуществления деятельности</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проверяемого лица, его индивидуальный идентификационный номер/бизнес-</w:t>
      </w:r>
      <w:r>
        <w:br/>
      </w:r>
      <w:r>
        <w:rPr>
          <w:rFonts w:ascii="Times New Roman"/>
          <w:b w:val="false"/>
          <w:i w:val="false"/>
          <w:color w:val="000000"/>
          <w:sz w:val="28"/>
        </w:rPr>
        <w:t>идентификационный номер (ИИН, БИН)</w:t>
      </w:r>
      <w:r>
        <w:br/>
      </w:r>
      <w:r>
        <w:rPr>
          <w:rFonts w:ascii="Times New Roman"/>
          <w:b w:val="false"/>
          <w:i w:val="false"/>
          <w:color w:val="000000"/>
          <w:sz w:val="28"/>
        </w:rPr>
        <w:t>Реквизиты текущего (расчетного) и иных банковских счетов проверяемого лица:</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Должностные лица других государственных органов, привлеченные в качестве специалистов</w:t>
      </w:r>
      <w:r>
        <w:br/>
      </w:r>
      <w:r>
        <w:rPr>
          <w:rFonts w:ascii="Times New Roman"/>
          <w:b w:val="false"/>
          <w:i w:val="false"/>
          <w:color w:val="000000"/>
          <w:sz w:val="28"/>
        </w:rPr>
        <w:t>к проведению таможенной проверки, их должности:</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Срок проведения проверки: с "____" _____ 20__ года по "____" _____ 20__ года.</w:t>
      </w:r>
      <w:r>
        <w:br/>
      </w:r>
      <w:r>
        <w:rPr>
          <w:rFonts w:ascii="Times New Roman"/>
          <w:b w:val="false"/>
          <w:i w:val="false"/>
          <w:color w:val="000000"/>
          <w:sz w:val="28"/>
        </w:rPr>
        <w:t>Сведения о проверенных документах, в том числе представленных проверяемым лицом:</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(виды проверенных документов, период к которому они относятся, и при необходимости</w:t>
      </w:r>
      <w:r>
        <w:br/>
      </w:r>
      <w:r>
        <w:rPr>
          <w:rFonts w:ascii="Times New Roman"/>
          <w:b w:val="false"/>
          <w:i w:val="false"/>
          <w:color w:val="000000"/>
          <w:sz w:val="28"/>
        </w:rPr>
        <w:t>перечень конкретных документов)</w:t>
      </w:r>
      <w:r>
        <w:br/>
      </w:r>
      <w:r>
        <w:rPr>
          <w:rFonts w:ascii="Times New Roman"/>
          <w:b w:val="false"/>
          <w:i w:val="false"/>
          <w:color w:val="000000"/>
          <w:sz w:val="28"/>
        </w:rPr>
        <w:t>Сведения об использовании в ходе таможенной проверки иных форм таможенного контроля,</w:t>
      </w:r>
      <w:r>
        <w:br/>
      </w:r>
      <w:r>
        <w:rPr>
          <w:rFonts w:ascii="Times New Roman"/>
          <w:b w:val="false"/>
          <w:i w:val="false"/>
          <w:color w:val="000000"/>
          <w:sz w:val="28"/>
        </w:rPr>
        <w:t xml:space="preserve">предусмотренных </w:t>
      </w:r>
      <w:r>
        <w:rPr>
          <w:rFonts w:ascii="Times New Roman"/>
          <w:b w:val="false"/>
          <w:i w:val="false"/>
          <w:color w:val="000000"/>
          <w:sz w:val="28"/>
        </w:rPr>
        <w:t>статьей 407</w:t>
      </w:r>
      <w:r>
        <w:rPr>
          <w:rFonts w:ascii="Times New Roman"/>
          <w:b w:val="false"/>
          <w:i w:val="false"/>
          <w:color w:val="000000"/>
          <w:sz w:val="28"/>
        </w:rPr>
        <w:t xml:space="preserve"> Кодекса: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(сведения о формах таможенного контроля, проведенных в ходе проверки)</w:t>
      </w:r>
      <w:r>
        <w:br/>
      </w:r>
      <w:r>
        <w:rPr>
          <w:rFonts w:ascii="Times New Roman"/>
          <w:b w:val="false"/>
          <w:i w:val="false"/>
          <w:color w:val="000000"/>
          <w:sz w:val="28"/>
        </w:rPr>
        <w:t>Сведения о предыдущей проверке и принятых мерах по устранению ранее выявленных</w:t>
      </w:r>
      <w:r>
        <w:br/>
      </w:r>
      <w:r>
        <w:rPr>
          <w:rFonts w:ascii="Times New Roman"/>
          <w:b w:val="false"/>
          <w:i w:val="false"/>
          <w:color w:val="000000"/>
          <w:sz w:val="28"/>
        </w:rPr>
        <w:t>нарушений таможенного законодательства Евразийского экономического союза и (или)</w:t>
      </w:r>
      <w:r>
        <w:br/>
      </w:r>
      <w:r>
        <w:rPr>
          <w:rFonts w:ascii="Times New Roman"/>
          <w:b w:val="false"/>
          <w:i w:val="false"/>
          <w:color w:val="000000"/>
          <w:sz w:val="28"/>
        </w:rPr>
        <w:t>Республики Казахстан: ___________________________________________________________</w:t>
      </w:r>
      <w:r>
        <w:br/>
      </w:r>
      <w:r>
        <w:rPr>
          <w:rFonts w:ascii="Times New Roman"/>
          <w:b w:val="false"/>
          <w:i w:val="false"/>
          <w:color w:val="000000"/>
          <w:sz w:val="28"/>
        </w:rPr>
        <w:t>В ходе проверки установлено: _____________________________________________________</w:t>
      </w:r>
      <w:r>
        <w:br/>
      </w:r>
      <w:r>
        <w:rPr>
          <w:rFonts w:ascii="Times New Roman"/>
          <w:b w:val="false"/>
          <w:i w:val="false"/>
          <w:color w:val="000000"/>
          <w:sz w:val="28"/>
        </w:rPr>
        <w:t>(подробное описание выявленных фактов, свидетельствующих о нарушениях таможенного</w:t>
      </w:r>
      <w:r>
        <w:br/>
      </w:r>
      <w:r>
        <w:rPr>
          <w:rFonts w:ascii="Times New Roman"/>
          <w:b w:val="false"/>
          <w:i w:val="false"/>
          <w:color w:val="000000"/>
          <w:sz w:val="28"/>
        </w:rPr>
        <w:t>законодательства Евразийского экономического союза и (или) Республики Казахстан со ссылкой,</w:t>
      </w:r>
      <w:r>
        <w:br/>
      </w:r>
      <w:r>
        <w:rPr>
          <w:rFonts w:ascii="Times New Roman"/>
          <w:b w:val="false"/>
          <w:i w:val="false"/>
          <w:color w:val="000000"/>
          <w:sz w:val="28"/>
        </w:rPr>
        <w:t>на _____________________________________________________________________________</w:t>
      </w:r>
      <w:r>
        <w:br/>
      </w:r>
      <w:r>
        <w:rPr>
          <w:rFonts w:ascii="Times New Roman"/>
          <w:b w:val="false"/>
          <w:i w:val="false"/>
          <w:color w:val="000000"/>
          <w:sz w:val="28"/>
        </w:rPr>
        <w:t>соответствующие нормы нормативных правовых актов, требования которых нарушены,</w:t>
      </w:r>
      <w:r>
        <w:br/>
      </w:r>
      <w:r>
        <w:rPr>
          <w:rFonts w:ascii="Times New Roman"/>
          <w:b w:val="false"/>
          <w:i w:val="false"/>
          <w:color w:val="000000"/>
          <w:sz w:val="28"/>
        </w:rPr>
        <w:t>либо сведения об их отсутствии) Выводы по результатам таможенной проверки: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Приложения на _____ листах.</w:t>
      </w:r>
      <w:r>
        <w:br/>
      </w:r>
      <w:r>
        <w:rPr>
          <w:rFonts w:ascii="Times New Roman"/>
          <w:b w:val="false"/>
          <w:i w:val="false"/>
          <w:color w:val="000000"/>
          <w:sz w:val="28"/>
        </w:rPr>
        <w:t>Должностные лица, проводившие камеральную таможенную проверку:</w:t>
      </w:r>
      <w:r>
        <w:br/>
      </w:r>
      <w:r>
        <w:rPr>
          <w:rFonts w:ascii="Times New Roman"/>
          <w:b w:val="false"/>
          <w:i w:val="false"/>
          <w:color w:val="000000"/>
          <w:sz w:val="28"/>
        </w:rPr>
        <w:t>___________________________________________________ _________</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____________________________________________________ _________</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Второй экземпляр акта с _________ приложениями на ___ листах получил: (количество приложений)</w:t>
      </w:r>
      <w:r>
        <w:br/>
      </w:r>
      <w:r>
        <w:rPr>
          <w:rFonts w:ascii="Times New Roman"/>
          <w:b w:val="false"/>
          <w:i w:val="false"/>
          <w:color w:val="000000"/>
          <w:sz w:val="28"/>
        </w:rPr>
        <w:t>_______________________________________________ __________</w:t>
      </w:r>
      <w:r>
        <w:br/>
      </w:r>
      <w:r>
        <w:rPr>
          <w:rFonts w:ascii="Times New Roman"/>
          <w:b w:val="false"/>
          <w:i w:val="false"/>
          <w:color w:val="000000"/>
          <w:sz w:val="28"/>
        </w:rPr>
        <w:t>(должность, фамилия, отчество (при его наличии), (подпись)</w:t>
      </w:r>
      <w:r>
        <w:br/>
      </w:r>
      <w:r>
        <w:rPr>
          <w:rFonts w:ascii="Times New Roman"/>
          <w:b w:val="false"/>
          <w:i w:val="false"/>
          <w:color w:val="000000"/>
          <w:sz w:val="28"/>
        </w:rPr>
        <w:t>паспортные данные лица, получившего второй экземпляр акта)</w:t>
      </w:r>
      <w:r>
        <w:br/>
      </w:r>
      <w:r>
        <w:rPr>
          <w:rFonts w:ascii="Times New Roman"/>
          <w:b w:val="false"/>
          <w:i w:val="false"/>
          <w:color w:val="000000"/>
          <w:sz w:val="28"/>
        </w:rPr>
        <w:t>Второй экземпляр акта направлен проверяемому лицу</w:t>
      </w:r>
      <w:r>
        <w:br/>
      </w:r>
      <w:r>
        <w:rPr>
          <w:rFonts w:ascii="Times New Roman"/>
          <w:b w:val="false"/>
          <w:i w:val="false"/>
          <w:color w:val="000000"/>
          <w:sz w:val="28"/>
        </w:rPr>
        <w:t>_________________________________________________________</w:t>
      </w:r>
      <w:r>
        <w:br/>
      </w:r>
      <w:r>
        <w:rPr>
          <w:rFonts w:ascii="Times New Roman"/>
          <w:b w:val="false"/>
          <w:i w:val="false"/>
          <w:color w:val="000000"/>
          <w:sz w:val="28"/>
        </w:rPr>
        <w:t>(документ, подтверждающий факт направления и (или) получения)</w:t>
      </w:r>
      <w:r>
        <w:br/>
      </w:r>
      <w:r>
        <w:rPr>
          <w:rFonts w:ascii="Times New Roman"/>
          <w:b w:val="false"/>
          <w:i w:val="false"/>
          <w:color w:val="000000"/>
          <w:sz w:val="28"/>
        </w:rPr>
        <w:t>"____" ___________ 20___ года (дата получения второго экземпляра акта)</w:t>
      </w:r>
      <w:r>
        <w:br/>
      </w:r>
      <w:r>
        <w:rPr>
          <w:rFonts w:ascii="Times New Roman"/>
          <w:b w:val="false"/>
          <w:i w:val="false"/>
          <w:color w:val="000000"/>
          <w:sz w:val="28"/>
        </w:rPr>
        <w:t>Согласовано:____________________________________________________ ____________</w:t>
      </w:r>
      <w:r>
        <w:br/>
      </w:r>
      <w:r>
        <w:rPr>
          <w:rFonts w:ascii="Times New Roman"/>
          <w:b w:val="false"/>
          <w:i w:val="false"/>
          <w:color w:val="000000"/>
          <w:sz w:val="28"/>
        </w:rPr>
        <w:t>(фамилия, инициалы руководителя подразделения (подпись) пост-таможенного контроля)</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 w:id="65"/>
    <w:p>
      <w:pPr>
        <w:spacing w:after="0"/>
        <w:ind w:left="0"/>
        <w:jc w:val="left"/>
      </w:pPr>
      <w:r>
        <w:rPr>
          <w:rFonts w:ascii="Times New Roman"/>
          <w:b/>
          <w:i w:val="false"/>
          <w:color w:val="000000"/>
        </w:rPr>
        <w:t xml:space="preserve"> ПРОТОКОЛ об отказе проверяемого лица в обеспечении доступа на объект</w:t>
      </w:r>
      <w:r>
        <w:br/>
      </w:r>
      <w:r>
        <w:rPr>
          <w:rFonts w:ascii="Times New Roman"/>
          <w:b/>
          <w:i w:val="false"/>
          <w:color w:val="000000"/>
        </w:rPr>
        <w:t>должностных лиц органов государственных доходов № ____________</w:t>
      </w:r>
    </w:p>
    <w:bookmarkEnd w:id="65"/>
    <w:bookmarkStart w:name="z84" w:id="66"/>
    <w:p>
      <w:pPr>
        <w:spacing w:after="0"/>
        <w:ind w:left="0"/>
        <w:jc w:val="both"/>
      </w:pPr>
      <w:r>
        <w:rPr>
          <w:rFonts w:ascii="Times New Roman"/>
          <w:b w:val="false"/>
          <w:i w:val="false"/>
          <w:color w:val="000000"/>
          <w:sz w:val="28"/>
        </w:rPr>
        <w:t>
      _____________________ ____________________________________________________________</w:t>
      </w:r>
      <w:r>
        <w:br/>
      </w:r>
      <w:r>
        <w:rPr>
          <w:rFonts w:ascii="Times New Roman"/>
          <w:b w:val="false"/>
          <w:i w:val="false"/>
          <w:color w:val="000000"/>
          <w:sz w:val="28"/>
        </w:rPr>
        <w:t xml:space="preserve"> (дата составления) (место проведения проверки)</w:t>
      </w:r>
      <w:r>
        <w:br/>
      </w:r>
      <w:r>
        <w:rPr>
          <w:rFonts w:ascii="Times New Roman"/>
          <w:b w:val="false"/>
          <w:i w:val="false"/>
          <w:color w:val="000000"/>
          <w:sz w:val="28"/>
        </w:rPr>
        <w:t>Мною, ___________________________________________________________________________</w:t>
      </w:r>
      <w:r>
        <w:br/>
      </w:r>
      <w:r>
        <w:rPr>
          <w:rFonts w:ascii="Times New Roman"/>
          <w:b w:val="false"/>
          <w:i w:val="false"/>
          <w:color w:val="000000"/>
          <w:sz w:val="28"/>
        </w:rPr>
        <w:t xml:space="preserve"> (фамилия, имя, отчество (при его наличии) и должность лица, составившего протокол)</w:t>
      </w:r>
      <w:r>
        <w:br/>
      </w:r>
      <w:r>
        <w:rPr>
          <w:rFonts w:ascii="Times New Roman"/>
          <w:b w:val="false"/>
          <w:i w:val="false"/>
          <w:color w:val="000000"/>
          <w:sz w:val="28"/>
        </w:rPr>
        <w:t xml:space="preserve">В соответствии пунктом 4 </w:t>
      </w:r>
      <w:r>
        <w:rPr>
          <w:rFonts w:ascii="Times New Roman"/>
          <w:b w:val="false"/>
          <w:i w:val="false"/>
          <w:color w:val="000000"/>
          <w:sz w:val="28"/>
        </w:rPr>
        <w:t>статьи 334</w:t>
      </w:r>
      <w:r>
        <w:rPr>
          <w:rFonts w:ascii="Times New Roman"/>
          <w:b w:val="false"/>
          <w:i w:val="false"/>
          <w:color w:val="000000"/>
          <w:sz w:val="28"/>
        </w:rPr>
        <w:t xml:space="preserve"> Таможенного кодекса Евразийского экономического союза</w:t>
      </w:r>
      <w:r>
        <w:br/>
      </w:r>
      <w:r>
        <w:rPr>
          <w:rFonts w:ascii="Times New Roman"/>
          <w:b w:val="false"/>
          <w:i w:val="false"/>
          <w:color w:val="000000"/>
          <w:sz w:val="28"/>
        </w:rPr>
        <w:t xml:space="preserve">и пунктом 4 </w:t>
      </w:r>
      <w:r>
        <w:rPr>
          <w:rFonts w:ascii="Times New Roman"/>
          <w:b w:val="false"/>
          <w:i w:val="false"/>
          <w:color w:val="000000"/>
          <w:sz w:val="28"/>
        </w:rPr>
        <w:t>статьи 420</w:t>
      </w:r>
      <w:r>
        <w:rPr>
          <w:rFonts w:ascii="Times New Roman"/>
          <w:b w:val="false"/>
          <w:i w:val="false"/>
          <w:color w:val="000000"/>
          <w:sz w:val="28"/>
        </w:rPr>
        <w:t xml:space="preserve"> Кодекса Республики Казахстан от 26 декабря 2017 года "О таможенном</w:t>
      </w:r>
      <w:r>
        <w:br/>
      </w:r>
      <w:r>
        <w:rPr>
          <w:rFonts w:ascii="Times New Roman"/>
          <w:b w:val="false"/>
          <w:i w:val="false"/>
          <w:color w:val="000000"/>
          <w:sz w:val="28"/>
        </w:rPr>
        <w:t>регулировании в Республике Казахстан" (далее – Кодекс) составлен настоящий протокол об отказе</w:t>
      </w:r>
      <w:r>
        <w:br/>
      </w:r>
      <w:r>
        <w:rPr>
          <w:rFonts w:ascii="Times New Roman"/>
          <w:b w:val="false"/>
          <w:i w:val="false"/>
          <w:color w:val="000000"/>
          <w:sz w:val="28"/>
        </w:rPr>
        <w:t>проверяемого лица в обеспечении доступа на объект должностных лиц органов государственных доходов.</w:t>
      </w:r>
      <w:r>
        <w:br/>
      </w:r>
      <w:r>
        <w:rPr>
          <w:rFonts w:ascii="Times New Roman"/>
          <w:b w:val="false"/>
          <w:i w:val="false"/>
          <w:color w:val="000000"/>
          <w:sz w:val="28"/>
        </w:rPr>
        <w:t>При проведении выездной таможенной проверке деятельности</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 xml:space="preserve"> (наименование объекта, адрес и реквизиты проверяемого лица)</w:t>
      </w:r>
      <w:r>
        <w:br/>
      </w:r>
      <w:r>
        <w:rPr>
          <w:rFonts w:ascii="Times New Roman"/>
          <w:b w:val="false"/>
          <w:i w:val="false"/>
          <w:color w:val="000000"/>
          <w:sz w:val="28"/>
        </w:rPr>
        <w:t>нарушены требования органов государственных доходов по обеспечению доступа на объект</w:t>
      </w:r>
      <w:r>
        <w:br/>
      </w:r>
      <w:r>
        <w:rPr>
          <w:rFonts w:ascii="Times New Roman"/>
          <w:b w:val="false"/>
          <w:i w:val="false"/>
          <w:color w:val="000000"/>
          <w:sz w:val="28"/>
        </w:rPr>
        <w:t>должностных лиц органов государственных доходов, что влечет ответственность в соответствии</w:t>
      </w:r>
      <w:r>
        <w:br/>
      </w:r>
      <w:r>
        <w:rPr>
          <w:rFonts w:ascii="Times New Roman"/>
          <w:b w:val="false"/>
          <w:i w:val="false"/>
          <w:color w:val="000000"/>
          <w:sz w:val="28"/>
        </w:rPr>
        <w:t xml:space="preserve">с </w:t>
      </w:r>
      <w:r>
        <w:rPr>
          <w:rFonts w:ascii="Times New Roman"/>
          <w:b w:val="false"/>
          <w:i w:val="false"/>
          <w:color w:val="000000"/>
          <w:sz w:val="28"/>
        </w:rPr>
        <w:t>главой 29</w:t>
      </w:r>
      <w:r>
        <w:rPr>
          <w:rFonts w:ascii="Times New Roman"/>
          <w:b w:val="false"/>
          <w:i w:val="false"/>
          <w:color w:val="000000"/>
          <w:sz w:val="28"/>
        </w:rPr>
        <w:t xml:space="preserve"> Кодекса Республики Казахстан от 5 июля 2014 года "Об административных правонарушениях".</w:t>
      </w:r>
      <w:r>
        <w:br/>
      </w:r>
      <w:r>
        <w:rPr>
          <w:rFonts w:ascii="Times New Roman"/>
          <w:b w:val="false"/>
          <w:i w:val="false"/>
          <w:color w:val="000000"/>
          <w:sz w:val="28"/>
        </w:rPr>
        <w:t>При этом необоснованный отказ в доступе должностных лиц влечет приостановление расходных операций</w:t>
      </w:r>
      <w:r>
        <w:br/>
      </w:r>
      <w:r>
        <w:rPr>
          <w:rFonts w:ascii="Times New Roman"/>
          <w:b w:val="false"/>
          <w:i w:val="false"/>
          <w:color w:val="000000"/>
          <w:sz w:val="28"/>
        </w:rPr>
        <w:t xml:space="preserve">по банковским счетам проверяемого лица в порядке, предусмотренном </w:t>
      </w:r>
      <w:r>
        <w:rPr>
          <w:rFonts w:ascii="Times New Roman"/>
          <w:b w:val="false"/>
          <w:i w:val="false"/>
          <w:color w:val="000000"/>
          <w:sz w:val="28"/>
        </w:rPr>
        <w:t>статьей 125</w:t>
      </w:r>
      <w:r>
        <w:rPr>
          <w:rFonts w:ascii="Times New Roman"/>
          <w:b w:val="false"/>
          <w:i w:val="false"/>
          <w:color w:val="000000"/>
          <w:sz w:val="28"/>
        </w:rPr>
        <w:t xml:space="preserve"> Кодекса.</w:t>
      </w:r>
      <w:r>
        <w:br/>
      </w:r>
      <w:r>
        <w:rPr>
          <w:rFonts w:ascii="Times New Roman"/>
          <w:b w:val="false"/>
          <w:i w:val="false"/>
          <w:color w:val="000000"/>
          <w:sz w:val="28"/>
        </w:rPr>
        <w:t>Понятые (фамилия, имя, отчество (при его наличии), наименование и номер документа удостоверяющего</w:t>
      </w:r>
      <w:r>
        <w:br/>
      </w:r>
      <w:r>
        <w:rPr>
          <w:rFonts w:ascii="Times New Roman"/>
          <w:b w:val="false"/>
          <w:i w:val="false"/>
          <w:color w:val="000000"/>
          <w:sz w:val="28"/>
        </w:rPr>
        <w:t>личность, адрес места жительства привлеченных понятых):</w:t>
      </w:r>
      <w:r>
        <w:br/>
      </w:r>
      <w:r>
        <w:rPr>
          <w:rFonts w:ascii="Times New Roman"/>
          <w:b w:val="false"/>
          <w:i w:val="false"/>
          <w:color w:val="000000"/>
          <w:sz w:val="28"/>
        </w:rPr>
        <w:t>1._________________________________________________________________________</w:t>
      </w:r>
      <w:r>
        <w:br/>
      </w:r>
      <w:r>
        <w:rPr>
          <w:rFonts w:ascii="Times New Roman"/>
          <w:b w:val="false"/>
          <w:i w:val="false"/>
          <w:color w:val="000000"/>
          <w:sz w:val="28"/>
        </w:rPr>
        <w:t>2._________________________________________________________________________</w:t>
      </w:r>
      <w:r>
        <w:br/>
      </w:r>
      <w:r>
        <w:rPr>
          <w:rFonts w:ascii="Times New Roman"/>
          <w:b w:val="false"/>
          <w:i w:val="false"/>
          <w:color w:val="000000"/>
          <w:sz w:val="28"/>
        </w:rPr>
        <w:t>Проверяемому лицу либо его представителю разъяснены их права и обязанности, предусмотренные</w:t>
      </w:r>
      <w:r>
        <w:br/>
      </w:r>
      <w:r>
        <w:rPr>
          <w:rFonts w:ascii="Times New Roman"/>
          <w:b w:val="false"/>
          <w:i w:val="false"/>
          <w:color w:val="000000"/>
          <w:sz w:val="28"/>
        </w:rPr>
        <w:t>статьей 422 Кодекса ___________________________________________________________________</w:t>
      </w:r>
      <w:r>
        <w:br/>
      </w:r>
      <w:r>
        <w:rPr>
          <w:rFonts w:ascii="Times New Roman"/>
          <w:b w:val="false"/>
          <w:i w:val="false"/>
          <w:color w:val="000000"/>
          <w:sz w:val="28"/>
        </w:rPr>
        <w:t xml:space="preserve"> (подпись проверяемого лица либо его представителя, дата)</w:t>
      </w:r>
      <w:r>
        <w:br/>
      </w:r>
      <w:r>
        <w:rPr>
          <w:rFonts w:ascii="Times New Roman"/>
          <w:b w:val="false"/>
          <w:i w:val="false"/>
          <w:color w:val="000000"/>
          <w:sz w:val="28"/>
        </w:rPr>
        <w:t>Объяснения проверяемого лица: _________________________________________________________</w:t>
      </w:r>
      <w:r>
        <w:br/>
      </w:r>
      <w:r>
        <w:rPr>
          <w:rFonts w:ascii="Times New Roman"/>
          <w:b w:val="false"/>
          <w:i w:val="false"/>
          <w:color w:val="000000"/>
          <w:sz w:val="28"/>
        </w:rPr>
        <w:t>(в случае предоставления объяснений на бумажном носителе, сканируется и прикрепляется</w:t>
      </w:r>
      <w:r>
        <w:br/>
      </w:r>
      <w:r>
        <w:rPr>
          <w:rFonts w:ascii="Times New Roman"/>
          <w:b w:val="false"/>
          <w:i w:val="false"/>
          <w:color w:val="000000"/>
          <w:sz w:val="28"/>
        </w:rPr>
        <w:t>к настоящему протоколу) _______________________________________________________________</w:t>
      </w:r>
      <w:r>
        <w:br/>
      </w:r>
      <w:r>
        <w:rPr>
          <w:rFonts w:ascii="Times New Roman"/>
          <w:b w:val="false"/>
          <w:i w:val="false"/>
          <w:color w:val="000000"/>
          <w:sz w:val="28"/>
        </w:rPr>
        <w:t>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w:t>
      </w:r>
      <w:r>
        <w:br/>
      </w:r>
      <w:r>
        <w:rPr>
          <w:rFonts w:ascii="Times New Roman"/>
          <w:b w:val="false"/>
          <w:i w:val="false"/>
          <w:color w:val="000000"/>
          <w:sz w:val="28"/>
        </w:rPr>
        <w:t>Иные сведения: _______________________________________________________________________</w:t>
      </w:r>
      <w:r>
        <w:br/>
      </w:r>
      <w:r>
        <w:rPr>
          <w:rFonts w:ascii="Times New Roman"/>
          <w:b w:val="false"/>
          <w:i w:val="false"/>
          <w:color w:val="000000"/>
          <w:sz w:val="28"/>
        </w:rPr>
        <w:t>_____________________________________________________________________________________</w:t>
      </w:r>
      <w:r>
        <w:br/>
      </w:r>
      <w:r>
        <w:rPr>
          <w:rFonts w:ascii="Times New Roman"/>
          <w:b w:val="false"/>
          <w:i w:val="false"/>
          <w:color w:val="000000"/>
          <w:sz w:val="28"/>
        </w:rPr>
        <w:t>С протоколом ознакомлен (а): ___________________________________________________ ________</w:t>
      </w:r>
      <w:r>
        <w:br/>
      </w:r>
      <w:r>
        <w:rPr>
          <w:rFonts w:ascii="Times New Roman"/>
          <w:b w:val="false"/>
          <w:i w:val="false"/>
          <w:color w:val="000000"/>
          <w:sz w:val="28"/>
        </w:rPr>
        <w:t>(фамилия, имя, отчество (при его наличии) (подпись, дата) физического лица/руководителя либо</w:t>
      </w:r>
      <w:r>
        <w:br/>
      </w:r>
      <w:r>
        <w:rPr>
          <w:rFonts w:ascii="Times New Roman"/>
          <w:b w:val="false"/>
          <w:i w:val="false"/>
          <w:color w:val="000000"/>
          <w:sz w:val="28"/>
        </w:rPr>
        <w:t>представителя юридического лица, в отношении которого составлен настоящий протокол)</w:t>
      </w:r>
      <w:r>
        <w:br/>
      </w:r>
      <w:r>
        <w:rPr>
          <w:rFonts w:ascii="Times New Roman"/>
          <w:b w:val="false"/>
          <w:i w:val="false"/>
          <w:color w:val="000000"/>
          <w:sz w:val="28"/>
        </w:rPr>
        <w:t>Должностное лицо _____________________________________________________ _______________</w:t>
      </w:r>
      <w:r>
        <w:br/>
      </w:r>
      <w:r>
        <w:rPr>
          <w:rFonts w:ascii="Times New Roman"/>
          <w:b w:val="false"/>
          <w:i w:val="false"/>
          <w:color w:val="000000"/>
          <w:sz w:val="28"/>
        </w:rPr>
        <w:t>(фамилия, имя, отчество (при его наличии) лица, (подпись, дата) составившего протокол)</w:t>
      </w:r>
      <w:r>
        <w:br/>
      </w:r>
      <w:r>
        <w:rPr>
          <w:rFonts w:ascii="Times New Roman"/>
          <w:b w:val="false"/>
          <w:i w:val="false"/>
          <w:color w:val="000000"/>
          <w:sz w:val="28"/>
        </w:rPr>
        <w:t>Понятые: ________________________________________ ____________________________________</w:t>
      </w:r>
      <w:r>
        <w:br/>
      </w:r>
      <w:r>
        <w:rPr>
          <w:rFonts w:ascii="Times New Roman"/>
          <w:b w:val="false"/>
          <w:i w:val="false"/>
          <w:color w:val="000000"/>
          <w:sz w:val="28"/>
        </w:rPr>
        <w:t>(фамилия, имя, отчество (при его наличии) (подпись, дата)</w:t>
      </w:r>
      <w:r>
        <w:br/>
      </w:r>
      <w:r>
        <w:rPr>
          <w:rFonts w:ascii="Times New Roman"/>
          <w:b w:val="false"/>
          <w:i w:val="false"/>
          <w:color w:val="000000"/>
          <w:sz w:val="28"/>
        </w:rPr>
        <w:t>________________________________________ ________________</w:t>
      </w:r>
      <w:r>
        <w:br/>
      </w:r>
      <w:r>
        <w:rPr>
          <w:rFonts w:ascii="Times New Roman"/>
          <w:b w:val="false"/>
          <w:i w:val="false"/>
          <w:color w:val="000000"/>
          <w:sz w:val="28"/>
        </w:rPr>
        <w:t>(фамилия, имя, отчество (при его наличии) (подпись, дата)</w:t>
      </w:r>
      <w:r>
        <w:br/>
      </w:r>
      <w:r>
        <w:rPr>
          <w:rFonts w:ascii="Times New Roman"/>
          <w:b w:val="false"/>
          <w:i w:val="false"/>
          <w:color w:val="000000"/>
          <w:sz w:val="28"/>
        </w:rPr>
        <w:t>Копию протокола получил (а): __________________________________________ _________________</w:t>
      </w:r>
      <w:r>
        <w:br/>
      </w:r>
      <w:r>
        <w:rPr>
          <w:rFonts w:ascii="Times New Roman"/>
          <w:b w:val="false"/>
          <w:i w:val="false"/>
          <w:color w:val="000000"/>
          <w:sz w:val="28"/>
        </w:rPr>
        <w:t>(фамилия, имя, отчество (при его наличии) (подпись, дата) физического лица/руководителя либо</w:t>
      </w:r>
      <w:r>
        <w:br/>
      </w:r>
      <w:r>
        <w:rPr>
          <w:rFonts w:ascii="Times New Roman"/>
          <w:b w:val="false"/>
          <w:i w:val="false"/>
          <w:color w:val="000000"/>
          <w:sz w:val="28"/>
        </w:rPr>
        <w:t>представителя юридического лица, в отношении которого составлен настоящий протокол)</w:t>
      </w:r>
      <w:r>
        <w:br/>
      </w:r>
      <w:r>
        <w:rPr>
          <w:rFonts w:ascii="Times New Roman"/>
          <w:b w:val="false"/>
          <w:i w:val="false"/>
          <w:color w:val="000000"/>
          <w:sz w:val="28"/>
        </w:rPr>
        <w:t>Отказываюсь от принятия протокола: _________________________________________ _____________</w:t>
      </w:r>
      <w:r>
        <w:br/>
      </w:r>
      <w:r>
        <w:rPr>
          <w:rFonts w:ascii="Times New Roman"/>
          <w:b w:val="false"/>
          <w:i w:val="false"/>
          <w:color w:val="000000"/>
          <w:sz w:val="28"/>
        </w:rPr>
        <w:t>(фамилия, имя, отчество (при его наличии) физического (подпись, дата) лица/руководителя либо</w:t>
      </w:r>
      <w:r>
        <w:br/>
      </w:r>
      <w:r>
        <w:rPr>
          <w:rFonts w:ascii="Times New Roman"/>
          <w:b w:val="false"/>
          <w:i w:val="false"/>
          <w:color w:val="000000"/>
          <w:sz w:val="28"/>
        </w:rPr>
        <w:t>представителя юридического лица, в отношении которого составлен настоящий протокол)</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 w:id="67"/>
    <w:p>
      <w:pPr>
        <w:spacing w:after="0"/>
        <w:ind w:left="0"/>
        <w:jc w:val="left"/>
      </w:pPr>
      <w:r>
        <w:rPr>
          <w:rFonts w:ascii="Times New Roman"/>
          <w:b/>
          <w:i w:val="false"/>
          <w:color w:val="000000"/>
        </w:rPr>
        <w:t xml:space="preserve"> Акт изъятия документов либо их копии</w:t>
      </w:r>
    </w:p>
    <w:bookmarkEnd w:id="67"/>
    <w:bookmarkStart w:name="z89" w:id="68"/>
    <w:p>
      <w:pPr>
        <w:spacing w:after="0"/>
        <w:ind w:left="0"/>
        <w:jc w:val="both"/>
      </w:pPr>
      <w:r>
        <w:rPr>
          <w:rFonts w:ascii="Times New Roman"/>
          <w:b w:val="false"/>
          <w:i w:val="false"/>
          <w:color w:val="000000"/>
          <w:sz w:val="28"/>
        </w:rPr>
        <w:t>
      "__" _________ 20__ года № ____________</w:t>
      </w:r>
      <w:r>
        <w:br/>
      </w:r>
      <w:r>
        <w:rPr>
          <w:rFonts w:ascii="Times New Roman"/>
          <w:b w:val="false"/>
          <w:i w:val="false"/>
          <w:color w:val="000000"/>
          <w:sz w:val="28"/>
        </w:rPr>
        <w:t>Выемка начата в ___ час. ___ мин. Выемка окончена в ___ час. ___ мин.</w:t>
      </w:r>
      <w:r>
        <w:br/>
      </w:r>
      <w:r>
        <w:rPr>
          <w:rFonts w:ascii="Times New Roman"/>
          <w:b w:val="false"/>
          <w:i w:val="false"/>
          <w:color w:val="000000"/>
          <w:sz w:val="28"/>
        </w:rPr>
        <w:t>Мною,____________________________________________________________________</w:t>
      </w:r>
      <w:r>
        <w:br/>
      </w:r>
      <w:r>
        <w:rPr>
          <w:rFonts w:ascii="Times New Roman"/>
          <w:b w:val="false"/>
          <w:i w:val="false"/>
          <w:color w:val="000000"/>
          <w:sz w:val="28"/>
        </w:rPr>
        <w:t xml:space="preserve"> (фамилия, имя, отчество (при его наличии) и должность лица, составившего акт)</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В соответствии с подпунктом 5) пункта 2 </w:t>
      </w:r>
      <w:r>
        <w:rPr>
          <w:rFonts w:ascii="Times New Roman"/>
          <w:b w:val="false"/>
          <w:i w:val="false"/>
          <w:color w:val="000000"/>
          <w:sz w:val="28"/>
        </w:rPr>
        <w:t>статьи 335</w:t>
      </w:r>
      <w:r>
        <w:rPr>
          <w:rFonts w:ascii="Times New Roman"/>
          <w:b w:val="false"/>
          <w:i w:val="false"/>
          <w:color w:val="000000"/>
          <w:sz w:val="28"/>
        </w:rPr>
        <w:t xml:space="preserve"> Таможенного кодекса Евразийского</w:t>
      </w:r>
      <w:r>
        <w:br/>
      </w:r>
      <w:r>
        <w:rPr>
          <w:rFonts w:ascii="Times New Roman"/>
          <w:b w:val="false"/>
          <w:i w:val="false"/>
          <w:color w:val="000000"/>
          <w:sz w:val="28"/>
        </w:rPr>
        <w:t xml:space="preserve">экономического союза и подпунктом 5) пункта 2 </w:t>
      </w:r>
      <w:r>
        <w:rPr>
          <w:rFonts w:ascii="Times New Roman"/>
          <w:b w:val="false"/>
          <w:i w:val="false"/>
          <w:color w:val="000000"/>
          <w:sz w:val="28"/>
        </w:rPr>
        <w:t>статьи 421</w:t>
      </w:r>
      <w:r>
        <w:rPr>
          <w:rFonts w:ascii="Times New Roman"/>
          <w:b w:val="false"/>
          <w:i w:val="false"/>
          <w:color w:val="000000"/>
          <w:sz w:val="28"/>
        </w:rPr>
        <w:t xml:space="preserve"> Кодекса Республики Казахстан</w:t>
      </w:r>
      <w:r>
        <w:br/>
      </w:r>
      <w:r>
        <w:rPr>
          <w:rFonts w:ascii="Times New Roman"/>
          <w:b w:val="false"/>
          <w:i w:val="false"/>
          <w:color w:val="000000"/>
          <w:sz w:val="28"/>
        </w:rPr>
        <w:t>от 26 декабря 2017 года "О таможенном регулировании в Республике Казахстан" (далее – Кодекс)</w:t>
      </w:r>
      <w:r>
        <w:br/>
      </w:r>
      <w:r>
        <w:rPr>
          <w:rFonts w:ascii="Times New Roman"/>
          <w:b w:val="false"/>
          <w:i w:val="false"/>
          <w:color w:val="000000"/>
          <w:sz w:val="28"/>
        </w:rPr>
        <w:t>в служебном кабинете</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и реквизиты проверяемого лица)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по адресу_____________________________________________________________________</w:t>
      </w:r>
      <w:r>
        <w:br/>
      </w:r>
      <w:r>
        <w:rPr>
          <w:rFonts w:ascii="Times New Roman"/>
          <w:b w:val="false"/>
          <w:i w:val="false"/>
          <w:color w:val="000000"/>
          <w:sz w:val="28"/>
        </w:rPr>
        <w:t>в присутствии_________________________________________________________________</w:t>
      </w:r>
      <w:r>
        <w:br/>
      </w:r>
      <w:r>
        <w:rPr>
          <w:rFonts w:ascii="Times New Roman"/>
          <w:b w:val="false"/>
          <w:i w:val="false"/>
          <w:color w:val="000000"/>
          <w:sz w:val="28"/>
        </w:rPr>
        <w:t xml:space="preserve"> (фамилия, имя и отчество (при его наличии)</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руководителя или представителя юридического лица, ответственного лица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за финансовые и таможенные операции проверяемого лица) произведено изъятие следующих</w:t>
      </w:r>
      <w:r>
        <w:br/>
      </w:r>
      <w:r>
        <w:rPr>
          <w:rFonts w:ascii="Times New Roman"/>
          <w:b w:val="false"/>
          <w:i w:val="false"/>
          <w:color w:val="000000"/>
          <w:sz w:val="28"/>
        </w:rPr>
        <w:t>документов (копий документов) 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 о чем составлен настоящий акт изъятия.</w:t>
      </w:r>
      <w:r>
        <w:br/>
      </w:r>
      <w:r>
        <w:rPr>
          <w:rFonts w:ascii="Times New Roman"/>
          <w:b w:val="false"/>
          <w:i w:val="false"/>
          <w:color w:val="000000"/>
          <w:sz w:val="28"/>
        </w:rPr>
        <w:t>Перед началом изъятия всем перечисленным лицам разъяснено их право присутствовать при всех</w:t>
      </w:r>
      <w:r>
        <w:br/>
      </w:r>
      <w:r>
        <w:rPr>
          <w:rFonts w:ascii="Times New Roman"/>
          <w:b w:val="false"/>
          <w:i w:val="false"/>
          <w:color w:val="000000"/>
          <w:sz w:val="28"/>
        </w:rPr>
        <w:t>действиях проверяющего должностного лица органов государственных доходов и делать заявления</w:t>
      </w:r>
      <w:r>
        <w:br/>
      </w:r>
      <w:r>
        <w:rPr>
          <w:rFonts w:ascii="Times New Roman"/>
          <w:b w:val="false"/>
          <w:i w:val="false"/>
          <w:color w:val="000000"/>
          <w:sz w:val="28"/>
        </w:rPr>
        <w:t xml:space="preserve">по его действиям, а также в соответствии с требованиями пункта 2 </w:t>
      </w:r>
      <w:r>
        <w:rPr>
          <w:rFonts w:ascii="Times New Roman"/>
          <w:b w:val="false"/>
          <w:i w:val="false"/>
          <w:color w:val="000000"/>
          <w:sz w:val="28"/>
        </w:rPr>
        <w:t>статьи 421</w:t>
      </w:r>
      <w:r>
        <w:rPr>
          <w:rFonts w:ascii="Times New Roman"/>
          <w:b w:val="false"/>
          <w:i w:val="false"/>
          <w:color w:val="000000"/>
          <w:sz w:val="28"/>
        </w:rPr>
        <w:t xml:space="preserve"> Кодекса они уведомлены</w:t>
      </w:r>
      <w:r>
        <w:br/>
      </w:r>
      <w:r>
        <w:rPr>
          <w:rFonts w:ascii="Times New Roman"/>
          <w:b w:val="false"/>
          <w:i w:val="false"/>
          <w:color w:val="000000"/>
          <w:sz w:val="28"/>
        </w:rPr>
        <w:t>о применении технические средства (в том числе аппаратуру, осуществляющую аудио- и видеозапись,</w:t>
      </w:r>
      <w:r>
        <w:br/>
      </w:r>
      <w:r>
        <w:rPr>
          <w:rFonts w:ascii="Times New Roman"/>
          <w:b w:val="false"/>
          <w:i w:val="false"/>
          <w:color w:val="000000"/>
          <w:sz w:val="28"/>
        </w:rPr>
        <w:t>фотосъемку).</w:t>
      </w:r>
      <w:r>
        <w:br/>
      </w:r>
      <w:r>
        <w:rPr>
          <w:rFonts w:ascii="Times New Roman"/>
          <w:b w:val="false"/>
          <w:i w:val="false"/>
          <w:color w:val="000000"/>
          <w:sz w:val="28"/>
        </w:rPr>
        <w:t>В ходе проверки изъято: _____________________________________________________________</w:t>
      </w:r>
      <w:r>
        <w:br/>
      </w:r>
      <w:r>
        <w:rPr>
          <w:rFonts w:ascii="Times New Roman"/>
          <w:b w:val="false"/>
          <w:i w:val="false"/>
          <w:color w:val="000000"/>
          <w:sz w:val="28"/>
        </w:rPr>
        <w:t xml:space="preserve"> (общее количество листов изъятых документов, опись документов прилагается)</w:t>
      </w:r>
      <w:r>
        <w:br/>
      </w:r>
      <w:r>
        <w:rPr>
          <w:rFonts w:ascii="Times New Roman"/>
          <w:b w:val="false"/>
          <w:i w:val="false"/>
          <w:color w:val="000000"/>
          <w:sz w:val="28"/>
        </w:rPr>
        <w:t>Акт изъятия предъявлен для ознакомления всем лицам, участвовавшим при изъятии. При этом указанным</w:t>
      </w:r>
      <w:r>
        <w:br/>
      </w:r>
      <w:r>
        <w:rPr>
          <w:rFonts w:ascii="Times New Roman"/>
          <w:b w:val="false"/>
          <w:i w:val="false"/>
          <w:color w:val="000000"/>
          <w:sz w:val="28"/>
        </w:rPr>
        <w:t>лицам разъяснено их право вносить в настоящий акт замечания, оговоренные и удостоверенные подписями</w:t>
      </w:r>
      <w:r>
        <w:br/>
      </w:r>
      <w:r>
        <w:rPr>
          <w:rFonts w:ascii="Times New Roman"/>
          <w:b w:val="false"/>
          <w:i w:val="false"/>
          <w:color w:val="000000"/>
          <w:sz w:val="28"/>
        </w:rPr>
        <w:t>этих лиц, замечания о его дополнении и уточнении.</w:t>
      </w:r>
      <w:r>
        <w:br/>
      </w:r>
      <w:r>
        <w:rPr>
          <w:rFonts w:ascii="Times New Roman"/>
          <w:b w:val="false"/>
          <w:i w:val="false"/>
          <w:color w:val="000000"/>
          <w:sz w:val="28"/>
        </w:rPr>
        <w:t>Ознакомившись с актом изъятия, путем личного прочтения участники мероприятия изъятия замечания</w:t>
      </w:r>
      <w:r>
        <w:br/>
      </w:r>
      <w:r>
        <w:rPr>
          <w:rFonts w:ascii="Times New Roman"/>
          <w:b w:val="false"/>
          <w:i w:val="false"/>
          <w:color w:val="000000"/>
          <w:sz w:val="28"/>
        </w:rPr>
        <w:t>о его дополнении и уточнении не сделали.</w:t>
      </w:r>
      <w:r>
        <w:br/>
      </w:r>
      <w:r>
        <w:rPr>
          <w:rFonts w:ascii="Times New Roman"/>
          <w:b w:val="false"/>
          <w:i w:val="false"/>
          <w:color w:val="000000"/>
          <w:sz w:val="28"/>
        </w:rPr>
        <w:t>Приложение к Акту изъятия: опись документов на __ листах.</w:t>
      </w:r>
      <w:r>
        <w:br/>
      </w:r>
      <w:r>
        <w:rPr>
          <w:rFonts w:ascii="Times New Roman"/>
          <w:b w:val="false"/>
          <w:i w:val="false"/>
          <w:color w:val="000000"/>
          <w:sz w:val="28"/>
        </w:rPr>
        <w:t>С Актом изъятия ознакомлен (а): _______________________________________________ ____________</w:t>
      </w:r>
      <w:r>
        <w:br/>
      </w:r>
      <w:r>
        <w:rPr>
          <w:rFonts w:ascii="Times New Roman"/>
          <w:b w:val="false"/>
          <w:i w:val="false"/>
          <w:color w:val="000000"/>
          <w:sz w:val="28"/>
        </w:rPr>
        <w:t>(фамилия, имя и отчество (при его наличии) руководителя (подпись, дата) либо представителя</w:t>
      </w:r>
      <w:r>
        <w:br/>
      </w:r>
      <w:r>
        <w:rPr>
          <w:rFonts w:ascii="Times New Roman"/>
          <w:b w:val="false"/>
          <w:i w:val="false"/>
          <w:color w:val="000000"/>
          <w:sz w:val="28"/>
        </w:rPr>
        <w:t>юридического лица, в отношении которого составлен настоящий акт)</w:t>
      </w:r>
      <w:r>
        <w:br/>
      </w:r>
      <w:r>
        <w:rPr>
          <w:rFonts w:ascii="Times New Roman"/>
          <w:b w:val="false"/>
          <w:i w:val="false"/>
          <w:color w:val="000000"/>
          <w:sz w:val="28"/>
        </w:rPr>
        <w:t>____________________________________________________________________ ___________________</w:t>
      </w:r>
      <w:r>
        <w:br/>
      </w:r>
      <w:r>
        <w:rPr>
          <w:rFonts w:ascii="Times New Roman"/>
          <w:b w:val="false"/>
          <w:i w:val="false"/>
          <w:color w:val="000000"/>
          <w:sz w:val="28"/>
        </w:rPr>
        <w:t>(фамилия, имя и отчество (при его наличии), (подпись, дата) участвовавшего лица)</w:t>
      </w:r>
      <w:r>
        <w:br/>
      </w:r>
      <w:r>
        <w:rPr>
          <w:rFonts w:ascii="Times New Roman"/>
          <w:b w:val="false"/>
          <w:i w:val="false"/>
          <w:color w:val="000000"/>
          <w:sz w:val="28"/>
        </w:rPr>
        <w:t>Изъятие произвел: _____________________________________________________ __________________</w:t>
      </w:r>
      <w:r>
        <w:br/>
      </w:r>
      <w:r>
        <w:rPr>
          <w:rFonts w:ascii="Times New Roman"/>
          <w:b w:val="false"/>
          <w:i w:val="false"/>
          <w:color w:val="000000"/>
          <w:sz w:val="28"/>
        </w:rPr>
        <w:t xml:space="preserve"> (фамилия, имя и отчество (при его наличии) (подпись, дата) должностного лица, составившего акт)</w:t>
      </w:r>
      <w:r>
        <w:br/>
      </w:r>
      <w:r>
        <w:rPr>
          <w:rFonts w:ascii="Times New Roman"/>
          <w:b w:val="false"/>
          <w:i w:val="false"/>
          <w:color w:val="000000"/>
          <w:sz w:val="28"/>
        </w:rPr>
        <w:t>Копию акта изъятия получил _____________________________________________________ _________</w:t>
      </w:r>
      <w:r>
        <w:br/>
      </w:r>
      <w:r>
        <w:rPr>
          <w:rFonts w:ascii="Times New Roman"/>
          <w:b w:val="false"/>
          <w:i w:val="false"/>
          <w:color w:val="000000"/>
          <w:sz w:val="28"/>
        </w:rPr>
        <w:t xml:space="preserve"> (фамилия, имя и отчество (при его наличии)руководителя либо (подпись, дата) представителя</w:t>
      </w:r>
      <w:r>
        <w:br/>
      </w:r>
      <w:r>
        <w:rPr>
          <w:rFonts w:ascii="Times New Roman"/>
          <w:b w:val="false"/>
          <w:i w:val="false"/>
          <w:color w:val="000000"/>
          <w:sz w:val="28"/>
        </w:rPr>
        <w:t xml:space="preserve"> юридического лица, в отношении которого составлен настоящий акт)</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 w:id="69"/>
    <w:p>
      <w:pPr>
        <w:spacing w:after="0"/>
        <w:ind w:left="0"/>
        <w:jc w:val="left"/>
      </w:pPr>
      <w:r>
        <w:rPr>
          <w:rFonts w:ascii="Times New Roman"/>
          <w:b/>
          <w:i w:val="false"/>
          <w:color w:val="000000"/>
        </w:rPr>
        <w:t xml:space="preserve"> Уведомление об итогах рассмотрения жалобы на уведомление о результатах проверки</w:t>
      </w:r>
    </w:p>
    <w:bookmarkEnd w:id="69"/>
    <w:bookmarkStart w:name="z94" w:id="70"/>
    <w:p>
      <w:pPr>
        <w:spacing w:after="0"/>
        <w:ind w:left="0"/>
        <w:jc w:val="both"/>
      </w:pPr>
      <w:r>
        <w:rPr>
          <w:rFonts w:ascii="Times New Roman"/>
          <w:b w:val="false"/>
          <w:i w:val="false"/>
          <w:color w:val="000000"/>
          <w:sz w:val="28"/>
        </w:rPr>
        <w:t>
      "____"_________20___ года №______________________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480</w:t>
      </w:r>
      <w:r>
        <w:rPr>
          <w:rFonts w:ascii="Times New Roman"/>
          <w:b w:val="false"/>
          <w:i w:val="false"/>
          <w:color w:val="000000"/>
          <w:sz w:val="28"/>
        </w:rPr>
        <w:t xml:space="preserve"> Кодекса Республики Казахстан от 26 декабря 2017 года</w:t>
      </w:r>
      <w:r>
        <w:br/>
      </w:r>
      <w:r>
        <w:rPr>
          <w:rFonts w:ascii="Times New Roman"/>
          <w:b w:val="false"/>
          <w:i w:val="false"/>
          <w:color w:val="000000"/>
          <w:sz w:val="28"/>
        </w:rPr>
        <w:t>"О таможенном регулировании в Республике Казахстан"</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(наименование органа государственных доходов) по результатам рассмотрения жалобы</w:t>
      </w:r>
      <w:r>
        <w:br/>
      </w:r>
      <w:r>
        <w:rPr>
          <w:rFonts w:ascii="Times New Roman"/>
          <w:b w:val="false"/>
          <w:i w:val="false"/>
          <w:color w:val="000000"/>
          <w:sz w:val="28"/>
        </w:rPr>
        <w:t>от "____" __________20___года _____________________________________________</w:t>
      </w:r>
      <w:r>
        <w:br/>
      </w:r>
      <w:r>
        <w:rPr>
          <w:rFonts w:ascii="Times New Roman"/>
          <w:b w:val="false"/>
          <w:i w:val="false"/>
          <w:color w:val="000000"/>
          <w:sz w:val="28"/>
        </w:rPr>
        <w:t xml:space="preserve"> (указать предмет обжалования - уведомление о результатах проверки)</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уведомляет Вас ___________________________________________________________</w:t>
      </w:r>
      <w:r>
        <w:br/>
      </w:r>
      <w:r>
        <w:rPr>
          <w:rFonts w:ascii="Times New Roman"/>
          <w:b w:val="false"/>
          <w:i w:val="false"/>
          <w:color w:val="000000"/>
          <w:sz w:val="28"/>
        </w:rPr>
        <w:t>(фамилия, имя, отчество (при его наличии) или полное наименование проверяемого лица,</w:t>
      </w:r>
      <w:r>
        <w:br/>
      </w:r>
      <w:r>
        <w:rPr>
          <w:rFonts w:ascii="Times New Roman"/>
          <w:b w:val="false"/>
          <w:i w:val="false"/>
          <w:color w:val="000000"/>
          <w:sz w:val="28"/>
        </w:rPr>
        <w:t>индивидуальный идентификационный номер/бизнес-идентификационный номер</w:t>
      </w:r>
      <w:r>
        <w:br/>
      </w:r>
      <w:r>
        <w:rPr>
          <w:rFonts w:ascii="Times New Roman"/>
          <w:b w:val="false"/>
          <w:i w:val="false"/>
          <w:color w:val="000000"/>
          <w:sz w:val="28"/>
        </w:rPr>
        <w:t>(ИИН/БИН, юридический адрес) о вынесении следующего решения по жалобе:</w:t>
      </w:r>
      <w:r>
        <w:br/>
      </w:r>
      <w:r>
        <w:rPr>
          <w:rFonts w:ascii="Times New Roman"/>
          <w:b w:val="false"/>
          <w:i w:val="false"/>
          <w:color w:val="000000"/>
          <w:sz w:val="28"/>
        </w:rPr>
        <w:t>Начисленная сумма таможенных платежей, налогов, специальных, антидемпинговых,</w:t>
      </w:r>
      <w:r>
        <w:br/>
      </w:r>
      <w:r>
        <w:rPr>
          <w:rFonts w:ascii="Times New Roman"/>
          <w:b w:val="false"/>
          <w:i w:val="false"/>
          <w:color w:val="000000"/>
          <w:sz w:val="28"/>
        </w:rPr>
        <w:t>компенсационных пошлин (далее – платежи и налоги), пеней, процентов с учетом результатов</w:t>
      </w:r>
      <w:r>
        <w:br/>
      </w:r>
      <w:r>
        <w:rPr>
          <w:rFonts w:ascii="Times New Roman"/>
          <w:b w:val="false"/>
          <w:i w:val="false"/>
          <w:color w:val="000000"/>
          <w:sz w:val="28"/>
        </w:rPr>
        <w:t>рассмотрения жалобы составляет:</w:t>
      </w:r>
      <w:r>
        <w:br/>
      </w:r>
      <w:r>
        <w:rPr>
          <w:rFonts w:ascii="Times New Roman"/>
          <w:b w:val="false"/>
          <w:i w:val="false"/>
          <w:color w:val="000000"/>
          <w:sz w:val="28"/>
        </w:rPr>
        <w:t>_____________________________________________________________________________</w:t>
      </w:r>
    </w:p>
    <w:bookmarkEnd w:id="70"/>
    <w:bookmarkStart w:name="z95" w:id="71"/>
    <w:p>
      <w:pPr>
        <w:spacing w:after="0"/>
        <w:ind w:left="0"/>
        <w:jc w:val="both"/>
      </w:pPr>
      <w:r>
        <w:rPr>
          <w:rFonts w:ascii="Times New Roman"/>
          <w:b w:val="false"/>
          <w:i w:val="false"/>
          <w:color w:val="000000"/>
          <w:sz w:val="28"/>
        </w:rPr>
        <w:t>
      тенге</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1729"/>
        <w:gridCol w:w="2210"/>
        <w:gridCol w:w="3172"/>
        <w:gridCol w:w="1730"/>
        <w:gridCol w:w="1730"/>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бюджетной классификации</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 и налога, процентов</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72"/>
    <w:p>
      <w:pPr>
        <w:spacing w:after="0"/>
        <w:ind w:left="0"/>
        <w:jc w:val="both"/>
      </w:pPr>
      <w:r>
        <w:rPr>
          <w:rFonts w:ascii="Times New Roman"/>
          <w:b w:val="false"/>
          <w:i w:val="false"/>
          <w:color w:val="000000"/>
          <w:sz w:val="28"/>
        </w:rPr>
        <w:t>
      Начисленная сумма платежей и налогов, пеней, процентов с учетом результатов рассмотрения жалобы</w:t>
      </w:r>
      <w:r>
        <w:br/>
      </w:r>
      <w:r>
        <w:rPr>
          <w:rFonts w:ascii="Times New Roman"/>
          <w:b w:val="false"/>
          <w:i w:val="false"/>
          <w:color w:val="000000"/>
          <w:sz w:val="28"/>
        </w:rPr>
        <w:t>подлежит уплате в размере</w:t>
      </w:r>
      <w:r>
        <w:br/>
      </w:r>
      <w:r>
        <w:rPr>
          <w:rFonts w:ascii="Times New Roman"/>
          <w:b w:val="false"/>
          <w:i w:val="false"/>
          <w:color w:val="000000"/>
          <w:sz w:val="28"/>
        </w:rPr>
        <w:t>______________________________________________________________________________________</w:t>
      </w:r>
      <w:r>
        <w:br/>
      </w:r>
      <w:r>
        <w:rPr>
          <w:rFonts w:ascii="Times New Roman"/>
          <w:b w:val="false"/>
          <w:i w:val="false"/>
          <w:color w:val="000000"/>
          <w:sz w:val="28"/>
        </w:rPr>
        <w:t>в _____________________________________________________________________________________</w:t>
      </w:r>
      <w:r>
        <w:br/>
      </w:r>
      <w:r>
        <w:rPr>
          <w:rFonts w:ascii="Times New Roman"/>
          <w:b w:val="false"/>
          <w:i w:val="false"/>
          <w:color w:val="000000"/>
          <w:sz w:val="28"/>
        </w:rPr>
        <w:t xml:space="preserve"> (наименование органа государственных доходов) БИН</w:t>
      </w:r>
      <w:r>
        <w:br/>
      </w:r>
      <w:r>
        <w:rPr>
          <w:rFonts w:ascii="Times New Roman"/>
          <w:b w:val="false"/>
          <w:i w:val="false"/>
          <w:color w:val="000000"/>
          <w:sz w:val="28"/>
        </w:rPr>
        <w:t>_______________________________________________ на счет №_______________________________</w:t>
      </w:r>
      <w:r>
        <w:br/>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(органа государственных доходов) в _______________________________________________________,</w:t>
      </w:r>
      <w:r>
        <w:br/>
      </w:r>
      <w:r>
        <w:rPr>
          <w:rFonts w:ascii="Times New Roman"/>
          <w:b w:val="false"/>
          <w:i w:val="false"/>
          <w:color w:val="000000"/>
          <w:sz w:val="28"/>
        </w:rPr>
        <w:t>(Управление казначейства, банковский идентификационный код (БИК))</w:t>
      </w:r>
      <w:r>
        <w:br/>
      </w:r>
      <w:r>
        <w:rPr>
          <w:rFonts w:ascii="Times New Roman"/>
          <w:b w:val="false"/>
          <w:i w:val="false"/>
          <w:color w:val="000000"/>
          <w:sz w:val="28"/>
        </w:rPr>
        <w:t>Проверяемое лицо имеет право на обжалование результатов проверки в порядке, предусмотренном</w:t>
      </w:r>
      <w:r>
        <w:br/>
      </w:r>
      <w:r>
        <w:rPr>
          <w:rFonts w:ascii="Times New Roman"/>
          <w:b w:val="false"/>
          <w:i w:val="false"/>
          <w:color w:val="000000"/>
          <w:sz w:val="28"/>
        </w:rPr>
        <w:t>законодательством Республики Казахстан.</w:t>
      </w:r>
      <w:r>
        <w:br/>
      </w:r>
      <w:r>
        <w:rPr>
          <w:rFonts w:ascii="Times New Roman"/>
          <w:b w:val="false"/>
          <w:i w:val="false"/>
          <w:color w:val="000000"/>
          <w:sz w:val="28"/>
        </w:rPr>
        <w:t>Руководитель (заместитель руководителя) органа государственных доходов</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(фамилия, имя, отчество (при его наличии), подпись, печать)</w:t>
      </w:r>
      <w:r>
        <w:br/>
      </w:r>
      <w:r>
        <w:rPr>
          <w:rFonts w:ascii="Times New Roman"/>
          <w:b w:val="false"/>
          <w:i w:val="false"/>
          <w:color w:val="000000"/>
          <w:sz w:val="28"/>
        </w:rPr>
        <w:t>Уведомление получил __________________________________________________</w:t>
      </w:r>
      <w:r>
        <w:br/>
      </w:r>
      <w:r>
        <w:rPr>
          <w:rFonts w:ascii="Times New Roman"/>
          <w:b w:val="false"/>
          <w:i w:val="false"/>
          <w:color w:val="000000"/>
          <w:sz w:val="28"/>
        </w:rPr>
        <w:t>(фамилия, имя и отчество (при его наличии) проверяемого лица, подпись, печать</w:t>
      </w:r>
      <w:r>
        <w:br/>
      </w:r>
      <w:r>
        <w:rPr>
          <w:rFonts w:ascii="Times New Roman"/>
          <w:b w:val="false"/>
          <w:i w:val="false"/>
          <w:color w:val="000000"/>
          <w:sz w:val="28"/>
        </w:rPr>
        <w:t>(за исключением юридических лиц, относящихся к субъектам частного предпринимательства), дата)</w:t>
      </w:r>
      <w:r>
        <w:br/>
      </w:r>
      <w:r>
        <w:rPr>
          <w:rFonts w:ascii="Times New Roman"/>
          <w:b w:val="false"/>
          <w:i w:val="false"/>
          <w:color w:val="000000"/>
          <w:sz w:val="28"/>
        </w:rPr>
        <w:t>Уведомление вручил ____________________________________________________</w:t>
      </w:r>
      <w:r>
        <w:br/>
      </w:r>
      <w:r>
        <w:rPr>
          <w:rFonts w:ascii="Times New Roman"/>
          <w:b w:val="false"/>
          <w:i w:val="false"/>
          <w:color w:val="000000"/>
          <w:sz w:val="28"/>
        </w:rPr>
        <w:t>(фамилия, имя и отчество (при его наличии)должностного лица органа государственных доходов, подпись, дата)</w:t>
      </w:r>
      <w:r>
        <w:br/>
      </w:r>
      <w:r>
        <w:rPr>
          <w:rFonts w:ascii="Times New Roman"/>
          <w:b w:val="false"/>
          <w:i w:val="false"/>
          <w:color w:val="000000"/>
          <w:sz w:val="28"/>
        </w:rPr>
        <w:t>Уведомление отправлено проверяемому лицу</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(документ, подтверждающий факт отправки и (или) получения)</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 w:id="73"/>
    <w:p>
      <w:pPr>
        <w:spacing w:after="0"/>
        <w:ind w:left="0"/>
        <w:jc w:val="left"/>
      </w:pPr>
      <w:r>
        <w:rPr>
          <w:rFonts w:ascii="Times New Roman"/>
          <w:b/>
          <w:i w:val="false"/>
          <w:color w:val="000000"/>
        </w:rPr>
        <w:t xml:space="preserve"> Уведомление о результатах проверки</w:t>
      </w:r>
    </w:p>
    <w:bookmarkEnd w:id="73"/>
    <w:bookmarkStart w:name="z101" w:id="74"/>
    <w:p>
      <w:pPr>
        <w:spacing w:after="0"/>
        <w:ind w:left="0"/>
        <w:jc w:val="both"/>
      </w:pPr>
      <w:r>
        <w:rPr>
          <w:rFonts w:ascii="Times New Roman"/>
          <w:b w:val="false"/>
          <w:i w:val="false"/>
          <w:color w:val="000000"/>
          <w:sz w:val="28"/>
        </w:rPr>
        <w:t>
      "____" _____________ 20___ года № __________________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статьями 114</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Кодекса Республики Казахстан от 25 декабря 2017 года</w:t>
      </w:r>
      <w:r>
        <w:br/>
      </w:r>
      <w:r>
        <w:rPr>
          <w:rFonts w:ascii="Times New Roman"/>
          <w:b w:val="false"/>
          <w:i w:val="false"/>
          <w:color w:val="000000"/>
          <w:sz w:val="28"/>
        </w:rPr>
        <w:t>"О налогах и других обязательных платежах в бюджет" (Налоговый кодекс)</w:t>
      </w:r>
      <w:r>
        <w:br/>
      </w:r>
      <w:r>
        <w:rPr>
          <w:rFonts w:ascii="Times New Roman"/>
          <w:b w:val="false"/>
          <w:i w:val="false"/>
          <w:color w:val="000000"/>
          <w:sz w:val="28"/>
        </w:rPr>
        <w:t xml:space="preserve">(далее – Налоговый кодекс), </w:t>
      </w:r>
      <w:r>
        <w:rPr>
          <w:rFonts w:ascii="Times New Roman"/>
          <w:b w:val="false"/>
          <w:i w:val="false"/>
          <w:color w:val="000000"/>
          <w:sz w:val="28"/>
        </w:rPr>
        <w:t>статьями 417</w:t>
      </w:r>
      <w:r>
        <w:rPr>
          <w:rFonts w:ascii="Times New Roman"/>
          <w:b w:val="false"/>
          <w:i w:val="false"/>
          <w:color w:val="000000"/>
          <w:sz w:val="28"/>
        </w:rPr>
        <w:t xml:space="preserve">, </w:t>
      </w:r>
      <w:r>
        <w:rPr>
          <w:rFonts w:ascii="Times New Roman"/>
          <w:b w:val="false"/>
          <w:i w:val="false"/>
          <w:color w:val="000000"/>
          <w:sz w:val="28"/>
        </w:rPr>
        <w:t>418</w:t>
      </w:r>
      <w:r>
        <w:rPr>
          <w:rFonts w:ascii="Times New Roman"/>
          <w:b w:val="false"/>
          <w:i w:val="false"/>
          <w:color w:val="000000"/>
          <w:sz w:val="28"/>
        </w:rPr>
        <w:t xml:space="preserve"> Кодекса Республики Казахстан</w:t>
      </w:r>
      <w:r>
        <w:br/>
      </w:r>
      <w:r>
        <w:rPr>
          <w:rFonts w:ascii="Times New Roman"/>
          <w:b w:val="false"/>
          <w:i w:val="false"/>
          <w:color w:val="000000"/>
          <w:sz w:val="28"/>
        </w:rPr>
        <w:t>от 26 декабря 2017 года "О таможенном регулировании в Республике Казахстан"</w:t>
      </w:r>
      <w:r>
        <w:br/>
      </w:r>
      <w:r>
        <w:rPr>
          <w:rFonts w:ascii="Times New Roman"/>
          <w:b w:val="false"/>
          <w:i w:val="false"/>
          <w:color w:val="000000"/>
          <w:sz w:val="28"/>
        </w:rPr>
        <w:t>(далее – Кодекс) и на основании акта проверки</w:t>
      </w:r>
      <w:r>
        <w:br/>
      </w:r>
      <w:r>
        <w:rPr>
          <w:rFonts w:ascii="Times New Roman"/>
          <w:b w:val="false"/>
          <w:i w:val="false"/>
          <w:color w:val="000000"/>
          <w:sz w:val="28"/>
        </w:rPr>
        <w:t>от "___"______20___года №___________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органа государственных доходов)</w:t>
      </w:r>
      <w:r>
        <w:br/>
      </w:r>
      <w:r>
        <w:rPr>
          <w:rFonts w:ascii="Times New Roman"/>
          <w:b w:val="false"/>
          <w:i w:val="false"/>
          <w:color w:val="000000"/>
          <w:sz w:val="28"/>
        </w:rPr>
        <w:t>Уведомляет Вас___________________________________________________________</w:t>
      </w:r>
      <w:r>
        <w:br/>
      </w:r>
      <w:r>
        <w:rPr>
          <w:rFonts w:ascii="Times New Roman"/>
          <w:b w:val="false"/>
          <w:i w:val="false"/>
          <w:color w:val="000000"/>
          <w:sz w:val="28"/>
        </w:rPr>
        <w:t>(фамилия, имя, отчество (при его наличии), полное наименование налогоплательщика</w:t>
      </w:r>
      <w:r>
        <w:br/>
      </w:r>
      <w:r>
        <w:rPr>
          <w:rFonts w:ascii="Times New Roman"/>
          <w:b w:val="false"/>
          <w:i w:val="false"/>
          <w:color w:val="000000"/>
          <w:sz w:val="28"/>
        </w:rPr>
        <w:t>(налогового агента)/проверяемого лица) ИИН /БИН)</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1) о начисленной сумме налогов, таможенных платежей, специальных, антидемпинговых,</w:t>
      </w:r>
      <w:r>
        <w:br/>
      </w:r>
      <w:r>
        <w:rPr>
          <w:rFonts w:ascii="Times New Roman"/>
          <w:b w:val="false"/>
          <w:i w:val="false"/>
          <w:color w:val="000000"/>
          <w:sz w:val="28"/>
        </w:rPr>
        <w:t>компенсационных пошлин, процентов и других обязательных платежей в бюджет и пени:</w:t>
      </w:r>
    </w:p>
    <w:bookmarkEnd w:id="74"/>
    <w:bookmarkStart w:name="z102" w:id="75"/>
    <w:p>
      <w:pPr>
        <w:spacing w:after="0"/>
        <w:ind w:left="0"/>
        <w:jc w:val="both"/>
      </w:pPr>
      <w:r>
        <w:rPr>
          <w:rFonts w:ascii="Times New Roman"/>
          <w:b w:val="false"/>
          <w:i w:val="false"/>
          <w:color w:val="000000"/>
          <w:sz w:val="28"/>
        </w:rPr>
        <w:t>
      тенге</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1597"/>
        <w:gridCol w:w="2041"/>
        <w:gridCol w:w="3817"/>
        <w:gridCol w:w="1597"/>
        <w:gridCol w:w="1598"/>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бюджетной классификации</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пошлины, платежа, налога, процентов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76"/>
    <w:p>
      <w:pPr>
        <w:spacing w:after="0"/>
        <w:ind w:left="0"/>
        <w:jc w:val="both"/>
      </w:pPr>
      <w:r>
        <w:rPr>
          <w:rFonts w:ascii="Times New Roman"/>
          <w:b w:val="false"/>
          <w:i w:val="false"/>
          <w:color w:val="000000"/>
          <w:sz w:val="28"/>
        </w:rPr>
        <w:t>
      за ______________________________________________________________ (проверяемый период)</w:t>
      </w:r>
      <w:r>
        <w:br/>
      </w:r>
      <w:r>
        <w:rPr>
          <w:rFonts w:ascii="Times New Roman"/>
          <w:b w:val="false"/>
          <w:i w:val="false"/>
          <w:color w:val="000000"/>
          <w:sz w:val="28"/>
        </w:rPr>
        <w:t>2) о начисленной сумме социальных платежей и пени:</w:t>
      </w:r>
    </w:p>
    <w:bookmarkEnd w:id="76"/>
    <w:bookmarkStart w:name="z104" w:id="77"/>
    <w:p>
      <w:pPr>
        <w:spacing w:after="0"/>
        <w:ind w:left="0"/>
        <w:jc w:val="both"/>
      </w:pPr>
      <w:r>
        <w:rPr>
          <w:rFonts w:ascii="Times New Roman"/>
          <w:b w:val="false"/>
          <w:i w:val="false"/>
          <w:color w:val="000000"/>
          <w:sz w:val="28"/>
        </w:rPr>
        <w:t>
      тенге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2096"/>
        <w:gridCol w:w="2679"/>
        <w:gridCol w:w="3845"/>
        <w:gridCol w:w="1515"/>
      </w:tblGrid>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бюджетной классификации</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 взноса или отчислений</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78"/>
    <w:p>
      <w:pPr>
        <w:spacing w:after="0"/>
        <w:ind w:left="0"/>
        <w:jc w:val="both"/>
      </w:pPr>
      <w:r>
        <w:rPr>
          <w:rFonts w:ascii="Times New Roman"/>
          <w:b w:val="false"/>
          <w:i w:val="false"/>
          <w:color w:val="000000"/>
          <w:sz w:val="28"/>
        </w:rPr>
        <w:t>
      за ______________________________________________________________ (проверяемый период)</w:t>
      </w:r>
      <w:r>
        <w:br/>
      </w:r>
      <w:r>
        <w:rPr>
          <w:rFonts w:ascii="Times New Roman"/>
          <w:b w:val="false"/>
          <w:i w:val="false"/>
          <w:color w:val="000000"/>
          <w:sz w:val="28"/>
        </w:rPr>
        <w:t>3) о сумме уменьшенного убытка:</w:t>
      </w:r>
    </w:p>
    <w:bookmarkEnd w:id="78"/>
    <w:bookmarkStart w:name="z106" w:id="79"/>
    <w:p>
      <w:pPr>
        <w:spacing w:after="0"/>
        <w:ind w:left="0"/>
        <w:jc w:val="both"/>
      </w:pPr>
      <w:r>
        <w:rPr>
          <w:rFonts w:ascii="Times New Roman"/>
          <w:b w:val="false"/>
          <w:i w:val="false"/>
          <w:color w:val="000000"/>
          <w:sz w:val="28"/>
        </w:rPr>
        <w:t>
      тенге</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убытка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80"/>
    <w:p>
      <w:pPr>
        <w:spacing w:after="0"/>
        <w:ind w:left="0"/>
        <w:jc w:val="both"/>
      </w:pPr>
      <w:r>
        <w:rPr>
          <w:rFonts w:ascii="Times New Roman"/>
          <w:b w:val="false"/>
          <w:i w:val="false"/>
          <w:color w:val="000000"/>
          <w:sz w:val="28"/>
        </w:rPr>
        <w:t>
      за ______________________________________________________________ (проверяемый период)</w:t>
      </w:r>
      <w:r>
        <w:br/>
      </w:r>
      <w:r>
        <w:rPr>
          <w:rFonts w:ascii="Times New Roman"/>
          <w:b w:val="false"/>
          <w:i w:val="false"/>
          <w:color w:val="000000"/>
          <w:sz w:val="28"/>
        </w:rPr>
        <w:t>4) о сумме превышения налога на добавленную стоимость, относимого в зачет,</w:t>
      </w:r>
      <w:r>
        <w:br/>
      </w:r>
      <w:r>
        <w:rPr>
          <w:rFonts w:ascii="Times New Roman"/>
          <w:b w:val="false"/>
          <w:i w:val="false"/>
          <w:color w:val="000000"/>
          <w:sz w:val="28"/>
        </w:rPr>
        <w:t>над суммой начисленного налога, не подтвержденной к возврату, не подлежащей уплате в бюджет:</w:t>
      </w:r>
    </w:p>
    <w:bookmarkEnd w:id="80"/>
    <w:bookmarkStart w:name="z108" w:id="81"/>
    <w:p>
      <w:pPr>
        <w:spacing w:after="0"/>
        <w:ind w:left="0"/>
        <w:jc w:val="both"/>
      </w:pPr>
      <w:r>
        <w:rPr>
          <w:rFonts w:ascii="Times New Roman"/>
          <w:b w:val="false"/>
          <w:i w:val="false"/>
          <w:color w:val="000000"/>
          <w:sz w:val="28"/>
        </w:rPr>
        <w:t>
      тенге</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бюджетной классификации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82"/>
    <w:p>
      <w:pPr>
        <w:spacing w:after="0"/>
        <w:ind w:left="0"/>
        <w:jc w:val="both"/>
      </w:pPr>
      <w:r>
        <w:rPr>
          <w:rFonts w:ascii="Times New Roman"/>
          <w:b w:val="false"/>
          <w:i w:val="false"/>
          <w:color w:val="000000"/>
          <w:sz w:val="28"/>
        </w:rPr>
        <w:t>
      за ______________________________________________________________ (проверяемый период)</w:t>
      </w:r>
      <w:r>
        <w:br/>
      </w:r>
      <w:r>
        <w:rPr>
          <w:rFonts w:ascii="Times New Roman"/>
          <w:b w:val="false"/>
          <w:i w:val="false"/>
          <w:color w:val="000000"/>
          <w:sz w:val="28"/>
        </w:rPr>
        <w:t>5) о сумме превышения налога на добавленную стоимость, возвращенной из бюджета и не подтвержденной к возврату:</w:t>
      </w:r>
    </w:p>
    <w:bookmarkEnd w:id="82"/>
    <w:bookmarkStart w:name="z110" w:id="83"/>
    <w:p>
      <w:pPr>
        <w:spacing w:after="0"/>
        <w:ind w:left="0"/>
        <w:jc w:val="both"/>
      </w:pPr>
      <w:r>
        <w:rPr>
          <w:rFonts w:ascii="Times New Roman"/>
          <w:b w:val="false"/>
          <w:i w:val="false"/>
          <w:color w:val="000000"/>
          <w:sz w:val="28"/>
        </w:rPr>
        <w:t>
      тенге</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4223"/>
        <w:gridCol w:w="2386"/>
        <w:gridCol w:w="2387"/>
      </w:tblGrid>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бюджетной классификации</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84"/>
    <w:p>
      <w:pPr>
        <w:spacing w:after="0"/>
        <w:ind w:left="0"/>
        <w:jc w:val="both"/>
      </w:pPr>
      <w:r>
        <w:rPr>
          <w:rFonts w:ascii="Times New Roman"/>
          <w:b w:val="false"/>
          <w:i w:val="false"/>
          <w:color w:val="000000"/>
          <w:sz w:val="28"/>
        </w:rPr>
        <w:t>
      за ______________________________________________________________ (проверяемый период)</w:t>
      </w:r>
      <w:r>
        <w:br/>
      </w:r>
      <w:r>
        <w:rPr>
          <w:rFonts w:ascii="Times New Roman"/>
          <w:b w:val="false"/>
          <w:i w:val="false"/>
          <w:color w:val="000000"/>
          <w:sz w:val="28"/>
        </w:rPr>
        <w:t>6) о сумме корпоративного (индивидуального) подоходного налога, удержанного у источника выплаты,</w:t>
      </w:r>
      <w:r>
        <w:br/>
      </w:r>
      <w:r>
        <w:rPr>
          <w:rFonts w:ascii="Times New Roman"/>
          <w:b w:val="false"/>
          <w:i w:val="false"/>
          <w:color w:val="000000"/>
          <w:sz w:val="28"/>
        </w:rPr>
        <w:t>с доходов нерезидентов, не подтвержденной к возврату, не подлежащей уплате в бюджет:</w:t>
      </w:r>
    </w:p>
    <w:bookmarkEnd w:id="84"/>
    <w:bookmarkStart w:name="z112" w:id="85"/>
    <w:p>
      <w:pPr>
        <w:spacing w:after="0"/>
        <w:ind w:left="0"/>
        <w:jc w:val="both"/>
      </w:pPr>
      <w:r>
        <w:rPr>
          <w:rFonts w:ascii="Times New Roman"/>
          <w:b w:val="false"/>
          <w:i w:val="false"/>
          <w:color w:val="000000"/>
          <w:sz w:val="28"/>
        </w:rPr>
        <w:t>
      тенге</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бюджетной классификации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86"/>
    <w:p>
      <w:pPr>
        <w:spacing w:after="0"/>
        <w:ind w:left="0"/>
        <w:jc w:val="both"/>
      </w:pPr>
      <w:r>
        <w:rPr>
          <w:rFonts w:ascii="Times New Roman"/>
          <w:b w:val="false"/>
          <w:i w:val="false"/>
          <w:color w:val="000000"/>
          <w:sz w:val="28"/>
        </w:rPr>
        <w:t>
      за ______________________________________________________________ (проверяемый период)</w:t>
      </w:r>
      <w:r>
        <w:br/>
      </w:r>
      <w:r>
        <w:rPr>
          <w:rFonts w:ascii="Times New Roman"/>
          <w:b w:val="false"/>
          <w:i w:val="false"/>
          <w:color w:val="000000"/>
          <w:sz w:val="28"/>
        </w:rPr>
        <w:t>7) о следующем (-их) нарушении (-ях), не повлиявших на обязанность по уплате таможенных платежей,</w:t>
      </w:r>
      <w:r>
        <w:br/>
      </w:r>
      <w:r>
        <w:rPr>
          <w:rFonts w:ascii="Times New Roman"/>
          <w:b w:val="false"/>
          <w:i w:val="false"/>
          <w:color w:val="000000"/>
          <w:sz w:val="28"/>
        </w:rPr>
        <w:t>налогов, специальных, антидемпинговых, компенсационных пошлин, процентов и пени,</w:t>
      </w:r>
      <w:r>
        <w:br/>
      </w:r>
      <w:r>
        <w:rPr>
          <w:rFonts w:ascii="Times New Roman"/>
          <w:b w:val="false"/>
          <w:i w:val="false"/>
          <w:color w:val="000000"/>
          <w:sz w:val="28"/>
        </w:rPr>
        <w:t>выявленном (-ых) на основании вышеуказанного акта таможенной проверки: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В соответствии со статьями 115 и 159 Налогового кодекса и статьями 417, 419 Кодекса,</w:t>
      </w:r>
      <w:r>
        <w:br/>
      </w:r>
      <w:r>
        <w:rPr>
          <w:rFonts w:ascii="Times New Roman"/>
          <w:b w:val="false"/>
          <w:i w:val="false"/>
          <w:color w:val="000000"/>
          <w:sz w:val="28"/>
        </w:rPr>
        <w:t>Вам необходимо в течение тридцати рабочих дней со дня, следующего за днем вручения</w:t>
      </w:r>
      <w:r>
        <w:br/>
      </w:r>
      <w:r>
        <w:rPr>
          <w:rFonts w:ascii="Times New Roman"/>
          <w:b w:val="false"/>
          <w:i w:val="false"/>
          <w:color w:val="000000"/>
          <w:sz w:val="28"/>
        </w:rPr>
        <w:t>настоящего уведомления:</w:t>
      </w:r>
      <w:r>
        <w:br/>
      </w:r>
      <w:r>
        <w:rPr>
          <w:rFonts w:ascii="Times New Roman"/>
          <w:b w:val="false"/>
          <w:i w:val="false"/>
          <w:color w:val="000000"/>
          <w:sz w:val="28"/>
        </w:rPr>
        <w:t>1) уплатить сумму налогов, таможенных платежей, специальных, антидемпинговых,</w:t>
      </w:r>
      <w:r>
        <w:br/>
      </w:r>
      <w:r>
        <w:rPr>
          <w:rFonts w:ascii="Times New Roman"/>
          <w:b w:val="false"/>
          <w:i w:val="false"/>
          <w:color w:val="000000"/>
          <w:sz w:val="28"/>
        </w:rPr>
        <w:t>компенсационных пошлин, процентов и других обязательных платежей в бюджет и пени в размере</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(наименование органа государственных доходов)</w:t>
      </w:r>
      <w:r>
        <w:br/>
      </w:r>
      <w:r>
        <w:rPr>
          <w:rFonts w:ascii="Times New Roman"/>
          <w:b w:val="false"/>
          <w:i w:val="false"/>
          <w:color w:val="000000"/>
          <w:sz w:val="28"/>
        </w:rPr>
        <w:t>БИН ________________________________________________________________</w:t>
      </w:r>
      <w:r>
        <w:br/>
      </w:r>
      <w:r>
        <w:rPr>
          <w:rFonts w:ascii="Times New Roman"/>
          <w:b w:val="false"/>
          <w:i w:val="false"/>
          <w:color w:val="000000"/>
          <w:sz w:val="28"/>
        </w:rPr>
        <w:t>на счет № ____________________________________________________________</w:t>
      </w:r>
      <w:r>
        <w:br/>
      </w:r>
      <w:r>
        <w:rPr>
          <w:rFonts w:ascii="Times New Roman"/>
          <w:b w:val="false"/>
          <w:i w:val="false"/>
          <w:color w:val="000000"/>
          <w:sz w:val="28"/>
        </w:rPr>
        <w:t xml:space="preserve"> (органа государственных доходов)</w:t>
      </w:r>
      <w:r>
        <w:br/>
      </w:r>
      <w:r>
        <w:rPr>
          <w:rFonts w:ascii="Times New Roman"/>
          <w:b w:val="false"/>
          <w:i w:val="false"/>
          <w:color w:val="000000"/>
          <w:sz w:val="28"/>
        </w:rPr>
        <w:t>в _____________________________________________________________________</w:t>
      </w:r>
      <w:r>
        <w:br/>
      </w:r>
      <w:r>
        <w:rPr>
          <w:rFonts w:ascii="Times New Roman"/>
          <w:b w:val="false"/>
          <w:i w:val="false"/>
          <w:color w:val="000000"/>
          <w:sz w:val="28"/>
        </w:rPr>
        <w:t xml:space="preserve"> (Управление казначейства, БИК)</w:t>
      </w:r>
      <w:r>
        <w:br/>
      </w:r>
      <w:r>
        <w:rPr>
          <w:rFonts w:ascii="Times New Roman"/>
          <w:b w:val="false"/>
          <w:i w:val="false"/>
          <w:color w:val="000000"/>
          <w:sz w:val="28"/>
        </w:rPr>
        <w:t>2) уплатить сумму налогов, платежей и пени в бюджеты города районного значения,</w:t>
      </w:r>
      <w:r>
        <w:br/>
      </w:r>
      <w:r>
        <w:rPr>
          <w:rFonts w:ascii="Times New Roman"/>
          <w:b w:val="false"/>
          <w:i w:val="false"/>
          <w:color w:val="000000"/>
          <w:sz w:val="28"/>
        </w:rPr>
        <w:t>села, поселка, сельского округа:</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(БИН аппарата акимов городов районного значения, сел, поселков и сельских округов)</w:t>
      </w:r>
    </w:p>
    <w:bookmarkEnd w:id="86"/>
    <w:bookmarkStart w:name="z114" w:id="87"/>
    <w:p>
      <w:pPr>
        <w:spacing w:after="0"/>
        <w:ind w:left="0"/>
        <w:jc w:val="both"/>
      </w:pPr>
      <w:r>
        <w:rPr>
          <w:rFonts w:ascii="Times New Roman"/>
          <w:b w:val="false"/>
          <w:i w:val="false"/>
          <w:color w:val="000000"/>
          <w:sz w:val="28"/>
        </w:rPr>
        <w:t>
      тенге</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866"/>
        <w:gridCol w:w="2386"/>
        <w:gridCol w:w="2386"/>
        <w:gridCol w:w="1867"/>
        <w:gridCol w:w="1867"/>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бюджетной классификации</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 налога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88"/>
    <w:p>
      <w:pPr>
        <w:spacing w:after="0"/>
        <w:ind w:left="0"/>
        <w:jc w:val="both"/>
      </w:pPr>
      <w:r>
        <w:rPr>
          <w:rFonts w:ascii="Times New Roman"/>
          <w:b w:val="false"/>
          <w:i w:val="false"/>
          <w:color w:val="000000"/>
          <w:sz w:val="28"/>
        </w:rPr>
        <w:t>
      3) перечислить сумму социальных платежей и пени в размере ______________________________________________</w:t>
      </w:r>
      <w:r>
        <w:br/>
      </w:r>
      <w:r>
        <w:rPr>
          <w:rFonts w:ascii="Times New Roman"/>
          <w:b w:val="false"/>
          <w:i w:val="false"/>
          <w:color w:val="000000"/>
          <w:sz w:val="28"/>
        </w:rPr>
        <w:t>в Некоммерческое акционерное общество "Государственная Корпорация "Правительство для граждан";</w:t>
      </w:r>
    </w:p>
    <w:bookmarkEnd w:id="88"/>
    <w:bookmarkStart w:name="z116" w:id="89"/>
    <w:p>
      <w:pPr>
        <w:spacing w:after="0"/>
        <w:ind w:left="0"/>
        <w:jc w:val="both"/>
      </w:pPr>
      <w:r>
        <w:rPr>
          <w:rFonts w:ascii="Times New Roman"/>
          <w:b w:val="false"/>
          <w:i w:val="false"/>
          <w:color w:val="000000"/>
          <w:sz w:val="28"/>
        </w:rPr>
        <w:t>
      4) произвести корректировку декларации на товары в соответствии с порядком внесения изменений и (или) дополнений в сведения, указанные в декларации на товары, утвержденным решением Евразийской экономической комиссии, а также иные действия по устранению вышеперечисленного (-ых) нарушения (-й).</w:t>
      </w:r>
    </w:p>
    <w:bookmarkEnd w:id="89"/>
    <w:bookmarkStart w:name="z117" w:id="90"/>
    <w:p>
      <w:pPr>
        <w:spacing w:after="0"/>
        <w:ind w:left="0"/>
        <w:jc w:val="both"/>
      </w:pPr>
      <w:r>
        <w:rPr>
          <w:rFonts w:ascii="Times New Roman"/>
          <w:b w:val="false"/>
          <w:i w:val="false"/>
          <w:color w:val="000000"/>
          <w:sz w:val="28"/>
        </w:rPr>
        <w:t xml:space="preserve">
      В случае невыполнения требований органов государственных доходов и их должностных лиц к Вам будут применены меры административного взыскания в соответствии со </w:t>
      </w:r>
      <w:r>
        <w:rPr>
          <w:rFonts w:ascii="Times New Roman"/>
          <w:b w:val="false"/>
          <w:i w:val="false"/>
          <w:color w:val="000000"/>
          <w:sz w:val="28"/>
        </w:rPr>
        <w:t>статьями 288</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от 5 июля 2014 года "Об административных правонарушениях".</w:t>
      </w:r>
    </w:p>
    <w:bookmarkEnd w:id="90"/>
    <w:bookmarkStart w:name="z118" w:id="91"/>
    <w:p>
      <w:pPr>
        <w:spacing w:after="0"/>
        <w:ind w:left="0"/>
        <w:jc w:val="both"/>
      </w:pPr>
      <w:r>
        <w:rPr>
          <w:rFonts w:ascii="Times New Roman"/>
          <w:b w:val="false"/>
          <w:i w:val="false"/>
          <w:color w:val="000000"/>
          <w:sz w:val="28"/>
        </w:rPr>
        <w:t xml:space="preserve">
      В случае неисполнения в установленный срок требований, содержащихся в уведомлении о результатах проверки, повлиявших на обязанность по уплате таможенных платежей, налогов, специальных, антидемпинговых, компенсационных пошлин, пеней процентов, выносится Уведомление о погашении задолженности по таможенным платежам, налогам, специальным, антидемпинговым, компенсационным пошлинам, пеней, процентов в соответствии со </w:t>
      </w:r>
      <w:r>
        <w:rPr>
          <w:rFonts w:ascii="Times New Roman"/>
          <w:b w:val="false"/>
          <w:i w:val="false"/>
          <w:color w:val="000000"/>
          <w:sz w:val="28"/>
        </w:rPr>
        <w:t>статьями 117</w:t>
      </w:r>
      <w:r>
        <w:rPr>
          <w:rFonts w:ascii="Times New Roman"/>
          <w:b w:val="false"/>
          <w:i w:val="false"/>
          <w:color w:val="000000"/>
          <w:sz w:val="28"/>
        </w:rPr>
        <w:t xml:space="preserve"> и </w:t>
      </w:r>
      <w:r>
        <w:rPr>
          <w:rFonts w:ascii="Times New Roman"/>
          <w:b w:val="false"/>
          <w:i w:val="false"/>
          <w:color w:val="000000"/>
          <w:sz w:val="28"/>
        </w:rPr>
        <w:t>118</w:t>
      </w:r>
      <w:r>
        <w:rPr>
          <w:rFonts w:ascii="Times New Roman"/>
          <w:b w:val="false"/>
          <w:i w:val="false"/>
          <w:color w:val="000000"/>
          <w:sz w:val="28"/>
        </w:rPr>
        <w:t xml:space="preserve"> Кодекса.</w:t>
      </w:r>
    </w:p>
    <w:bookmarkEnd w:id="91"/>
    <w:bookmarkStart w:name="z119" w:id="92"/>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124</w:t>
      </w:r>
      <w:r>
        <w:rPr>
          <w:rFonts w:ascii="Times New Roman"/>
          <w:b w:val="false"/>
          <w:i w:val="false"/>
          <w:color w:val="000000"/>
          <w:sz w:val="28"/>
        </w:rPr>
        <w:t xml:space="preserve"> Кодекса пеня начисляется за каждый день просрочки уплаты таможенных платежей, налогов, специальных, антидемпинговых, компенсационных пошлин, начиная со дня, следующего за днем окончания сроков уплаты таможенных платежей, налогов, специальных, антидемпинговых, компенсационных пошлин, включая день уплаты, в размере 1,25-кратной официальной ставки рефинансирования, установленной Национальным Банком Республики Казахстан, за каждый день просрочки.</w:t>
      </w:r>
    </w:p>
    <w:bookmarkEnd w:id="92"/>
    <w:bookmarkStart w:name="z120" w:id="93"/>
    <w:p>
      <w:pPr>
        <w:spacing w:after="0"/>
        <w:ind w:left="0"/>
        <w:jc w:val="both"/>
      </w:pPr>
      <w:r>
        <w:rPr>
          <w:rFonts w:ascii="Times New Roman"/>
          <w:b w:val="false"/>
          <w:i w:val="false"/>
          <w:color w:val="000000"/>
          <w:sz w:val="28"/>
        </w:rPr>
        <w:t xml:space="preserve">
      В соответствии с пунктом 8 </w:t>
      </w:r>
      <w:r>
        <w:rPr>
          <w:rFonts w:ascii="Times New Roman"/>
          <w:b w:val="false"/>
          <w:i w:val="false"/>
          <w:color w:val="000000"/>
          <w:sz w:val="28"/>
        </w:rPr>
        <w:t>статьи 159</w:t>
      </w:r>
      <w:r>
        <w:rPr>
          <w:rFonts w:ascii="Times New Roman"/>
          <w:b w:val="false"/>
          <w:i w:val="false"/>
          <w:color w:val="000000"/>
          <w:sz w:val="28"/>
        </w:rPr>
        <w:t xml:space="preserve"> Налогового кодекса и пунктом 6 статьи 419 Кодекса, в случае согласия налогоплательщика (налогового агента)/ проверяемого лица с начисленными суммами налогов, таможенных платежей, специальных, антидемпинговых, компенсационных пошлин, процентов, других обязательных платежей в бюджет и пеней, указанными в уведомлении о результатах проверки, сроки исполнения налогового обязательства и обязанности по уплате налогов, таможенных платежей, специальных, антидемпинговых, компенсационных пошлин, процентов, других обязательных платежей в бюджет, а также обязательства по уплате пеней могут быть продлены на шестьдесят рабочих дней по заявлению налогоплательщика (налогового агента)/проверяемого лица с приложением графика уплаты. При этом указанная сумма подлежит уплате в бюджет с начислением пени за каждый день продления срока уплаты и уплачивается равными долями через каждые пятнадцать рабочих дней указанного периода.</w:t>
      </w:r>
    </w:p>
    <w:bookmarkEnd w:id="93"/>
    <w:bookmarkStart w:name="z121" w:id="94"/>
    <w:p>
      <w:pPr>
        <w:spacing w:after="0"/>
        <w:ind w:left="0"/>
        <w:jc w:val="both"/>
      </w:pPr>
      <w:r>
        <w:rPr>
          <w:rFonts w:ascii="Times New Roman"/>
          <w:b w:val="false"/>
          <w:i w:val="false"/>
          <w:color w:val="000000"/>
          <w:sz w:val="28"/>
        </w:rPr>
        <w:t>
      Не подлежит продлению срок исполнения налогового обязательства по уплате начисленных по результатам проверки сумм акциза и налогов, удерживаемых у источника выплаты, по уплате начисленных сумм налогов, платежей в бюджет и пеней по результатам проверки после обжалования результатов проверки.</w:t>
      </w:r>
    </w:p>
    <w:bookmarkEnd w:id="94"/>
    <w:bookmarkStart w:name="z122" w:id="95"/>
    <w:p>
      <w:pPr>
        <w:spacing w:after="0"/>
        <w:ind w:left="0"/>
        <w:jc w:val="both"/>
      </w:pPr>
      <w:r>
        <w:rPr>
          <w:rFonts w:ascii="Times New Roman"/>
          <w:b w:val="false"/>
          <w:i w:val="false"/>
          <w:color w:val="000000"/>
          <w:sz w:val="28"/>
        </w:rPr>
        <w:t xml:space="preserve">
      Не подлежит продлению срок исполнения обязательства по таможенным платежам, налогам, специальным, антидемпинговым, компенсационным пошлинам, процентам и пеням в порядке, предусмотренном пунктом 6 </w:t>
      </w:r>
      <w:r>
        <w:rPr>
          <w:rFonts w:ascii="Times New Roman"/>
          <w:b w:val="false"/>
          <w:i w:val="false"/>
          <w:color w:val="000000"/>
          <w:sz w:val="28"/>
        </w:rPr>
        <w:t>статьи 419</w:t>
      </w:r>
      <w:r>
        <w:rPr>
          <w:rFonts w:ascii="Times New Roman"/>
          <w:b w:val="false"/>
          <w:i w:val="false"/>
          <w:color w:val="000000"/>
          <w:sz w:val="28"/>
        </w:rPr>
        <w:t xml:space="preserve"> Кодекса, по уплате начисленных сумм таможенных платежей, налогов, специальных, антидемпинговых, компенсационных пошлин, процентов и пеней по результатам таможенной проверки в случае обжалования результатов проверки.</w:t>
      </w:r>
    </w:p>
    <w:bookmarkEnd w:id="95"/>
    <w:bookmarkStart w:name="z123" w:id="96"/>
    <w:p>
      <w:pPr>
        <w:spacing w:after="0"/>
        <w:ind w:left="0"/>
        <w:jc w:val="both"/>
      </w:pPr>
      <w:r>
        <w:rPr>
          <w:rFonts w:ascii="Times New Roman"/>
          <w:b w:val="false"/>
          <w:i w:val="false"/>
          <w:color w:val="000000"/>
          <w:sz w:val="28"/>
        </w:rPr>
        <w:t xml:space="preserve">
      Проверяемое лицо в течение тридцати рабочих дней со дня, следующего за днем вручения настоящего уведомления, вправе обжаловать его в соответствии со </w:t>
      </w:r>
      <w:r>
        <w:rPr>
          <w:rFonts w:ascii="Times New Roman"/>
          <w:b w:val="false"/>
          <w:i w:val="false"/>
          <w:color w:val="000000"/>
          <w:sz w:val="28"/>
        </w:rPr>
        <w:t>статьями 177</w:t>
      </w:r>
      <w:r>
        <w:rPr>
          <w:rFonts w:ascii="Times New Roman"/>
          <w:b w:val="false"/>
          <w:i w:val="false"/>
          <w:color w:val="000000"/>
          <w:sz w:val="28"/>
        </w:rPr>
        <w:t xml:space="preserve"> и </w:t>
      </w:r>
      <w:r>
        <w:rPr>
          <w:rFonts w:ascii="Times New Roman"/>
          <w:b w:val="false"/>
          <w:i w:val="false"/>
          <w:color w:val="000000"/>
          <w:sz w:val="28"/>
        </w:rPr>
        <w:t>178</w:t>
      </w:r>
      <w:r>
        <w:rPr>
          <w:rFonts w:ascii="Times New Roman"/>
          <w:b w:val="false"/>
          <w:i w:val="false"/>
          <w:color w:val="000000"/>
          <w:sz w:val="28"/>
        </w:rPr>
        <w:t xml:space="preserve"> Налогового кодекса и с </w:t>
      </w:r>
      <w:r>
        <w:rPr>
          <w:rFonts w:ascii="Times New Roman"/>
          <w:b w:val="false"/>
          <w:i w:val="false"/>
          <w:color w:val="000000"/>
          <w:sz w:val="28"/>
        </w:rPr>
        <w:t>главой 55</w:t>
      </w:r>
      <w:r>
        <w:rPr>
          <w:rFonts w:ascii="Times New Roman"/>
          <w:b w:val="false"/>
          <w:i w:val="false"/>
          <w:color w:val="000000"/>
          <w:sz w:val="28"/>
        </w:rPr>
        <w:t xml:space="preserve"> Кодекса.</w:t>
      </w:r>
    </w:p>
    <w:bookmarkEnd w:id="96"/>
    <w:bookmarkStart w:name="z124" w:id="97"/>
    <w:p>
      <w:pPr>
        <w:spacing w:after="0"/>
        <w:ind w:left="0"/>
        <w:jc w:val="both"/>
      </w:pPr>
      <w:r>
        <w:rPr>
          <w:rFonts w:ascii="Times New Roman"/>
          <w:b w:val="false"/>
          <w:i w:val="false"/>
          <w:color w:val="000000"/>
          <w:sz w:val="28"/>
        </w:rPr>
        <w:t>
      Руководитель (заместитель руководителя) органа государственных доходов</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(фамилия, имя, отчество (при его наличии) подпись, печать)</w:t>
      </w:r>
      <w:r>
        <w:br/>
      </w:r>
      <w:r>
        <w:rPr>
          <w:rFonts w:ascii="Times New Roman"/>
          <w:b w:val="false"/>
          <w:i w:val="false"/>
          <w:color w:val="000000"/>
          <w:sz w:val="28"/>
        </w:rPr>
        <w:t>Уведомление получил__________________________________________________</w:t>
      </w:r>
      <w:r>
        <w:br/>
      </w:r>
      <w:r>
        <w:rPr>
          <w:rFonts w:ascii="Times New Roman"/>
          <w:b w:val="false"/>
          <w:i w:val="false"/>
          <w:color w:val="000000"/>
          <w:sz w:val="28"/>
        </w:rPr>
        <w:t>(фамилия, имя отчество (при его наличии) или наименование налогоплательщика</w:t>
      </w:r>
      <w:r>
        <w:br/>
      </w:r>
      <w:r>
        <w:rPr>
          <w:rFonts w:ascii="Times New Roman"/>
          <w:b w:val="false"/>
          <w:i w:val="false"/>
          <w:color w:val="000000"/>
          <w:sz w:val="28"/>
        </w:rPr>
        <w:t>(налогового агента)/проверяемого лица, подпись, печать,</w:t>
      </w:r>
      <w:r>
        <w:br/>
      </w:r>
      <w:r>
        <w:rPr>
          <w:rFonts w:ascii="Times New Roman"/>
          <w:b w:val="false"/>
          <w:i w:val="false"/>
          <w:color w:val="000000"/>
          <w:sz w:val="28"/>
        </w:rPr>
        <w:t>(за исключением юридических лиц, относящихся к субъектам частного</w:t>
      </w:r>
      <w:r>
        <w:br/>
      </w:r>
      <w:r>
        <w:rPr>
          <w:rFonts w:ascii="Times New Roman"/>
          <w:b w:val="false"/>
          <w:i w:val="false"/>
          <w:color w:val="000000"/>
          <w:sz w:val="28"/>
        </w:rPr>
        <w:t>предпринимательства), дата)</w:t>
      </w:r>
      <w:r>
        <w:br/>
      </w:r>
      <w:r>
        <w:rPr>
          <w:rFonts w:ascii="Times New Roman"/>
          <w:b w:val="false"/>
          <w:i w:val="false"/>
          <w:color w:val="000000"/>
          <w:sz w:val="28"/>
        </w:rPr>
        <w:t>Уведомление вручено налогоплательщику (налогового агенту)/</w:t>
      </w:r>
      <w:r>
        <w:br/>
      </w:r>
      <w:r>
        <w:rPr>
          <w:rFonts w:ascii="Times New Roman"/>
          <w:b w:val="false"/>
          <w:i w:val="false"/>
          <w:color w:val="000000"/>
          <w:sz w:val="28"/>
        </w:rPr>
        <w:t>проверяемому лицу____________________________________________________</w:t>
      </w:r>
      <w:r>
        <w:br/>
      </w:r>
      <w:r>
        <w:rPr>
          <w:rFonts w:ascii="Times New Roman"/>
          <w:b w:val="false"/>
          <w:i w:val="false"/>
          <w:color w:val="000000"/>
          <w:sz w:val="28"/>
        </w:rPr>
        <w:t>(фамилия, имя, отчество (при его наличии) должностного лица органа</w:t>
      </w:r>
      <w:r>
        <w:br/>
      </w:r>
      <w:r>
        <w:rPr>
          <w:rFonts w:ascii="Times New Roman"/>
          <w:b w:val="false"/>
          <w:i w:val="false"/>
          <w:color w:val="000000"/>
          <w:sz w:val="28"/>
        </w:rPr>
        <w:t>государственных доходов, подпись, дата)</w:t>
      </w:r>
      <w:r>
        <w:br/>
      </w:r>
      <w:r>
        <w:rPr>
          <w:rFonts w:ascii="Times New Roman"/>
          <w:b w:val="false"/>
          <w:i w:val="false"/>
          <w:color w:val="000000"/>
          <w:sz w:val="28"/>
        </w:rPr>
        <w:t>Уведомление отправлено налогоплательщику (налоговому агенту)/проверяемому лицу</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(документ, подтверждающий факт отправки и (или) получения)</w:t>
      </w:r>
    </w:p>
    <w:bookmarkEnd w:id="97"/>
    <w:bookmarkStart w:name="z125" w:id="98"/>
    <w:p>
      <w:pPr>
        <w:spacing w:after="0"/>
        <w:ind w:left="0"/>
        <w:jc w:val="both"/>
      </w:pPr>
      <w:r>
        <w:rPr>
          <w:rFonts w:ascii="Times New Roman"/>
          <w:b w:val="false"/>
          <w:i w:val="false"/>
          <w:color w:val="000000"/>
          <w:sz w:val="28"/>
        </w:rPr>
        <w:t>
      Примечание:</w:t>
      </w:r>
    </w:p>
    <w:bookmarkEnd w:id="98"/>
    <w:bookmarkStart w:name="z126" w:id="99"/>
    <w:p>
      <w:pPr>
        <w:spacing w:after="0"/>
        <w:ind w:left="0"/>
        <w:jc w:val="both"/>
      </w:pPr>
      <w:r>
        <w:rPr>
          <w:rFonts w:ascii="Times New Roman"/>
          <w:b w:val="false"/>
          <w:i w:val="false"/>
          <w:color w:val="000000"/>
          <w:sz w:val="28"/>
        </w:rPr>
        <w:t>
      1) в случае не установления нарушений по результатам проверки соответствующие подпункты настоящего уведомления не отражаются;</w:t>
      </w:r>
    </w:p>
    <w:bookmarkEnd w:id="99"/>
    <w:bookmarkStart w:name="z127" w:id="100"/>
    <w:p>
      <w:pPr>
        <w:spacing w:after="0"/>
        <w:ind w:left="0"/>
        <w:jc w:val="both"/>
      </w:pPr>
      <w:r>
        <w:rPr>
          <w:rFonts w:ascii="Times New Roman"/>
          <w:b w:val="false"/>
          <w:i w:val="false"/>
          <w:color w:val="000000"/>
          <w:sz w:val="28"/>
        </w:rPr>
        <w:t>
      2) в случае начисления сумм налогов и других обязательных платежей в бюджет, социальных платежей в отношении юридического лица, имеющего объекты налогообложения и (или) объекты, связанные с налогообложением, уплата таких сумм осуществляется по месту регистрации объектов налогообложения. При этом требование об уплате указанных сумм в настоящем уведомлении отражается отдельно.</w:t>
      </w:r>
    </w:p>
    <w:bookmarkEnd w:id="100"/>
    <w:bookmarkStart w:name="z128" w:id="101"/>
    <w:p>
      <w:pPr>
        <w:spacing w:after="0"/>
        <w:ind w:left="0"/>
        <w:jc w:val="both"/>
      </w:pPr>
      <w:r>
        <w:rPr>
          <w:rFonts w:ascii="Times New Roman"/>
          <w:b w:val="false"/>
          <w:i w:val="false"/>
          <w:color w:val="000000"/>
          <w:sz w:val="28"/>
        </w:rPr>
        <w:t xml:space="preserve">
      Примечание: расшифровка аббревиатур: ИИН – индивидуальный идентификационный номер; БИН – бизнес-идентификационный номер; БИК – банковский идентификационный код. </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 w:id="102"/>
    <w:p>
      <w:pPr>
        <w:spacing w:after="0"/>
        <w:ind w:left="0"/>
        <w:jc w:val="both"/>
      </w:pPr>
      <w:r>
        <w:rPr>
          <w:rFonts w:ascii="Times New Roman"/>
          <w:b w:val="false"/>
          <w:i w:val="false"/>
          <w:color w:val="000000"/>
          <w:sz w:val="28"/>
        </w:rPr>
        <w:t>
      ___________________ "___"_______ 20___года</w:t>
      </w:r>
      <w:r>
        <w:br/>
      </w:r>
      <w:r>
        <w:rPr>
          <w:rFonts w:ascii="Times New Roman"/>
          <w:b w:val="false"/>
          <w:i w:val="false"/>
          <w:color w:val="000000"/>
          <w:sz w:val="28"/>
        </w:rPr>
        <w:t>(дата регистрации)</w:t>
      </w:r>
      <w:r>
        <w:br/>
      </w:r>
      <w:r>
        <w:rPr>
          <w:rFonts w:ascii="Times New Roman"/>
          <w:b w:val="false"/>
          <w:i w:val="false"/>
          <w:color w:val="000000"/>
          <w:sz w:val="28"/>
        </w:rPr>
        <w:t>(наименование, бизнес-идентификационный номер органа государственных доходов)</w:t>
      </w:r>
      <w:r>
        <w:br/>
      </w:r>
      <w:r>
        <w:rPr>
          <w:rFonts w:ascii="Times New Roman"/>
          <w:b w:val="false"/>
          <w:i w:val="false"/>
          <w:color w:val="000000"/>
          <w:sz w:val="28"/>
        </w:rPr>
        <w:t>Управление по правовой статистике и специальным учетам</w:t>
      </w:r>
      <w:r>
        <w:br/>
      </w:r>
      <w:r>
        <w:rPr>
          <w:rFonts w:ascii="Times New Roman"/>
          <w:b w:val="false"/>
          <w:i w:val="false"/>
          <w:color w:val="000000"/>
          <w:sz w:val="28"/>
        </w:rPr>
        <w:t>по_________________________________ области</w:t>
      </w:r>
      <w:r>
        <w:br/>
      </w:r>
      <w:r>
        <w:rPr>
          <w:rFonts w:ascii="Times New Roman"/>
          <w:b w:val="false"/>
          <w:i w:val="false"/>
          <w:color w:val="000000"/>
          <w:sz w:val="28"/>
        </w:rPr>
        <w:t>Акт о назначении проверки</w:t>
      </w:r>
      <w:r>
        <w:br/>
      </w:r>
      <w:r>
        <w:rPr>
          <w:rFonts w:ascii="Times New Roman"/>
          <w:b w:val="false"/>
          <w:i w:val="false"/>
          <w:color w:val="000000"/>
          <w:sz w:val="28"/>
        </w:rPr>
        <w:t>ЗАРЕГИСТРИРОВАН</w:t>
      </w:r>
      <w:r>
        <w:br/>
      </w:r>
      <w:r>
        <w:rPr>
          <w:rFonts w:ascii="Times New Roman"/>
          <w:b w:val="false"/>
          <w:i w:val="false"/>
          <w:color w:val="000000"/>
          <w:sz w:val="28"/>
        </w:rPr>
        <w:t>за № ______________ "__" ________ год</w:t>
      </w:r>
      <w:r>
        <w:br/>
      </w:r>
      <w:r>
        <w:rPr>
          <w:rFonts w:ascii="Times New Roman"/>
          <w:b w:val="false"/>
          <w:i w:val="false"/>
          <w:color w:val="000000"/>
          <w:sz w:val="28"/>
        </w:rPr>
        <w:t>подпись ____________________________________________</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Достоверность регистрации</w:t>
            </w:r>
            <w:r>
              <w:br/>
            </w:r>
            <w:r>
              <w:rPr>
                <w:rFonts w:ascii="Times New Roman"/>
                <w:b w:val="false"/>
                <w:i w:val="false"/>
                <w:color w:val="000000"/>
                <w:sz w:val="20"/>
              </w:rPr>
              <w:t>проверки можно проверить</w:t>
            </w:r>
            <w:r>
              <w:br/>
            </w:r>
            <w:r>
              <w:rPr>
                <w:rFonts w:ascii="Times New Roman"/>
                <w:b w:val="false"/>
                <w:i w:val="false"/>
                <w:color w:val="000000"/>
                <w:sz w:val="20"/>
              </w:rPr>
              <w:t>на сайте</w:t>
            </w:r>
            <w:r>
              <w:br/>
            </w:r>
            <w:r>
              <w:rPr>
                <w:rFonts w:ascii="Times New Roman"/>
                <w:b w:val="false"/>
                <w:i w:val="false"/>
                <w:color w:val="000000"/>
                <w:sz w:val="20"/>
              </w:rPr>
              <w:t>www.pravstat.prokuror.kz,</w:t>
            </w:r>
            <w:r>
              <w:br/>
            </w:r>
            <w:r>
              <w:rPr>
                <w:rFonts w:ascii="Times New Roman"/>
                <w:b w:val="false"/>
                <w:i w:val="false"/>
                <w:color w:val="000000"/>
                <w:sz w:val="20"/>
              </w:rPr>
              <w:t>либо отправив смс-сообщение</w:t>
            </w:r>
            <w:r>
              <w:br/>
            </w:r>
            <w:r>
              <w:rPr>
                <w:rFonts w:ascii="Times New Roman"/>
                <w:b w:val="false"/>
                <w:i w:val="false"/>
                <w:color w:val="000000"/>
                <w:sz w:val="20"/>
              </w:rPr>
              <w:t>по номеру 1012,</w:t>
            </w:r>
            <w:r>
              <w:br/>
            </w:r>
            <w:r>
              <w:rPr>
                <w:rFonts w:ascii="Times New Roman"/>
                <w:b w:val="false"/>
                <w:i w:val="false"/>
                <w:color w:val="000000"/>
                <w:sz w:val="20"/>
              </w:rPr>
              <w:t>либо обратившись</w:t>
            </w:r>
            <w:r>
              <w:br/>
            </w:r>
            <w:r>
              <w:rPr>
                <w:rFonts w:ascii="Times New Roman"/>
                <w:b w:val="false"/>
                <w:i w:val="false"/>
                <w:color w:val="000000"/>
                <w:sz w:val="20"/>
              </w:rPr>
              <w:t>в Call-центр по номеру 115.</w:t>
            </w:r>
          </w:p>
        </w:tc>
      </w:tr>
    </w:tbl>
    <w:bookmarkStart w:name="z134" w:id="103"/>
    <w:p>
      <w:pPr>
        <w:spacing w:after="0"/>
        <w:ind w:left="0"/>
        <w:jc w:val="both"/>
      </w:pPr>
      <w:r>
        <w:rPr>
          <w:rFonts w:ascii="Times New Roman"/>
          <w:b w:val="false"/>
          <w:i w:val="false"/>
          <w:color w:val="000000"/>
          <w:sz w:val="28"/>
        </w:rPr>
        <w:t>
      Предписание № 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148</w:t>
      </w:r>
      <w:r>
        <w:rPr>
          <w:rFonts w:ascii="Times New Roman"/>
          <w:b w:val="false"/>
          <w:i w:val="false"/>
          <w:color w:val="000000"/>
          <w:sz w:val="28"/>
        </w:rPr>
        <w:t xml:space="preserve"> Кодекса Республики Казахстан от 25 декабря 2017 года</w:t>
      </w:r>
      <w:r>
        <w:br/>
      </w:r>
      <w:r>
        <w:rPr>
          <w:rFonts w:ascii="Times New Roman"/>
          <w:b w:val="false"/>
          <w:i w:val="false"/>
          <w:color w:val="000000"/>
          <w:sz w:val="28"/>
        </w:rPr>
        <w:t>"О налогах и других обязательных платежах в бюджет" (Налоговый кодекс)</w:t>
      </w:r>
      <w:r>
        <w:br/>
      </w:r>
      <w:r>
        <w:rPr>
          <w:rFonts w:ascii="Times New Roman"/>
          <w:b w:val="false"/>
          <w:i w:val="false"/>
          <w:color w:val="000000"/>
          <w:sz w:val="28"/>
        </w:rPr>
        <w:t xml:space="preserve">(далее – Налоговый кодекс) и </w:t>
      </w:r>
      <w:r>
        <w:rPr>
          <w:rFonts w:ascii="Times New Roman"/>
          <w:b w:val="false"/>
          <w:i w:val="false"/>
          <w:color w:val="000000"/>
          <w:sz w:val="28"/>
        </w:rPr>
        <w:t>статьей 418</w:t>
      </w:r>
      <w:r>
        <w:rPr>
          <w:rFonts w:ascii="Times New Roman"/>
          <w:b w:val="false"/>
          <w:i w:val="false"/>
          <w:color w:val="000000"/>
          <w:sz w:val="28"/>
        </w:rPr>
        <w:t xml:space="preserve"> Кодекса Республики Казахстан</w:t>
      </w:r>
      <w:r>
        <w:br/>
      </w:r>
      <w:r>
        <w:rPr>
          <w:rFonts w:ascii="Times New Roman"/>
          <w:b w:val="false"/>
          <w:i w:val="false"/>
          <w:color w:val="000000"/>
          <w:sz w:val="28"/>
        </w:rPr>
        <w:t>от 26 декабря 2017 года "О таможенном регулировании в Республике Казахстан"</w:t>
      </w:r>
      <w:r>
        <w:br/>
      </w:r>
      <w:r>
        <w:rPr>
          <w:rFonts w:ascii="Times New Roman"/>
          <w:b w:val="false"/>
          <w:i w:val="false"/>
          <w:color w:val="000000"/>
          <w:sz w:val="28"/>
        </w:rPr>
        <w:t>(далее – Кодекс) поручается:</w:t>
      </w:r>
      <w:r>
        <w:br/>
      </w:r>
      <w:r>
        <w:rPr>
          <w:rFonts w:ascii="Times New Roman"/>
          <w:b w:val="false"/>
          <w:i w:val="false"/>
          <w:color w:val="000000"/>
          <w:sz w:val="28"/>
        </w:rPr>
        <w:t>1.________________________________________________________________________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(фамилия, имя, отчество (при его наличии), должность, наименование органа</w:t>
      </w:r>
      <w:r>
        <w:br/>
      </w:r>
      <w:r>
        <w:rPr>
          <w:rFonts w:ascii="Times New Roman"/>
          <w:b w:val="false"/>
          <w:i w:val="false"/>
          <w:color w:val="000000"/>
          <w:sz w:val="28"/>
        </w:rPr>
        <w:t>государственных доходов)</w:t>
      </w:r>
      <w:r>
        <w:br/>
      </w:r>
      <w:r>
        <w:rPr>
          <w:rFonts w:ascii="Times New Roman"/>
          <w:b w:val="false"/>
          <w:i w:val="false"/>
          <w:color w:val="000000"/>
          <w:sz w:val="28"/>
        </w:rPr>
        <w:t>2. Полное наименование налогоплательщика (налогового агента)/проверяемого</w:t>
      </w:r>
      <w:r>
        <w:br/>
      </w:r>
      <w:r>
        <w:rPr>
          <w:rFonts w:ascii="Times New Roman"/>
          <w:b w:val="false"/>
          <w:i w:val="false"/>
          <w:color w:val="000000"/>
          <w:sz w:val="28"/>
        </w:rPr>
        <w:t>лица_________________________________________________________________</w:t>
      </w:r>
      <w:r>
        <w:br/>
      </w:r>
      <w:r>
        <w:rPr>
          <w:rFonts w:ascii="Times New Roman"/>
          <w:b w:val="false"/>
          <w:i w:val="false"/>
          <w:color w:val="000000"/>
          <w:sz w:val="28"/>
        </w:rPr>
        <w:t xml:space="preserve"> (в том числе фамилия и инициалы руководителя проверяемого субъекта)</w:t>
      </w:r>
      <w:r>
        <w:br/>
      </w:r>
      <w:r>
        <w:rPr>
          <w:rFonts w:ascii="Times New Roman"/>
          <w:b w:val="false"/>
          <w:i w:val="false"/>
          <w:color w:val="000000"/>
          <w:sz w:val="28"/>
        </w:rPr>
        <w:t>3. Индивидуальный идентификационный номер/бизнес-идентификационный номер</w:t>
      </w:r>
      <w:r>
        <w:br/>
      </w:r>
      <w:r>
        <w:rPr>
          <w:rFonts w:ascii="Times New Roman"/>
          <w:b w:val="false"/>
          <w:i w:val="false"/>
          <w:color w:val="000000"/>
          <w:sz w:val="28"/>
        </w:rPr>
        <w:t>(ИИН/БИН) __________________________________________________________</w:t>
      </w:r>
      <w:r>
        <w:br/>
      </w:r>
      <w:r>
        <w:rPr>
          <w:rFonts w:ascii="Times New Roman"/>
          <w:b w:val="false"/>
          <w:i w:val="false"/>
          <w:color w:val="000000"/>
          <w:sz w:val="28"/>
        </w:rPr>
        <w:t>4. Форма и вид проверки _______________________________________________</w:t>
      </w:r>
      <w:r>
        <w:br/>
      </w:r>
      <w:r>
        <w:rPr>
          <w:rFonts w:ascii="Times New Roman"/>
          <w:b w:val="false"/>
          <w:i w:val="false"/>
          <w:color w:val="000000"/>
          <w:sz w:val="28"/>
        </w:rPr>
        <w:t>(комплексная, тематическая, встречная проверка, хронометражное обследование,</w:t>
      </w:r>
      <w:r>
        <w:br/>
      </w:r>
      <w:r>
        <w:rPr>
          <w:rFonts w:ascii="Times New Roman"/>
          <w:b w:val="false"/>
          <w:i w:val="false"/>
          <w:color w:val="000000"/>
          <w:sz w:val="28"/>
        </w:rPr>
        <w:t>(налоговая проверка, проводимая по особому порядку на основе оценки степени</w:t>
      </w:r>
      <w:r>
        <w:br/>
      </w:r>
      <w:r>
        <w:rPr>
          <w:rFonts w:ascii="Times New Roman"/>
          <w:b w:val="false"/>
          <w:i w:val="false"/>
          <w:color w:val="000000"/>
          <w:sz w:val="28"/>
        </w:rPr>
        <w:t>риска/внеплановая), внеплановая выездная таможенная проверка, встречная</w:t>
      </w:r>
      <w:r>
        <w:br/>
      </w:r>
      <w:r>
        <w:rPr>
          <w:rFonts w:ascii="Times New Roman"/>
          <w:b w:val="false"/>
          <w:i w:val="false"/>
          <w:color w:val="000000"/>
          <w:sz w:val="28"/>
        </w:rPr>
        <w:t>внеплановая выездная таможенная проверка, комплексная выездная таможенная</w:t>
      </w:r>
      <w:r>
        <w:br/>
      </w:r>
      <w:r>
        <w:rPr>
          <w:rFonts w:ascii="Times New Roman"/>
          <w:b w:val="false"/>
          <w:i w:val="false"/>
          <w:color w:val="000000"/>
          <w:sz w:val="28"/>
        </w:rPr>
        <w:t>проверка)</w:t>
      </w:r>
      <w:r>
        <w:br/>
      </w:r>
      <w:r>
        <w:rPr>
          <w:rFonts w:ascii="Times New Roman"/>
          <w:b w:val="false"/>
          <w:i w:val="false"/>
          <w:color w:val="000000"/>
          <w:sz w:val="28"/>
        </w:rPr>
        <w:t>5. Вопрос/предмет назначенной проверки* 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6. Проверяемый период: с "__"_____20__ года по "__"______20__ года.</w:t>
      </w:r>
      <w:r>
        <w:br/>
      </w:r>
      <w:r>
        <w:rPr>
          <w:rFonts w:ascii="Times New Roman"/>
          <w:b w:val="false"/>
          <w:i w:val="false"/>
          <w:color w:val="000000"/>
          <w:sz w:val="28"/>
        </w:rPr>
        <w:t>7. Проверяемый участок территории и вопросы, подлежащие выяснению в ходе</w:t>
      </w:r>
      <w:r>
        <w:br/>
      </w:r>
      <w:r>
        <w:rPr>
          <w:rFonts w:ascii="Times New Roman"/>
          <w:b w:val="false"/>
          <w:i w:val="false"/>
          <w:color w:val="000000"/>
          <w:sz w:val="28"/>
        </w:rPr>
        <w:t>проверки**:__________________________________________________________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8. Срок проверки "__" рабочих/календарных дней*** с даты вручения предписания.</w:t>
      </w:r>
      <w:r>
        <w:br/>
      </w:r>
      <w:r>
        <w:rPr>
          <w:rFonts w:ascii="Times New Roman"/>
          <w:b w:val="false"/>
          <w:i w:val="false"/>
          <w:color w:val="000000"/>
          <w:sz w:val="28"/>
        </w:rPr>
        <w:t>9. Проверка приостановлена с "__" _____ 20__года по "__" ______ 20__года****</w:t>
      </w:r>
      <w:r>
        <w:br/>
      </w:r>
      <w:r>
        <w:rPr>
          <w:rFonts w:ascii="Times New Roman"/>
          <w:b w:val="false"/>
          <w:i w:val="false"/>
          <w:color w:val="000000"/>
          <w:sz w:val="28"/>
        </w:rPr>
        <w:t>10. Привлечь к проведению проверки следующих специалистов 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(фамилия, имя, отчество (при его наличии), должность, наименование организации)</w:t>
      </w:r>
      <w:r>
        <w:br/>
      </w:r>
      <w:r>
        <w:rPr>
          <w:rFonts w:ascii="Times New Roman"/>
          <w:b w:val="false"/>
          <w:i w:val="false"/>
          <w:color w:val="000000"/>
          <w:sz w:val="28"/>
        </w:rPr>
        <w:t>11. Основания для назначения выездной таможенной проверки, предусмотренные</w:t>
      </w:r>
      <w:r>
        <w:br/>
      </w:r>
      <w:r>
        <w:rPr>
          <w:rFonts w:ascii="Times New Roman"/>
          <w:b w:val="false"/>
          <w:i w:val="false"/>
          <w:color w:val="000000"/>
          <w:sz w:val="28"/>
        </w:rPr>
        <w:t xml:space="preserve">пунктами 10, 11-1 </w:t>
      </w:r>
      <w:r>
        <w:rPr>
          <w:rFonts w:ascii="Times New Roman"/>
          <w:b w:val="false"/>
          <w:i w:val="false"/>
          <w:color w:val="000000"/>
          <w:sz w:val="28"/>
        </w:rPr>
        <w:t>статьи 418</w:t>
      </w:r>
      <w:r>
        <w:rPr>
          <w:rFonts w:ascii="Times New Roman"/>
          <w:b w:val="false"/>
          <w:i w:val="false"/>
          <w:color w:val="000000"/>
          <w:sz w:val="28"/>
        </w:rPr>
        <w:t xml:space="preserve"> Кодекса, а также нормативные правовые акты,</w:t>
      </w:r>
      <w:r>
        <w:br/>
      </w:r>
      <w:r>
        <w:rPr>
          <w:rFonts w:ascii="Times New Roman"/>
          <w:b w:val="false"/>
          <w:i w:val="false"/>
          <w:color w:val="000000"/>
          <w:sz w:val="28"/>
        </w:rPr>
        <w:t xml:space="preserve">обязательные требования которых подлежат проверке**** </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(наименование органа (место печати, подпись (фамилия, имя, отчество</w:t>
      </w:r>
      <w:r>
        <w:br/>
      </w:r>
      <w:r>
        <w:rPr>
          <w:rFonts w:ascii="Times New Roman"/>
          <w:b w:val="false"/>
          <w:i w:val="false"/>
          <w:color w:val="000000"/>
          <w:sz w:val="28"/>
        </w:rPr>
        <w:t>государственных доходов) либо электронной (при его наличии) цифровой</w:t>
      </w:r>
      <w:r>
        <w:br/>
      </w:r>
      <w:r>
        <w:rPr>
          <w:rFonts w:ascii="Times New Roman"/>
          <w:b w:val="false"/>
          <w:i w:val="false"/>
          <w:color w:val="000000"/>
          <w:sz w:val="28"/>
        </w:rPr>
        <w:t>подписи*****)</w:t>
      </w:r>
      <w:r>
        <w:br/>
      </w:r>
      <w:r>
        <w:rPr>
          <w:rFonts w:ascii="Times New Roman"/>
          <w:b w:val="false"/>
          <w:i w:val="false"/>
          <w:color w:val="000000"/>
          <w:sz w:val="28"/>
        </w:rPr>
        <w:t>Отметка налогоплательщика (налогового агента)/проверяемого лица об ознакомлении</w:t>
      </w:r>
      <w:r>
        <w:br/>
      </w:r>
      <w:r>
        <w:rPr>
          <w:rFonts w:ascii="Times New Roman"/>
          <w:b w:val="false"/>
          <w:i w:val="false"/>
          <w:color w:val="000000"/>
          <w:sz w:val="28"/>
        </w:rPr>
        <w:t>и получении предписания (копии).</w:t>
      </w:r>
      <w:r>
        <w:br/>
      </w:r>
      <w:r>
        <w:rPr>
          <w:rFonts w:ascii="Times New Roman"/>
          <w:b w:val="false"/>
          <w:i w:val="false"/>
          <w:color w:val="000000"/>
          <w:sz w:val="28"/>
        </w:rPr>
        <w:t>"__" __________ 20__года ______________ (подпись) время: ___ часов ___ минут</w:t>
      </w:r>
      <w:r>
        <w:br/>
      </w:r>
      <w:r>
        <w:rPr>
          <w:rFonts w:ascii="Times New Roman"/>
          <w:b w:val="false"/>
          <w:i w:val="false"/>
          <w:color w:val="000000"/>
          <w:sz w:val="28"/>
        </w:rPr>
        <w:t>Примечание:</w:t>
      </w:r>
      <w:r>
        <w:br/>
      </w:r>
      <w:r>
        <w:rPr>
          <w:rFonts w:ascii="Times New Roman"/>
          <w:b w:val="false"/>
          <w:i w:val="false"/>
          <w:color w:val="000000"/>
          <w:sz w:val="28"/>
        </w:rPr>
        <w:t>Предписание оформляется на фирменном бланке письма органа государственных доходов;</w:t>
      </w:r>
      <w:r>
        <w:br/>
      </w:r>
      <w:r>
        <w:rPr>
          <w:rFonts w:ascii="Times New Roman"/>
          <w:b w:val="false"/>
          <w:i w:val="false"/>
          <w:color w:val="000000"/>
          <w:sz w:val="28"/>
        </w:rPr>
        <w:t>* – при заполнении предмета выездной таможенной проверки руководствоваться</w:t>
      </w:r>
      <w:r>
        <w:br/>
      </w:r>
      <w:r>
        <w:rPr>
          <w:rFonts w:ascii="Times New Roman"/>
          <w:b w:val="false"/>
          <w:i w:val="false"/>
          <w:color w:val="000000"/>
          <w:sz w:val="28"/>
        </w:rPr>
        <w:t>пунктом 6 статьи 416 Кодекса.</w:t>
      </w:r>
      <w:r>
        <w:br/>
      </w:r>
      <w:r>
        <w:rPr>
          <w:rFonts w:ascii="Times New Roman"/>
          <w:b w:val="false"/>
          <w:i w:val="false"/>
          <w:color w:val="000000"/>
          <w:sz w:val="28"/>
        </w:rPr>
        <w:t>** – не заполняется при проведении выездной таможенной проверки;</w:t>
      </w:r>
      <w:r>
        <w:br/>
      </w:r>
      <w:r>
        <w:rPr>
          <w:rFonts w:ascii="Times New Roman"/>
          <w:b w:val="false"/>
          <w:i w:val="false"/>
          <w:color w:val="000000"/>
          <w:sz w:val="28"/>
        </w:rPr>
        <w:t>*** – сроки проверки исчисляются в календарных днях при назначении тематической</w:t>
      </w:r>
      <w:r>
        <w:br/>
      </w:r>
      <w:r>
        <w:rPr>
          <w:rFonts w:ascii="Times New Roman"/>
          <w:b w:val="false"/>
          <w:i w:val="false"/>
          <w:color w:val="000000"/>
          <w:sz w:val="28"/>
        </w:rPr>
        <w:t>налоговой проверки по подтверждению достоверности сумм налога на добавленную</w:t>
      </w:r>
      <w:r>
        <w:br/>
      </w:r>
      <w:r>
        <w:rPr>
          <w:rFonts w:ascii="Times New Roman"/>
          <w:b w:val="false"/>
          <w:i w:val="false"/>
          <w:color w:val="000000"/>
          <w:sz w:val="28"/>
        </w:rPr>
        <w:t>стоимость, предъявленных к возврату, установленного с соблюдением срока,</w:t>
      </w:r>
      <w:r>
        <w:br/>
      </w:r>
      <w:r>
        <w:rPr>
          <w:rFonts w:ascii="Times New Roman"/>
          <w:b w:val="false"/>
          <w:i w:val="false"/>
          <w:color w:val="000000"/>
          <w:sz w:val="28"/>
        </w:rPr>
        <w:t xml:space="preserve">предусмотренного абзацем четвертым пунктом 2 </w:t>
      </w:r>
      <w:r>
        <w:rPr>
          <w:rFonts w:ascii="Times New Roman"/>
          <w:b w:val="false"/>
          <w:i w:val="false"/>
          <w:color w:val="000000"/>
          <w:sz w:val="28"/>
        </w:rPr>
        <w:t>статьи 431</w:t>
      </w:r>
      <w:r>
        <w:rPr>
          <w:rFonts w:ascii="Times New Roman"/>
          <w:b w:val="false"/>
          <w:i w:val="false"/>
          <w:color w:val="000000"/>
          <w:sz w:val="28"/>
        </w:rPr>
        <w:t xml:space="preserve"> Налогового кодекса</w:t>
      </w:r>
      <w:r>
        <w:br/>
      </w:r>
      <w:r>
        <w:rPr>
          <w:rFonts w:ascii="Times New Roman"/>
          <w:b w:val="false"/>
          <w:i w:val="false"/>
          <w:color w:val="000000"/>
          <w:sz w:val="28"/>
        </w:rPr>
        <w:t>и выездной таможенной проверки;</w:t>
      </w:r>
      <w:r>
        <w:br/>
      </w:r>
      <w:r>
        <w:rPr>
          <w:rFonts w:ascii="Times New Roman"/>
          <w:b w:val="false"/>
          <w:i w:val="false"/>
          <w:color w:val="000000"/>
          <w:sz w:val="28"/>
        </w:rPr>
        <w:t>**** – заполняется при проведении выездной таможенной проверки;</w:t>
      </w:r>
      <w:r>
        <w:br/>
      </w:r>
      <w:r>
        <w:rPr>
          <w:rFonts w:ascii="Times New Roman"/>
          <w:b w:val="false"/>
          <w:i w:val="false"/>
          <w:color w:val="000000"/>
          <w:sz w:val="28"/>
        </w:rPr>
        <w:t xml:space="preserve">***** – в соответствии с пунктом 4 </w:t>
      </w:r>
      <w:r>
        <w:rPr>
          <w:rFonts w:ascii="Times New Roman"/>
          <w:b w:val="false"/>
          <w:i w:val="false"/>
          <w:color w:val="000000"/>
          <w:sz w:val="28"/>
        </w:rPr>
        <w:t>статьи 148</w:t>
      </w:r>
      <w:r>
        <w:rPr>
          <w:rFonts w:ascii="Times New Roman"/>
          <w:b w:val="false"/>
          <w:i w:val="false"/>
          <w:color w:val="000000"/>
          <w:sz w:val="28"/>
        </w:rPr>
        <w:t xml:space="preserve"> Налогового кодекса предписание</w:t>
      </w:r>
      <w:r>
        <w:br/>
      </w:r>
      <w:r>
        <w:rPr>
          <w:rFonts w:ascii="Times New Roman"/>
          <w:b w:val="false"/>
          <w:i w:val="false"/>
          <w:color w:val="000000"/>
          <w:sz w:val="28"/>
        </w:rPr>
        <w:t>может быть удостоверено электронной цифровой подписью уполномоченного лица</w:t>
      </w:r>
      <w:r>
        <w:br/>
      </w:r>
      <w:r>
        <w:rPr>
          <w:rFonts w:ascii="Times New Roman"/>
          <w:b w:val="false"/>
          <w:i w:val="false"/>
          <w:color w:val="000000"/>
          <w:sz w:val="28"/>
        </w:rPr>
        <w:t>органа государственных доходов в соответствии с законодательством Республики</w:t>
      </w:r>
      <w:r>
        <w:br/>
      </w:r>
      <w:r>
        <w:rPr>
          <w:rFonts w:ascii="Times New Roman"/>
          <w:b w:val="false"/>
          <w:i w:val="false"/>
          <w:color w:val="000000"/>
          <w:sz w:val="28"/>
        </w:rPr>
        <w:t>Казахстан об электронном документе и электронной цифровой подписи.</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 w:id="104"/>
    <w:p>
      <w:pPr>
        <w:spacing w:after="0"/>
        <w:ind w:left="0"/>
        <w:jc w:val="both"/>
      </w:pPr>
      <w:r>
        <w:rPr>
          <w:rFonts w:ascii="Times New Roman"/>
          <w:b w:val="false"/>
          <w:i w:val="false"/>
          <w:color w:val="000000"/>
          <w:sz w:val="28"/>
        </w:rPr>
        <w:t>
      ______________________ "___"_______ 20___года</w:t>
      </w:r>
      <w:r>
        <w:br/>
      </w:r>
      <w:r>
        <w:rPr>
          <w:rFonts w:ascii="Times New Roman"/>
          <w:b w:val="false"/>
          <w:i w:val="false"/>
          <w:color w:val="000000"/>
          <w:sz w:val="28"/>
        </w:rPr>
        <w:t>(наименование, БИН органа (дата регистрации) государственных доходов)</w:t>
      </w:r>
    </w:p>
    <w:bookmarkEnd w:id="104"/>
    <w:bookmarkStart w:name="z139"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59817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817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Достоверность регистрации проверки</w:t>
            </w:r>
            <w:r>
              <w:br/>
            </w:r>
            <w:r>
              <w:rPr>
                <w:rFonts w:ascii="Times New Roman"/>
                <w:b w:val="false"/>
                <w:i w:val="false"/>
                <w:color w:val="000000"/>
                <w:sz w:val="20"/>
              </w:rPr>
              <w:t>можно проверить на сайте</w:t>
            </w:r>
            <w:r>
              <w:br/>
            </w:r>
            <w:r>
              <w:rPr>
                <w:rFonts w:ascii="Times New Roman"/>
                <w:b w:val="false"/>
                <w:i w:val="false"/>
                <w:color w:val="000000"/>
                <w:sz w:val="20"/>
              </w:rPr>
              <w:t>www.pravstat.prokuror.kz,</w:t>
            </w:r>
            <w:r>
              <w:br/>
            </w:r>
            <w:r>
              <w:rPr>
                <w:rFonts w:ascii="Times New Roman"/>
                <w:b w:val="false"/>
                <w:i w:val="false"/>
                <w:color w:val="000000"/>
                <w:sz w:val="20"/>
              </w:rPr>
              <w:t>либо отправив</w:t>
            </w:r>
            <w:r>
              <w:br/>
            </w:r>
            <w:r>
              <w:rPr>
                <w:rFonts w:ascii="Times New Roman"/>
                <w:b w:val="false"/>
                <w:i w:val="false"/>
                <w:color w:val="000000"/>
                <w:sz w:val="20"/>
              </w:rPr>
              <w:t>смс-сообщение по номеру 1012,</w:t>
            </w:r>
            <w:r>
              <w:br/>
            </w:r>
            <w:r>
              <w:rPr>
                <w:rFonts w:ascii="Times New Roman"/>
                <w:b w:val="false"/>
                <w:i w:val="false"/>
                <w:color w:val="000000"/>
                <w:sz w:val="20"/>
              </w:rPr>
              <w:t>либо обратившись в Call-центр</w:t>
            </w:r>
            <w:r>
              <w:br/>
            </w:r>
            <w:r>
              <w:rPr>
                <w:rFonts w:ascii="Times New Roman"/>
                <w:b w:val="false"/>
                <w:i w:val="false"/>
                <w:color w:val="000000"/>
                <w:sz w:val="20"/>
              </w:rPr>
              <w:t>по номеру 115.</w:t>
            </w:r>
          </w:p>
        </w:tc>
      </w:tr>
    </w:tbl>
    <w:bookmarkStart w:name="z141" w:id="106"/>
    <w:p>
      <w:pPr>
        <w:spacing w:after="0"/>
        <w:ind w:left="0"/>
        <w:jc w:val="left"/>
      </w:pPr>
      <w:r>
        <w:rPr>
          <w:rFonts w:ascii="Times New Roman"/>
          <w:b/>
          <w:i w:val="false"/>
          <w:color w:val="000000"/>
        </w:rPr>
        <w:t xml:space="preserve"> Дополнительное предписание к предписанию № __ от "__" _______ 20___года</w:t>
      </w:r>
    </w:p>
    <w:bookmarkEnd w:id="106"/>
    <w:bookmarkStart w:name="z142" w:id="10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148</w:t>
      </w:r>
      <w:r>
        <w:rPr>
          <w:rFonts w:ascii="Times New Roman"/>
          <w:b w:val="false"/>
          <w:i w:val="false"/>
          <w:color w:val="000000"/>
          <w:sz w:val="28"/>
        </w:rPr>
        <w:t xml:space="preserve"> Кодекса Республики Казахстан от 25 декабря 2017 года</w:t>
      </w:r>
      <w:r>
        <w:br/>
      </w:r>
      <w:r>
        <w:rPr>
          <w:rFonts w:ascii="Times New Roman"/>
          <w:b w:val="false"/>
          <w:i w:val="false"/>
          <w:color w:val="000000"/>
          <w:sz w:val="28"/>
        </w:rPr>
        <w:t xml:space="preserve">"О налогах и других обязательных платежах в бюджет" (Налоговый кодекс) и </w:t>
      </w:r>
      <w:r>
        <w:rPr>
          <w:rFonts w:ascii="Times New Roman"/>
          <w:b w:val="false"/>
          <w:i w:val="false"/>
          <w:color w:val="000000"/>
          <w:sz w:val="28"/>
        </w:rPr>
        <w:t>статьей 418</w:t>
      </w:r>
      <w:r>
        <w:br/>
      </w:r>
      <w:r>
        <w:rPr>
          <w:rFonts w:ascii="Times New Roman"/>
          <w:b w:val="false"/>
          <w:i w:val="false"/>
          <w:color w:val="000000"/>
          <w:sz w:val="28"/>
        </w:rPr>
        <w:t>Кодекса Республики Казахстан от 26 декабря 2017 года "О таможенном регулировании</w:t>
      </w:r>
      <w:r>
        <w:br/>
      </w:r>
      <w:r>
        <w:rPr>
          <w:rFonts w:ascii="Times New Roman"/>
          <w:b w:val="false"/>
          <w:i w:val="false"/>
          <w:color w:val="000000"/>
          <w:sz w:val="28"/>
        </w:rPr>
        <w:t>в Республике Казахстан" поручается:</w:t>
      </w:r>
    </w:p>
    <w:bookmarkEnd w:id="107"/>
    <w:bookmarkStart w:name="z143" w:id="108"/>
    <w:p>
      <w:pPr>
        <w:spacing w:after="0"/>
        <w:ind w:left="0"/>
        <w:jc w:val="both"/>
      </w:pPr>
      <w:r>
        <w:rPr>
          <w:rFonts w:ascii="Times New Roman"/>
          <w:b w:val="false"/>
          <w:i w:val="false"/>
          <w:color w:val="000000"/>
          <w:sz w:val="28"/>
        </w:rPr>
        <w:t>
      1. Продлить проверку на "__" рабочих/календарных дней* в отношении</w:t>
      </w:r>
      <w:r>
        <w:br/>
      </w:r>
      <w:r>
        <w:rPr>
          <w:rFonts w:ascii="Times New Roman"/>
          <w:b w:val="false"/>
          <w:i w:val="false"/>
          <w:color w:val="000000"/>
          <w:sz w:val="28"/>
        </w:rPr>
        <w:t>налогоплательщика (налогового агента)/проверяемого лица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идентификационный номер (ИИН/БИН)</w:t>
      </w:r>
    </w:p>
    <w:bookmarkEnd w:id="108"/>
    <w:bookmarkStart w:name="z144" w:id="109"/>
    <w:p>
      <w:pPr>
        <w:spacing w:after="0"/>
        <w:ind w:left="0"/>
        <w:jc w:val="both"/>
      </w:pPr>
      <w:r>
        <w:rPr>
          <w:rFonts w:ascii="Times New Roman"/>
          <w:b w:val="false"/>
          <w:i w:val="false"/>
          <w:color w:val="000000"/>
          <w:sz w:val="28"/>
        </w:rPr>
        <w:t>
      2. Включить в состав лиц, производящих проверку, работников органов</w:t>
      </w:r>
      <w:r>
        <w:br/>
      </w:r>
      <w:r>
        <w:rPr>
          <w:rFonts w:ascii="Times New Roman"/>
          <w:b w:val="false"/>
          <w:i w:val="false"/>
          <w:color w:val="000000"/>
          <w:sz w:val="28"/>
        </w:rPr>
        <w:t>государственных доходов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(фамилия, имя, отчество (при его наличии), должность, наименование органа государственных доходов)</w:t>
      </w:r>
    </w:p>
    <w:bookmarkEnd w:id="109"/>
    <w:bookmarkStart w:name="z145" w:id="110"/>
    <w:p>
      <w:pPr>
        <w:spacing w:after="0"/>
        <w:ind w:left="0"/>
        <w:jc w:val="both"/>
      </w:pPr>
      <w:r>
        <w:rPr>
          <w:rFonts w:ascii="Times New Roman"/>
          <w:b w:val="false"/>
          <w:i w:val="false"/>
          <w:color w:val="000000"/>
          <w:sz w:val="28"/>
        </w:rPr>
        <w:t>
      3. Привлечь к проведению проверки следующих специалистов: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наименование организации)</w:t>
      </w:r>
    </w:p>
    <w:bookmarkEnd w:id="110"/>
    <w:bookmarkStart w:name="z146" w:id="111"/>
    <w:p>
      <w:pPr>
        <w:spacing w:after="0"/>
        <w:ind w:left="0"/>
        <w:jc w:val="both"/>
      </w:pPr>
      <w:r>
        <w:rPr>
          <w:rFonts w:ascii="Times New Roman"/>
          <w:b w:val="false"/>
          <w:i w:val="false"/>
          <w:color w:val="000000"/>
          <w:sz w:val="28"/>
        </w:rPr>
        <w:t>
      4. Исключить из состава лиц, производящих проверку, работников органов</w:t>
      </w:r>
      <w:r>
        <w:br/>
      </w:r>
      <w:r>
        <w:rPr>
          <w:rFonts w:ascii="Times New Roman"/>
          <w:b w:val="false"/>
          <w:i w:val="false"/>
          <w:color w:val="000000"/>
          <w:sz w:val="28"/>
        </w:rPr>
        <w:t>государственных доходов и (или) иных специалистов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(фамилия, имя, отчество (при его наличии), должность, наименование организации и (или)</w:t>
      </w:r>
      <w:r>
        <w:br/>
      </w:r>
      <w:r>
        <w:rPr>
          <w:rFonts w:ascii="Times New Roman"/>
          <w:b w:val="false"/>
          <w:i w:val="false"/>
          <w:color w:val="000000"/>
          <w:sz w:val="28"/>
        </w:rPr>
        <w:t xml:space="preserve"> органа государственных доходов)</w:t>
      </w:r>
    </w:p>
    <w:bookmarkEnd w:id="111"/>
    <w:bookmarkStart w:name="z147" w:id="112"/>
    <w:p>
      <w:pPr>
        <w:spacing w:after="0"/>
        <w:ind w:left="0"/>
        <w:jc w:val="both"/>
      </w:pPr>
      <w:r>
        <w:rPr>
          <w:rFonts w:ascii="Times New Roman"/>
          <w:b w:val="false"/>
          <w:i w:val="false"/>
          <w:color w:val="000000"/>
          <w:sz w:val="28"/>
        </w:rPr>
        <w:t>
      5. Изменить проверяемый период на c "__" _____ 20__ года по "__" _____ 20__ года</w:t>
      </w:r>
      <w:r>
        <w:br/>
      </w:r>
      <w:r>
        <w:rPr>
          <w:rFonts w:ascii="Times New Roman"/>
          <w:b w:val="false"/>
          <w:i w:val="false"/>
          <w:color w:val="000000"/>
          <w:sz w:val="28"/>
        </w:rPr>
        <w:t>______________________________________________________ _____________ ___________</w:t>
      </w:r>
      <w:r>
        <w:br/>
      </w:r>
      <w:r>
        <w:rPr>
          <w:rFonts w:ascii="Times New Roman"/>
          <w:b w:val="false"/>
          <w:i w:val="false"/>
          <w:color w:val="000000"/>
          <w:sz w:val="28"/>
        </w:rPr>
        <w:t>(наименование органа государственных доходов) (место печати. подпись/</w:t>
      </w:r>
      <w:r>
        <w:br/>
      </w:r>
      <w:r>
        <w:rPr>
          <w:rFonts w:ascii="Times New Roman"/>
          <w:b w:val="false"/>
          <w:i w:val="false"/>
          <w:color w:val="000000"/>
          <w:sz w:val="28"/>
        </w:rPr>
        <w:t>(фамилия инициалы) либо электронно цифровая подпись**)</w:t>
      </w:r>
      <w:r>
        <w:br/>
      </w:r>
      <w:r>
        <w:rPr>
          <w:rFonts w:ascii="Times New Roman"/>
          <w:b w:val="false"/>
          <w:i w:val="false"/>
          <w:color w:val="000000"/>
          <w:sz w:val="28"/>
        </w:rPr>
        <w:t>Отметка налогоплательщика (налогового агента)/проверяемого лица об ознакомлении</w:t>
      </w:r>
      <w:r>
        <w:br/>
      </w:r>
      <w:r>
        <w:rPr>
          <w:rFonts w:ascii="Times New Roman"/>
          <w:b w:val="false"/>
          <w:i w:val="false"/>
          <w:color w:val="000000"/>
          <w:sz w:val="28"/>
        </w:rPr>
        <w:t>и получении дополнительного предписания (копии).</w:t>
      </w:r>
      <w:r>
        <w:br/>
      </w:r>
      <w:r>
        <w:rPr>
          <w:rFonts w:ascii="Times New Roman"/>
          <w:b w:val="false"/>
          <w:i w:val="false"/>
          <w:color w:val="000000"/>
          <w:sz w:val="28"/>
        </w:rPr>
        <w:t>"__" __________ 20__ года _____________ (подпись) время: ___ часов ___ минут</w:t>
      </w:r>
      <w:r>
        <w:br/>
      </w:r>
      <w:r>
        <w:rPr>
          <w:rFonts w:ascii="Times New Roman"/>
          <w:b w:val="false"/>
          <w:i w:val="false"/>
          <w:color w:val="000000"/>
          <w:sz w:val="28"/>
        </w:rPr>
        <w:t>Примечание:</w:t>
      </w:r>
      <w:r>
        <w:br/>
      </w:r>
      <w:r>
        <w:rPr>
          <w:rFonts w:ascii="Times New Roman"/>
          <w:b w:val="false"/>
          <w:i w:val="false"/>
          <w:color w:val="000000"/>
          <w:sz w:val="28"/>
        </w:rPr>
        <w:t>Предписание оформляется на фирменном бланке письма органа государственных доходов;</w:t>
      </w:r>
      <w:r>
        <w:br/>
      </w:r>
      <w:r>
        <w:rPr>
          <w:rFonts w:ascii="Times New Roman"/>
          <w:b w:val="false"/>
          <w:i w:val="false"/>
          <w:color w:val="000000"/>
          <w:sz w:val="28"/>
        </w:rPr>
        <w:t>* - при назначении выездной таможенной проверки, срок проверки исчисляется</w:t>
      </w:r>
      <w:r>
        <w:br/>
      </w:r>
      <w:r>
        <w:rPr>
          <w:rFonts w:ascii="Times New Roman"/>
          <w:b w:val="false"/>
          <w:i w:val="false"/>
          <w:color w:val="000000"/>
          <w:sz w:val="28"/>
        </w:rPr>
        <w:t>в календарных днях;</w:t>
      </w:r>
      <w:r>
        <w:br/>
      </w:r>
      <w:r>
        <w:rPr>
          <w:rFonts w:ascii="Times New Roman"/>
          <w:b w:val="false"/>
          <w:i w:val="false"/>
          <w:color w:val="000000"/>
          <w:sz w:val="28"/>
        </w:rPr>
        <w:t xml:space="preserve">** - в соответствии с пунктом 4 </w:t>
      </w:r>
      <w:r>
        <w:rPr>
          <w:rFonts w:ascii="Times New Roman"/>
          <w:b w:val="false"/>
          <w:i w:val="false"/>
          <w:color w:val="000000"/>
          <w:sz w:val="28"/>
        </w:rPr>
        <w:t>статьи 148</w:t>
      </w:r>
      <w:r>
        <w:rPr>
          <w:rFonts w:ascii="Times New Roman"/>
          <w:b w:val="false"/>
          <w:i w:val="false"/>
          <w:color w:val="000000"/>
          <w:sz w:val="28"/>
        </w:rPr>
        <w:t xml:space="preserve"> Налогового кодекса предписание может</w:t>
      </w:r>
      <w:r>
        <w:br/>
      </w:r>
      <w:r>
        <w:rPr>
          <w:rFonts w:ascii="Times New Roman"/>
          <w:b w:val="false"/>
          <w:i w:val="false"/>
          <w:color w:val="000000"/>
          <w:sz w:val="28"/>
        </w:rPr>
        <w:t>быть удостоверено электронной цифровой подписью уполномоченного лица органа</w:t>
      </w:r>
      <w:r>
        <w:br/>
      </w:r>
      <w:r>
        <w:rPr>
          <w:rFonts w:ascii="Times New Roman"/>
          <w:b w:val="false"/>
          <w:i w:val="false"/>
          <w:color w:val="000000"/>
          <w:sz w:val="28"/>
        </w:rPr>
        <w:t>государственных доходов в соответствии с законодательством Республики Казахстан</w:t>
      </w:r>
      <w:r>
        <w:br/>
      </w:r>
      <w:r>
        <w:rPr>
          <w:rFonts w:ascii="Times New Roman"/>
          <w:b w:val="false"/>
          <w:i w:val="false"/>
          <w:color w:val="000000"/>
          <w:sz w:val="28"/>
        </w:rPr>
        <w:t>об электронном документе и электронной цифровой подписи.</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егоналичии),</w:t>
            </w:r>
            <w:r>
              <w:br/>
            </w:r>
            <w:r>
              <w:rPr>
                <w:rFonts w:ascii="Times New Roman"/>
                <w:b w:val="false"/>
                <w:i w:val="false"/>
                <w:color w:val="000000"/>
                <w:sz w:val="20"/>
              </w:rPr>
              <w:t>или полное наименование</w:t>
            </w:r>
            <w:r>
              <w:br/>
            </w:r>
            <w:r>
              <w:rPr>
                <w:rFonts w:ascii="Times New Roman"/>
                <w:b w:val="false"/>
                <w:i w:val="false"/>
                <w:color w:val="000000"/>
                <w:sz w:val="20"/>
              </w:rPr>
              <w:t>налогоплательщика</w:t>
            </w:r>
            <w:r>
              <w:br/>
            </w:r>
            <w:r>
              <w:rPr>
                <w:rFonts w:ascii="Times New Roman"/>
                <w:b w:val="false"/>
                <w:i w:val="false"/>
                <w:color w:val="000000"/>
                <w:sz w:val="20"/>
              </w:rPr>
              <w:t>(налогового агента)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бизнес-идентификационный</w:t>
            </w:r>
            <w:r>
              <w:br/>
            </w:r>
            <w:r>
              <w:rPr>
                <w:rFonts w:ascii="Times New Roman"/>
                <w:b w:val="false"/>
                <w:i w:val="false"/>
                <w:color w:val="000000"/>
                <w:sz w:val="20"/>
              </w:rPr>
              <w:t>номер</w:t>
            </w:r>
            <w:r>
              <w:br/>
            </w:r>
            <w:r>
              <w:rPr>
                <w:rFonts w:ascii="Times New Roman"/>
                <w:b w:val="false"/>
                <w:i w:val="false"/>
                <w:color w:val="000000"/>
                <w:sz w:val="20"/>
              </w:rPr>
              <w:t>____________________________</w:t>
            </w:r>
            <w:r>
              <w:br/>
            </w:r>
            <w:r>
              <w:rPr>
                <w:rFonts w:ascii="Times New Roman"/>
                <w:b w:val="false"/>
                <w:i w:val="false"/>
                <w:color w:val="000000"/>
                <w:sz w:val="20"/>
              </w:rPr>
              <w:t>Адрес места жительства</w:t>
            </w:r>
            <w:r>
              <w:br/>
            </w:r>
            <w:r>
              <w:rPr>
                <w:rFonts w:ascii="Times New Roman"/>
                <w:b w:val="false"/>
                <w:i w:val="false"/>
                <w:color w:val="000000"/>
                <w:sz w:val="20"/>
              </w:rPr>
              <w:t>или нахождения</w:t>
            </w:r>
            <w:r>
              <w:br/>
            </w:r>
            <w:r>
              <w:rPr>
                <w:rFonts w:ascii="Times New Roman"/>
                <w:b w:val="false"/>
                <w:i w:val="false"/>
                <w:color w:val="000000"/>
                <w:sz w:val="20"/>
              </w:rPr>
              <w:t>____________________________</w:t>
            </w:r>
            <w:r>
              <w:br/>
            </w:r>
          </w:p>
        </w:tc>
      </w:tr>
    </w:tbl>
    <w:bookmarkStart w:name="z152" w:id="113"/>
    <w:p>
      <w:pPr>
        <w:spacing w:after="0"/>
        <w:ind w:left="0"/>
        <w:jc w:val="left"/>
      </w:pPr>
      <w:r>
        <w:rPr>
          <w:rFonts w:ascii="Times New Roman"/>
          <w:b/>
          <w:i w:val="false"/>
          <w:color w:val="000000"/>
        </w:rPr>
        <w:t xml:space="preserve"> Извещение о проведении налоговой проверки</w:t>
      </w:r>
    </w:p>
    <w:bookmarkEnd w:id="113"/>
    <w:bookmarkStart w:name="z153" w:id="114"/>
    <w:p>
      <w:pPr>
        <w:spacing w:after="0"/>
        <w:ind w:left="0"/>
        <w:jc w:val="both"/>
      </w:pPr>
      <w:r>
        <w:rPr>
          <w:rFonts w:ascii="Times New Roman"/>
          <w:b w:val="false"/>
          <w:i w:val="false"/>
          <w:color w:val="000000"/>
          <w:sz w:val="28"/>
        </w:rPr>
        <w:t>
      "____"_____________ 20___ года № 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(наименование, БИН государственного органа)</w:t>
      </w:r>
    </w:p>
    <w:bookmarkEnd w:id="114"/>
    <w:bookmarkStart w:name="z154" w:id="11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147</w:t>
      </w:r>
      <w:r>
        <w:rPr>
          <w:rFonts w:ascii="Times New Roman"/>
          <w:b w:val="false"/>
          <w:i w:val="false"/>
          <w:color w:val="000000"/>
          <w:sz w:val="28"/>
        </w:rPr>
        <w:t xml:space="preserve"> Кодекса Республики Казахстан от 25 декабря 2017 года</w:t>
      </w:r>
      <w:r>
        <w:br/>
      </w:r>
      <w:r>
        <w:rPr>
          <w:rFonts w:ascii="Times New Roman"/>
          <w:b w:val="false"/>
          <w:i w:val="false"/>
          <w:color w:val="000000"/>
          <w:sz w:val="28"/>
        </w:rPr>
        <w:t>"О налогах и других обязательных платежах в бюджет" (Налоговый кодекс)</w:t>
      </w:r>
      <w:r>
        <w:br/>
      </w:r>
      <w:r>
        <w:rPr>
          <w:rFonts w:ascii="Times New Roman"/>
          <w:b w:val="false"/>
          <w:i w:val="false"/>
          <w:color w:val="000000"/>
          <w:sz w:val="28"/>
        </w:rPr>
        <w:t>(далее – Налоговый кодекс) уведомляет Вас о проведении налоговой проверки, проводимой</w:t>
      </w:r>
      <w:r>
        <w:br/>
      </w:r>
      <w:r>
        <w:rPr>
          <w:rFonts w:ascii="Times New Roman"/>
          <w:b w:val="false"/>
          <w:i w:val="false"/>
          <w:color w:val="000000"/>
          <w:sz w:val="28"/>
        </w:rPr>
        <w:t>по особому порядку на основе оценки степени риска в следующей форме:</w:t>
      </w:r>
      <w:r>
        <w:br/>
      </w:r>
      <w:r>
        <w:rPr>
          <w:rFonts w:ascii="Times New Roman"/>
          <w:b w:val="false"/>
          <w:i w:val="false"/>
          <w:color w:val="000000"/>
          <w:sz w:val="28"/>
        </w:rPr>
        <w:t>1) комплексной проверки по вопросу исполнения налогового обязательства по всем</w:t>
      </w:r>
      <w:r>
        <w:br/>
      </w:r>
      <w:r>
        <w:rPr>
          <w:rFonts w:ascii="Times New Roman"/>
          <w:b w:val="false"/>
          <w:i w:val="false"/>
          <w:color w:val="000000"/>
          <w:sz w:val="28"/>
        </w:rPr>
        <w:t>видам налогов, платежей в бюджет и социальных платежей;</w:t>
      </w:r>
      <w:r>
        <w:br/>
      </w:r>
      <w:r>
        <w:rPr>
          <w:rFonts w:ascii="Times New Roman"/>
          <w:b w:val="false"/>
          <w:i w:val="false"/>
          <w:color w:val="000000"/>
          <w:sz w:val="28"/>
        </w:rPr>
        <w:t>2) тематической проверки по вопросам:</w:t>
      </w:r>
      <w:r>
        <w:br/>
      </w:r>
      <w:r>
        <w:rPr>
          <w:rFonts w:ascii="Times New Roman"/>
          <w:b w:val="false"/>
          <w:i w:val="false"/>
          <w:color w:val="000000"/>
          <w:sz w:val="28"/>
        </w:rPr>
        <w:t>исполнения налогового обязательства по отдельным видам налогов и (или) платежей</w:t>
      </w:r>
      <w:r>
        <w:br/>
      </w:r>
      <w:r>
        <w:rPr>
          <w:rFonts w:ascii="Times New Roman"/>
          <w:b w:val="false"/>
          <w:i w:val="false"/>
          <w:color w:val="000000"/>
          <w:sz w:val="28"/>
        </w:rPr>
        <w:t>в бюджет;</w:t>
      </w:r>
      <w:r>
        <w:br/>
      </w:r>
      <w:r>
        <w:rPr>
          <w:rFonts w:ascii="Times New Roman"/>
          <w:b w:val="false"/>
          <w:i w:val="false"/>
          <w:color w:val="000000"/>
          <w:sz w:val="28"/>
        </w:rPr>
        <w:t>полноты и своевременности исчисления, удержания и перечисления социальных платежей;</w:t>
      </w:r>
      <w:r>
        <w:br/>
      </w:r>
      <w:r>
        <w:rPr>
          <w:rFonts w:ascii="Times New Roman"/>
          <w:b w:val="false"/>
          <w:i w:val="false"/>
          <w:color w:val="000000"/>
          <w:sz w:val="28"/>
        </w:rPr>
        <w:t>исполнения банками и организациями, осуществляющими отдельные виды</w:t>
      </w:r>
      <w:r>
        <w:br/>
      </w:r>
      <w:r>
        <w:rPr>
          <w:rFonts w:ascii="Times New Roman"/>
          <w:b w:val="false"/>
          <w:i w:val="false"/>
          <w:color w:val="000000"/>
          <w:sz w:val="28"/>
        </w:rPr>
        <w:t xml:space="preserve">банковских операций, обязанностей, установленных </w:t>
      </w:r>
      <w:r>
        <w:rPr>
          <w:rFonts w:ascii="Times New Roman"/>
          <w:b w:val="false"/>
          <w:i w:val="false"/>
          <w:color w:val="000000"/>
          <w:sz w:val="28"/>
        </w:rPr>
        <w:t>Налоговым</w:t>
      </w:r>
      <w:r>
        <w:rPr>
          <w:rFonts w:ascii="Times New Roman"/>
          <w:b w:val="false"/>
          <w:i w:val="false"/>
          <w:color w:val="000000"/>
          <w:sz w:val="28"/>
        </w:rPr>
        <w:t xml:space="preserve"> кодексом, а также</w:t>
      </w:r>
      <w:r>
        <w:br/>
      </w:r>
      <w:r>
        <w:rPr>
          <w:rFonts w:ascii="Times New Roman"/>
          <w:b w:val="false"/>
          <w:i w:val="false"/>
          <w:color w:val="000000"/>
          <w:sz w:val="28"/>
        </w:rPr>
        <w:t>законами Республики Казахстан от 26 декабря 2019 года "</w:t>
      </w:r>
      <w:r>
        <w:rPr>
          <w:rFonts w:ascii="Times New Roman"/>
          <w:b w:val="false"/>
          <w:i w:val="false"/>
          <w:color w:val="000000"/>
          <w:sz w:val="28"/>
        </w:rPr>
        <w:t>Об обязательном</w:t>
      </w:r>
      <w:r>
        <w:rPr>
          <w:rFonts w:ascii="Times New Roman"/>
          <w:b w:val="false"/>
          <w:i w:val="false"/>
          <w:color w:val="000000"/>
          <w:sz w:val="28"/>
        </w:rPr>
        <w:t>социальном страховании</w:t>
      </w:r>
      <w:r>
        <w:rPr>
          <w:rFonts w:ascii="Times New Roman"/>
          <w:b w:val="false"/>
          <w:i w:val="false"/>
          <w:color w:val="000000"/>
          <w:sz w:val="28"/>
        </w:rPr>
        <w:t>" и от 21 июня 2013 года "</w:t>
      </w:r>
      <w:r>
        <w:rPr>
          <w:rFonts w:ascii="Times New Roman"/>
          <w:b w:val="false"/>
          <w:i w:val="false"/>
          <w:color w:val="000000"/>
          <w:sz w:val="28"/>
        </w:rPr>
        <w:t>О пенсионном обеспечении</w:t>
      </w:r>
      <w:r>
        <w:br/>
      </w:r>
      <w:r>
        <w:rPr>
          <w:rFonts w:ascii="Times New Roman"/>
          <w:b w:val="false"/>
          <w:i w:val="false"/>
          <w:color w:val="000000"/>
          <w:sz w:val="28"/>
        </w:rPr>
        <w:t>в Республике Казахстан", от 16 ноября 2015 года "</w:t>
      </w:r>
      <w:r>
        <w:rPr>
          <w:rFonts w:ascii="Times New Roman"/>
          <w:b w:val="false"/>
          <w:i w:val="false"/>
          <w:color w:val="000000"/>
          <w:sz w:val="28"/>
        </w:rPr>
        <w:t>Об обязательном</w:t>
      </w:r>
      <w:r>
        <w:rPr>
          <w:rFonts w:ascii="Times New Roman"/>
          <w:b w:val="false"/>
          <w:i w:val="false"/>
          <w:color w:val="000000"/>
          <w:sz w:val="28"/>
        </w:rPr>
        <w:t xml:space="preserve"> социальном</w:t>
      </w:r>
      <w:r>
        <w:br/>
      </w:r>
      <w:r>
        <w:rPr>
          <w:rFonts w:ascii="Times New Roman"/>
          <w:b w:val="false"/>
          <w:i w:val="false"/>
          <w:color w:val="000000"/>
          <w:sz w:val="28"/>
        </w:rPr>
        <w:t>медицинском страховании";</w:t>
      </w:r>
      <w:r>
        <w:br/>
      </w:r>
      <w:r>
        <w:rPr>
          <w:rFonts w:ascii="Times New Roman"/>
          <w:b w:val="false"/>
          <w:i w:val="false"/>
          <w:color w:val="000000"/>
          <w:sz w:val="28"/>
        </w:rPr>
        <w:t>трансфертного ценообразования;</w:t>
      </w:r>
      <w:r>
        <w:br/>
      </w:r>
      <w:r>
        <w:rPr>
          <w:rFonts w:ascii="Times New Roman"/>
          <w:b w:val="false"/>
          <w:i w:val="false"/>
          <w:color w:val="000000"/>
          <w:sz w:val="28"/>
        </w:rPr>
        <w:t>государственного регулирования производства и оборота отдельных видов</w:t>
      </w:r>
      <w:r>
        <w:br/>
      </w:r>
      <w:r>
        <w:rPr>
          <w:rFonts w:ascii="Times New Roman"/>
          <w:b w:val="false"/>
          <w:i w:val="false"/>
          <w:color w:val="000000"/>
          <w:sz w:val="28"/>
        </w:rPr>
        <w:t>подакцизных товаров, а также оборота авиационного топлива, биотоплива, мазута;</w:t>
      </w:r>
      <w:r>
        <w:br/>
      </w:r>
      <w:r>
        <w:rPr>
          <w:rFonts w:ascii="Times New Roman"/>
          <w:b w:val="false"/>
          <w:i w:val="false"/>
          <w:color w:val="000000"/>
          <w:sz w:val="28"/>
        </w:rPr>
        <w:t>определения взаиморасчетов между налогоплательщиком и его дебиторами;</w:t>
      </w:r>
      <w:r>
        <w:br/>
      </w:r>
      <w:r>
        <w:rPr>
          <w:rFonts w:ascii="Times New Roman"/>
          <w:b w:val="false"/>
          <w:i w:val="false"/>
          <w:color w:val="000000"/>
          <w:sz w:val="28"/>
        </w:rPr>
        <w:t>определения налогового обязательства по действию (действиям) по выписке счета-</w:t>
      </w:r>
      <w:r>
        <w:br/>
      </w:r>
      <w:r>
        <w:rPr>
          <w:rFonts w:ascii="Times New Roman"/>
          <w:b w:val="false"/>
          <w:i w:val="false"/>
          <w:color w:val="000000"/>
          <w:sz w:val="28"/>
        </w:rPr>
        <w:t>фактуры, совершение которого (которых) признано судом осуществленным</w:t>
      </w:r>
      <w:r>
        <w:br/>
      </w:r>
      <w:r>
        <w:rPr>
          <w:rFonts w:ascii="Times New Roman"/>
          <w:b w:val="false"/>
          <w:i w:val="false"/>
          <w:color w:val="000000"/>
          <w:sz w:val="28"/>
        </w:rPr>
        <w:t>(осуществленными) без фактического выполнения работ, оказания услуг, отгрузки</w:t>
      </w:r>
      <w:r>
        <w:br/>
      </w:r>
      <w:r>
        <w:rPr>
          <w:rFonts w:ascii="Times New Roman"/>
          <w:b w:val="false"/>
          <w:i w:val="false"/>
          <w:color w:val="000000"/>
          <w:sz w:val="28"/>
        </w:rPr>
        <w:t>товаров;</w:t>
      </w:r>
      <w:r>
        <w:br/>
      </w:r>
      <w:r>
        <w:rPr>
          <w:rFonts w:ascii="Times New Roman"/>
          <w:b w:val="false"/>
          <w:i w:val="false"/>
          <w:color w:val="000000"/>
          <w:sz w:val="28"/>
        </w:rPr>
        <w:t>правомерности применения положений международных договоров (соглашений);</w:t>
      </w:r>
      <w:r>
        <w:br/>
      </w:r>
      <w:r>
        <w:rPr>
          <w:rFonts w:ascii="Times New Roman"/>
          <w:b w:val="false"/>
          <w:i w:val="false"/>
          <w:color w:val="000000"/>
          <w:sz w:val="28"/>
        </w:rPr>
        <w:t>подтверждения достоверности сумм превышения налога на добавленную стоимость,</w:t>
      </w:r>
      <w:r>
        <w:br/>
      </w:r>
      <w:r>
        <w:rPr>
          <w:rFonts w:ascii="Times New Roman"/>
          <w:b w:val="false"/>
          <w:i w:val="false"/>
          <w:color w:val="000000"/>
          <w:sz w:val="28"/>
        </w:rPr>
        <w:t>в том числе предъявленных к возврату;</w:t>
      </w:r>
      <w:r>
        <w:br/>
      </w:r>
      <w:r>
        <w:rPr>
          <w:rFonts w:ascii="Times New Roman"/>
          <w:b w:val="false"/>
          <w:i w:val="false"/>
          <w:color w:val="000000"/>
          <w:sz w:val="28"/>
        </w:rPr>
        <w:t>подтверждения предъявленного нерезидентом к возврату подоходного налога</w:t>
      </w:r>
      <w:r>
        <w:br/>
      </w:r>
      <w:r>
        <w:rPr>
          <w:rFonts w:ascii="Times New Roman"/>
          <w:b w:val="false"/>
          <w:i w:val="false"/>
          <w:color w:val="000000"/>
          <w:sz w:val="28"/>
        </w:rPr>
        <w:t>из бюджета в связи с применением положений международного договора,</w:t>
      </w:r>
      <w:r>
        <w:br/>
      </w:r>
      <w:r>
        <w:rPr>
          <w:rFonts w:ascii="Times New Roman"/>
          <w:b w:val="false"/>
          <w:i w:val="false"/>
          <w:color w:val="000000"/>
          <w:sz w:val="28"/>
        </w:rPr>
        <w:t>регулирующего вопросы избежания двойного налогообложения и предотвращения</w:t>
      </w:r>
      <w:r>
        <w:br/>
      </w:r>
      <w:r>
        <w:rPr>
          <w:rFonts w:ascii="Times New Roman"/>
          <w:b w:val="false"/>
          <w:i w:val="false"/>
          <w:color w:val="000000"/>
          <w:sz w:val="28"/>
        </w:rPr>
        <w:t>уклонения от уплаты налогов;</w:t>
      </w:r>
      <w:r>
        <w:br/>
      </w:r>
      <w:r>
        <w:rPr>
          <w:rFonts w:ascii="Times New Roman"/>
          <w:b w:val="false"/>
          <w:i w:val="false"/>
          <w:color w:val="000000"/>
          <w:sz w:val="28"/>
        </w:rPr>
        <w:t>неисполнения налогоплательщиком (налоговым агентом) уведомления органов</w:t>
      </w:r>
      <w:r>
        <w:br/>
      </w:r>
      <w:r>
        <w:rPr>
          <w:rFonts w:ascii="Times New Roman"/>
          <w:b w:val="false"/>
          <w:i w:val="false"/>
          <w:color w:val="000000"/>
          <w:sz w:val="28"/>
        </w:rPr>
        <w:t>государственных доходов об устранении нарушений, выявленных по результатам</w:t>
      </w:r>
      <w:r>
        <w:br/>
      </w:r>
      <w:r>
        <w:rPr>
          <w:rFonts w:ascii="Times New Roman"/>
          <w:b w:val="false"/>
          <w:i w:val="false"/>
          <w:color w:val="000000"/>
          <w:sz w:val="28"/>
        </w:rPr>
        <w:t xml:space="preserve">камерального контроля, в порядке, установленном </w:t>
      </w:r>
      <w:r>
        <w:rPr>
          <w:rFonts w:ascii="Times New Roman"/>
          <w:b w:val="false"/>
          <w:i w:val="false"/>
          <w:color w:val="000000"/>
          <w:sz w:val="28"/>
        </w:rPr>
        <w:t>статьей 115</w:t>
      </w:r>
      <w:r>
        <w:rPr>
          <w:rFonts w:ascii="Times New Roman"/>
          <w:b w:val="false"/>
          <w:i w:val="false"/>
          <w:color w:val="000000"/>
          <w:sz w:val="28"/>
        </w:rPr>
        <w:t xml:space="preserve"> Налогового кодекса.</w:t>
      </w:r>
      <w:r>
        <w:br/>
      </w:r>
      <w:r>
        <w:rPr>
          <w:rFonts w:ascii="Times New Roman"/>
          <w:b w:val="false"/>
          <w:i w:val="false"/>
          <w:color w:val="000000"/>
          <w:sz w:val="28"/>
        </w:rPr>
        <w:t>Для проведения налоговой проверки Вам необходимо предоставить следующие</w:t>
      </w:r>
      <w:r>
        <w:br/>
      </w:r>
      <w:r>
        <w:rPr>
          <w:rFonts w:ascii="Times New Roman"/>
          <w:b w:val="false"/>
          <w:i w:val="false"/>
          <w:color w:val="000000"/>
          <w:sz w:val="28"/>
        </w:rPr>
        <w:t>документы: бухгалтерскую документацию, налоговые формы, налоговую учетную</w:t>
      </w:r>
      <w:r>
        <w:br/>
      </w:r>
      <w:r>
        <w:rPr>
          <w:rFonts w:ascii="Times New Roman"/>
          <w:b w:val="false"/>
          <w:i w:val="false"/>
          <w:color w:val="000000"/>
          <w:sz w:val="28"/>
        </w:rPr>
        <w:t>политику, иные документы, являющиеся основанием для определения объектов</w:t>
      </w:r>
      <w:r>
        <w:br/>
      </w:r>
      <w:r>
        <w:rPr>
          <w:rFonts w:ascii="Times New Roman"/>
          <w:b w:val="false"/>
          <w:i w:val="false"/>
          <w:color w:val="000000"/>
          <w:sz w:val="28"/>
        </w:rPr>
        <w:t>налогообложения и (или) объектов, связанных с налогообложением, а также для</w:t>
      </w:r>
      <w:r>
        <w:br/>
      </w:r>
      <w:r>
        <w:rPr>
          <w:rFonts w:ascii="Times New Roman"/>
          <w:b w:val="false"/>
          <w:i w:val="false"/>
          <w:color w:val="000000"/>
          <w:sz w:val="28"/>
        </w:rPr>
        <w:t>исчисления налогового обязательства.</w:t>
      </w:r>
      <w:r>
        <w:br/>
      </w:r>
      <w:r>
        <w:rPr>
          <w:rFonts w:ascii="Times New Roman"/>
          <w:b w:val="false"/>
          <w:i w:val="false"/>
          <w:color w:val="000000"/>
          <w:sz w:val="28"/>
        </w:rPr>
        <w:t>При проведении налоговой проверки Вы имеете права и должны исполнять</w:t>
      </w:r>
      <w:r>
        <w:br/>
      </w:r>
      <w:r>
        <w:rPr>
          <w:rFonts w:ascii="Times New Roman"/>
          <w:b w:val="false"/>
          <w:i w:val="false"/>
          <w:color w:val="000000"/>
          <w:sz w:val="28"/>
        </w:rPr>
        <w:t>обязанности налогоплательщика (налогового агента), предусмотренные</w:t>
      </w:r>
      <w:r>
        <w:br/>
      </w:r>
      <w:r>
        <w:rPr>
          <w:rFonts w:ascii="Times New Roman"/>
          <w:b w:val="false"/>
          <w:i w:val="false"/>
          <w:color w:val="000000"/>
          <w:sz w:val="28"/>
        </w:rPr>
        <w:t>Налоговым кодексом.</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187</w:t>
      </w:r>
      <w:r>
        <w:rPr>
          <w:rFonts w:ascii="Times New Roman"/>
          <w:b w:val="false"/>
          <w:i w:val="false"/>
          <w:color w:val="000000"/>
          <w:sz w:val="28"/>
        </w:rPr>
        <w:t xml:space="preserve"> Налогового кодекса в случае несогласия с настоящим</w:t>
      </w:r>
      <w:r>
        <w:br/>
      </w:r>
      <w:r>
        <w:rPr>
          <w:rFonts w:ascii="Times New Roman"/>
          <w:b w:val="false"/>
          <w:i w:val="false"/>
          <w:color w:val="000000"/>
          <w:sz w:val="28"/>
        </w:rPr>
        <w:t>извещением налогоплательщик и налоговый агент имеют право обжаловать действия</w:t>
      </w:r>
      <w:r>
        <w:br/>
      </w:r>
      <w:r>
        <w:rPr>
          <w:rFonts w:ascii="Times New Roman"/>
          <w:b w:val="false"/>
          <w:i w:val="false"/>
          <w:color w:val="000000"/>
          <w:sz w:val="28"/>
        </w:rPr>
        <w:t>(бездействие) должностных лиц органов государственных доходов вышестоящему</w:t>
      </w:r>
      <w:r>
        <w:br/>
      </w:r>
      <w:r>
        <w:rPr>
          <w:rFonts w:ascii="Times New Roman"/>
          <w:b w:val="false"/>
          <w:i w:val="false"/>
          <w:color w:val="000000"/>
          <w:sz w:val="28"/>
        </w:rPr>
        <w:t>органу государственных доходов или в суд.</w:t>
      </w:r>
    </w:p>
    <w:bookmarkEnd w:id="115"/>
    <w:bookmarkStart w:name="z155" w:id="116"/>
    <w:p>
      <w:pPr>
        <w:spacing w:after="0"/>
        <w:ind w:left="0"/>
        <w:jc w:val="both"/>
      </w:pPr>
      <w:r>
        <w:rPr>
          <w:rFonts w:ascii="Times New Roman"/>
          <w:b w:val="false"/>
          <w:i w:val="false"/>
          <w:color w:val="000000"/>
          <w:sz w:val="28"/>
        </w:rPr>
        <w:t>
      Руководитель (Заместитель руководителя)</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печать)</w:t>
      </w:r>
      <w:r>
        <w:br/>
      </w:r>
      <w:r>
        <w:rPr>
          <w:rFonts w:ascii="Times New Roman"/>
          <w:b w:val="false"/>
          <w:i w:val="false"/>
          <w:color w:val="000000"/>
          <w:sz w:val="28"/>
        </w:rPr>
        <w:t>Извещение получил</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(фамилия, имя, отчество (при его наличии), налогоплательщика (налогового агента)</w:t>
      </w:r>
      <w:r>
        <w:br/>
      </w:r>
      <w:r>
        <w:rPr>
          <w:rFonts w:ascii="Times New Roman"/>
          <w:b w:val="false"/>
          <w:i w:val="false"/>
          <w:color w:val="000000"/>
          <w:sz w:val="28"/>
        </w:rPr>
        <w:t>подпись, дата)</w:t>
      </w:r>
      <w:r>
        <w:br/>
      </w:r>
      <w:r>
        <w:rPr>
          <w:rFonts w:ascii="Times New Roman"/>
          <w:b w:val="false"/>
          <w:i w:val="false"/>
          <w:color w:val="000000"/>
          <w:sz w:val="28"/>
        </w:rPr>
        <w:t>Извещение вручено налогоплательщику (налоговому агенту)</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(фамилия, имя, отчество (при его наличии) должностного лица государственного</w:t>
      </w:r>
      <w:r>
        <w:br/>
      </w:r>
      <w:r>
        <w:rPr>
          <w:rFonts w:ascii="Times New Roman"/>
          <w:b w:val="false"/>
          <w:i w:val="false"/>
          <w:color w:val="000000"/>
          <w:sz w:val="28"/>
        </w:rPr>
        <w:t>органа, подпись, дата)</w:t>
      </w:r>
      <w:r>
        <w:br/>
      </w:r>
      <w:r>
        <w:rPr>
          <w:rFonts w:ascii="Times New Roman"/>
          <w:b w:val="false"/>
          <w:i w:val="false"/>
          <w:color w:val="000000"/>
          <w:sz w:val="28"/>
        </w:rPr>
        <w:t>Извещение отправлено налогоплательщику (налоговому агенту)</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(документ, подтверждающий факт отправки и (или) получения)</w:t>
      </w:r>
      <w:r>
        <w:br/>
      </w:r>
      <w:r>
        <w:rPr>
          <w:rFonts w:ascii="Times New Roman"/>
          <w:b w:val="false"/>
          <w:i w:val="false"/>
          <w:color w:val="000000"/>
          <w:sz w:val="28"/>
        </w:rPr>
        <w:t>Примечание:</w:t>
      </w:r>
      <w:r>
        <w:br/>
      </w:r>
      <w:r>
        <w:rPr>
          <w:rFonts w:ascii="Times New Roman"/>
          <w:b w:val="false"/>
          <w:i w:val="false"/>
          <w:color w:val="000000"/>
          <w:sz w:val="28"/>
        </w:rPr>
        <w:t>при извещении налогоплательщика (налогового агента) о проведении налоговой</w:t>
      </w:r>
      <w:r>
        <w:br/>
      </w:r>
      <w:r>
        <w:rPr>
          <w:rFonts w:ascii="Times New Roman"/>
          <w:b w:val="false"/>
          <w:i w:val="false"/>
          <w:color w:val="000000"/>
          <w:sz w:val="28"/>
        </w:rPr>
        <w:t>проверки, проводимой по особому порядку на основе оценки степени риска в форме</w:t>
      </w:r>
      <w:r>
        <w:br/>
      </w:r>
      <w:r>
        <w:rPr>
          <w:rFonts w:ascii="Times New Roman"/>
          <w:b w:val="false"/>
          <w:i w:val="false"/>
          <w:color w:val="000000"/>
          <w:sz w:val="28"/>
        </w:rPr>
        <w:t>комплексной и (или) тематической проверки, указывается и отмечается в ячейке</w:t>
      </w:r>
      <w:r>
        <w:br/>
      </w:r>
      <w:r>
        <w:rPr>
          <w:rFonts w:ascii="Times New Roman"/>
          <w:b w:val="false"/>
          <w:i w:val="false"/>
          <w:color w:val="000000"/>
          <w:sz w:val="28"/>
        </w:rPr>
        <w:t>вопрос проведения проверки.</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 w:id="117"/>
    <w:p>
      <w:pPr>
        <w:spacing w:after="0"/>
        <w:ind w:left="0"/>
        <w:jc w:val="left"/>
      </w:pPr>
      <w:r>
        <w:rPr>
          <w:rFonts w:ascii="Times New Roman"/>
          <w:b/>
          <w:i w:val="false"/>
          <w:color w:val="000000"/>
        </w:rPr>
        <w:t xml:space="preserve"> Уведомление о начисленных суммах налогов, платежей в бюджет</w:t>
      </w:r>
      <w:r>
        <w:br/>
      </w:r>
      <w:r>
        <w:rPr>
          <w:rFonts w:ascii="Times New Roman"/>
          <w:b/>
          <w:i w:val="false"/>
          <w:color w:val="000000"/>
        </w:rPr>
        <w:t>и социальных платежей за период с даты представления ликвидационной</w:t>
      </w:r>
      <w:r>
        <w:br/>
      </w:r>
      <w:r>
        <w:rPr>
          <w:rFonts w:ascii="Times New Roman"/>
          <w:b/>
          <w:i w:val="false"/>
          <w:color w:val="000000"/>
        </w:rPr>
        <w:t>налоговой отчетности до даты завершения ликвидационной налоговой проверки</w:t>
      </w:r>
    </w:p>
    <w:bookmarkEnd w:id="117"/>
    <w:bookmarkStart w:name="z160" w:id="118"/>
    <w:p>
      <w:pPr>
        <w:spacing w:after="0"/>
        <w:ind w:left="0"/>
        <w:jc w:val="both"/>
      </w:pPr>
      <w:r>
        <w:rPr>
          <w:rFonts w:ascii="Times New Roman"/>
          <w:b w:val="false"/>
          <w:i w:val="false"/>
          <w:color w:val="000000"/>
          <w:sz w:val="28"/>
        </w:rPr>
        <w:t>
      "____" _____________ 20___ года № __________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статьями 114</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Кодекса Республики Казахстан</w:t>
      </w:r>
      <w:r>
        <w:br/>
      </w:r>
      <w:r>
        <w:rPr>
          <w:rFonts w:ascii="Times New Roman"/>
          <w:b w:val="false"/>
          <w:i w:val="false"/>
          <w:color w:val="000000"/>
          <w:sz w:val="28"/>
        </w:rPr>
        <w:t>от 25 декабря 2017 года "О налогах и других обязательных платежах в бюджет"</w:t>
      </w:r>
      <w:r>
        <w:br/>
      </w:r>
      <w:r>
        <w:rPr>
          <w:rFonts w:ascii="Times New Roman"/>
          <w:b w:val="false"/>
          <w:i w:val="false"/>
          <w:color w:val="000000"/>
          <w:sz w:val="28"/>
        </w:rPr>
        <w:t>(Налоговый кодекс) (далее – Налоговый кодекс) и на основании акта</w:t>
      </w:r>
      <w:r>
        <w:br/>
      </w:r>
      <w:r>
        <w:rPr>
          <w:rFonts w:ascii="Times New Roman"/>
          <w:b w:val="false"/>
          <w:i w:val="false"/>
          <w:color w:val="000000"/>
          <w:sz w:val="28"/>
        </w:rPr>
        <w:t>налоговой проверки от "___"______20___ года № 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(наименование государственного органа)</w:t>
      </w:r>
      <w:r>
        <w:br/>
      </w:r>
      <w:r>
        <w:rPr>
          <w:rFonts w:ascii="Times New Roman"/>
          <w:b w:val="false"/>
          <w:i w:val="false"/>
          <w:color w:val="000000"/>
          <w:sz w:val="28"/>
        </w:rPr>
        <w:t>уведомляет Вас _______________________________________________________</w:t>
      </w:r>
      <w:r>
        <w:br/>
      </w:r>
      <w:r>
        <w:rPr>
          <w:rFonts w:ascii="Times New Roman"/>
          <w:b w:val="false"/>
          <w:i w:val="false"/>
          <w:color w:val="000000"/>
          <w:sz w:val="28"/>
        </w:rPr>
        <w:t>(фамилия, имя, отчество (при его наличии), полное наименование налогоплательщика)</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(индивидуальный идентификационный номер/бизнес-идентификационный номер (ИИН/БИН), адрес)</w:t>
      </w:r>
      <w:r>
        <w:br/>
      </w:r>
      <w:r>
        <w:rPr>
          <w:rFonts w:ascii="Times New Roman"/>
          <w:b w:val="false"/>
          <w:i w:val="false"/>
          <w:color w:val="000000"/>
          <w:sz w:val="28"/>
        </w:rPr>
        <w:t>1) о начисленной сумме налогов и других обязательных платежей в бюджет:</w:t>
      </w:r>
    </w:p>
    <w:bookmarkEnd w:id="118"/>
    <w:bookmarkStart w:name="z161" w:id="119"/>
    <w:p>
      <w:pPr>
        <w:spacing w:after="0"/>
        <w:ind w:left="0"/>
        <w:jc w:val="both"/>
      </w:pPr>
      <w:r>
        <w:rPr>
          <w:rFonts w:ascii="Times New Roman"/>
          <w:b w:val="false"/>
          <w:i w:val="false"/>
          <w:color w:val="000000"/>
          <w:sz w:val="28"/>
        </w:rPr>
        <w:t>
      тенге</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5"/>
        <w:gridCol w:w="2365"/>
      </w:tblGrid>
      <w:tr>
        <w:trPr>
          <w:trHeight w:val="30" w:hRule="atLeast"/>
        </w:trPr>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0"/>
          <w:p>
            <w:pPr>
              <w:spacing w:after="20"/>
              <w:ind w:left="20"/>
              <w:jc w:val="both"/>
            </w:pPr>
            <w:r>
              <w:rPr>
                <w:rFonts w:ascii="Times New Roman"/>
                <w:b w:val="false"/>
                <w:i w:val="false"/>
                <w:color w:val="000000"/>
                <w:sz w:val="20"/>
              </w:rPr>
              <w:t>
_________________________________________________</w:t>
            </w:r>
            <w:r>
              <w:br/>
            </w:r>
            <w:r>
              <w:rPr>
                <w:rFonts w:ascii="Times New Roman"/>
                <w:b w:val="false"/>
                <w:i w:val="false"/>
                <w:color w:val="000000"/>
                <w:sz w:val="20"/>
              </w:rPr>
              <w:t>
(код, наименование платежа)</w:t>
            </w:r>
          </w:p>
          <w:bookmarkEnd w:id="120"/>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1"/>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(сумма платежа)</w:t>
            </w:r>
          </w:p>
          <w:bookmarkEnd w:id="121"/>
        </w:tc>
      </w:tr>
      <w:tr>
        <w:trPr>
          <w:trHeight w:val="30" w:hRule="atLeast"/>
        </w:trPr>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2"/>
          <w:p>
            <w:pPr>
              <w:spacing w:after="20"/>
              <w:ind w:left="20"/>
              <w:jc w:val="both"/>
            </w:pPr>
            <w:r>
              <w:rPr>
                <w:rFonts w:ascii="Times New Roman"/>
                <w:b w:val="false"/>
                <w:i w:val="false"/>
                <w:color w:val="000000"/>
                <w:sz w:val="20"/>
              </w:rPr>
              <w:t>
_____________________________________________________</w:t>
            </w:r>
            <w:r>
              <w:br/>
            </w:r>
            <w:r>
              <w:rPr>
                <w:rFonts w:ascii="Times New Roman"/>
                <w:b w:val="false"/>
                <w:i w:val="false"/>
                <w:color w:val="000000"/>
                <w:sz w:val="20"/>
              </w:rPr>
              <w:t>
(код, наименование платежа)</w:t>
            </w:r>
          </w:p>
          <w:bookmarkEnd w:id="122"/>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3"/>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(сумма платежа)</w:t>
            </w:r>
          </w:p>
          <w:bookmarkEnd w:id="123"/>
        </w:tc>
      </w:tr>
      <w:tr>
        <w:trPr>
          <w:trHeight w:val="30" w:hRule="atLeast"/>
        </w:trPr>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4"/>
          <w:p>
            <w:pPr>
              <w:spacing w:after="20"/>
              <w:ind w:left="20"/>
              <w:jc w:val="both"/>
            </w:pPr>
            <w:r>
              <w:rPr>
                <w:rFonts w:ascii="Times New Roman"/>
                <w:b w:val="false"/>
                <w:i w:val="false"/>
                <w:color w:val="000000"/>
                <w:sz w:val="20"/>
              </w:rPr>
              <w:t>
_____________________________________________________</w:t>
            </w:r>
            <w:r>
              <w:br/>
            </w:r>
            <w:r>
              <w:rPr>
                <w:rFonts w:ascii="Times New Roman"/>
                <w:b w:val="false"/>
                <w:i w:val="false"/>
                <w:color w:val="000000"/>
                <w:sz w:val="20"/>
              </w:rPr>
              <w:t>
(код, наименование платежа)</w:t>
            </w:r>
          </w:p>
          <w:bookmarkEnd w:id="124"/>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5"/>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(сумма платежа)</w:t>
            </w:r>
          </w:p>
          <w:bookmarkEnd w:id="125"/>
        </w:tc>
      </w:tr>
      <w:tr>
        <w:trPr>
          <w:trHeight w:val="30" w:hRule="atLeast"/>
        </w:trPr>
        <w:tc>
          <w:tcPr>
            <w:tcW w:w="9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6"/>
          <w:p>
            <w:pPr>
              <w:spacing w:after="20"/>
              <w:ind w:left="20"/>
              <w:jc w:val="both"/>
            </w:pPr>
            <w:r>
              <w:rPr>
                <w:rFonts w:ascii="Times New Roman"/>
                <w:b w:val="false"/>
                <w:i w:val="false"/>
                <w:color w:val="000000"/>
                <w:sz w:val="20"/>
              </w:rPr>
              <w:t>
____________</w:t>
            </w:r>
            <w:r>
              <w:br/>
            </w:r>
            <w:r>
              <w:rPr>
                <w:rFonts w:ascii="Times New Roman"/>
                <w:b w:val="false"/>
                <w:i w:val="false"/>
                <w:color w:val="000000"/>
                <w:sz w:val="20"/>
              </w:rPr>
              <w:t>
(сумма платежа)</w:t>
            </w:r>
          </w:p>
          <w:bookmarkEnd w:id="126"/>
        </w:tc>
      </w:tr>
    </w:tbl>
    <w:bookmarkStart w:name="z169" w:id="127"/>
    <w:p>
      <w:pPr>
        <w:spacing w:after="0"/>
        <w:ind w:left="0"/>
        <w:jc w:val="both"/>
      </w:pPr>
      <w:r>
        <w:rPr>
          <w:rFonts w:ascii="Times New Roman"/>
          <w:b w:val="false"/>
          <w:i w:val="false"/>
          <w:color w:val="000000"/>
          <w:sz w:val="28"/>
        </w:rPr>
        <w:t>
      за ______________________________________________________________</w:t>
      </w:r>
      <w:r>
        <w:br/>
      </w:r>
      <w:r>
        <w:rPr>
          <w:rFonts w:ascii="Times New Roman"/>
          <w:b w:val="false"/>
          <w:i w:val="false"/>
          <w:color w:val="000000"/>
          <w:sz w:val="28"/>
        </w:rPr>
        <w:t xml:space="preserve"> (налоговый период)</w:t>
      </w:r>
      <w:r>
        <w:br/>
      </w:r>
      <w:r>
        <w:rPr>
          <w:rFonts w:ascii="Times New Roman"/>
          <w:b w:val="false"/>
          <w:i w:val="false"/>
          <w:color w:val="000000"/>
          <w:sz w:val="28"/>
        </w:rPr>
        <w:t>2) о начисленной сумме социальных платежей:</w:t>
      </w:r>
    </w:p>
    <w:bookmarkEnd w:id="127"/>
    <w:bookmarkStart w:name="z170" w:id="128"/>
    <w:p>
      <w:pPr>
        <w:spacing w:after="0"/>
        <w:ind w:left="0"/>
        <w:jc w:val="both"/>
      </w:pPr>
      <w:r>
        <w:rPr>
          <w:rFonts w:ascii="Times New Roman"/>
          <w:b w:val="false"/>
          <w:i w:val="false"/>
          <w:color w:val="000000"/>
          <w:sz w:val="28"/>
        </w:rPr>
        <w:t>
      тенге</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3"/>
        <w:gridCol w:w="4147"/>
      </w:tblGrid>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9"/>
          <w:p>
            <w:pPr>
              <w:spacing w:after="20"/>
              <w:ind w:left="20"/>
              <w:jc w:val="both"/>
            </w:pPr>
            <w:r>
              <w:rPr>
                <w:rFonts w:ascii="Times New Roman"/>
                <w:b w:val="false"/>
                <w:i w:val="false"/>
                <w:color w:val="000000"/>
                <w:sz w:val="20"/>
              </w:rPr>
              <w:t>
______________________________________________</w:t>
            </w:r>
            <w:r>
              <w:br/>
            </w:r>
            <w:r>
              <w:rPr>
                <w:rFonts w:ascii="Times New Roman"/>
                <w:b w:val="false"/>
                <w:i w:val="false"/>
                <w:color w:val="000000"/>
                <w:sz w:val="20"/>
              </w:rPr>
              <w:t>
(код, наименование платежа)</w:t>
            </w:r>
          </w:p>
          <w:bookmarkEnd w:id="129"/>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0"/>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(сумма платежа)</w:t>
            </w:r>
          </w:p>
          <w:bookmarkEnd w:id="130"/>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1"/>
          <w:p>
            <w:pPr>
              <w:spacing w:after="20"/>
              <w:ind w:left="20"/>
              <w:jc w:val="both"/>
            </w:pPr>
            <w:r>
              <w:rPr>
                <w:rFonts w:ascii="Times New Roman"/>
                <w:b w:val="false"/>
                <w:i w:val="false"/>
                <w:color w:val="000000"/>
                <w:sz w:val="20"/>
              </w:rPr>
              <w:t>
______________________________________________</w:t>
            </w:r>
            <w:r>
              <w:br/>
            </w:r>
            <w:r>
              <w:rPr>
                <w:rFonts w:ascii="Times New Roman"/>
                <w:b w:val="false"/>
                <w:i w:val="false"/>
                <w:color w:val="000000"/>
                <w:sz w:val="20"/>
              </w:rPr>
              <w:t>
(код, наименование платежа)</w:t>
            </w:r>
          </w:p>
          <w:bookmarkEnd w:id="131"/>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2"/>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(сумма платежа)</w:t>
            </w:r>
          </w:p>
          <w:bookmarkEnd w:id="132"/>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3"/>
          <w:p>
            <w:pPr>
              <w:spacing w:after="20"/>
              <w:ind w:left="20"/>
              <w:jc w:val="both"/>
            </w:pPr>
            <w:r>
              <w:rPr>
                <w:rFonts w:ascii="Times New Roman"/>
                <w:b w:val="false"/>
                <w:i w:val="false"/>
                <w:color w:val="000000"/>
                <w:sz w:val="20"/>
              </w:rPr>
              <w:t>
______________________________________________</w:t>
            </w:r>
            <w:r>
              <w:br/>
            </w:r>
            <w:r>
              <w:rPr>
                <w:rFonts w:ascii="Times New Roman"/>
                <w:b w:val="false"/>
                <w:i w:val="false"/>
                <w:color w:val="000000"/>
                <w:sz w:val="20"/>
              </w:rPr>
              <w:t>
(код, наименование платежа)</w:t>
            </w:r>
          </w:p>
          <w:bookmarkEnd w:id="133"/>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4"/>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(сумма платежа)</w:t>
            </w:r>
          </w:p>
          <w:bookmarkEnd w:id="134"/>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5"/>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(сумма платежа)</w:t>
            </w:r>
          </w:p>
          <w:bookmarkEnd w:id="135"/>
        </w:tc>
      </w:tr>
    </w:tbl>
    <w:bookmarkStart w:name="z178" w:id="136"/>
    <w:p>
      <w:pPr>
        <w:spacing w:after="0"/>
        <w:ind w:left="0"/>
        <w:jc w:val="both"/>
      </w:pPr>
      <w:r>
        <w:rPr>
          <w:rFonts w:ascii="Times New Roman"/>
          <w:b w:val="false"/>
          <w:i w:val="false"/>
          <w:color w:val="000000"/>
          <w:sz w:val="28"/>
        </w:rPr>
        <w:t>
      за _____________________________________________________________</w:t>
      </w:r>
      <w:r>
        <w:br/>
      </w:r>
      <w:r>
        <w:rPr>
          <w:rFonts w:ascii="Times New Roman"/>
          <w:b w:val="false"/>
          <w:i w:val="false"/>
          <w:color w:val="000000"/>
          <w:sz w:val="28"/>
        </w:rPr>
        <w:t xml:space="preserve"> (налоговый период)</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115</w:t>
      </w:r>
      <w:r>
        <w:rPr>
          <w:rFonts w:ascii="Times New Roman"/>
          <w:b w:val="false"/>
          <w:i w:val="false"/>
          <w:color w:val="000000"/>
          <w:sz w:val="28"/>
        </w:rPr>
        <w:t xml:space="preserve"> и </w:t>
      </w:r>
      <w:r>
        <w:rPr>
          <w:rFonts w:ascii="Times New Roman"/>
          <w:b w:val="false"/>
          <w:i w:val="false"/>
          <w:color w:val="000000"/>
          <w:sz w:val="28"/>
        </w:rPr>
        <w:t>159</w:t>
      </w:r>
      <w:r>
        <w:rPr>
          <w:rFonts w:ascii="Times New Roman"/>
          <w:b w:val="false"/>
          <w:i w:val="false"/>
          <w:color w:val="000000"/>
          <w:sz w:val="28"/>
        </w:rPr>
        <w:t xml:space="preserve"> Налогового кодекса Вам необходимо в течение</w:t>
      </w:r>
      <w:r>
        <w:br/>
      </w:r>
      <w:r>
        <w:rPr>
          <w:rFonts w:ascii="Times New Roman"/>
          <w:b w:val="false"/>
          <w:i w:val="false"/>
          <w:color w:val="000000"/>
          <w:sz w:val="28"/>
        </w:rPr>
        <w:t>тридцати рабочих дней со дня, следующего за днем вручения (получения) настоящего</w:t>
      </w:r>
      <w:r>
        <w:br/>
      </w:r>
      <w:r>
        <w:rPr>
          <w:rFonts w:ascii="Times New Roman"/>
          <w:b w:val="false"/>
          <w:i w:val="false"/>
          <w:color w:val="000000"/>
          <w:sz w:val="28"/>
        </w:rPr>
        <w:t>уведомления, уплатить сумму налогов и других обязательных платежей в бюджет</w:t>
      </w:r>
      <w:r>
        <w:br/>
      </w:r>
      <w:r>
        <w:rPr>
          <w:rFonts w:ascii="Times New Roman"/>
          <w:b w:val="false"/>
          <w:i w:val="false"/>
          <w:color w:val="000000"/>
          <w:sz w:val="28"/>
        </w:rPr>
        <w:t>в размере 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в ________________________________________________________________________</w:t>
      </w:r>
      <w:r>
        <w:br/>
      </w:r>
      <w:r>
        <w:rPr>
          <w:rFonts w:ascii="Times New Roman"/>
          <w:b w:val="false"/>
          <w:i w:val="false"/>
          <w:color w:val="000000"/>
          <w:sz w:val="28"/>
        </w:rPr>
        <w:t xml:space="preserve"> (наименование государственного органа)</w:t>
      </w:r>
      <w:r>
        <w:br/>
      </w:r>
      <w:r>
        <w:rPr>
          <w:rFonts w:ascii="Times New Roman"/>
          <w:b w:val="false"/>
          <w:i w:val="false"/>
          <w:color w:val="000000"/>
          <w:sz w:val="28"/>
        </w:rPr>
        <w:t>БИН _____________________________________________________________________</w:t>
      </w:r>
      <w:r>
        <w:br/>
      </w:r>
      <w:r>
        <w:rPr>
          <w:rFonts w:ascii="Times New Roman"/>
          <w:b w:val="false"/>
          <w:i w:val="false"/>
          <w:color w:val="000000"/>
          <w:sz w:val="28"/>
        </w:rPr>
        <w:t>на счет № _________________________________________________________________</w:t>
      </w:r>
      <w:r>
        <w:br/>
      </w:r>
      <w:r>
        <w:rPr>
          <w:rFonts w:ascii="Times New Roman"/>
          <w:b w:val="false"/>
          <w:i w:val="false"/>
          <w:color w:val="000000"/>
          <w:sz w:val="28"/>
        </w:rPr>
        <w:t xml:space="preserve"> (государственного органа)</w:t>
      </w:r>
      <w:r>
        <w:br/>
      </w:r>
      <w:r>
        <w:rPr>
          <w:rFonts w:ascii="Times New Roman"/>
          <w:b w:val="false"/>
          <w:i w:val="false"/>
          <w:color w:val="000000"/>
          <w:sz w:val="28"/>
        </w:rPr>
        <w:t>в ________________________________________________________________________,</w:t>
      </w:r>
      <w:r>
        <w:br/>
      </w:r>
      <w:r>
        <w:rPr>
          <w:rFonts w:ascii="Times New Roman"/>
          <w:b w:val="false"/>
          <w:i w:val="false"/>
          <w:color w:val="000000"/>
          <w:sz w:val="28"/>
        </w:rPr>
        <w:t xml:space="preserve"> (Управление казначейства, БИК)</w:t>
      </w:r>
      <w:r>
        <w:br/>
      </w:r>
      <w:r>
        <w:rPr>
          <w:rFonts w:ascii="Times New Roman"/>
          <w:b w:val="false"/>
          <w:i w:val="false"/>
          <w:color w:val="000000"/>
          <w:sz w:val="28"/>
        </w:rPr>
        <w:t>Уплатить сумму налогов, платежей в бюджеты города районного значения,</w:t>
      </w:r>
      <w:r>
        <w:br/>
      </w:r>
      <w:r>
        <w:rPr>
          <w:rFonts w:ascii="Times New Roman"/>
          <w:b w:val="false"/>
          <w:i w:val="false"/>
          <w:color w:val="000000"/>
          <w:sz w:val="28"/>
        </w:rPr>
        <w:t>села поселка, сельского округа: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(БИН аппарата акимов городов районного значения, сел, поселков и сельских округов)</w:t>
      </w:r>
    </w:p>
    <w:bookmarkEnd w:id="136"/>
    <w:bookmarkStart w:name="z179" w:id="137"/>
    <w:p>
      <w:pPr>
        <w:spacing w:after="0"/>
        <w:ind w:left="0"/>
        <w:jc w:val="both"/>
      </w:pPr>
      <w:r>
        <w:rPr>
          <w:rFonts w:ascii="Times New Roman"/>
          <w:b w:val="false"/>
          <w:i w:val="false"/>
          <w:color w:val="000000"/>
          <w:sz w:val="28"/>
        </w:rPr>
        <w:t>
      тенге</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9"/>
        <w:gridCol w:w="4321"/>
      </w:tblGrid>
      <w:tr>
        <w:trPr>
          <w:trHeight w:val="30" w:hRule="atLeast"/>
        </w:trPr>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8"/>
          <w:p>
            <w:pPr>
              <w:spacing w:after="20"/>
              <w:ind w:left="20"/>
              <w:jc w:val="both"/>
            </w:pPr>
            <w:r>
              <w:rPr>
                <w:rFonts w:ascii="Times New Roman"/>
                <w:b w:val="false"/>
                <w:i w:val="false"/>
                <w:color w:val="000000"/>
                <w:sz w:val="20"/>
              </w:rPr>
              <w:t>
____________________________________________</w:t>
            </w:r>
            <w:r>
              <w:br/>
            </w:r>
            <w:r>
              <w:rPr>
                <w:rFonts w:ascii="Times New Roman"/>
                <w:b w:val="false"/>
                <w:i w:val="false"/>
                <w:color w:val="000000"/>
                <w:sz w:val="20"/>
              </w:rPr>
              <w:t>
(код, наименование платежа)</w:t>
            </w:r>
          </w:p>
          <w:bookmarkEnd w:id="138"/>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9"/>
          <w:p>
            <w:pPr>
              <w:spacing w:after="20"/>
              <w:ind w:left="20"/>
              <w:jc w:val="both"/>
            </w:pPr>
            <w:r>
              <w:rPr>
                <w:rFonts w:ascii="Times New Roman"/>
                <w:b w:val="false"/>
                <w:i w:val="false"/>
                <w:color w:val="000000"/>
                <w:sz w:val="20"/>
              </w:rPr>
              <w:t>
________________________</w:t>
            </w:r>
            <w:r>
              <w:br/>
            </w:r>
            <w:r>
              <w:rPr>
                <w:rFonts w:ascii="Times New Roman"/>
                <w:b w:val="false"/>
                <w:i w:val="false"/>
                <w:color w:val="000000"/>
                <w:sz w:val="20"/>
              </w:rPr>
              <w:t>
(сумма платежа)</w:t>
            </w:r>
          </w:p>
          <w:bookmarkEnd w:id="139"/>
        </w:tc>
      </w:tr>
      <w:tr>
        <w:trPr>
          <w:trHeight w:val="30" w:hRule="atLeast"/>
        </w:trPr>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0"/>
          <w:p>
            <w:pPr>
              <w:spacing w:after="20"/>
              <w:ind w:left="20"/>
              <w:jc w:val="both"/>
            </w:pPr>
            <w:r>
              <w:rPr>
                <w:rFonts w:ascii="Times New Roman"/>
                <w:b w:val="false"/>
                <w:i w:val="false"/>
                <w:color w:val="000000"/>
                <w:sz w:val="20"/>
              </w:rPr>
              <w:t>
___________________________________________</w:t>
            </w:r>
            <w:r>
              <w:br/>
            </w:r>
            <w:r>
              <w:rPr>
                <w:rFonts w:ascii="Times New Roman"/>
                <w:b w:val="false"/>
                <w:i w:val="false"/>
                <w:color w:val="000000"/>
                <w:sz w:val="20"/>
              </w:rPr>
              <w:t>
(код, наименование платежа)</w:t>
            </w:r>
          </w:p>
          <w:bookmarkEnd w:id="140"/>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1"/>
          <w:p>
            <w:pPr>
              <w:spacing w:after="20"/>
              <w:ind w:left="20"/>
              <w:jc w:val="both"/>
            </w:pPr>
            <w:r>
              <w:rPr>
                <w:rFonts w:ascii="Times New Roman"/>
                <w:b w:val="false"/>
                <w:i w:val="false"/>
                <w:color w:val="000000"/>
                <w:sz w:val="20"/>
              </w:rPr>
              <w:t>
________________________</w:t>
            </w:r>
            <w:r>
              <w:br/>
            </w:r>
            <w:r>
              <w:rPr>
                <w:rFonts w:ascii="Times New Roman"/>
                <w:b w:val="false"/>
                <w:i w:val="false"/>
                <w:color w:val="000000"/>
                <w:sz w:val="20"/>
              </w:rPr>
              <w:t>
(сумма платежа)</w:t>
            </w:r>
          </w:p>
          <w:bookmarkEnd w:id="141"/>
        </w:tc>
      </w:tr>
      <w:tr>
        <w:trPr>
          <w:trHeight w:val="30" w:hRule="atLeast"/>
        </w:trPr>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2"/>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(код, наименование платежа)</w:t>
            </w:r>
          </w:p>
          <w:bookmarkEnd w:id="142"/>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3"/>
          <w:p>
            <w:pPr>
              <w:spacing w:after="20"/>
              <w:ind w:left="20"/>
              <w:jc w:val="both"/>
            </w:pPr>
            <w:r>
              <w:rPr>
                <w:rFonts w:ascii="Times New Roman"/>
                <w:b w:val="false"/>
                <w:i w:val="false"/>
                <w:color w:val="000000"/>
                <w:sz w:val="20"/>
              </w:rPr>
              <w:t>
________________________</w:t>
            </w:r>
            <w:r>
              <w:br/>
            </w:r>
            <w:r>
              <w:rPr>
                <w:rFonts w:ascii="Times New Roman"/>
                <w:b w:val="false"/>
                <w:i w:val="false"/>
                <w:color w:val="000000"/>
                <w:sz w:val="20"/>
              </w:rPr>
              <w:t>
(сумма платежа)</w:t>
            </w:r>
          </w:p>
          <w:bookmarkEnd w:id="143"/>
        </w:tc>
      </w:tr>
      <w:tr>
        <w:trPr>
          <w:trHeight w:val="30" w:hRule="atLeast"/>
        </w:trPr>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4"/>
          <w:p>
            <w:pPr>
              <w:spacing w:after="20"/>
              <w:ind w:left="20"/>
              <w:jc w:val="both"/>
            </w:pPr>
            <w:r>
              <w:rPr>
                <w:rFonts w:ascii="Times New Roman"/>
                <w:b w:val="false"/>
                <w:i w:val="false"/>
                <w:color w:val="000000"/>
                <w:sz w:val="20"/>
              </w:rPr>
              <w:t>
________________________</w:t>
            </w:r>
            <w:r>
              <w:br/>
            </w:r>
            <w:r>
              <w:rPr>
                <w:rFonts w:ascii="Times New Roman"/>
                <w:b w:val="false"/>
                <w:i w:val="false"/>
                <w:color w:val="000000"/>
                <w:sz w:val="20"/>
              </w:rPr>
              <w:t>
(сумма платежа)</w:t>
            </w:r>
          </w:p>
          <w:bookmarkEnd w:id="144"/>
        </w:tc>
      </w:tr>
    </w:tbl>
    <w:bookmarkStart w:name="z187" w:id="145"/>
    <w:p>
      <w:pPr>
        <w:spacing w:after="0"/>
        <w:ind w:left="0"/>
        <w:jc w:val="both"/>
      </w:pPr>
      <w:r>
        <w:rPr>
          <w:rFonts w:ascii="Times New Roman"/>
          <w:b w:val="false"/>
          <w:i w:val="false"/>
          <w:color w:val="000000"/>
          <w:sz w:val="28"/>
        </w:rPr>
        <w:t>
      а также перечислить сумму социальных платежей в размере</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в Некоммерческое акционерное общество "Государственная Корпорация</w:t>
      </w:r>
      <w:r>
        <w:br/>
      </w:r>
      <w:r>
        <w:rPr>
          <w:rFonts w:ascii="Times New Roman"/>
          <w:b w:val="false"/>
          <w:i w:val="false"/>
          <w:color w:val="000000"/>
          <w:sz w:val="28"/>
        </w:rPr>
        <w:t>"Правительство для граждан".</w:t>
      </w:r>
      <w:r>
        <w:br/>
      </w:r>
      <w:r>
        <w:rPr>
          <w:rFonts w:ascii="Times New Roman"/>
          <w:b w:val="false"/>
          <w:i w:val="false"/>
          <w:color w:val="000000"/>
          <w:sz w:val="28"/>
        </w:rPr>
        <w:t>В случае невыполнения законных требований органов государственных доходов и их</w:t>
      </w:r>
      <w:r>
        <w:br/>
      </w:r>
      <w:r>
        <w:rPr>
          <w:rFonts w:ascii="Times New Roman"/>
          <w:b w:val="false"/>
          <w:i w:val="false"/>
          <w:color w:val="000000"/>
          <w:sz w:val="28"/>
        </w:rPr>
        <w:t>должностных лиц к Вам будут применены меры административного взыскания</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288</w:t>
      </w:r>
      <w:r>
        <w:rPr>
          <w:rFonts w:ascii="Times New Roman"/>
          <w:b w:val="false"/>
          <w:i w:val="false"/>
          <w:color w:val="000000"/>
          <w:sz w:val="28"/>
        </w:rPr>
        <w:t xml:space="preserve"> Кодекса Республики Казахстан от 5 июля 2014 года</w:t>
      </w:r>
      <w:r>
        <w:br/>
      </w:r>
      <w:r>
        <w:rPr>
          <w:rFonts w:ascii="Times New Roman"/>
          <w:b w:val="false"/>
          <w:i w:val="false"/>
          <w:color w:val="000000"/>
          <w:sz w:val="28"/>
        </w:rPr>
        <w:t>"Об административных правонарушениях".</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статьями 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Налогового кодекса налогоплательщик</w:t>
      </w:r>
      <w:r>
        <w:br/>
      </w:r>
      <w:r>
        <w:rPr>
          <w:rFonts w:ascii="Times New Roman"/>
          <w:b w:val="false"/>
          <w:i w:val="false"/>
          <w:color w:val="000000"/>
          <w:sz w:val="28"/>
        </w:rPr>
        <w:t>и налоговый агент имеют право обжаловать действия (бездействие) должностных лиц</w:t>
      </w:r>
      <w:r>
        <w:br/>
      </w:r>
      <w:r>
        <w:rPr>
          <w:rFonts w:ascii="Times New Roman"/>
          <w:b w:val="false"/>
          <w:i w:val="false"/>
          <w:color w:val="000000"/>
          <w:sz w:val="28"/>
        </w:rPr>
        <w:t>органов государственных доходов вышестоящему органу государственных доходов</w:t>
      </w:r>
      <w:r>
        <w:br/>
      </w:r>
      <w:r>
        <w:rPr>
          <w:rFonts w:ascii="Times New Roman"/>
          <w:b w:val="false"/>
          <w:i w:val="false"/>
          <w:color w:val="000000"/>
          <w:sz w:val="28"/>
        </w:rPr>
        <w:t>или в суд, в порядке, предусмотренном законами Республики Казахстан.</w:t>
      </w:r>
      <w:r>
        <w:br/>
      </w:r>
      <w:r>
        <w:rPr>
          <w:rFonts w:ascii="Times New Roman"/>
          <w:b w:val="false"/>
          <w:i w:val="false"/>
          <w:color w:val="000000"/>
          <w:sz w:val="28"/>
        </w:rPr>
        <w:t>Руководитель (заместитель руководителя) органа государственных доходов</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печать)</w:t>
      </w:r>
      <w:r>
        <w:br/>
      </w:r>
      <w:r>
        <w:rPr>
          <w:rFonts w:ascii="Times New Roman"/>
          <w:b w:val="false"/>
          <w:i w:val="false"/>
          <w:color w:val="000000"/>
          <w:sz w:val="28"/>
        </w:rPr>
        <w:t>Уведомление получил:</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(фамилия, имя, отчество (при его наличии) налогоплательщика (налогового агента),</w:t>
      </w:r>
      <w:r>
        <w:br/>
      </w:r>
      <w:r>
        <w:rPr>
          <w:rFonts w:ascii="Times New Roman"/>
          <w:b w:val="false"/>
          <w:i w:val="false"/>
          <w:color w:val="000000"/>
          <w:sz w:val="28"/>
        </w:rPr>
        <w:t>подпись, печать, (за исключением юридических лиц, относящихся к субъектам</w:t>
      </w:r>
      <w:r>
        <w:br/>
      </w:r>
      <w:r>
        <w:rPr>
          <w:rFonts w:ascii="Times New Roman"/>
          <w:b w:val="false"/>
          <w:i w:val="false"/>
          <w:color w:val="000000"/>
          <w:sz w:val="28"/>
        </w:rPr>
        <w:t>частного предпринимательства), дата)</w:t>
      </w:r>
      <w:r>
        <w:br/>
      </w:r>
      <w:r>
        <w:rPr>
          <w:rFonts w:ascii="Times New Roman"/>
          <w:b w:val="false"/>
          <w:i w:val="false"/>
          <w:color w:val="000000"/>
          <w:sz w:val="28"/>
        </w:rPr>
        <w:t>Уведомление вручено налогоплательщику (налоговому агенту):</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(фамилия, имя, отчество (при его наличии) должностного лица государственного</w:t>
      </w:r>
      <w:r>
        <w:br/>
      </w:r>
      <w:r>
        <w:rPr>
          <w:rFonts w:ascii="Times New Roman"/>
          <w:b w:val="false"/>
          <w:i w:val="false"/>
          <w:color w:val="000000"/>
          <w:sz w:val="28"/>
        </w:rPr>
        <w:t>органа, подпись, дата)</w:t>
      </w:r>
      <w:r>
        <w:br/>
      </w:r>
      <w:r>
        <w:rPr>
          <w:rFonts w:ascii="Times New Roman"/>
          <w:b w:val="false"/>
          <w:i w:val="false"/>
          <w:color w:val="000000"/>
          <w:sz w:val="28"/>
        </w:rPr>
        <w:t>Уведомление отправлено налогоплательщику (налоговому агенту):</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(документ, подтверждающий факт отправки и (или) получения)</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 w:id="146"/>
    <w:p>
      <w:pPr>
        <w:spacing w:after="0"/>
        <w:ind w:left="0"/>
        <w:jc w:val="left"/>
      </w:pPr>
      <w:r>
        <w:rPr>
          <w:rFonts w:ascii="Times New Roman"/>
          <w:b/>
          <w:i w:val="false"/>
          <w:color w:val="000000"/>
        </w:rPr>
        <w:t xml:space="preserve"> Извещение о нарушениях, выявленных по результатам камерального контроля</w:t>
      </w:r>
    </w:p>
    <w:bookmarkEnd w:id="146"/>
    <w:bookmarkStart w:name="z192" w:id="147"/>
    <w:p>
      <w:pPr>
        <w:spacing w:after="0"/>
        <w:ind w:left="0"/>
        <w:jc w:val="both"/>
      </w:pPr>
      <w:r>
        <w:rPr>
          <w:rFonts w:ascii="Times New Roman"/>
          <w:b w:val="false"/>
          <w:i w:val="false"/>
          <w:color w:val="000000"/>
          <w:sz w:val="28"/>
        </w:rPr>
        <w:t>
      "____" ___________________ 20___ года № 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(наименование органа государственных доходов)</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Кодекса Республики Казахстан от 25 декабря 2017 года</w:t>
      </w:r>
      <w:r>
        <w:br/>
      </w:r>
      <w:r>
        <w:rPr>
          <w:rFonts w:ascii="Times New Roman"/>
          <w:b w:val="false"/>
          <w:i w:val="false"/>
          <w:color w:val="000000"/>
          <w:sz w:val="28"/>
        </w:rPr>
        <w:t>"О налогах и других обязательных платежах в бюджет" (Налоговый кодекс) извещает</w:t>
      </w:r>
      <w:r>
        <w:br/>
      </w:r>
      <w:r>
        <w:rPr>
          <w:rFonts w:ascii="Times New Roman"/>
          <w:b w:val="false"/>
          <w:i w:val="false"/>
          <w:color w:val="000000"/>
          <w:sz w:val="28"/>
        </w:rPr>
        <w:t xml:space="preserve"> Вас______________________________________________________________________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или ______________________________________________________________________</w:t>
      </w:r>
      <w:r>
        <w:br/>
      </w:r>
      <w:r>
        <w:rPr>
          <w:rFonts w:ascii="Times New Roman"/>
          <w:b w:val="false"/>
          <w:i w:val="false"/>
          <w:color w:val="000000"/>
          <w:sz w:val="28"/>
        </w:rPr>
        <w:t xml:space="preserve"> полное наименование налогоплательщика (налогового агента)),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индивидуальный идентификационный номер/бизнес-идентификационный номер</w:t>
      </w:r>
      <w:r>
        <w:br/>
      </w:r>
      <w:r>
        <w:rPr>
          <w:rFonts w:ascii="Times New Roman"/>
          <w:b w:val="false"/>
          <w:i w:val="false"/>
          <w:color w:val="000000"/>
          <w:sz w:val="28"/>
        </w:rPr>
        <w:t>(ИИН/БИН) о нарушениях, выявленных "___" ___________ 20___ года, по налоговой</w:t>
      </w:r>
      <w:r>
        <w:br/>
      </w:r>
      <w:r>
        <w:rPr>
          <w:rFonts w:ascii="Times New Roman"/>
          <w:b w:val="false"/>
          <w:i w:val="false"/>
          <w:color w:val="000000"/>
          <w:sz w:val="28"/>
        </w:rPr>
        <w:t>отчетности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и налоговый период налоговой отчетности)</w:t>
      </w:r>
      <w:r>
        <w:br/>
      </w:r>
      <w:r>
        <w:rPr>
          <w:rFonts w:ascii="Times New Roman"/>
          <w:b w:val="false"/>
          <w:i w:val="false"/>
          <w:color w:val="000000"/>
          <w:sz w:val="28"/>
        </w:rPr>
        <w:t>Настоящее извещение направляется для сведения.</w:t>
      </w:r>
      <w:r>
        <w:br/>
      </w:r>
      <w:r>
        <w:rPr>
          <w:rFonts w:ascii="Times New Roman"/>
          <w:b w:val="false"/>
          <w:i w:val="false"/>
          <w:color w:val="000000"/>
          <w:sz w:val="28"/>
        </w:rPr>
        <w:t>Приложение с описанием выявленных нарушений на ________ листе (-ах).</w:t>
      </w:r>
      <w:r>
        <w:br/>
      </w:r>
      <w:r>
        <w:rPr>
          <w:rFonts w:ascii="Times New Roman"/>
          <w:b w:val="false"/>
          <w:i w:val="false"/>
          <w:color w:val="000000"/>
          <w:sz w:val="28"/>
        </w:rPr>
        <w:t>Руководитель (заместитель руководителя) государственного органа</w:t>
      </w:r>
      <w:r>
        <w:br/>
      </w:r>
      <w:r>
        <w:rPr>
          <w:rFonts w:ascii="Times New Roman"/>
          <w:b w:val="false"/>
          <w:i w:val="false"/>
          <w:color w:val="000000"/>
          <w:sz w:val="28"/>
        </w:rPr>
        <w:t>________________________________________________________ 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Место печати</w:t>
      </w:r>
      <w:r>
        <w:br/>
      </w:r>
      <w:r>
        <w:rPr>
          <w:rFonts w:ascii="Times New Roman"/>
          <w:b w:val="false"/>
          <w:i w:val="false"/>
          <w:color w:val="000000"/>
          <w:sz w:val="28"/>
        </w:rPr>
        <w:t>Извещение получил:</w:t>
      </w:r>
      <w:r>
        <w:br/>
      </w:r>
      <w:r>
        <w:rPr>
          <w:rFonts w:ascii="Times New Roman"/>
          <w:b w:val="false"/>
          <w:i w:val="false"/>
          <w:color w:val="000000"/>
          <w:sz w:val="28"/>
        </w:rPr>
        <w:t>________________________________________________________ ___________</w:t>
      </w:r>
      <w:r>
        <w:br/>
      </w:r>
      <w:r>
        <w:rPr>
          <w:rFonts w:ascii="Times New Roman"/>
          <w:b w:val="false"/>
          <w:i w:val="false"/>
          <w:color w:val="000000"/>
          <w:sz w:val="28"/>
        </w:rPr>
        <w:t>(фамилия, имя, отчество (при его наличии) (подпись, дата) налогоплательщика</w:t>
      </w:r>
      <w:r>
        <w:br/>
      </w:r>
      <w:r>
        <w:rPr>
          <w:rFonts w:ascii="Times New Roman"/>
          <w:b w:val="false"/>
          <w:i w:val="false"/>
          <w:color w:val="000000"/>
          <w:sz w:val="28"/>
        </w:rPr>
        <w:t>(налогового агента))</w:t>
      </w:r>
      <w:r>
        <w:br/>
      </w:r>
      <w:r>
        <w:rPr>
          <w:rFonts w:ascii="Times New Roman"/>
          <w:b w:val="false"/>
          <w:i w:val="false"/>
          <w:color w:val="000000"/>
          <w:sz w:val="28"/>
        </w:rPr>
        <w:t>Место печати</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0"/>
        <w:gridCol w:w="5620"/>
      </w:tblGrid>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 вручено налогоплательщику (налоговому агенту)</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или наименование налогоплательщика:</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должностного лица государственного органа, подпись, дата)</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8"/>
          <w:p>
            <w:pPr>
              <w:spacing w:after="20"/>
              <w:ind w:left="20"/>
              <w:jc w:val="both"/>
            </w:pPr>
            <w:r>
              <w:rPr>
                <w:rFonts w:ascii="Times New Roman"/>
                <w:b w:val="false"/>
                <w:i w:val="false"/>
                <w:color w:val="000000"/>
                <w:sz w:val="20"/>
              </w:rPr>
              <w:t xml:space="preserve">
_______________________________ </w:t>
            </w:r>
            <w:r>
              <w:br/>
            </w:r>
            <w:r>
              <w:rPr>
                <w:rFonts w:ascii="Times New Roman"/>
                <w:b w:val="false"/>
                <w:i w:val="false"/>
                <w:color w:val="000000"/>
                <w:sz w:val="20"/>
              </w:rPr>
              <w:t>
Адрес:</w:t>
            </w:r>
          </w:p>
          <w:bookmarkEnd w:id="148"/>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Извещение отправлено налогоплательщику (налоговому агенту)</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факт отправки и (или) получения)</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7" w:id="149"/>
    <w:p>
      <w:pPr>
        <w:spacing w:after="0"/>
        <w:ind w:left="0"/>
        <w:jc w:val="left"/>
      </w:pPr>
      <w:r>
        <w:rPr>
          <w:rFonts w:ascii="Times New Roman"/>
          <w:b/>
          <w:i w:val="false"/>
          <w:color w:val="000000"/>
        </w:rPr>
        <w:t xml:space="preserve"> Уведомление об устранении нарушений, выявленных органами</w:t>
      </w:r>
      <w:r>
        <w:br/>
      </w:r>
      <w:r>
        <w:rPr>
          <w:rFonts w:ascii="Times New Roman"/>
          <w:b/>
          <w:i w:val="false"/>
          <w:color w:val="000000"/>
        </w:rPr>
        <w:t>государственных доходов по результатам камерального контроля</w:t>
      </w:r>
    </w:p>
    <w:bookmarkEnd w:id="149"/>
    <w:bookmarkStart w:name="z198" w:id="150"/>
    <w:p>
      <w:pPr>
        <w:spacing w:after="0"/>
        <w:ind w:left="0"/>
        <w:jc w:val="both"/>
      </w:pPr>
      <w:r>
        <w:rPr>
          <w:rFonts w:ascii="Times New Roman"/>
          <w:b w:val="false"/>
          <w:i w:val="false"/>
          <w:color w:val="000000"/>
          <w:sz w:val="28"/>
        </w:rPr>
        <w:t>
      "___" ______________ 20___ года № 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государственного органа)</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и подпунктом 10) пункта 2 </w:t>
      </w:r>
      <w:r>
        <w:rPr>
          <w:rFonts w:ascii="Times New Roman"/>
          <w:b w:val="false"/>
          <w:i w:val="false"/>
          <w:color w:val="000000"/>
          <w:sz w:val="28"/>
        </w:rPr>
        <w:t>статьи 114</w:t>
      </w:r>
      <w:r>
        <w:rPr>
          <w:rFonts w:ascii="Times New Roman"/>
          <w:b w:val="false"/>
          <w:i w:val="false"/>
          <w:color w:val="000000"/>
          <w:sz w:val="28"/>
        </w:rPr>
        <w:t xml:space="preserve"> Кодекса</w:t>
      </w:r>
      <w:r>
        <w:br/>
      </w:r>
      <w:r>
        <w:rPr>
          <w:rFonts w:ascii="Times New Roman"/>
          <w:b w:val="false"/>
          <w:i w:val="false"/>
          <w:color w:val="000000"/>
          <w:sz w:val="28"/>
        </w:rPr>
        <w:t>Республики Казахстан от 25 декабря 2017 года "О налогах и других обязательных</w:t>
      </w:r>
      <w:r>
        <w:br/>
      </w:r>
      <w:r>
        <w:rPr>
          <w:rFonts w:ascii="Times New Roman"/>
          <w:b w:val="false"/>
          <w:i w:val="false"/>
          <w:color w:val="000000"/>
          <w:sz w:val="28"/>
        </w:rPr>
        <w:t>платежах в бюджет" (Налоговый кодекс) (далее – Налоговый кодекс) уведомляет Вас</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имя, отчество (при его наличии) или полное наименование</w:t>
      </w:r>
      <w:r>
        <w:br/>
      </w:r>
      <w:r>
        <w:rPr>
          <w:rFonts w:ascii="Times New Roman"/>
          <w:b w:val="false"/>
          <w:i w:val="false"/>
          <w:color w:val="000000"/>
          <w:sz w:val="28"/>
        </w:rPr>
        <w:t>налогоплательщика (налогового агента))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(индивидуальный идентификационный номер/бизнес-идентификационный номер</w:t>
      </w:r>
      <w:r>
        <w:br/>
      </w:r>
      <w:r>
        <w:rPr>
          <w:rFonts w:ascii="Times New Roman"/>
          <w:b w:val="false"/>
          <w:i w:val="false"/>
          <w:color w:val="000000"/>
          <w:sz w:val="28"/>
        </w:rPr>
        <w:t>(ИИН/БИН)) о нарушениях, выявленных "___" ____________ 20____ года,</w:t>
      </w:r>
      <w:r>
        <w:br/>
      </w:r>
      <w:r>
        <w:rPr>
          <w:rFonts w:ascii="Times New Roman"/>
          <w:b w:val="false"/>
          <w:i w:val="false"/>
          <w:color w:val="000000"/>
          <w:sz w:val="28"/>
        </w:rPr>
        <w:t>по налоговой отчетности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(наименование и налоговый период налоговой отчетности)</w:t>
      </w:r>
      <w:r>
        <w:br/>
      </w:r>
      <w:r>
        <w:rPr>
          <w:rFonts w:ascii="Times New Roman"/>
          <w:b w:val="false"/>
          <w:i w:val="false"/>
          <w:color w:val="000000"/>
          <w:sz w:val="28"/>
        </w:rPr>
        <w:t xml:space="preserve">В соответствии с пунктом 2 </w:t>
      </w:r>
      <w:r>
        <w:rPr>
          <w:rFonts w:ascii="Times New Roman"/>
          <w:b w:val="false"/>
          <w:i w:val="false"/>
          <w:color w:val="000000"/>
          <w:sz w:val="28"/>
        </w:rPr>
        <w:t>статьи 96</w:t>
      </w:r>
      <w:r>
        <w:rPr>
          <w:rFonts w:ascii="Times New Roman"/>
          <w:b w:val="false"/>
          <w:i w:val="false"/>
          <w:color w:val="000000"/>
          <w:sz w:val="28"/>
        </w:rPr>
        <w:t xml:space="preserve"> Налогового кодекса Вам необходимо исполнить</w:t>
      </w:r>
      <w:r>
        <w:br/>
      </w:r>
      <w:r>
        <w:rPr>
          <w:rFonts w:ascii="Times New Roman"/>
          <w:b w:val="false"/>
          <w:i w:val="false"/>
          <w:color w:val="000000"/>
          <w:sz w:val="28"/>
        </w:rPr>
        <w:t>настоящее уведомление в течение тридцати рабочих дней со дня, следующего за днем</w:t>
      </w:r>
      <w:r>
        <w:br/>
      </w:r>
      <w:r>
        <w:rPr>
          <w:rFonts w:ascii="Times New Roman"/>
          <w:b w:val="false"/>
          <w:i w:val="false"/>
          <w:color w:val="000000"/>
          <w:sz w:val="28"/>
        </w:rPr>
        <w:t>его вручения (получения).</w:t>
      </w:r>
      <w:r>
        <w:br/>
      </w:r>
      <w:r>
        <w:rPr>
          <w:rFonts w:ascii="Times New Roman"/>
          <w:b w:val="false"/>
          <w:i w:val="false"/>
          <w:color w:val="000000"/>
          <w:sz w:val="28"/>
        </w:rPr>
        <w:t>Исполнением налогоплательщиком (налоговым агентом) уведомления об устранении</w:t>
      </w:r>
      <w:r>
        <w:br/>
      </w:r>
      <w:r>
        <w:rPr>
          <w:rFonts w:ascii="Times New Roman"/>
          <w:b w:val="false"/>
          <w:i w:val="false"/>
          <w:color w:val="000000"/>
          <w:sz w:val="28"/>
        </w:rPr>
        <w:t>нарушений, выявленных органами государственных доходов по результатам</w:t>
      </w:r>
      <w:r>
        <w:br/>
      </w:r>
      <w:r>
        <w:rPr>
          <w:rFonts w:ascii="Times New Roman"/>
          <w:b w:val="false"/>
          <w:i w:val="false"/>
          <w:color w:val="000000"/>
          <w:sz w:val="28"/>
        </w:rPr>
        <w:t>камерального контроля, признается:</w:t>
      </w:r>
      <w:r>
        <w:br/>
      </w:r>
      <w:r>
        <w:rPr>
          <w:rFonts w:ascii="Times New Roman"/>
          <w:b w:val="false"/>
          <w:i w:val="false"/>
          <w:color w:val="000000"/>
          <w:sz w:val="28"/>
        </w:rPr>
        <w:t>1) в случае согласия с указанными в уведомлении нарушениями – устранение</w:t>
      </w:r>
      <w:r>
        <w:br/>
      </w:r>
      <w:r>
        <w:rPr>
          <w:rFonts w:ascii="Times New Roman"/>
          <w:b w:val="false"/>
          <w:i w:val="false"/>
          <w:color w:val="000000"/>
          <w:sz w:val="28"/>
        </w:rPr>
        <w:t>выявленных нарушений налогоплательщиком (налоговым агентом) путем:</w:t>
      </w:r>
      <w:r>
        <w:br/>
      </w:r>
      <w:r>
        <w:rPr>
          <w:rFonts w:ascii="Times New Roman"/>
          <w:b w:val="false"/>
          <w:i w:val="false"/>
          <w:color w:val="000000"/>
          <w:sz w:val="28"/>
        </w:rPr>
        <w:t>постановки на регистрационный учет в органах государственных доходов;</w:t>
      </w:r>
      <w:r>
        <w:br/>
      </w:r>
      <w:r>
        <w:rPr>
          <w:rFonts w:ascii="Times New Roman"/>
          <w:b w:val="false"/>
          <w:i w:val="false"/>
          <w:color w:val="000000"/>
          <w:sz w:val="28"/>
        </w:rPr>
        <w:t>представления налоговой отчетности по уведомлению за налоговый период,</w:t>
      </w:r>
      <w:r>
        <w:br/>
      </w:r>
      <w:r>
        <w:rPr>
          <w:rFonts w:ascii="Times New Roman"/>
          <w:b w:val="false"/>
          <w:i w:val="false"/>
          <w:color w:val="000000"/>
          <w:sz w:val="28"/>
        </w:rPr>
        <w:t>к которому относятся выявленные нарушения;</w:t>
      </w:r>
      <w:r>
        <w:br/>
      </w:r>
      <w:r>
        <w:rPr>
          <w:rFonts w:ascii="Times New Roman"/>
          <w:b w:val="false"/>
          <w:i w:val="false"/>
          <w:color w:val="000000"/>
          <w:sz w:val="28"/>
        </w:rPr>
        <w:t>уплаты суммы налога на добавленную стоимость в бюджет, ранее возвращенной</w:t>
      </w:r>
      <w:r>
        <w:br/>
      </w:r>
      <w:r>
        <w:rPr>
          <w:rFonts w:ascii="Times New Roman"/>
          <w:b w:val="false"/>
          <w:i w:val="false"/>
          <w:color w:val="000000"/>
          <w:sz w:val="28"/>
        </w:rPr>
        <w:t>из бюджета по требованию налогоплательщика о возврате налога на добавленную</w:t>
      </w:r>
      <w:r>
        <w:br/>
      </w:r>
      <w:r>
        <w:rPr>
          <w:rFonts w:ascii="Times New Roman"/>
          <w:b w:val="false"/>
          <w:i w:val="false"/>
          <w:color w:val="000000"/>
          <w:sz w:val="28"/>
        </w:rPr>
        <w:t xml:space="preserve">стоимость, а также уплаты пени в размере, указанном в пункте 4 </w:t>
      </w:r>
      <w:r>
        <w:rPr>
          <w:rFonts w:ascii="Times New Roman"/>
          <w:b w:val="false"/>
          <w:i w:val="false"/>
          <w:color w:val="000000"/>
          <w:sz w:val="28"/>
        </w:rPr>
        <w:t>статьи</w:t>
      </w:r>
      <w:r>
        <w:rPr>
          <w:rFonts w:ascii="Times New Roman"/>
          <w:b w:val="false"/>
          <w:i w:val="false"/>
          <w:color w:val="000000"/>
          <w:sz w:val="28"/>
        </w:rPr>
        <w:t>104</w:t>
      </w:r>
      <w:r>
        <w:rPr>
          <w:rFonts w:ascii="Times New Roman"/>
          <w:b w:val="false"/>
          <w:i w:val="false"/>
          <w:color w:val="000000"/>
          <w:sz w:val="28"/>
        </w:rPr>
        <w:t xml:space="preserve"> Налогового кодекса, за каждый день с даты перечисления налогоплательщику</w:t>
      </w:r>
      <w:r>
        <w:br/>
      </w:r>
      <w:r>
        <w:rPr>
          <w:rFonts w:ascii="Times New Roman"/>
          <w:b w:val="false"/>
          <w:i w:val="false"/>
          <w:color w:val="000000"/>
          <w:sz w:val="28"/>
        </w:rPr>
        <w:t>таких сумм.</w:t>
      </w:r>
      <w:r>
        <w:br/>
      </w:r>
      <w:r>
        <w:rPr>
          <w:rFonts w:ascii="Times New Roman"/>
          <w:b w:val="false"/>
          <w:i w:val="false"/>
          <w:color w:val="000000"/>
          <w:sz w:val="28"/>
        </w:rPr>
        <w:t>2) в случае несогласия с указанными в уведомлении нарушениями – представление</w:t>
      </w:r>
      <w:r>
        <w:br/>
      </w:r>
      <w:r>
        <w:rPr>
          <w:rFonts w:ascii="Times New Roman"/>
          <w:b w:val="false"/>
          <w:i w:val="false"/>
          <w:color w:val="000000"/>
          <w:sz w:val="28"/>
        </w:rPr>
        <w:t>налогоплательщиком (налоговым агентом) пояснения по выявленным нарушениям</w:t>
      </w:r>
      <w:r>
        <w:br/>
      </w:r>
      <w:r>
        <w:rPr>
          <w:rFonts w:ascii="Times New Roman"/>
          <w:b w:val="false"/>
          <w:i w:val="false"/>
          <w:color w:val="000000"/>
          <w:sz w:val="28"/>
        </w:rPr>
        <w:t>на бумажном или электронном носителе в орган государственных доходов,</w:t>
      </w:r>
      <w:r>
        <w:br/>
      </w:r>
      <w:r>
        <w:rPr>
          <w:rFonts w:ascii="Times New Roman"/>
          <w:b w:val="false"/>
          <w:i w:val="false"/>
          <w:color w:val="000000"/>
          <w:sz w:val="28"/>
        </w:rPr>
        <w:t>направивший уведомление об устранении нарушений, выявленных органами</w:t>
      </w:r>
      <w:r>
        <w:br/>
      </w:r>
      <w:r>
        <w:rPr>
          <w:rFonts w:ascii="Times New Roman"/>
          <w:b w:val="false"/>
          <w:i w:val="false"/>
          <w:color w:val="000000"/>
          <w:sz w:val="28"/>
        </w:rPr>
        <w:t>государственных доходов по результатам камерального контроля, за исключением</w:t>
      </w:r>
      <w:r>
        <w:br/>
      </w:r>
      <w:r>
        <w:rPr>
          <w:rFonts w:ascii="Times New Roman"/>
          <w:b w:val="false"/>
          <w:i w:val="false"/>
          <w:color w:val="000000"/>
          <w:sz w:val="28"/>
        </w:rPr>
        <w:t xml:space="preserve">случаев, предусмотренных пунктом 3 </w:t>
      </w:r>
      <w:r>
        <w:rPr>
          <w:rFonts w:ascii="Times New Roman"/>
          <w:b w:val="false"/>
          <w:i w:val="false"/>
          <w:color w:val="000000"/>
          <w:sz w:val="28"/>
        </w:rPr>
        <w:t>статьи 96</w:t>
      </w:r>
      <w:r>
        <w:rPr>
          <w:rFonts w:ascii="Times New Roman"/>
          <w:b w:val="false"/>
          <w:i w:val="false"/>
          <w:color w:val="000000"/>
          <w:sz w:val="28"/>
        </w:rPr>
        <w:t xml:space="preserve"> Налогового кодекса.</w:t>
      </w:r>
      <w:r>
        <w:br/>
      </w:r>
      <w:r>
        <w:rPr>
          <w:rFonts w:ascii="Times New Roman"/>
          <w:b w:val="false"/>
          <w:i w:val="false"/>
          <w:color w:val="000000"/>
          <w:sz w:val="28"/>
        </w:rPr>
        <w:t>Неисполнение в установленный срок настоящего уведомления влечет</w:t>
      </w:r>
      <w:r>
        <w:br/>
      </w:r>
      <w:r>
        <w:rPr>
          <w:rFonts w:ascii="Times New Roman"/>
          <w:b w:val="false"/>
          <w:i w:val="false"/>
          <w:color w:val="000000"/>
          <w:sz w:val="28"/>
        </w:rPr>
        <w:t>приостановление расходных операций по банковским счетам налогоплательщика</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r>
        <w:br/>
      </w:r>
      <w:r>
        <w:rPr>
          <w:rFonts w:ascii="Times New Roman"/>
          <w:b w:val="false"/>
          <w:i w:val="false"/>
          <w:color w:val="000000"/>
          <w:sz w:val="28"/>
        </w:rPr>
        <w:t>В случае не выполнения законных требований органов государственных доходов</w:t>
      </w:r>
      <w:r>
        <w:br/>
      </w:r>
      <w:r>
        <w:rPr>
          <w:rFonts w:ascii="Times New Roman"/>
          <w:b w:val="false"/>
          <w:i w:val="false"/>
          <w:color w:val="000000"/>
          <w:sz w:val="28"/>
        </w:rPr>
        <w:t>и их должностных лиц к Вам будут применены административные взыскания</w:t>
      </w:r>
      <w:r>
        <w:br/>
      </w:r>
      <w:r>
        <w:rPr>
          <w:rFonts w:ascii="Times New Roman"/>
          <w:b w:val="false"/>
          <w:i w:val="false"/>
          <w:color w:val="000000"/>
          <w:sz w:val="28"/>
        </w:rPr>
        <w:t>в соответствии с Кодексом Республики Казахстан</w:t>
      </w:r>
      <w:r>
        <w:br/>
      </w:r>
      <w:r>
        <w:rPr>
          <w:rFonts w:ascii="Times New Roman"/>
          <w:b w:val="false"/>
          <w:i w:val="false"/>
          <w:color w:val="000000"/>
          <w:sz w:val="28"/>
        </w:rPr>
        <w:t>"Об административных правонарушениях".</w:t>
      </w:r>
      <w:r>
        <w:br/>
      </w:r>
      <w:r>
        <w:rPr>
          <w:rFonts w:ascii="Times New Roman"/>
          <w:b w:val="false"/>
          <w:i w:val="false"/>
          <w:color w:val="000000"/>
          <w:sz w:val="28"/>
        </w:rPr>
        <w:t xml:space="preserve">В соответствии с пунктом 5 </w:t>
      </w:r>
      <w:r>
        <w:rPr>
          <w:rFonts w:ascii="Times New Roman"/>
          <w:b w:val="false"/>
          <w:i w:val="false"/>
          <w:color w:val="000000"/>
          <w:sz w:val="28"/>
        </w:rPr>
        <w:t>статьи 96</w:t>
      </w:r>
      <w:r>
        <w:rPr>
          <w:rFonts w:ascii="Times New Roman"/>
          <w:b w:val="false"/>
          <w:i w:val="false"/>
          <w:color w:val="000000"/>
          <w:sz w:val="28"/>
        </w:rPr>
        <w:t xml:space="preserve"> Налогового кодекса в случае несогласия</w:t>
      </w:r>
      <w:r>
        <w:br/>
      </w:r>
      <w:r>
        <w:rPr>
          <w:rFonts w:ascii="Times New Roman"/>
          <w:b w:val="false"/>
          <w:i w:val="false"/>
          <w:color w:val="000000"/>
          <w:sz w:val="28"/>
        </w:rPr>
        <w:t>с настоящим уведомлением налогоплательщик или его уполномоченный</w:t>
      </w:r>
      <w:r>
        <w:br/>
      </w:r>
      <w:r>
        <w:rPr>
          <w:rFonts w:ascii="Times New Roman"/>
          <w:b w:val="false"/>
          <w:i w:val="false"/>
          <w:color w:val="000000"/>
          <w:sz w:val="28"/>
        </w:rPr>
        <w:t>представитель вправе обжаловать действия (бездействие) должностных лиц органов</w:t>
      </w:r>
      <w:r>
        <w:br/>
      </w:r>
      <w:r>
        <w:rPr>
          <w:rFonts w:ascii="Times New Roman"/>
          <w:b w:val="false"/>
          <w:i w:val="false"/>
          <w:color w:val="000000"/>
          <w:sz w:val="28"/>
        </w:rPr>
        <w:t>государственных доходов в вышестоящий и (или) в уполномоченный орган или в суд.</w:t>
      </w:r>
      <w:r>
        <w:br/>
      </w:r>
      <w:r>
        <w:rPr>
          <w:rFonts w:ascii="Times New Roman"/>
          <w:b w:val="false"/>
          <w:i w:val="false"/>
          <w:color w:val="000000"/>
          <w:sz w:val="28"/>
        </w:rPr>
        <w:t>Приложение с описанием выявленных нарушений на _________листе (-ах).</w:t>
      </w:r>
      <w:r>
        <w:br/>
      </w:r>
      <w:r>
        <w:rPr>
          <w:rFonts w:ascii="Times New Roman"/>
          <w:b w:val="false"/>
          <w:i w:val="false"/>
          <w:color w:val="000000"/>
          <w:sz w:val="28"/>
        </w:rPr>
        <w:t>Руководитель (заместитель руководителя) государственного органа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Место печати</w:t>
      </w:r>
      <w:r>
        <w:br/>
      </w:r>
      <w:r>
        <w:rPr>
          <w:rFonts w:ascii="Times New Roman"/>
          <w:b w:val="false"/>
          <w:i w:val="false"/>
          <w:color w:val="000000"/>
          <w:sz w:val="28"/>
        </w:rPr>
        <w:t>Уведомление получил ______________________________________________________</w:t>
      </w:r>
      <w:r>
        <w:br/>
      </w:r>
      <w:r>
        <w:rPr>
          <w:rFonts w:ascii="Times New Roman"/>
          <w:b w:val="false"/>
          <w:i w:val="false"/>
          <w:color w:val="000000"/>
          <w:sz w:val="28"/>
        </w:rPr>
        <w:t>(фамилия, имя, отчество (при его наличии), налогоплательщика (налогового агента))</w:t>
      </w:r>
      <w:r>
        <w:br/>
      </w:r>
      <w:r>
        <w:rPr>
          <w:rFonts w:ascii="Times New Roman"/>
          <w:b w:val="false"/>
          <w:i w:val="false"/>
          <w:color w:val="000000"/>
          <w:sz w:val="28"/>
        </w:rPr>
        <w:t>(подпись, дата)</w:t>
      </w:r>
      <w:r>
        <w:br/>
      </w:r>
      <w:r>
        <w:rPr>
          <w:rFonts w:ascii="Times New Roman"/>
          <w:b w:val="false"/>
          <w:i w:val="false"/>
          <w:color w:val="000000"/>
          <w:sz w:val="28"/>
        </w:rPr>
        <w:t>Место печати</w:t>
      </w:r>
      <w:r>
        <w:br/>
      </w:r>
      <w:r>
        <w:rPr>
          <w:rFonts w:ascii="Times New Roman"/>
          <w:b w:val="false"/>
          <w:i w:val="false"/>
          <w:color w:val="000000"/>
          <w:sz w:val="28"/>
        </w:rPr>
        <w:t>(за исключением юридических лиц, относящихся к субъектам частного предпринимательства)</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6"/>
        <w:gridCol w:w="4304"/>
      </w:tblGrid>
      <w:tr>
        <w:trPr>
          <w:trHeight w:val="30" w:hRule="atLeast"/>
        </w:trPr>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вручено налогоплательщику</w:t>
            </w:r>
            <w:r>
              <w:br/>
            </w:r>
            <w:r>
              <w:rPr>
                <w:rFonts w:ascii="Times New Roman"/>
                <w:b w:val="false"/>
                <w:i w:val="false"/>
                <w:color w:val="000000"/>
                <w:sz w:val="20"/>
              </w:rPr>
              <w:t>(налоговому агенту)</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должностного лица государственного органа,</w:t>
            </w:r>
            <w:r>
              <w:br/>
            </w:r>
            <w:r>
              <w:rPr>
                <w:rFonts w:ascii="Times New Roman"/>
                <w:b w:val="false"/>
                <w:i w:val="false"/>
                <w:color w:val="000000"/>
                <w:sz w:val="20"/>
              </w:rPr>
              <w:t>подпись, дата)</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1"/>
          <w:p>
            <w:pPr>
              <w:spacing w:after="20"/>
              <w:ind w:left="20"/>
              <w:jc w:val="both"/>
            </w:pPr>
            <w:r>
              <w:rPr>
                <w:rFonts w:ascii="Times New Roman"/>
                <w:b w:val="false"/>
                <w:i w:val="false"/>
                <w:color w:val="000000"/>
                <w:sz w:val="20"/>
              </w:rPr>
              <w:t>
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или наименование</w:t>
            </w:r>
            <w:r>
              <w:br/>
            </w:r>
            <w:r>
              <w:rPr>
                <w:rFonts w:ascii="Times New Roman"/>
                <w:b w:val="false"/>
                <w:i w:val="false"/>
                <w:color w:val="000000"/>
                <w:sz w:val="20"/>
              </w:rPr>
              <w:t>налогоплательщика:</w:t>
            </w:r>
            <w:r>
              <w:br/>
            </w:r>
            <w:r>
              <w:rPr>
                <w:rFonts w:ascii="Times New Roman"/>
                <w:b w:val="false"/>
                <w:i w:val="false"/>
                <w:color w:val="000000"/>
                <w:sz w:val="20"/>
              </w:rPr>
              <w:t>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w:t>
            </w:r>
            <w:r>
              <w:br/>
            </w:r>
            <w:r>
              <w:rPr>
                <w:rFonts w:ascii="Times New Roman"/>
                <w:b w:val="false"/>
                <w:i w:val="false"/>
                <w:color w:val="000000"/>
                <w:sz w:val="20"/>
              </w:rPr>
              <w:t>
__________________________</w:t>
            </w:r>
          </w:p>
          <w:bookmarkEnd w:id="15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отправлено налогоплательщику (налоговому агенту)</w:t>
            </w:r>
            <w:r>
              <w:br/>
            </w:r>
            <w:r>
              <w:rPr>
                <w:rFonts w:ascii="Times New Roman"/>
                <w:b w:val="false"/>
                <w:i w:val="false"/>
                <w:color w:val="000000"/>
                <w:sz w:val="20"/>
              </w:rPr>
              <w:t>_________________________________________________________</w:t>
            </w:r>
            <w:r>
              <w:br/>
            </w:r>
            <w:r>
              <w:rPr>
                <w:rFonts w:ascii="Times New Roman"/>
                <w:b w:val="false"/>
                <w:i w:val="false"/>
                <w:color w:val="000000"/>
                <w:sz w:val="20"/>
              </w:rPr>
              <w:t>(документ, подтверждающий факт отправки и (или) получения)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3" w:id="152"/>
    <w:p>
      <w:pPr>
        <w:spacing w:after="0"/>
        <w:ind w:left="0"/>
        <w:jc w:val="both"/>
      </w:pPr>
      <w:r>
        <w:rPr>
          <w:rFonts w:ascii="Times New Roman"/>
          <w:b w:val="false"/>
          <w:i w:val="false"/>
          <w:color w:val="000000"/>
          <w:sz w:val="28"/>
        </w:rPr>
        <w:t xml:space="preserve">
      </w:t>
      </w:r>
    </w:p>
    <w:bookmarkEnd w:id="152"/>
    <w:p>
      <w:pPr>
        <w:spacing w:after="0"/>
        <w:ind w:left="0"/>
        <w:jc w:val="both"/>
      </w:pPr>
      <w:r>
        <w:drawing>
          <wp:inline distT="0" distB="0" distL="0" distR="0">
            <wp:extent cx="7810500" cy="928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28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7" w:id="153"/>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наименование государственного органа</w:t>
      </w:r>
      <w:r>
        <w:br/>
      </w:r>
      <w:r>
        <w:rPr>
          <w:rFonts w:ascii="Times New Roman"/>
          <w:b w:val="false"/>
          <w:i w:val="false"/>
          <w:color w:val="000000"/>
          <w:sz w:val="28"/>
        </w:rPr>
        <w:t>Заключение от "___" _________ 20__года № ____ к акту налоговой проверки</w:t>
      </w:r>
      <w:r>
        <w:br/>
      </w:r>
      <w:r>
        <w:rPr>
          <w:rFonts w:ascii="Times New Roman"/>
          <w:b w:val="false"/>
          <w:i w:val="false"/>
          <w:color w:val="000000"/>
          <w:sz w:val="28"/>
        </w:rPr>
        <w:t>от "____" _____________ 20 ___ года № ______по подтверждению достоверности</w:t>
      </w:r>
      <w:r>
        <w:br/>
      </w:r>
      <w:r>
        <w:rPr>
          <w:rFonts w:ascii="Times New Roman"/>
          <w:b w:val="false"/>
          <w:i w:val="false"/>
          <w:color w:val="000000"/>
          <w:sz w:val="28"/>
        </w:rPr>
        <w:t>сумм налога на добавленную стоимость, предъявленных к возврату из бюджета</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6"/>
        <w:gridCol w:w="4744"/>
      </w:tblGrid>
      <w:tr>
        <w:trPr>
          <w:trHeight w:val="3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Бизнес-идентификационный номер (ИИН/БИН)</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свидетельства о постановке на регистрационный учет по налогу на добавленную стоимость (НДС)</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представления декларации по НДС с указанием требования о возврате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представлена декларация НДС с указанием требования о возврате превышения НДС</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__квартал 20__ года</w:t>
            </w:r>
          </w:p>
        </w:tc>
      </w:tr>
      <w:tr>
        <w:trPr>
          <w:trHeight w:val="3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предъявленная к возврату по требованию, указанному в декларации по НДС</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 за который предъявлено требование о возврате превышения суммы НДС</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"__"___ 20__ годапо "__"___20___ года</w:t>
            </w:r>
          </w:p>
        </w:tc>
      </w:tr>
      <w:tr>
        <w:trPr>
          <w:trHeight w:val="3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НДС, подтвержденная к возврату в соответствии с актом налоговой проверки</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Сумма превышения НДС, подлежащая возврату исходя из 1/20 доли сумм превышения НДС, в соответствии со </w:t>
            </w:r>
            <w:r>
              <w:rPr>
                <w:rFonts w:ascii="Times New Roman"/>
                <w:b w:val="false"/>
                <w:i w:val="false"/>
                <w:color w:val="000000"/>
                <w:sz w:val="20"/>
              </w:rPr>
              <w:t>статьей 432</w:t>
            </w:r>
            <w:r>
              <w:rPr>
                <w:rFonts w:ascii="Times New Roman"/>
                <w:b w:val="false"/>
                <w:i w:val="false"/>
                <w:color w:val="000000"/>
                <w:sz w:val="20"/>
              </w:rPr>
              <w:t xml:space="preserve"> Кодекса Республики Казахстан от 25 декабря 2017 года "О налогах и других обязательных платежах в бюджет" (Налоговый кодекс) (далее – Налоговый кодекс)</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Налоговый период, на который приходится 1/20 доля сумм превышения НДС подлежащая возврату в соответствии со </w:t>
            </w:r>
            <w:r>
              <w:rPr>
                <w:rFonts w:ascii="Times New Roman"/>
                <w:b w:val="false"/>
                <w:i w:val="false"/>
                <w:color w:val="000000"/>
                <w:sz w:val="20"/>
              </w:rPr>
              <w:t>статьей 432</w:t>
            </w:r>
            <w:r>
              <w:rPr>
                <w:rFonts w:ascii="Times New Roman"/>
                <w:b w:val="false"/>
                <w:i w:val="false"/>
                <w:color w:val="000000"/>
                <w:sz w:val="20"/>
              </w:rPr>
              <w:t xml:space="preserve"> Налогового кодекса</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__квартал 20__ года</w:t>
            </w:r>
          </w:p>
        </w:tc>
      </w:tr>
      <w:tr>
        <w:trPr>
          <w:trHeight w:val="30" w:hRule="atLeast"/>
        </w:trPr>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Сумма превышения НДС, подлежащая возврату по полученным ответам на запросы в отношении покупателя продуктов переработки в случае, предусмотренном пунктом 6 </w:t>
            </w:r>
            <w:r>
              <w:rPr>
                <w:rFonts w:ascii="Times New Roman"/>
                <w:b w:val="false"/>
                <w:i w:val="false"/>
                <w:color w:val="000000"/>
                <w:sz w:val="20"/>
              </w:rPr>
              <w:t>статьи 393</w:t>
            </w:r>
            <w:r>
              <w:rPr>
                <w:rFonts w:ascii="Times New Roman"/>
                <w:b w:val="false"/>
                <w:i w:val="false"/>
                <w:color w:val="000000"/>
                <w:sz w:val="20"/>
              </w:rPr>
              <w:t xml:space="preserve"> Налогового кодекса</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154"/>
    <w:p>
      <w:pPr>
        <w:spacing w:after="0"/>
        <w:ind w:left="0"/>
        <w:jc w:val="both"/>
      </w:pPr>
      <w:r>
        <w:rPr>
          <w:rFonts w:ascii="Times New Roman"/>
          <w:b w:val="false"/>
          <w:i w:val="false"/>
          <w:color w:val="000000"/>
          <w:sz w:val="28"/>
        </w:rPr>
        <w:t>
      Превышение суммы НДС на дату составления заключения "____"______________ 20__ года _________________ тенге.</w:t>
      </w:r>
    </w:p>
    <w:bookmarkEnd w:id="154"/>
    <w:bookmarkStart w:name="z209" w:id="155"/>
    <w:p>
      <w:pPr>
        <w:spacing w:after="0"/>
        <w:ind w:left="0"/>
        <w:jc w:val="left"/>
      </w:pPr>
      <w:r>
        <w:rPr>
          <w:rFonts w:ascii="Times New Roman"/>
          <w:b/>
          <w:i w:val="false"/>
          <w:color w:val="000000"/>
        </w:rPr>
        <w:t xml:space="preserve"> Таблица № 1</w:t>
      </w:r>
    </w:p>
    <w:bookmarkEnd w:id="155"/>
    <w:bookmarkStart w:name="z210" w:id="156"/>
    <w:p>
      <w:pPr>
        <w:spacing w:after="0"/>
        <w:ind w:left="0"/>
        <w:jc w:val="both"/>
      </w:pPr>
      <w:r>
        <w:rPr>
          <w:rFonts w:ascii="Times New Roman"/>
          <w:b w:val="false"/>
          <w:i w:val="false"/>
          <w:color w:val="000000"/>
          <w:sz w:val="28"/>
        </w:rPr>
        <w:t>
      (тенге)</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4"/>
        <w:gridCol w:w="241"/>
        <w:gridCol w:w="3086"/>
        <w:gridCol w:w="241"/>
        <w:gridCol w:w="1196"/>
        <w:gridCol w:w="241"/>
        <w:gridCol w:w="3048"/>
        <w:gridCol w:w="11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Подтвержденная сумма НДС к возврату в соответствии с актом налоговой проверки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Возвращенная сумма превышения НДС на основании предыдущих заключений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НДС равная 1/20 доли подлежащая к возврату в соответствующем налоговом периоде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 возвращенной суммы превышения НДС</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НДС(гр.2–гр.4–гр.6)</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"__"____ 20__ года по "__" ___20__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"__"____ 20__ года по "__" ___20__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квартал 20___ год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"__"____ 20__ года по "__" ___20__ года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157"/>
    <w:p>
      <w:pPr>
        <w:spacing w:after="0"/>
        <w:ind w:left="0"/>
        <w:jc w:val="left"/>
      </w:pPr>
      <w:r>
        <w:rPr>
          <w:rFonts w:ascii="Times New Roman"/>
          <w:b/>
          <w:i w:val="false"/>
          <w:color w:val="000000"/>
        </w:rPr>
        <w:t xml:space="preserve"> Таблица № 2 (тенге)</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965"/>
        <w:gridCol w:w="1965"/>
        <w:gridCol w:w="1608"/>
        <w:gridCol w:w="835"/>
        <w:gridCol w:w="835"/>
        <w:gridCol w:w="836"/>
        <w:gridCol w:w="3393"/>
      </w:tblGrid>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проведение проверки в отношении покупателя продуктов переработки налоговой службой государства-члена Евразийского экономического союза</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 Евразийского экономического союза</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покупателя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на запрос о проведении проверки</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по продуктам переработки использованным для целей оборотов облагаемых по нулевой ставке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158"/>
    <w:p>
      <w:pPr>
        <w:spacing w:after="0"/>
        <w:ind w:left="0"/>
        <w:jc w:val="both"/>
      </w:pPr>
      <w:r>
        <w:rPr>
          <w:rFonts w:ascii="Times New Roman"/>
          <w:b w:val="false"/>
          <w:i w:val="false"/>
          <w:color w:val="000000"/>
          <w:sz w:val="28"/>
        </w:rPr>
        <w:t>
      Сумма НДС, подлежащая к возврату из бюджета,</w:t>
      </w:r>
      <w:r>
        <w:br/>
      </w:r>
      <w:r>
        <w:rPr>
          <w:rFonts w:ascii="Times New Roman"/>
          <w:b w:val="false"/>
          <w:i w:val="false"/>
          <w:color w:val="000000"/>
          <w:sz w:val="28"/>
        </w:rPr>
        <w:t>составляет ___________ тенге</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(фамилия, имя, отчество (при его наличии), должность и подпись работника</w:t>
      </w:r>
      <w:r>
        <w:br/>
      </w:r>
      <w:r>
        <w:rPr>
          <w:rFonts w:ascii="Times New Roman"/>
          <w:b w:val="false"/>
          <w:i w:val="false"/>
          <w:color w:val="000000"/>
          <w:sz w:val="28"/>
        </w:rPr>
        <w:t>ответственного отдела (управления)</w:t>
      </w:r>
      <w:r>
        <w:br/>
      </w:r>
      <w:r>
        <w:rPr>
          <w:rFonts w:ascii="Times New Roman"/>
          <w:b w:val="false"/>
          <w:i w:val="false"/>
          <w:color w:val="000000"/>
          <w:sz w:val="28"/>
        </w:rPr>
        <w:t>Руководитель ответственного управления (отдела)</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Вручено налогоплательщику _________________________"__"_______ 20 года</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(фамилия, имя, отчество (при его наличии), должность и подпись)</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6" w:id="159"/>
    <w:p>
      <w:pPr>
        <w:spacing w:after="0"/>
        <w:ind w:left="0"/>
        <w:jc w:val="left"/>
      </w:pPr>
      <w:r>
        <w:rPr>
          <w:rFonts w:ascii="Times New Roman"/>
          <w:b/>
          <w:i w:val="false"/>
          <w:color w:val="000000"/>
        </w:rPr>
        <w:t xml:space="preserve"> Уведомление о получении органом государственных доходов сведений из заявления</w:t>
      </w:r>
      <w:r>
        <w:br/>
      </w:r>
      <w:r>
        <w:rPr>
          <w:rFonts w:ascii="Times New Roman"/>
          <w:b/>
          <w:i w:val="false"/>
          <w:color w:val="000000"/>
        </w:rPr>
        <w:t>о ввозе товаров и уплате косвенных налогов, поступившего от налоговых органов</w:t>
      </w:r>
      <w:r>
        <w:br/>
      </w:r>
      <w:r>
        <w:rPr>
          <w:rFonts w:ascii="Times New Roman"/>
          <w:b/>
          <w:i w:val="false"/>
          <w:color w:val="000000"/>
        </w:rPr>
        <w:t>государств-членов Евразийского экономического союза</w:t>
      </w:r>
    </w:p>
    <w:bookmarkEnd w:id="159"/>
    <w:bookmarkStart w:name="z217" w:id="160"/>
    <w:p>
      <w:pPr>
        <w:spacing w:after="0"/>
        <w:ind w:left="0"/>
        <w:jc w:val="both"/>
      </w:pPr>
      <w:r>
        <w:rPr>
          <w:rFonts w:ascii="Times New Roman"/>
          <w:b w:val="false"/>
          <w:i w:val="false"/>
          <w:color w:val="000000"/>
          <w:sz w:val="28"/>
        </w:rPr>
        <w:t>
      Идентификационный номер продавца:____________________________________</w:t>
      </w:r>
      <w:r>
        <w:br/>
      </w:r>
      <w:r>
        <w:rPr>
          <w:rFonts w:ascii="Times New Roman"/>
          <w:b w:val="false"/>
          <w:i w:val="false"/>
          <w:color w:val="000000"/>
          <w:sz w:val="28"/>
        </w:rPr>
        <w:t>Наименование продавца:________________________________________________</w:t>
      </w:r>
      <w:r>
        <w:br/>
      </w:r>
      <w:r>
        <w:rPr>
          <w:rFonts w:ascii="Times New Roman"/>
          <w:b w:val="false"/>
          <w:i w:val="false"/>
          <w:color w:val="000000"/>
          <w:sz w:val="28"/>
        </w:rPr>
        <w:t>Идентификационный номер покупателя:___________________________________</w:t>
      </w:r>
      <w:r>
        <w:br/>
      </w:r>
      <w:r>
        <w:rPr>
          <w:rFonts w:ascii="Times New Roman"/>
          <w:b w:val="false"/>
          <w:i w:val="false"/>
          <w:color w:val="000000"/>
          <w:sz w:val="28"/>
        </w:rPr>
        <w:t>Наименование покупателя: ______________________________________________</w:t>
      </w:r>
      <w:r>
        <w:br/>
      </w:r>
      <w:r>
        <w:rPr>
          <w:rFonts w:ascii="Times New Roman"/>
          <w:b w:val="false"/>
          <w:i w:val="false"/>
          <w:color w:val="000000"/>
          <w:sz w:val="28"/>
        </w:rPr>
        <w:t>Код страны покупателя:_________________________________________________</w:t>
      </w:r>
      <w:r>
        <w:br/>
      </w:r>
      <w:r>
        <w:rPr>
          <w:rFonts w:ascii="Times New Roman"/>
          <w:b w:val="false"/>
          <w:i w:val="false"/>
          <w:color w:val="000000"/>
          <w:sz w:val="28"/>
        </w:rPr>
        <w:t>Номер и дата договора (контракта):_______________________________________</w:t>
      </w:r>
      <w:r>
        <w:br/>
      </w:r>
      <w:r>
        <w:rPr>
          <w:rFonts w:ascii="Times New Roman"/>
          <w:b w:val="false"/>
          <w:i w:val="false"/>
          <w:color w:val="000000"/>
          <w:sz w:val="28"/>
        </w:rPr>
        <w:t>Номер и дата отметки:__________________________________________________</w:t>
      </w:r>
      <w:r>
        <w:br/>
      </w:r>
      <w:r>
        <w:rPr>
          <w:rFonts w:ascii="Times New Roman"/>
          <w:b w:val="false"/>
          <w:i w:val="false"/>
          <w:color w:val="000000"/>
          <w:sz w:val="28"/>
        </w:rPr>
        <w:t>Дата поступления заявления: ____________________________________________</w:t>
      </w:r>
      <w:r>
        <w:br/>
      </w:r>
      <w:r>
        <w:rPr>
          <w:rFonts w:ascii="Times New Roman"/>
          <w:b w:val="false"/>
          <w:i w:val="false"/>
          <w:color w:val="000000"/>
          <w:sz w:val="28"/>
        </w:rPr>
        <w:t>Номер и дата отметки отозванного заявления:______________________________</w:t>
      </w:r>
      <w:r>
        <w:br/>
      </w:r>
      <w:r>
        <w:rPr>
          <w:rFonts w:ascii="Times New Roman"/>
          <w:b w:val="false"/>
          <w:i w:val="false"/>
          <w:color w:val="000000"/>
          <w:sz w:val="28"/>
        </w:rPr>
        <w:t>Номер и дата отметки корректируемого заявления:__________________________</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1"/>
        <w:gridCol w:w="2006"/>
        <w:gridCol w:w="3263"/>
      </w:tblGrid>
      <w:tr>
        <w:trPr>
          <w:trHeight w:val="30" w:hRule="atLeast"/>
        </w:trPr>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r>
      <w:tr>
        <w:trPr>
          <w:trHeight w:val="30" w:hRule="atLeast"/>
        </w:trPr>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на добавленную стоимость</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акцизов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161"/>
    <w:p>
      <w:pPr>
        <w:spacing w:after="0"/>
        <w:ind w:left="0"/>
        <w:jc w:val="both"/>
      </w:pPr>
      <w:r>
        <w:rPr>
          <w:rFonts w:ascii="Times New Roman"/>
          <w:b w:val="false"/>
          <w:i w:val="false"/>
          <w:color w:val="000000"/>
          <w:sz w:val="28"/>
        </w:rPr>
        <w:t>
      Подпись прикладного сервера:</w:t>
      </w:r>
      <w:r>
        <w:br/>
      </w:r>
      <w:r>
        <w:rPr>
          <w:rFonts w:ascii="Times New Roman"/>
          <w:b w:val="false"/>
          <w:i w:val="false"/>
          <w:color w:val="000000"/>
          <w:sz w:val="28"/>
        </w:rPr>
        <w:t>Идентификационный номер продавца\Лист N из M</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7810500" cy="1122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122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6" w:id="163"/>
    <w:p>
      <w:pPr>
        <w:spacing w:after="0"/>
        <w:ind w:left="0"/>
        <w:jc w:val="both"/>
      </w:pPr>
      <w:r>
        <w:rPr>
          <w:rFonts w:ascii="Times New Roman"/>
          <w:b w:val="false"/>
          <w:i w:val="false"/>
          <w:color w:val="000000"/>
          <w:sz w:val="28"/>
        </w:rPr>
        <w:t xml:space="preserve">
      </w:t>
      </w:r>
    </w:p>
    <w:bookmarkEnd w:id="163"/>
    <w:p>
      <w:pPr>
        <w:spacing w:after="0"/>
        <w:ind w:left="0"/>
        <w:jc w:val="both"/>
      </w:pPr>
      <w:r>
        <w:drawing>
          <wp:inline distT="0" distB="0" distL="0" distR="0">
            <wp:extent cx="7810500" cy="1148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148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0" w:id="164"/>
    <w:p>
      <w:pPr>
        <w:spacing w:after="0"/>
        <w:ind w:left="0"/>
        <w:jc w:val="left"/>
      </w:pPr>
      <w:r>
        <w:rPr>
          <w:rFonts w:ascii="Times New Roman"/>
          <w:b/>
          <w:i w:val="false"/>
          <w:color w:val="000000"/>
        </w:rPr>
        <w:t xml:space="preserve"> Уведомление о непредставлении налоговой отчетности в срок,</w:t>
      </w:r>
      <w:r>
        <w:br/>
      </w:r>
      <w:r>
        <w:rPr>
          <w:rFonts w:ascii="Times New Roman"/>
          <w:b/>
          <w:i w:val="false"/>
          <w:color w:val="000000"/>
        </w:rPr>
        <w:t>установленный налоговым законодательством Республики Казахстан</w:t>
      </w:r>
    </w:p>
    <w:bookmarkEnd w:id="164"/>
    <w:bookmarkStart w:name="z231" w:id="165"/>
    <w:p>
      <w:pPr>
        <w:spacing w:after="0"/>
        <w:ind w:left="0"/>
        <w:jc w:val="both"/>
      </w:pPr>
      <w:r>
        <w:rPr>
          <w:rFonts w:ascii="Times New Roman"/>
          <w:b w:val="false"/>
          <w:i w:val="false"/>
          <w:color w:val="000000"/>
          <w:sz w:val="28"/>
        </w:rPr>
        <w:t>
      "____" _____________ 20___ года № 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(наименование государственного органа)</w:t>
      </w:r>
      <w:r>
        <w:br/>
      </w:r>
      <w:r>
        <w:rPr>
          <w:rFonts w:ascii="Times New Roman"/>
          <w:b w:val="false"/>
          <w:i w:val="false"/>
          <w:color w:val="000000"/>
          <w:sz w:val="28"/>
        </w:rPr>
        <w:t xml:space="preserve">В соответствии с подпунктом 5) пункта 2 </w:t>
      </w:r>
      <w:r>
        <w:rPr>
          <w:rFonts w:ascii="Times New Roman"/>
          <w:b w:val="false"/>
          <w:i w:val="false"/>
          <w:color w:val="000000"/>
          <w:sz w:val="28"/>
        </w:rPr>
        <w:t>статьи 114</w:t>
      </w:r>
      <w:r>
        <w:rPr>
          <w:rFonts w:ascii="Times New Roman"/>
          <w:b w:val="false"/>
          <w:i w:val="false"/>
          <w:color w:val="000000"/>
          <w:sz w:val="28"/>
        </w:rPr>
        <w:t xml:space="preserve"> Кодекса Республики Казахстан</w:t>
      </w:r>
      <w:r>
        <w:br/>
      </w:r>
      <w:r>
        <w:rPr>
          <w:rFonts w:ascii="Times New Roman"/>
          <w:b w:val="false"/>
          <w:i w:val="false"/>
          <w:color w:val="000000"/>
          <w:sz w:val="28"/>
        </w:rPr>
        <w:t>от 25 декабря 2017 года "О налогах и других обязательных платежах в бюджет"</w:t>
      </w:r>
      <w:r>
        <w:br/>
      </w:r>
      <w:r>
        <w:rPr>
          <w:rFonts w:ascii="Times New Roman"/>
          <w:b w:val="false"/>
          <w:i w:val="false"/>
          <w:color w:val="000000"/>
          <w:sz w:val="28"/>
        </w:rPr>
        <w:t>(Налоговый кодекс) (далее – Налоговый кодекс) уведомляет Вас</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имя, отчество (при его наличии) или полное наименование</w:t>
      </w:r>
      <w:r>
        <w:br/>
      </w:r>
      <w:r>
        <w:rPr>
          <w:rFonts w:ascii="Times New Roman"/>
          <w:b w:val="false"/>
          <w:i w:val="false"/>
          <w:color w:val="000000"/>
          <w:sz w:val="28"/>
        </w:rPr>
        <w:t>налогоплательщика, индивидуальный идентификационный номер/</w:t>
      </w:r>
      <w:r>
        <w:br/>
      </w:r>
      <w:r>
        <w:rPr>
          <w:rFonts w:ascii="Times New Roman"/>
          <w:b w:val="false"/>
          <w:i w:val="false"/>
          <w:color w:val="000000"/>
          <w:sz w:val="28"/>
        </w:rPr>
        <w:t>бизнес-идентификационный номер ИИН/БИН))</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 непредставлении налоговой отчетности: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(наименование и налоговый период налоговой отчетности)</w:t>
      </w:r>
      <w:r>
        <w:br/>
      </w:r>
      <w:r>
        <w:rPr>
          <w:rFonts w:ascii="Times New Roman"/>
          <w:b w:val="false"/>
          <w:i w:val="false"/>
          <w:color w:val="000000"/>
          <w:sz w:val="28"/>
        </w:rPr>
        <w:t>В случае неисполнения настоящего уведомления в течение тридцати рабочих дней</w:t>
      </w:r>
      <w:r>
        <w:br/>
      </w:r>
      <w:r>
        <w:rPr>
          <w:rFonts w:ascii="Times New Roman"/>
          <w:b w:val="false"/>
          <w:i w:val="false"/>
          <w:color w:val="000000"/>
          <w:sz w:val="28"/>
        </w:rPr>
        <w:t>со дня, следующего за днем вручения, по Вашим банковским счетам будут</w:t>
      </w:r>
      <w:r>
        <w:br/>
      </w:r>
      <w:r>
        <w:rPr>
          <w:rFonts w:ascii="Times New Roman"/>
          <w:b w:val="false"/>
          <w:i w:val="false"/>
          <w:color w:val="000000"/>
          <w:sz w:val="28"/>
        </w:rPr>
        <w:t xml:space="preserve">приостановлены расходные операции. В соответствии со </w:t>
      </w:r>
      <w:r>
        <w:rPr>
          <w:rFonts w:ascii="Times New Roman"/>
          <w:b w:val="false"/>
          <w:i w:val="false"/>
          <w:color w:val="000000"/>
          <w:sz w:val="28"/>
        </w:rPr>
        <w:t>статьями 187</w:t>
      </w:r>
      <w:r>
        <w:rPr>
          <w:rFonts w:ascii="Times New Roman"/>
          <w:b w:val="false"/>
          <w:i w:val="false"/>
          <w:color w:val="000000"/>
          <w:sz w:val="28"/>
        </w:rPr>
        <w:t xml:space="preserve"> и </w:t>
      </w:r>
      <w:r>
        <w:rPr>
          <w:rFonts w:ascii="Times New Roman"/>
          <w:b w:val="false"/>
          <w:i w:val="false"/>
          <w:color w:val="000000"/>
          <w:sz w:val="28"/>
        </w:rPr>
        <w:t>188</w:t>
      </w:r>
      <w:r>
        <w:br/>
      </w:r>
      <w:r>
        <w:rPr>
          <w:rFonts w:ascii="Times New Roman"/>
          <w:b w:val="false"/>
          <w:i w:val="false"/>
          <w:color w:val="000000"/>
          <w:sz w:val="28"/>
        </w:rPr>
        <w:t>Налогового кодекса в случае несогласия с вышеуказанным уведомлением</w:t>
      </w:r>
      <w:r>
        <w:br/>
      </w:r>
      <w:r>
        <w:rPr>
          <w:rFonts w:ascii="Times New Roman"/>
          <w:b w:val="false"/>
          <w:i w:val="false"/>
          <w:color w:val="000000"/>
          <w:sz w:val="28"/>
        </w:rPr>
        <w:t>налогоплательщик или его уполномоченный представитель имеют право обжаловать</w:t>
      </w:r>
      <w:r>
        <w:br/>
      </w:r>
      <w:r>
        <w:rPr>
          <w:rFonts w:ascii="Times New Roman"/>
          <w:b w:val="false"/>
          <w:i w:val="false"/>
          <w:color w:val="000000"/>
          <w:sz w:val="28"/>
        </w:rPr>
        <w:t>действия (бездействие) должностных лиц органов государственных доходов</w:t>
      </w:r>
      <w:r>
        <w:br/>
      </w:r>
      <w:r>
        <w:rPr>
          <w:rFonts w:ascii="Times New Roman"/>
          <w:b w:val="false"/>
          <w:i w:val="false"/>
          <w:color w:val="000000"/>
          <w:sz w:val="28"/>
        </w:rPr>
        <w:t>вышестоящему органу государственных доходов или в суд в порядке,</w:t>
      </w:r>
      <w:r>
        <w:br/>
      </w:r>
      <w:r>
        <w:rPr>
          <w:rFonts w:ascii="Times New Roman"/>
          <w:b w:val="false"/>
          <w:i w:val="false"/>
          <w:color w:val="000000"/>
          <w:sz w:val="28"/>
        </w:rPr>
        <w:t>предусмотренном законами Республики Казахстан. Руководитель</w:t>
      </w:r>
      <w:r>
        <w:br/>
      </w:r>
      <w:r>
        <w:rPr>
          <w:rFonts w:ascii="Times New Roman"/>
          <w:b w:val="false"/>
          <w:i w:val="false"/>
          <w:color w:val="000000"/>
          <w:sz w:val="28"/>
        </w:rPr>
        <w:t>(заместитель Руководителя) государственного орган</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печать)</w:t>
      </w:r>
      <w:r>
        <w:br/>
      </w:r>
      <w:r>
        <w:rPr>
          <w:rFonts w:ascii="Times New Roman"/>
          <w:b w:val="false"/>
          <w:i w:val="false"/>
          <w:color w:val="000000"/>
          <w:sz w:val="28"/>
        </w:rPr>
        <w:t>Уведомление получил</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имя, отчество (при его наличии) или наименование налогоплательщика</w:t>
      </w:r>
      <w:r>
        <w:br/>
      </w:r>
      <w:r>
        <w:rPr>
          <w:rFonts w:ascii="Times New Roman"/>
          <w:b w:val="false"/>
          <w:i w:val="false"/>
          <w:color w:val="000000"/>
          <w:sz w:val="28"/>
        </w:rPr>
        <w:t>(налогового агента), подпись, печать (при наличии), дата)</w:t>
      </w:r>
      <w:r>
        <w:br/>
      </w:r>
      <w:r>
        <w:rPr>
          <w:rFonts w:ascii="Times New Roman"/>
          <w:b w:val="false"/>
          <w:i w:val="false"/>
          <w:color w:val="000000"/>
          <w:sz w:val="28"/>
        </w:rPr>
        <w:t>Уведомление вручено налогоплательщику (налоговому агенту)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имя, отчество (при его наличии), должностного лица государственного</w:t>
      </w:r>
      <w:r>
        <w:br/>
      </w:r>
      <w:r>
        <w:rPr>
          <w:rFonts w:ascii="Times New Roman"/>
          <w:b w:val="false"/>
          <w:i w:val="false"/>
          <w:color w:val="000000"/>
          <w:sz w:val="28"/>
        </w:rPr>
        <w:t>органа, подпись, дата)</w:t>
      </w:r>
      <w:r>
        <w:br/>
      </w:r>
      <w:r>
        <w:rPr>
          <w:rFonts w:ascii="Times New Roman"/>
          <w:b w:val="false"/>
          <w:i w:val="false"/>
          <w:color w:val="000000"/>
          <w:sz w:val="28"/>
        </w:rPr>
        <w:t>Уведомление отправлено налогоплательщику (налоговому агенту)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(документ, подтверждающий факт отправки и (или) получения)</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5" w:id="166"/>
    <w:p>
      <w:pPr>
        <w:spacing w:after="0"/>
        <w:ind w:left="0"/>
        <w:jc w:val="left"/>
      </w:pPr>
      <w:r>
        <w:rPr>
          <w:rFonts w:ascii="Times New Roman"/>
          <w:b/>
          <w:i w:val="false"/>
          <w:color w:val="000000"/>
        </w:rPr>
        <w:t xml:space="preserve"> Уведомление о непредставлении деклараций физических лиц в срок,</w:t>
      </w:r>
      <w:r>
        <w:br/>
      </w:r>
      <w:r>
        <w:rPr>
          <w:rFonts w:ascii="Times New Roman"/>
          <w:b/>
          <w:i w:val="false"/>
          <w:color w:val="000000"/>
        </w:rPr>
        <w:t>установленный налоговым законодательством Республики Казахстан</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8"/>
        <w:gridCol w:w="2702"/>
      </w:tblGrid>
      <w:tr>
        <w:trPr>
          <w:trHeight w:val="30" w:hRule="atLeast"/>
        </w:trPr>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 _____________ 20___ года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w:t>
            </w:r>
          </w:p>
        </w:tc>
      </w:tr>
    </w:tbl>
    <w:bookmarkStart w:name="z236" w:id="16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(наименование государственного органа)</w:t>
      </w:r>
    </w:p>
    <w:bookmarkEnd w:id="167"/>
    <w:bookmarkStart w:name="z237" w:id="168"/>
    <w:p>
      <w:pPr>
        <w:spacing w:after="0"/>
        <w:ind w:left="0"/>
        <w:jc w:val="both"/>
      </w:pPr>
      <w:r>
        <w:rPr>
          <w:rFonts w:ascii="Times New Roman"/>
          <w:b w:val="false"/>
          <w:i w:val="false"/>
          <w:color w:val="000000"/>
          <w:sz w:val="28"/>
        </w:rPr>
        <w:t xml:space="preserve">
      В соответствии с подпунктом 6) пункта 2 </w:t>
      </w:r>
      <w:r>
        <w:rPr>
          <w:rFonts w:ascii="Times New Roman"/>
          <w:b w:val="false"/>
          <w:i w:val="false"/>
          <w:color w:val="000000"/>
          <w:sz w:val="28"/>
        </w:rPr>
        <w:t>статьи 114</w:t>
      </w:r>
      <w:r>
        <w:rPr>
          <w:rFonts w:ascii="Times New Roman"/>
          <w:b w:val="false"/>
          <w:i w:val="false"/>
          <w:color w:val="000000"/>
          <w:sz w:val="28"/>
        </w:rPr>
        <w:t xml:space="preserve"> Кодекса Республики Казахстан</w:t>
      </w:r>
      <w:r>
        <w:br/>
      </w:r>
      <w:r>
        <w:rPr>
          <w:rFonts w:ascii="Times New Roman"/>
          <w:b w:val="false"/>
          <w:i w:val="false"/>
          <w:color w:val="000000"/>
          <w:sz w:val="28"/>
        </w:rPr>
        <w:t>от 25 декабря 2017 года "О налогах и других обязательных платежах в бюджет"</w:t>
      </w:r>
      <w:r>
        <w:br/>
      </w:r>
      <w:r>
        <w:rPr>
          <w:rFonts w:ascii="Times New Roman"/>
          <w:b w:val="false"/>
          <w:i w:val="false"/>
          <w:color w:val="000000"/>
          <w:sz w:val="28"/>
        </w:rPr>
        <w:t>(Налоговый кодекс) (далее – Налоговый кодекс) уведомляет Вас</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его наличии), индивидуальный идентификационный номер</w:t>
      </w:r>
      <w:r>
        <w:br/>
      </w:r>
      <w:r>
        <w:rPr>
          <w:rFonts w:ascii="Times New Roman"/>
          <w:b w:val="false"/>
          <w:i w:val="false"/>
          <w:color w:val="000000"/>
          <w:sz w:val="28"/>
        </w:rPr>
        <w:t>(ИИН)) о непредставлении деклараций физических лиц в срок:</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и налоговый период налоговой отчетности)</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статьями 187</w:t>
      </w:r>
      <w:r>
        <w:rPr>
          <w:rFonts w:ascii="Times New Roman"/>
          <w:b w:val="false"/>
          <w:i w:val="false"/>
          <w:color w:val="000000"/>
          <w:sz w:val="28"/>
        </w:rPr>
        <w:t xml:space="preserve"> и </w:t>
      </w:r>
      <w:r>
        <w:rPr>
          <w:rFonts w:ascii="Times New Roman"/>
          <w:b w:val="false"/>
          <w:i w:val="false"/>
          <w:color w:val="000000"/>
          <w:sz w:val="28"/>
        </w:rPr>
        <w:t>188</w:t>
      </w:r>
      <w:r>
        <w:rPr>
          <w:rFonts w:ascii="Times New Roman"/>
          <w:b w:val="false"/>
          <w:i w:val="false"/>
          <w:color w:val="000000"/>
          <w:sz w:val="28"/>
        </w:rPr>
        <w:t xml:space="preserve"> Налогового кодекса в случае несогласия</w:t>
      </w:r>
      <w:r>
        <w:br/>
      </w:r>
      <w:r>
        <w:rPr>
          <w:rFonts w:ascii="Times New Roman"/>
          <w:b w:val="false"/>
          <w:i w:val="false"/>
          <w:color w:val="000000"/>
          <w:sz w:val="28"/>
        </w:rPr>
        <w:t>с вышеуказанным уведомлением физическое лицо имеет право обжаловать действия</w:t>
      </w:r>
      <w:r>
        <w:br/>
      </w:r>
      <w:r>
        <w:rPr>
          <w:rFonts w:ascii="Times New Roman"/>
          <w:b w:val="false"/>
          <w:i w:val="false"/>
          <w:color w:val="000000"/>
          <w:sz w:val="28"/>
        </w:rPr>
        <w:t>(бездействие) должностных лиц органов государственных доходов вышестоящему органу</w:t>
      </w:r>
      <w:r>
        <w:br/>
      </w:r>
      <w:r>
        <w:rPr>
          <w:rFonts w:ascii="Times New Roman"/>
          <w:b w:val="false"/>
          <w:i w:val="false"/>
          <w:color w:val="000000"/>
          <w:sz w:val="28"/>
        </w:rPr>
        <w:t>государственных доходов или в суд в порядке, предусмотренном законами</w:t>
      </w:r>
      <w:r>
        <w:br/>
      </w:r>
      <w:r>
        <w:rPr>
          <w:rFonts w:ascii="Times New Roman"/>
          <w:b w:val="false"/>
          <w:i w:val="false"/>
          <w:color w:val="000000"/>
          <w:sz w:val="28"/>
        </w:rPr>
        <w:t>Республики Казахстан.</w:t>
      </w:r>
      <w:r>
        <w:br/>
      </w:r>
      <w:r>
        <w:rPr>
          <w:rFonts w:ascii="Times New Roman"/>
          <w:b w:val="false"/>
          <w:i w:val="false"/>
          <w:color w:val="000000"/>
          <w:sz w:val="28"/>
        </w:rPr>
        <w:t>Руководитель (заместитель Руководителя) государственного органа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печать)</w:t>
      </w:r>
      <w:r>
        <w:br/>
      </w:r>
      <w:r>
        <w:rPr>
          <w:rFonts w:ascii="Times New Roman"/>
          <w:b w:val="false"/>
          <w:i w:val="false"/>
          <w:color w:val="000000"/>
          <w:sz w:val="28"/>
        </w:rPr>
        <w:t>Уведомление получил</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дата)</w:t>
      </w:r>
      <w:r>
        <w:br/>
      </w:r>
      <w:r>
        <w:rPr>
          <w:rFonts w:ascii="Times New Roman"/>
          <w:b w:val="false"/>
          <w:i w:val="false"/>
          <w:color w:val="000000"/>
          <w:sz w:val="28"/>
        </w:rPr>
        <w:t>Уведомление вручено физическому лицу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его наличии), должностного лица государственного органа,</w:t>
      </w:r>
      <w:r>
        <w:br/>
      </w:r>
      <w:r>
        <w:rPr>
          <w:rFonts w:ascii="Times New Roman"/>
          <w:b w:val="false"/>
          <w:i w:val="false"/>
          <w:color w:val="000000"/>
          <w:sz w:val="28"/>
        </w:rPr>
        <w:t>подпись, дата)</w:t>
      </w:r>
      <w:r>
        <w:br/>
      </w:r>
      <w:r>
        <w:rPr>
          <w:rFonts w:ascii="Times New Roman"/>
          <w:b w:val="false"/>
          <w:i w:val="false"/>
          <w:color w:val="000000"/>
          <w:sz w:val="28"/>
        </w:rPr>
        <w:t>Уведомление отправлено физическому лицу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(документ, подтверждающий факт отправки и (или) получения)</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1" w:id="169"/>
    <w:p>
      <w:pPr>
        <w:spacing w:after="0"/>
        <w:ind w:left="0"/>
        <w:jc w:val="left"/>
      </w:pPr>
      <w:r>
        <w:rPr>
          <w:rFonts w:ascii="Times New Roman"/>
          <w:b/>
          <w:i w:val="false"/>
          <w:color w:val="000000"/>
        </w:rPr>
        <w:t xml:space="preserve"> Уведомление о сумме налогов, исчисленных органом государственных доходов</w:t>
      </w:r>
    </w:p>
    <w:bookmarkEnd w:id="169"/>
    <w:bookmarkStart w:name="z242" w:id="170"/>
    <w:p>
      <w:pPr>
        <w:spacing w:after="0"/>
        <w:ind w:left="0"/>
        <w:jc w:val="both"/>
      </w:pPr>
      <w:r>
        <w:rPr>
          <w:rFonts w:ascii="Times New Roman"/>
          <w:b w:val="false"/>
          <w:i w:val="false"/>
          <w:color w:val="000000"/>
          <w:sz w:val="28"/>
        </w:rPr>
        <w:t>
      "____" ___________ 20___ года № 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государственного органа)</w:t>
      </w:r>
    </w:p>
    <w:bookmarkEnd w:id="170"/>
    <w:bookmarkStart w:name="z243" w:id="17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Кодекса Республики Казахстан</w:t>
      </w:r>
      <w:r>
        <w:br/>
      </w:r>
      <w:r>
        <w:rPr>
          <w:rFonts w:ascii="Times New Roman"/>
          <w:b w:val="false"/>
          <w:i w:val="false"/>
          <w:color w:val="000000"/>
          <w:sz w:val="28"/>
        </w:rPr>
        <w:t>от 25 декабря 2017 года "О налогах и других обязательных платежах в бюджет"</w:t>
      </w:r>
      <w:r>
        <w:br/>
      </w:r>
      <w:r>
        <w:rPr>
          <w:rFonts w:ascii="Times New Roman"/>
          <w:b w:val="false"/>
          <w:i w:val="false"/>
          <w:color w:val="000000"/>
          <w:sz w:val="28"/>
        </w:rPr>
        <w:t>(Налоговый кодекс) (далее – Налоговый кодекс) уведомляет Вас</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(фамилия, имя, отчество (при его наличии), адрес)</w:t>
      </w:r>
    </w:p>
    <w:bookmarkEnd w:id="171"/>
    <w:bookmarkStart w:name="z244" w:id="172"/>
    <w:p>
      <w:pPr>
        <w:spacing w:after="0"/>
        <w:ind w:left="0"/>
        <w:jc w:val="both"/>
      </w:pPr>
      <w:r>
        <w:rPr>
          <w:rFonts w:ascii="Times New Roman"/>
          <w:b w:val="false"/>
          <w:i w:val="false"/>
          <w:color w:val="000000"/>
          <w:sz w:val="28"/>
        </w:rPr>
        <w:t>
      Индивидуальный идентификационный номер (ИИН) ____________________________</w:t>
      </w:r>
      <w:r>
        <w:br/>
      </w:r>
      <w:r>
        <w:rPr>
          <w:rFonts w:ascii="Times New Roman"/>
          <w:b w:val="false"/>
          <w:i w:val="false"/>
          <w:color w:val="000000"/>
          <w:sz w:val="28"/>
        </w:rPr>
        <w:t xml:space="preserve"> о необходимости уплаты налога на имущество в бюджет</w:t>
      </w:r>
    </w:p>
    <w:bookmarkEnd w:id="172"/>
    <w:bookmarkStart w:name="z245" w:id="173"/>
    <w:p>
      <w:pPr>
        <w:spacing w:after="0"/>
        <w:ind w:left="0"/>
        <w:jc w:val="both"/>
      </w:pPr>
      <w:r>
        <w:rPr>
          <w:rFonts w:ascii="Times New Roman"/>
          <w:b w:val="false"/>
          <w:i w:val="false"/>
          <w:color w:val="000000"/>
          <w:sz w:val="28"/>
        </w:rPr>
        <w:t>
      тенге</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501"/>
        <w:gridCol w:w="641"/>
        <w:gridCol w:w="501"/>
        <w:gridCol w:w="501"/>
        <w:gridCol w:w="2683"/>
        <w:gridCol w:w="4204"/>
        <w:gridCol w:w="2126"/>
        <w:gridCol w:w="50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объекта налогообложения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налогообложения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Налоговая база</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за текущий год КНП (код назначения платежа) 911</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 (-), переплата (+) прошлых лет КНП (код назначения платежа) 994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КНП (код назначения платежа) 912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уплате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46" w:id="174"/>
    <w:p>
      <w:pPr>
        <w:spacing w:after="0"/>
        <w:ind w:left="0"/>
        <w:jc w:val="both"/>
      </w:pPr>
      <w:r>
        <w:rPr>
          <w:rFonts w:ascii="Times New Roman"/>
          <w:b w:val="false"/>
          <w:i w:val="false"/>
          <w:color w:val="000000"/>
          <w:sz w:val="28"/>
        </w:rPr>
        <w:t>
      За________________________ (налоговый период)</w:t>
      </w:r>
      <w:r>
        <w:br/>
      </w:r>
      <w:r>
        <w:rPr>
          <w:rFonts w:ascii="Times New Roman"/>
          <w:b w:val="false"/>
          <w:i w:val="false"/>
          <w:color w:val="000000"/>
          <w:sz w:val="28"/>
        </w:rPr>
        <w:t>Вам необходимо уплатить данную сумму налогов в срок до 1 октября 20__года.</w:t>
      </w:r>
      <w:r>
        <w:br/>
      </w:r>
      <w:r>
        <w:rPr>
          <w:rFonts w:ascii="Times New Roman"/>
          <w:b w:val="false"/>
          <w:i w:val="false"/>
          <w:color w:val="000000"/>
          <w:sz w:val="28"/>
        </w:rPr>
        <w:t>В случае неуплаты данной суммы налогов в срок, указанный в настоящем</w:t>
      </w:r>
      <w:r>
        <w:br/>
      </w:r>
      <w:r>
        <w:rPr>
          <w:rFonts w:ascii="Times New Roman"/>
          <w:b w:val="false"/>
          <w:i w:val="false"/>
          <w:color w:val="000000"/>
          <w:sz w:val="28"/>
        </w:rPr>
        <w:t xml:space="preserve">уведомлении, будет начислена пеня в размере, установленном </w:t>
      </w:r>
      <w:r>
        <w:rPr>
          <w:rFonts w:ascii="Times New Roman"/>
          <w:b w:val="false"/>
          <w:i w:val="false"/>
          <w:color w:val="000000"/>
          <w:sz w:val="28"/>
        </w:rPr>
        <w:t>статьей 117</w:t>
      </w:r>
      <w:r>
        <w:br/>
      </w:r>
      <w:r>
        <w:rPr>
          <w:rFonts w:ascii="Times New Roman"/>
          <w:b w:val="false"/>
          <w:i w:val="false"/>
          <w:color w:val="000000"/>
          <w:sz w:val="28"/>
        </w:rPr>
        <w:t xml:space="preserve">Налогового кодекса. </w:t>
      </w:r>
    </w:p>
    <w:bookmarkEnd w:id="174"/>
    <w:bookmarkStart w:name="z247" w:id="17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Налогового кодекса Вы имеете право обжаловать</w:t>
      </w:r>
      <w:r>
        <w:br/>
      </w:r>
      <w:r>
        <w:rPr>
          <w:rFonts w:ascii="Times New Roman"/>
          <w:b w:val="false"/>
          <w:i w:val="false"/>
          <w:color w:val="000000"/>
          <w:sz w:val="28"/>
        </w:rPr>
        <w:t>действие (бездействие) должностных лиц органов государственных доходов вышестоящему</w:t>
      </w:r>
      <w:r>
        <w:br/>
      </w:r>
      <w:r>
        <w:rPr>
          <w:rFonts w:ascii="Times New Roman"/>
          <w:b w:val="false"/>
          <w:i w:val="false"/>
          <w:color w:val="000000"/>
          <w:sz w:val="28"/>
        </w:rPr>
        <w:t>органу государственных доходов или в суд, в порядке, предусмотренном законами</w:t>
      </w:r>
      <w:r>
        <w:br/>
      </w:r>
      <w:r>
        <w:rPr>
          <w:rFonts w:ascii="Times New Roman"/>
          <w:b w:val="false"/>
          <w:i w:val="false"/>
          <w:color w:val="000000"/>
          <w:sz w:val="28"/>
        </w:rPr>
        <w:t>Республики Казахстан.</w:t>
      </w:r>
    </w:p>
    <w:bookmarkEnd w:id="175"/>
    <w:bookmarkStart w:name="z248" w:id="176"/>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печать)</w:t>
      </w:r>
    </w:p>
    <w:bookmarkEnd w:id="176"/>
    <w:bookmarkStart w:name="z249" w:id="177"/>
    <w:p>
      <w:pPr>
        <w:spacing w:after="0"/>
        <w:ind w:left="0"/>
        <w:jc w:val="both"/>
      </w:pPr>
      <w:r>
        <w:rPr>
          <w:rFonts w:ascii="Times New Roman"/>
          <w:b w:val="false"/>
          <w:i w:val="false"/>
          <w:color w:val="000000"/>
          <w:sz w:val="28"/>
        </w:rPr>
        <w:t>
      Уведомление отправлено (вручено) налогоплательщику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(документ, подтверждающий факт отправки и (или) получения)</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 w:id="178"/>
    <w:p>
      <w:pPr>
        <w:spacing w:after="0"/>
        <w:ind w:left="0"/>
        <w:jc w:val="left"/>
      </w:pPr>
      <w:r>
        <w:rPr>
          <w:rFonts w:ascii="Times New Roman"/>
          <w:b/>
          <w:i w:val="false"/>
          <w:color w:val="000000"/>
        </w:rPr>
        <w:t xml:space="preserve"> Выписка из уведомления о результатах проверки и акта таможенной проверки</w:t>
      </w:r>
    </w:p>
    <w:bookmarkEnd w:id="178"/>
    <w:bookmarkStart w:name="z254" w:id="179"/>
    <w:p>
      <w:pPr>
        <w:spacing w:after="0"/>
        <w:ind w:left="0"/>
        <w:jc w:val="both"/>
      </w:pPr>
      <w:r>
        <w:rPr>
          <w:rFonts w:ascii="Times New Roman"/>
          <w:b w:val="false"/>
          <w:i w:val="false"/>
          <w:color w:val="000000"/>
          <w:sz w:val="28"/>
        </w:rPr>
        <w:t>
      "_____" ______202___года №________</w:t>
      </w:r>
    </w:p>
    <w:bookmarkEnd w:id="179"/>
    <w:bookmarkStart w:name="z255" w:id="180"/>
    <w:p>
      <w:pPr>
        <w:spacing w:after="0"/>
        <w:ind w:left="0"/>
        <w:jc w:val="both"/>
      </w:pPr>
      <w:r>
        <w:rPr>
          <w:rFonts w:ascii="Times New Roman"/>
          <w:b w:val="false"/>
          <w:i w:val="false"/>
          <w:color w:val="000000"/>
          <w:sz w:val="28"/>
        </w:rPr>
        <w:t xml:space="preserve">
      На основании пункта 12 </w:t>
      </w:r>
      <w:r>
        <w:rPr>
          <w:rFonts w:ascii="Times New Roman"/>
          <w:b w:val="false"/>
          <w:i w:val="false"/>
          <w:color w:val="000000"/>
          <w:sz w:val="28"/>
        </w:rPr>
        <w:t>статьи 416</w:t>
      </w:r>
      <w:r>
        <w:rPr>
          <w:rFonts w:ascii="Times New Roman"/>
          <w:b w:val="false"/>
          <w:i w:val="false"/>
          <w:color w:val="000000"/>
          <w:sz w:val="28"/>
        </w:rPr>
        <w:t xml:space="preserve"> Кодекса Республики Казахстан</w:t>
      </w:r>
      <w:r>
        <w:br/>
      </w:r>
      <w:r>
        <w:rPr>
          <w:rFonts w:ascii="Times New Roman"/>
          <w:b w:val="false"/>
          <w:i w:val="false"/>
          <w:color w:val="000000"/>
          <w:sz w:val="28"/>
        </w:rPr>
        <w:t>"О таможенном регулировании в Республике Казахстан" (далее – Кодекс)</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(наименование органа государственных доходов, проводившего таможенную проверку)</w:t>
      </w:r>
      <w:r>
        <w:br/>
      </w:r>
      <w:r>
        <w:rPr>
          <w:rFonts w:ascii="Times New Roman"/>
          <w:b w:val="false"/>
          <w:i w:val="false"/>
          <w:color w:val="000000"/>
          <w:sz w:val="28"/>
        </w:rPr>
        <w:t xml:space="preserve">сообщает, что в соответствии </w:t>
      </w:r>
      <w:r>
        <w:rPr>
          <w:rFonts w:ascii="Times New Roman"/>
          <w:b w:val="false"/>
          <w:i w:val="false"/>
          <w:color w:val="000000"/>
          <w:sz w:val="28"/>
        </w:rPr>
        <w:t>статьей 494</w:t>
      </w:r>
      <w:r>
        <w:rPr>
          <w:rFonts w:ascii="Times New Roman"/>
          <w:b w:val="false"/>
          <w:i w:val="false"/>
          <w:color w:val="000000"/>
          <w:sz w:val="28"/>
        </w:rPr>
        <w:t xml:space="preserve"> Кодекса таможенный представитель</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несет (наименование, БИН таможенного представителя) солидарную обязанность</w:t>
      </w:r>
      <w:r>
        <w:br/>
      </w:r>
      <w:r>
        <w:rPr>
          <w:rFonts w:ascii="Times New Roman"/>
          <w:b w:val="false"/>
          <w:i w:val="false"/>
          <w:color w:val="000000"/>
          <w:sz w:val="28"/>
        </w:rPr>
        <w:t>с плательщиком_____________________________________________________ по уплате</w:t>
      </w:r>
      <w:r>
        <w:br/>
      </w:r>
      <w:r>
        <w:rPr>
          <w:rFonts w:ascii="Times New Roman"/>
          <w:b w:val="false"/>
          <w:i w:val="false"/>
          <w:color w:val="000000"/>
          <w:sz w:val="28"/>
        </w:rPr>
        <w:t xml:space="preserve"> (наименование, ИИН/БИН плательщика)</w:t>
      </w:r>
      <w:r>
        <w:br/>
      </w:r>
      <w:r>
        <w:rPr>
          <w:rFonts w:ascii="Times New Roman"/>
          <w:b w:val="false"/>
          <w:i w:val="false"/>
          <w:color w:val="000000"/>
          <w:sz w:val="28"/>
        </w:rPr>
        <w:t>таможенных пошлин, налогов, специальных, антидемпинговых, компенсационных пошлин,</w:t>
      </w:r>
      <w:r>
        <w:br/>
      </w:r>
      <w:r>
        <w:rPr>
          <w:rFonts w:ascii="Times New Roman"/>
          <w:b w:val="false"/>
          <w:i w:val="false"/>
          <w:color w:val="000000"/>
          <w:sz w:val="28"/>
        </w:rPr>
        <w:t xml:space="preserve">пеней, процентов. </w:t>
      </w:r>
    </w:p>
    <w:bookmarkEnd w:id="180"/>
    <w:bookmarkStart w:name="z256" w:id="181"/>
    <w:p>
      <w:pPr>
        <w:spacing w:after="0"/>
        <w:ind w:left="0"/>
        <w:jc w:val="both"/>
      </w:pPr>
      <w:r>
        <w:rPr>
          <w:rFonts w:ascii="Times New Roman"/>
          <w:b w:val="false"/>
          <w:i w:val="false"/>
          <w:color w:val="000000"/>
          <w:sz w:val="28"/>
        </w:rPr>
        <w:t>
      В отношении проверяемого лица (плательщика) проведена</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(камеральная/внеплановая выездная, встречная внеплановая выездная/комплексная выездная)</w:t>
      </w:r>
      <w:r>
        <w:br/>
      </w:r>
      <w:r>
        <w:rPr>
          <w:rFonts w:ascii="Times New Roman"/>
          <w:b w:val="false"/>
          <w:i w:val="false"/>
          <w:color w:val="000000"/>
          <w:sz w:val="28"/>
        </w:rPr>
        <w:t xml:space="preserve"> таможенная проверка, и содержит следующие сведения:</w:t>
      </w:r>
      <w:r>
        <w:br/>
      </w:r>
      <w:r>
        <w:rPr>
          <w:rFonts w:ascii="Times New Roman"/>
          <w:b w:val="false"/>
          <w:i w:val="false"/>
          <w:color w:val="000000"/>
          <w:sz w:val="28"/>
        </w:rPr>
        <w:t xml:space="preserve"> 1) __________________________________________________________________</w:t>
      </w:r>
      <w:r>
        <w:br/>
      </w:r>
      <w:r>
        <w:rPr>
          <w:rFonts w:ascii="Times New Roman"/>
          <w:b w:val="false"/>
          <w:i w:val="false"/>
          <w:color w:val="000000"/>
          <w:sz w:val="28"/>
        </w:rPr>
        <w:t xml:space="preserve"> (дата и регистрационные номера акта таможенной проверки и уведомления)</w:t>
      </w:r>
      <w:r>
        <w:br/>
      </w:r>
      <w:r>
        <w:rPr>
          <w:rFonts w:ascii="Times New Roman"/>
          <w:b w:val="false"/>
          <w:i w:val="false"/>
          <w:color w:val="000000"/>
          <w:sz w:val="28"/>
        </w:rPr>
        <w:t>2) ________________________________________________________________________</w:t>
      </w:r>
      <w:r>
        <w:br/>
      </w:r>
      <w:r>
        <w:rPr>
          <w:rFonts w:ascii="Times New Roman"/>
          <w:b w:val="false"/>
          <w:i w:val="false"/>
          <w:color w:val="000000"/>
          <w:sz w:val="28"/>
        </w:rPr>
        <w:t xml:space="preserve"> (реквизиты договора об оказании услуг, реквизиты лицензии таможенного</w:t>
      </w:r>
      <w:r>
        <w:br/>
      </w:r>
      <w:r>
        <w:rPr>
          <w:rFonts w:ascii="Times New Roman"/>
          <w:b w:val="false"/>
          <w:i w:val="false"/>
          <w:color w:val="000000"/>
          <w:sz w:val="28"/>
        </w:rPr>
        <w:t xml:space="preserve"> представителя, фамилия, имя, отчество (при его наличии) руководителя и его ИИН,</w:t>
      </w:r>
      <w:r>
        <w:br/>
      </w:r>
      <w:r>
        <w:rPr>
          <w:rFonts w:ascii="Times New Roman"/>
          <w:b w:val="false"/>
          <w:i w:val="false"/>
          <w:color w:val="000000"/>
          <w:sz w:val="28"/>
        </w:rPr>
        <w:t xml:space="preserve"> юридический адрес)</w:t>
      </w:r>
      <w:r>
        <w:br/>
      </w:r>
      <w:r>
        <w:rPr>
          <w:rFonts w:ascii="Times New Roman"/>
          <w:b w:val="false"/>
          <w:i w:val="false"/>
          <w:color w:val="000000"/>
          <w:sz w:val="28"/>
        </w:rPr>
        <w:t>3) ________________________________________________________________________</w:t>
      </w:r>
      <w:r>
        <w:br/>
      </w:r>
      <w:r>
        <w:rPr>
          <w:rFonts w:ascii="Times New Roman"/>
          <w:b w:val="false"/>
          <w:i w:val="false"/>
          <w:color w:val="000000"/>
          <w:sz w:val="28"/>
        </w:rPr>
        <w:t xml:space="preserve"> (информация о проверяемом лице (наименование, ИИН/БИН), фамилия, имя,</w:t>
      </w:r>
      <w:r>
        <w:br/>
      </w:r>
      <w:r>
        <w:rPr>
          <w:rFonts w:ascii="Times New Roman"/>
          <w:b w:val="false"/>
          <w:i w:val="false"/>
          <w:color w:val="000000"/>
          <w:sz w:val="28"/>
        </w:rPr>
        <w:t xml:space="preserve"> отчество (при его наличии) руководителя и его ИИН, юридический адрес)</w:t>
      </w:r>
      <w:r>
        <w:br/>
      </w:r>
      <w:r>
        <w:rPr>
          <w:rFonts w:ascii="Times New Roman"/>
          <w:b w:val="false"/>
          <w:i w:val="false"/>
          <w:color w:val="000000"/>
          <w:sz w:val="28"/>
        </w:rPr>
        <w:t>4) ________________________________________________________________________</w:t>
      </w:r>
      <w:r>
        <w:br/>
      </w:r>
      <w:r>
        <w:rPr>
          <w:rFonts w:ascii="Times New Roman"/>
          <w:b w:val="false"/>
          <w:i w:val="false"/>
          <w:color w:val="000000"/>
          <w:sz w:val="28"/>
        </w:rPr>
        <w:t xml:space="preserve"> (подробное описание выявленных фактов, свидетельствующих о нарушениях</w:t>
      </w:r>
      <w:r>
        <w:br/>
      </w:r>
      <w:r>
        <w:rPr>
          <w:rFonts w:ascii="Times New Roman"/>
          <w:b w:val="false"/>
          <w:i w:val="false"/>
          <w:color w:val="000000"/>
          <w:sz w:val="28"/>
        </w:rPr>
        <w:t xml:space="preserve"> таможенного законодательства Евразийского экономического союза и (или)</w:t>
      </w:r>
      <w:r>
        <w:br/>
      </w:r>
      <w:r>
        <w:rPr>
          <w:rFonts w:ascii="Times New Roman"/>
          <w:b w:val="false"/>
          <w:i w:val="false"/>
          <w:color w:val="000000"/>
          <w:sz w:val="28"/>
        </w:rPr>
        <w:t>Республики Казахстан со ссылкой на соответствующие нормы нормативных правовых</w:t>
      </w:r>
      <w:r>
        <w:br/>
      </w:r>
      <w:r>
        <w:rPr>
          <w:rFonts w:ascii="Times New Roman"/>
          <w:b w:val="false"/>
          <w:i w:val="false"/>
          <w:color w:val="000000"/>
          <w:sz w:val="28"/>
        </w:rPr>
        <w:t>актов, требования которых нарушены, либо сведения об их отсутствии с указанием</w:t>
      </w:r>
      <w:r>
        <w:br/>
      </w:r>
      <w:r>
        <w:rPr>
          <w:rFonts w:ascii="Times New Roman"/>
          <w:b w:val="false"/>
          <w:i w:val="false"/>
          <w:color w:val="000000"/>
          <w:sz w:val="28"/>
        </w:rPr>
        <w:t>регистрационных номеров таможенных деклараций, по которым таможенные</w:t>
      </w:r>
      <w:r>
        <w:br/>
      </w:r>
      <w:r>
        <w:rPr>
          <w:rFonts w:ascii="Times New Roman"/>
          <w:b w:val="false"/>
          <w:i w:val="false"/>
          <w:color w:val="000000"/>
          <w:sz w:val="28"/>
        </w:rPr>
        <w:t>операции совершены таможенным представителем)</w:t>
      </w:r>
      <w:r>
        <w:br/>
      </w:r>
      <w:r>
        <w:rPr>
          <w:rFonts w:ascii="Times New Roman"/>
          <w:b w:val="false"/>
          <w:i w:val="false"/>
          <w:color w:val="000000"/>
          <w:sz w:val="28"/>
        </w:rPr>
        <w:t>5) ________________________________________________________________________</w:t>
      </w:r>
      <w:r>
        <w:br/>
      </w:r>
      <w:r>
        <w:rPr>
          <w:rFonts w:ascii="Times New Roman"/>
          <w:b w:val="false"/>
          <w:i w:val="false"/>
          <w:color w:val="000000"/>
          <w:sz w:val="28"/>
        </w:rPr>
        <w:t>(выводы по результатам проведения таможенной проверки, в том числе информация</w:t>
      </w:r>
      <w:r>
        <w:br/>
      </w:r>
      <w:r>
        <w:rPr>
          <w:rFonts w:ascii="Times New Roman"/>
          <w:b w:val="false"/>
          <w:i w:val="false"/>
          <w:color w:val="000000"/>
          <w:sz w:val="28"/>
        </w:rPr>
        <w:t>о суммах таможенных платежей, налогов, специальных, антидемпинговых,</w:t>
      </w:r>
      <w:r>
        <w:br/>
      </w:r>
      <w:r>
        <w:rPr>
          <w:rFonts w:ascii="Times New Roman"/>
          <w:b w:val="false"/>
          <w:i w:val="false"/>
          <w:color w:val="000000"/>
          <w:sz w:val="28"/>
        </w:rPr>
        <w:t>компенсационных пошлин, пеней, процентов, подлежащих уплате (взысканию),</w:t>
      </w:r>
      <w:r>
        <w:br/>
      </w:r>
      <w:r>
        <w:rPr>
          <w:rFonts w:ascii="Times New Roman"/>
          <w:b w:val="false"/>
          <w:i w:val="false"/>
          <w:color w:val="000000"/>
          <w:sz w:val="28"/>
        </w:rPr>
        <w:t>по таможенным декларациям по которым таможенные операции совершены</w:t>
      </w:r>
      <w:r>
        <w:br/>
      </w:r>
      <w:r>
        <w:rPr>
          <w:rFonts w:ascii="Times New Roman"/>
          <w:b w:val="false"/>
          <w:i w:val="false"/>
          <w:color w:val="000000"/>
          <w:sz w:val="28"/>
        </w:rPr>
        <w:t>таможенным представителем)</w:t>
      </w:r>
    </w:p>
    <w:bookmarkEnd w:id="181"/>
    <w:bookmarkStart w:name="z257" w:id="182"/>
    <w:p>
      <w:pPr>
        <w:spacing w:after="0"/>
        <w:ind w:left="0"/>
        <w:jc w:val="both"/>
      </w:pPr>
      <w:r>
        <w:rPr>
          <w:rFonts w:ascii="Times New Roman"/>
          <w:b w:val="false"/>
          <w:i w:val="false"/>
          <w:color w:val="000000"/>
          <w:sz w:val="28"/>
        </w:rPr>
        <w:t>
      тенге</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1597"/>
        <w:gridCol w:w="2041"/>
        <w:gridCol w:w="3817"/>
        <w:gridCol w:w="1597"/>
        <w:gridCol w:w="1598"/>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бюджетной классификации</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пошлины, платежа, налога, процентов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183"/>
    <w:p>
      <w:pPr>
        <w:spacing w:after="0"/>
        <w:ind w:left="0"/>
        <w:jc w:val="both"/>
      </w:pPr>
      <w:r>
        <w:rPr>
          <w:rFonts w:ascii="Times New Roman"/>
          <w:b w:val="false"/>
          <w:i w:val="false"/>
          <w:color w:val="000000"/>
          <w:sz w:val="28"/>
        </w:rPr>
        <w:t>
      ______________________________________________________________ ______________</w:t>
      </w:r>
      <w:r>
        <w:br/>
      </w:r>
      <w:r>
        <w:rPr>
          <w:rFonts w:ascii="Times New Roman"/>
          <w:b w:val="false"/>
          <w:i w:val="false"/>
          <w:color w:val="000000"/>
          <w:sz w:val="28"/>
        </w:rPr>
        <w:t>Должность, фамилия, инициалы должностного лица, подпись проводившего таможенную</w:t>
      </w:r>
      <w:r>
        <w:br/>
      </w:r>
      <w:r>
        <w:rPr>
          <w:rFonts w:ascii="Times New Roman"/>
          <w:b w:val="false"/>
          <w:i w:val="false"/>
          <w:color w:val="000000"/>
          <w:sz w:val="28"/>
        </w:rPr>
        <w:t>проверку ______________________________________________________ ______________</w:t>
      </w:r>
      <w:r>
        <w:br/>
      </w:r>
      <w:r>
        <w:rPr>
          <w:rFonts w:ascii="Times New Roman"/>
          <w:b w:val="false"/>
          <w:i w:val="false"/>
          <w:color w:val="000000"/>
          <w:sz w:val="28"/>
        </w:rPr>
        <w:t>Должность, фамилия, инициалы руководителя отдела подпись должностного лица,</w:t>
      </w:r>
      <w:r>
        <w:br/>
      </w:r>
      <w:r>
        <w:rPr>
          <w:rFonts w:ascii="Times New Roman"/>
          <w:b w:val="false"/>
          <w:i w:val="false"/>
          <w:color w:val="000000"/>
          <w:sz w:val="28"/>
        </w:rPr>
        <w:t>проводившего таможенную проверку ______________________________ ______________</w:t>
      </w:r>
      <w:r>
        <w:br/>
      </w:r>
      <w:r>
        <w:rPr>
          <w:rFonts w:ascii="Times New Roman"/>
          <w:b w:val="false"/>
          <w:i w:val="false"/>
          <w:color w:val="000000"/>
          <w:sz w:val="28"/>
        </w:rPr>
        <w:t>Должность, фамилия, инициалы руководителя Управления подпись должностного лица,</w:t>
      </w:r>
      <w:r>
        <w:br/>
      </w:r>
      <w:r>
        <w:rPr>
          <w:rFonts w:ascii="Times New Roman"/>
          <w:b w:val="false"/>
          <w:i w:val="false"/>
          <w:color w:val="000000"/>
          <w:sz w:val="28"/>
        </w:rPr>
        <w:t>проводившего таможенную проверку Согласовано:________________ _________________</w:t>
      </w:r>
      <w:r>
        <w:br/>
      </w:r>
      <w:r>
        <w:rPr>
          <w:rFonts w:ascii="Times New Roman"/>
          <w:b w:val="false"/>
          <w:i w:val="false"/>
          <w:color w:val="000000"/>
          <w:sz w:val="28"/>
        </w:rPr>
        <w:t>Должность, фамилия, инициалы должностного лица подпись подразделения,</w:t>
      </w:r>
      <w:r>
        <w:br/>
      </w:r>
      <w:r>
        <w:rPr>
          <w:rFonts w:ascii="Times New Roman"/>
          <w:b w:val="false"/>
          <w:i w:val="false"/>
          <w:color w:val="000000"/>
          <w:sz w:val="28"/>
        </w:rPr>
        <w:t>в чью компетенцию входит администрирование вопросов по акту проверки</w:t>
      </w:r>
      <w:r>
        <w:br/>
      </w:r>
      <w:r>
        <w:rPr>
          <w:rFonts w:ascii="Times New Roman"/>
          <w:b w:val="false"/>
          <w:i w:val="false"/>
          <w:color w:val="000000"/>
          <w:sz w:val="28"/>
        </w:rPr>
        <w:t>_______________________________________________________________ ______________</w:t>
      </w:r>
      <w:r>
        <w:br/>
      </w:r>
      <w:r>
        <w:rPr>
          <w:rFonts w:ascii="Times New Roman"/>
          <w:b w:val="false"/>
          <w:i w:val="false"/>
          <w:color w:val="000000"/>
          <w:sz w:val="28"/>
        </w:rPr>
        <w:t>Должность, фамилия, инициалы руководителя Управления, подпись в чью компетенцию</w:t>
      </w:r>
      <w:r>
        <w:br/>
      </w:r>
      <w:r>
        <w:rPr>
          <w:rFonts w:ascii="Times New Roman"/>
          <w:b w:val="false"/>
          <w:i w:val="false"/>
          <w:color w:val="000000"/>
          <w:sz w:val="28"/>
        </w:rPr>
        <w:t>входит администрирование вопросов по акту проверки</w:t>
      </w:r>
      <w:r>
        <w:br/>
      </w:r>
      <w:r>
        <w:rPr>
          <w:rFonts w:ascii="Times New Roman"/>
          <w:b w:val="false"/>
          <w:i w:val="false"/>
          <w:color w:val="000000"/>
          <w:sz w:val="28"/>
        </w:rPr>
        <w:t>Экземпляр выписки из уведомления о результатах проверки и акта таможенной проверки</w:t>
      </w:r>
      <w:r>
        <w:br/>
      </w:r>
      <w:r>
        <w:rPr>
          <w:rFonts w:ascii="Times New Roman"/>
          <w:b w:val="false"/>
          <w:i w:val="false"/>
          <w:color w:val="000000"/>
          <w:sz w:val="28"/>
        </w:rPr>
        <w:t>на _____ листах получил __________________ ______________________ ______________</w:t>
      </w:r>
      <w:r>
        <w:br/>
      </w:r>
      <w:r>
        <w:rPr>
          <w:rFonts w:ascii="Times New Roman"/>
          <w:b w:val="false"/>
          <w:i w:val="false"/>
          <w:color w:val="000000"/>
          <w:sz w:val="28"/>
        </w:rPr>
        <w:t>Должность, фамилия, имя, отчество (при его наличии) подпись таможенного представителя,</w:t>
      </w:r>
      <w:r>
        <w:br/>
      </w:r>
      <w:r>
        <w:rPr>
          <w:rFonts w:ascii="Times New Roman"/>
          <w:b w:val="false"/>
          <w:i w:val="false"/>
          <w:color w:val="000000"/>
          <w:sz w:val="28"/>
        </w:rPr>
        <w:t>его представителя наименование и номер документа, удостоверяющего личность</w:t>
      </w:r>
      <w:r>
        <w:br/>
      </w:r>
      <w:r>
        <w:rPr>
          <w:rFonts w:ascii="Times New Roman"/>
          <w:b w:val="false"/>
          <w:i w:val="false"/>
          <w:color w:val="000000"/>
          <w:sz w:val="28"/>
        </w:rPr>
        <w:t>"_______"_____________________ 20__ года</w:t>
      </w:r>
      <w:r>
        <w:br/>
      </w:r>
      <w:r>
        <w:rPr>
          <w:rFonts w:ascii="Times New Roman"/>
          <w:b w:val="false"/>
          <w:i w:val="false"/>
          <w:color w:val="000000"/>
          <w:sz w:val="28"/>
        </w:rPr>
        <w:t>(дата получения экземпляра выписки из акта таможенной проверки)</w:t>
      </w:r>
      <w:r>
        <w:br/>
      </w:r>
      <w:r>
        <w:rPr>
          <w:rFonts w:ascii="Times New Roman"/>
          <w:b w:val="false"/>
          <w:i w:val="false"/>
          <w:color w:val="000000"/>
          <w:sz w:val="28"/>
        </w:rPr>
        <w:t>Расшифровка аббревиатур:</w:t>
      </w:r>
      <w:r>
        <w:br/>
      </w:r>
      <w:r>
        <w:rPr>
          <w:rFonts w:ascii="Times New Roman"/>
          <w:b w:val="false"/>
          <w:i w:val="false"/>
          <w:color w:val="000000"/>
          <w:sz w:val="28"/>
        </w:rPr>
        <w:t>БИН - индивидуальный идентификационный номер;</w:t>
      </w:r>
      <w:r>
        <w:br/>
      </w:r>
      <w:r>
        <w:rPr>
          <w:rFonts w:ascii="Times New Roman"/>
          <w:b w:val="false"/>
          <w:i w:val="false"/>
          <w:color w:val="000000"/>
          <w:sz w:val="28"/>
        </w:rPr>
        <w:t>ИИН - индивидуальный идентификационный номер.</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или полное наименование</w:t>
            </w:r>
            <w:r>
              <w:br/>
            </w:r>
            <w:r>
              <w:rPr>
                <w:rFonts w:ascii="Times New Roman"/>
                <w:b w:val="false"/>
                <w:i w:val="false"/>
                <w:color w:val="000000"/>
                <w:sz w:val="20"/>
              </w:rPr>
              <w:t>проверяемого лица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бизнес-идентификационный</w:t>
            </w:r>
            <w:r>
              <w:br/>
            </w:r>
            <w:r>
              <w:rPr>
                <w:rFonts w:ascii="Times New Roman"/>
                <w:b w:val="false"/>
                <w:i w:val="false"/>
                <w:color w:val="000000"/>
                <w:sz w:val="20"/>
              </w:rPr>
              <w:t>номер</w:t>
            </w:r>
            <w:r>
              <w:br/>
            </w:r>
            <w:r>
              <w:rPr>
                <w:rFonts w:ascii="Times New Roman"/>
                <w:b w:val="false"/>
                <w:i w:val="false"/>
                <w:color w:val="000000"/>
                <w:sz w:val="20"/>
              </w:rPr>
              <w:t>(ИИН/БИН)</w:t>
            </w:r>
            <w:r>
              <w:br/>
            </w:r>
            <w:r>
              <w:rPr>
                <w:rFonts w:ascii="Times New Roman"/>
                <w:b w:val="false"/>
                <w:i w:val="false"/>
                <w:color w:val="000000"/>
                <w:sz w:val="20"/>
              </w:rPr>
              <w:t>____________________________</w:t>
            </w:r>
            <w:r>
              <w:br/>
            </w:r>
            <w:r>
              <w:rPr>
                <w:rFonts w:ascii="Times New Roman"/>
                <w:b w:val="false"/>
                <w:i w:val="false"/>
                <w:color w:val="000000"/>
                <w:sz w:val="20"/>
              </w:rPr>
              <w:t>Адрес места жительства</w:t>
            </w:r>
            <w:r>
              <w:br/>
            </w:r>
            <w:r>
              <w:rPr>
                <w:rFonts w:ascii="Times New Roman"/>
                <w:b w:val="false"/>
                <w:i w:val="false"/>
                <w:color w:val="000000"/>
                <w:sz w:val="20"/>
              </w:rPr>
              <w:t>или нахождения</w:t>
            </w:r>
            <w:r>
              <w:br/>
            </w:r>
            <w:r>
              <w:rPr>
                <w:rFonts w:ascii="Times New Roman"/>
                <w:b w:val="false"/>
                <w:i w:val="false"/>
                <w:color w:val="000000"/>
                <w:sz w:val="20"/>
              </w:rPr>
              <w:t>____________________________</w:t>
            </w:r>
          </w:p>
        </w:tc>
      </w:tr>
    </w:tbl>
    <w:bookmarkStart w:name="z263" w:id="184"/>
    <w:p>
      <w:pPr>
        <w:spacing w:after="0"/>
        <w:ind w:left="0"/>
        <w:jc w:val="left"/>
      </w:pPr>
      <w:r>
        <w:rPr>
          <w:rFonts w:ascii="Times New Roman"/>
          <w:b/>
          <w:i w:val="false"/>
          <w:color w:val="000000"/>
        </w:rPr>
        <w:t xml:space="preserve"> Извещение о проведении комплексной выездной таможенной проверки</w:t>
      </w:r>
    </w:p>
    <w:bookmarkEnd w:id="184"/>
    <w:bookmarkStart w:name="z264" w:id="185"/>
    <w:p>
      <w:pPr>
        <w:spacing w:after="0"/>
        <w:ind w:left="0"/>
        <w:jc w:val="both"/>
      </w:pPr>
      <w:r>
        <w:rPr>
          <w:rFonts w:ascii="Times New Roman"/>
          <w:b w:val="false"/>
          <w:i w:val="false"/>
          <w:color w:val="000000"/>
          <w:sz w:val="28"/>
        </w:rPr>
        <w:t>
      "____"_____________ 20___ года № 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органа государственных доходов)</w:t>
      </w:r>
    </w:p>
    <w:bookmarkEnd w:id="185"/>
    <w:bookmarkStart w:name="z265" w:id="186"/>
    <w:p>
      <w:pPr>
        <w:spacing w:after="0"/>
        <w:ind w:left="0"/>
        <w:jc w:val="both"/>
      </w:pPr>
      <w:r>
        <w:rPr>
          <w:rFonts w:ascii="Times New Roman"/>
          <w:b w:val="false"/>
          <w:i w:val="false"/>
          <w:color w:val="000000"/>
          <w:sz w:val="28"/>
        </w:rPr>
        <w:t xml:space="preserve">
      В соответствии с пунктом 11-1 </w:t>
      </w:r>
      <w:r>
        <w:rPr>
          <w:rFonts w:ascii="Times New Roman"/>
          <w:b w:val="false"/>
          <w:i w:val="false"/>
          <w:color w:val="000000"/>
          <w:sz w:val="28"/>
        </w:rPr>
        <w:t>статьи 418</w:t>
      </w:r>
      <w:r>
        <w:rPr>
          <w:rFonts w:ascii="Times New Roman"/>
          <w:b w:val="false"/>
          <w:i w:val="false"/>
          <w:color w:val="000000"/>
          <w:sz w:val="28"/>
        </w:rPr>
        <w:t xml:space="preserve"> Кодекса Республики Казахстан</w:t>
      </w:r>
      <w:r>
        <w:br/>
      </w:r>
      <w:r>
        <w:rPr>
          <w:rFonts w:ascii="Times New Roman"/>
          <w:b w:val="false"/>
          <w:i w:val="false"/>
          <w:color w:val="000000"/>
          <w:sz w:val="28"/>
        </w:rPr>
        <w:t>от 26 декабря 2017 года "О таможенном регулировании в Республике Казахстан"</w:t>
      </w:r>
      <w:r>
        <w:br/>
      </w:r>
      <w:r>
        <w:rPr>
          <w:rFonts w:ascii="Times New Roman"/>
          <w:b w:val="false"/>
          <w:i w:val="false"/>
          <w:color w:val="000000"/>
          <w:sz w:val="28"/>
        </w:rPr>
        <w:t>(далее – Кодекс) извещает Вас о проведении комплексной выездной таможенной проверки.</w:t>
      </w:r>
    </w:p>
    <w:bookmarkEnd w:id="186"/>
    <w:bookmarkStart w:name="z266" w:id="187"/>
    <w:p>
      <w:pPr>
        <w:spacing w:after="0"/>
        <w:ind w:left="0"/>
        <w:jc w:val="both"/>
      </w:pPr>
      <w:r>
        <w:rPr>
          <w:rFonts w:ascii="Times New Roman"/>
          <w:b w:val="false"/>
          <w:i w:val="false"/>
          <w:color w:val="000000"/>
          <w:sz w:val="28"/>
        </w:rPr>
        <w:t>
      При проведении комплексной выездной таможенной проверки, Вы имеете права</w:t>
      </w:r>
      <w:r>
        <w:br/>
      </w:r>
      <w:r>
        <w:rPr>
          <w:rFonts w:ascii="Times New Roman"/>
          <w:b w:val="false"/>
          <w:i w:val="false"/>
          <w:color w:val="000000"/>
          <w:sz w:val="28"/>
        </w:rPr>
        <w:t>и должны исполнять обязанности проверяемого лица, предусмотренные Кодексом.</w:t>
      </w:r>
    </w:p>
    <w:bookmarkEnd w:id="187"/>
    <w:bookmarkStart w:name="z267" w:id="188"/>
    <w:p>
      <w:pPr>
        <w:spacing w:after="0"/>
        <w:ind w:left="0"/>
        <w:jc w:val="both"/>
      </w:pPr>
      <w:r>
        <w:rPr>
          <w:rFonts w:ascii="Times New Roman"/>
          <w:b w:val="false"/>
          <w:i w:val="false"/>
          <w:color w:val="000000"/>
          <w:sz w:val="28"/>
        </w:rPr>
        <w:t>
      Предмет проверки: _______________________________________</w:t>
      </w:r>
      <w:r>
        <w:br/>
      </w:r>
      <w:r>
        <w:rPr>
          <w:rFonts w:ascii="Times New Roman"/>
          <w:b w:val="false"/>
          <w:i w:val="false"/>
          <w:color w:val="000000"/>
          <w:sz w:val="28"/>
        </w:rPr>
        <w:t>Проверяемый период с "___" _______ 20 __ года по "___" _____ 20 __года</w:t>
      </w:r>
      <w:r>
        <w:br/>
      </w:r>
      <w:r>
        <w:rPr>
          <w:rFonts w:ascii="Times New Roman"/>
          <w:b w:val="false"/>
          <w:i w:val="false"/>
          <w:color w:val="000000"/>
          <w:sz w:val="28"/>
        </w:rPr>
        <w:t>Привлечь к проведению проверки следующих работников:</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(фамилия, имя, отчество (при его наличии), должность, наименование органа</w:t>
      </w:r>
      <w:r>
        <w:br/>
      </w:r>
      <w:r>
        <w:rPr>
          <w:rFonts w:ascii="Times New Roman"/>
          <w:b w:val="false"/>
          <w:i w:val="false"/>
          <w:color w:val="000000"/>
          <w:sz w:val="28"/>
        </w:rPr>
        <w:t>государственных доходов)</w:t>
      </w:r>
      <w:r>
        <w:br/>
      </w:r>
      <w:r>
        <w:rPr>
          <w:rFonts w:ascii="Times New Roman"/>
          <w:b w:val="false"/>
          <w:i w:val="false"/>
          <w:color w:val="000000"/>
          <w:sz w:val="28"/>
        </w:rPr>
        <w:t>Руководитель органа государственных доходов (заместитель руководителя)</w:t>
      </w:r>
      <w:r>
        <w:br/>
      </w:r>
      <w:r>
        <w:rPr>
          <w:rFonts w:ascii="Times New Roman"/>
          <w:b w:val="false"/>
          <w:i w:val="false"/>
          <w:color w:val="000000"/>
          <w:sz w:val="28"/>
        </w:rPr>
        <w:t>____________________________________________________ ________________</w:t>
      </w:r>
      <w:r>
        <w:br/>
      </w:r>
      <w:r>
        <w:rPr>
          <w:rFonts w:ascii="Times New Roman"/>
          <w:b w:val="false"/>
          <w:i w:val="false"/>
          <w:color w:val="000000"/>
          <w:sz w:val="28"/>
        </w:rPr>
        <w:t>(фамилия, имя, отчество (при его наличии), подпись, печать)</w:t>
      </w:r>
      <w:r>
        <w:br/>
      </w:r>
      <w:r>
        <w:rPr>
          <w:rFonts w:ascii="Times New Roman"/>
          <w:b w:val="false"/>
          <w:i w:val="false"/>
          <w:color w:val="000000"/>
          <w:sz w:val="28"/>
        </w:rPr>
        <w:t>Извещение получил: __________________________________________________</w:t>
      </w:r>
      <w:r>
        <w:br/>
      </w:r>
      <w:r>
        <w:rPr>
          <w:rFonts w:ascii="Times New Roman"/>
          <w:b w:val="false"/>
          <w:i w:val="false"/>
          <w:color w:val="000000"/>
          <w:sz w:val="28"/>
        </w:rPr>
        <w:t xml:space="preserve"> (фамилия, имя, отчество (при его наличии) проверяемого лица)) подпись, дата</w:t>
      </w:r>
      <w:r>
        <w:br/>
      </w:r>
      <w:r>
        <w:rPr>
          <w:rFonts w:ascii="Times New Roman"/>
          <w:b w:val="false"/>
          <w:i w:val="false"/>
          <w:color w:val="000000"/>
          <w:sz w:val="28"/>
        </w:rPr>
        <w:t>Извещение вручено проверяемому лицу</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должностного лица органа государственных доходов)), подпись, дата</w:t>
      </w:r>
      <w:r>
        <w:br/>
      </w:r>
      <w:r>
        <w:rPr>
          <w:rFonts w:ascii="Times New Roman"/>
          <w:b w:val="false"/>
          <w:i w:val="false"/>
          <w:color w:val="000000"/>
          <w:sz w:val="28"/>
        </w:rPr>
        <w:t>Извещение отправлено проверяемому лицу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(документ, подтверждающий факт отправки и (или) получения)</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1" w:id="189"/>
    <w:p>
      <w:pPr>
        <w:spacing w:after="0"/>
        <w:ind w:left="0"/>
        <w:jc w:val="left"/>
      </w:pPr>
      <w:r>
        <w:rPr>
          <w:rFonts w:ascii="Times New Roman"/>
          <w:b/>
          <w:i w:val="false"/>
          <w:color w:val="000000"/>
        </w:rPr>
        <w:t xml:space="preserve"> Полугодовой график комплексных выездных таможенных проверок</w:t>
      </w:r>
    </w:p>
    <w:bookmarkEnd w:id="189"/>
    <w:bookmarkStart w:name="z272" w:id="190"/>
    <w:p>
      <w:pPr>
        <w:spacing w:after="0"/>
        <w:ind w:left="0"/>
        <w:jc w:val="both"/>
      </w:pPr>
      <w:r>
        <w:rPr>
          <w:rFonts w:ascii="Times New Roman"/>
          <w:b w:val="false"/>
          <w:i w:val="false"/>
          <w:color w:val="000000"/>
          <w:sz w:val="28"/>
        </w:rPr>
        <w:t>
      За___ полугодие ___ года</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2213"/>
        <w:gridCol w:w="1731"/>
        <w:gridCol w:w="4354"/>
        <w:gridCol w:w="2214"/>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государственных доходов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проверяемого лица</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проверяемого лица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проверяемого лица</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6" w:id="191"/>
    <w:p>
      <w:pPr>
        <w:spacing w:after="0"/>
        <w:ind w:left="0"/>
        <w:jc w:val="left"/>
      </w:pPr>
      <w:r>
        <w:rPr>
          <w:rFonts w:ascii="Times New Roman"/>
          <w:b/>
          <w:i w:val="false"/>
          <w:color w:val="000000"/>
        </w:rPr>
        <w:t xml:space="preserve"> Уведомление об устранении нарушений</w:t>
      </w:r>
    </w:p>
    <w:bookmarkEnd w:id="191"/>
    <w:bookmarkStart w:name="z277" w:id="192"/>
    <w:p>
      <w:pPr>
        <w:spacing w:after="0"/>
        <w:ind w:left="0"/>
        <w:jc w:val="both"/>
      </w:pPr>
      <w:r>
        <w:rPr>
          <w:rFonts w:ascii="Times New Roman"/>
          <w:b w:val="false"/>
          <w:i w:val="false"/>
          <w:color w:val="000000"/>
          <w:sz w:val="28"/>
        </w:rPr>
        <w:t xml:space="preserve">
            "___" _____ 20___ года                                     № _____ </w:t>
      </w:r>
    </w:p>
    <w:bookmarkEnd w:id="192"/>
    <w:bookmarkStart w:name="z278" w:id="193"/>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417</w:t>
      </w:r>
      <w:r>
        <w:rPr>
          <w:rFonts w:ascii="Times New Roman"/>
          <w:b w:val="false"/>
          <w:i w:val="false"/>
          <w:color w:val="000000"/>
          <w:sz w:val="28"/>
        </w:rPr>
        <w:t xml:space="preserve"> Кодекса Республики Казахстан</w:t>
      </w:r>
      <w:r>
        <w:br/>
      </w:r>
      <w:r>
        <w:rPr>
          <w:rFonts w:ascii="Times New Roman"/>
          <w:b w:val="false"/>
          <w:i w:val="false"/>
          <w:color w:val="000000"/>
          <w:sz w:val="28"/>
        </w:rPr>
        <w:t>"О таможенном регулировании в Республике Казахстан" (далее – Кодекс)</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органа государственных доходов) уведомляет Вас</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(фамилия, имя, отчество (при его наличии) или полное наименование проверяемого лица)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(индивидуальный идентификационный номер/бизнес-идентификационный номер</w:t>
      </w:r>
      <w:r>
        <w:br/>
      </w:r>
      <w:r>
        <w:rPr>
          <w:rFonts w:ascii="Times New Roman"/>
          <w:b w:val="false"/>
          <w:i w:val="false"/>
          <w:color w:val="000000"/>
          <w:sz w:val="28"/>
        </w:rPr>
        <w:t>(ИИН/БИН, адрес) о нарушениях, выявленных по таможенным декларациям:</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и регистрационный номер таможенной декларации)</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(суть нарушения) сумма исчисленных таможенных платежей, налогов, специальных,</w:t>
      </w:r>
      <w:r>
        <w:br/>
      </w:r>
      <w:r>
        <w:rPr>
          <w:rFonts w:ascii="Times New Roman"/>
          <w:b w:val="false"/>
          <w:i w:val="false"/>
          <w:color w:val="000000"/>
          <w:sz w:val="28"/>
        </w:rPr>
        <w:t>антидемпинговых, компенсационных пошлин, пеней, процентов составляет</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 тенге. (в цифрах и прописью)</w:t>
      </w:r>
      <w:r>
        <w:br/>
      </w:r>
      <w:r>
        <w:rPr>
          <w:rFonts w:ascii="Times New Roman"/>
          <w:b w:val="false"/>
          <w:i w:val="false"/>
          <w:color w:val="000000"/>
          <w:sz w:val="28"/>
        </w:rPr>
        <w:t>_____________________________________________________________________________</w:t>
      </w:r>
    </w:p>
    <w:bookmarkEnd w:id="193"/>
    <w:bookmarkStart w:name="z279" w:id="194"/>
    <w:p>
      <w:pPr>
        <w:spacing w:after="0"/>
        <w:ind w:left="0"/>
        <w:jc w:val="both"/>
      </w:pPr>
      <w:r>
        <w:rPr>
          <w:rFonts w:ascii="Times New Roman"/>
          <w:b w:val="false"/>
          <w:i w:val="false"/>
          <w:color w:val="000000"/>
          <w:sz w:val="28"/>
        </w:rPr>
        <w:t>
      Настоящее уведомление подлежит исполнению в течение 20 (двадцати) рабочих дней</w:t>
      </w:r>
      <w:r>
        <w:br/>
      </w:r>
      <w:r>
        <w:rPr>
          <w:rFonts w:ascii="Times New Roman"/>
          <w:b w:val="false"/>
          <w:i w:val="false"/>
          <w:color w:val="000000"/>
          <w:sz w:val="28"/>
        </w:rPr>
        <w:t>со дня, следующего за днем его вручения.</w:t>
      </w:r>
    </w:p>
    <w:bookmarkEnd w:id="194"/>
    <w:bookmarkStart w:name="z280" w:id="195"/>
    <w:p>
      <w:pPr>
        <w:spacing w:after="0"/>
        <w:ind w:left="0"/>
        <w:jc w:val="both"/>
      </w:pPr>
      <w:r>
        <w:rPr>
          <w:rFonts w:ascii="Times New Roman"/>
          <w:b w:val="false"/>
          <w:i w:val="false"/>
          <w:color w:val="000000"/>
          <w:sz w:val="28"/>
        </w:rPr>
        <w:t>
      Исполнением проверяемым лицом уведомления об устранении нарушений признается:</w:t>
      </w:r>
    </w:p>
    <w:bookmarkEnd w:id="195"/>
    <w:bookmarkStart w:name="z281" w:id="196"/>
    <w:p>
      <w:pPr>
        <w:spacing w:after="0"/>
        <w:ind w:left="0"/>
        <w:jc w:val="both"/>
      </w:pPr>
      <w:r>
        <w:rPr>
          <w:rFonts w:ascii="Times New Roman"/>
          <w:b w:val="false"/>
          <w:i w:val="false"/>
          <w:color w:val="000000"/>
          <w:sz w:val="28"/>
        </w:rPr>
        <w:t>
      1) в случае согласия с указанными нарушениями – устранение выявленных</w:t>
      </w:r>
      <w:r>
        <w:br/>
      </w:r>
      <w:r>
        <w:rPr>
          <w:rFonts w:ascii="Times New Roman"/>
          <w:b w:val="false"/>
          <w:i w:val="false"/>
          <w:color w:val="000000"/>
          <w:sz w:val="28"/>
        </w:rPr>
        <w:t>нарушений, содержащихся в уведомлении об устранении нарушений, путем внесения</w:t>
      </w:r>
      <w:r>
        <w:br/>
      </w:r>
      <w:r>
        <w:rPr>
          <w:rFonts w:ascii="Times New Roman"/>
          <w:b w:val="false"/>
          <w:i w:val="false"/>
          <w:color w:val="000000"/>
          <w:sz w:val="28"/>
        </w:rPr>
        <w:t>изменений и (или) дополнений в таможенную декларацию и (или) уплаты таможенных</w:t>
      </w:r>
      <w:r>
        <w:br/>
      </w:r>
      <w:r>
        <w:rPr>
          <w:rFonts w:ascii="Times New Roman"/>
          <w:b w:val="false"/>
          <w:i w:val="false"/>
          <w:color w:val="000000"/>
          <w:sz w:val="28"/>
        </w:rPr>
        <w:t>платежей, налогов, специальных, антидемпинговых, компенсационных пошлин, пеней, процентов;</w:t>
      </w:r>
    </w:p>
    <w:bookmarkEnd w:id="196"/>
    <w:bookmarkStart w:name="z282" w:id="197"/>
    <w:p>
      <w:pPr>
        <w:spacing w:after="0"/>
        <w:ind w:left="0"/>
        <w:jc w:val="both"/>
      </w:pPr>
      <w:r>
        <w:rPr>
          <w:rFonts w:ascii="Times New Roman"/>
          <w:b w:val="false"/>
          <w:i w:val="false"/>
          <w:color w:val="000000"/>
          <w:sz w:val="28"/>
        </w:rPr>
        <w:t>
      2) в случае несогласия с указанными нарушениями – представление проверяемым</w:t>
      </w:r>
      <w:r>
        <w:br/>
      </w:r>
      <w:r>
        <w:rPr>
          <w:rFonts w:ascii="Times New Roman"/>
          <w:b w:val="false"/>
          <w:i w:val="false"/>
          <w:color w:val="000000"/>
          <w:sz w:val="28"/>
        </w:rPr>
        <w:t>лицом пояснения по выявленным нарушениям в виде электронного документа или</w:t>
      </w:r>
      <w:r>
        <w:br/>
      </w:r>
      <w:r>
        <w:rPr>
          <w:rFonts w:ascii="Times New Roman"/>
          <w:b w:val="false"/>
          <w:i w:val="false"/>
          <w:color w:val="000000"/>
          <w:sz w:val="28"/>
        </w:rPr>
        <w:t>документа на бумажном носителе с приложением подтверждающих документов,</w:t>
      </w:r>
      <w:r>
        <w:br/>
      </w:r>
      <w:r>
        <w:rPr>
          <w:rFonts w:ascii="Times New Roman"/>
          <w:b w:val="false"/>
          <w:i w:val="false"/>
          <w:color w:val="000000"/>
          <w:sz w:val="28"/>
        </w:rPr>
        <w:t>в том числе сведений, заявленных в таможенной декларации.</w:t>
      </w:r>
    </w:p>
    <w:bookmarkEnd w:id="197"/>
    <w:bookmarkStart w:name="z283" w:id="198"/>
    <w:p>
      <w:pPr>
        <w:spacing w:after="0"/>
        <w:ind w:left="0"/>
        <w:jc w:val="both"/>
      </w:pPr>
      <w:r>
        <w:rPr>
          <w:rFonts w:ascii="Times New Roman"/>
          <w:b w:val="false"/>
          <w:i w:val="false"/>
          <w:color w:val="000000"/>
          <w:sz w:val="28"/>
        </w:rPr>
        <w:t xml:space="preserve">
      В соответствии с пунктом 3-5 </w:t>
      </w:r>
      <w:r>
        <w:rPr>
          <w:rFonts w:ascii="Times New Roman"/>
          <w:b w:val="false"/>
          <w:i w:val="false"/>
          <w:color w:val="000000"/>
          <w:sz w:val="28"/>
        </w:rPr>
        <w:t>статьи 417</w:t>
      </w:r>
      <w:r>
        <w:rPr>
          <w:rFonts w:ascii="Times New Roman"/>
          <w:b w:val="false"/>
          <w:i w:val="false"/>
          <w:color w:val="000000"/>
          <w:sz w:val="28"/>
        </w:rPr>
        <w:t xml:space="preserve"> Кодекса, в случае несогласия с настоящим</w:t>
      </w:r>
      <w:r>
        <w:br/>
      </w:r>
      <w:r>
        <w:rPr>
          <w:rFonts w:ascii="Times New Roman"/>
          <w:b w:val="false"/>
          <w:i w:val="false"/>
          <w:color w:val="000000"/>
          <w:sz w:val="28"/>
        </w:rPr>
        <w:t>уведомлением проверяемое лицо вправе обжаловать действия (бездействие) должностных</w:t>
      </w:r>
      <w:r>
        <w:br/>
      </w:r>
      <w:r>
        <w:rPr>
          <w:rFonts w:ascii="Times New Roman"/>
          <w:b w:val="false"/>
          <w:i w:val="false"/>
          <w:color w:val="000000"/>
          <w:sz w:val="28"/>
        </w:rPr>
        <w:t>лиц органов государственных доходов в уполномоченный орган или суд.</w:t>
      </w:r>
    </w:p>
    <w:bookmarkEnd w:id="198"/>
    <w:bookmarkStart w:name="z284" w:id="199"/>
    <w:p>
      <w:pPr>
        <w:spacing w:after="0"/>
        <w:ind w:left="0"/>
        <w:jc w:val="both"/>
      </w:pPr>
      <w:r>
        <w:rPr>
          <w:rFonts w:ascii="Times New Roman"/>
          <w:b w:val="false"/>
          <w:i w:val="false"/>
          <w:color w:val="000000"/>
          <w:sz w:val="28"/>
        </w:rPr>
        <w:t>
      Неисполнение в установленный срок настоящего уведомления влечет приостановление расходных операций по банковским счетам проверяемого лица в порядке,</w:t>
      </w:r>
      <w:r>
        <w:br/>
      </w:r>
      <w:r>
        <w:rPr>
          <w:rFonts w:ascii="Times New Roman"/>
          <w:b w:val="false"/>
          <w:i w:val="false"/>
          <w:color w:val="000000"/>
          <w:sz w:val="28"/>
        </w:rPr>
        <w:t xml:space="preserve">предусмотренном </w:t>
      </w:r>
      <w:r>
        <w:rPr>
          <w:rFonts w:ascii="Times New Roman"/>
          <w:b w:val="false"/>
          <w:i w:val="false"/>
          <w:color w:val="000000"/>
          <w:sz w:val="28"/>
        </w:rPr>
        <w:t>статьей 125</w:t>
      </w:r>
      <w:r>
        <w:rPr>
          <w:rFonts w:ascii="Times New Roman"/>
          <w:b w:val="false"/>
          <w:i w:val="false"/>
          <w:color w:val="000000"/>
          <w:sz w:val="28"/>
        </w:rPr>
        <w:t xml:space="preserve"> Кодекса.</w:t>
      </w:r>
    </w:p>
    <w:bookmarkEnd w:id="199"/>
    <w:bookmarkStart w:name="z285" w:id="200"/>
    <w:p>
      <w:pPr>
        <w:spacing w:after="0"/>
        <w:ind w:left="0"/>
        <w:jc w:val="both"/>
      </w:pPr>
      <w:r>
        <w:rPr>
          <w:rFonts w:ascii="Times New Roman"/>
          <w:b w:val="false"/>
          <w:i w:val="false"/>
          <w:color w:val="000000"/>
          <w:sz w:val="28"/>
        </w:rPr>
        <w:t>
      При неисполнении уведомления об устранении нарушений орган государственных</w:t>
      </w:r>
      <w:r>
        <w:br/>
      </w:r>
      <w:r>
        <w:rPr>
          <w:rFonts w:ascii="Times New Roman"/>
          <w:b w:val="false"/>
          <w:i w:val="false"/>
          <w:color w:val="000000"/>
          <w:sz w:val="28"/>
        </w:rPr>
        <w:t>доходов вправе назначить и провести камеральную таможенную проверку в порядке,</w:t>
      </w:r>
      <w:r>
        <w:br/>
      </w:r>
      <w:r>
        <w:rPr>
          <w:rFonts w:ascii="Times New Roman"/>
          <w:b w:val="false"/>
          <w:i w:val="false"/>
          <w:color w:val="000000"/>
          <w:sz w:val="28"/>
        </w:rPr>
        <w:t xml:space="preserve">предусмотренном </w:t>
      </w:r>
      <w:r>
        <w:rPr>
          <w:rFonts w:ascii="Times New Roman"/>
          <w:b w:val="false"/>
          <w:i w:val="false"/>
          <w:color w:val="000000"/>
          <w:sz w:val="28"/>
        </w:rPr>
        <w:t>статьей 417</w:t>
      </w:r>
      <w:r>
        <w:rPr>
          <w:rFonts w:ascii="Times New Roman"/>
          <w:b w:val="false"/>
          <w:i w:val="false"/>
          <w:color w:val="000000"/>
          <w:sz w:val="28"/>
        </w:rPr>
        <w:t xml:space="preserve"> Кодекса, за исключением пунктов 3-1, 3-2, 3-3, 3-4 и 3-5</w:t>
      </w:r>
      <w:r>
        <w:br/>
      </w:r>
      <w:r>
        <w:rPr>
          <w:rFonts w:ascii="Times New Roman"/>
          <w:b w:val="false"/>
          <w:i w:val="false"/>
          <w:color w:val="000000"/>
          <w:sz w:val="28"/>
        </w:rPr>
        <w:t>статьи 417 Кодекса.</w:t>
      </w:r>
    </w:p>
    <w:bookmarkEnd w:id="200"/>
    <w:bookmarkStart w:name="z286" w:id="201"/>
    <w:p>
      <w:pPr>
        <w:spacing w:after="0"/>
        <w:ind w:left="0"/>
        <w:jc w:val="both"/>
      </w:pPr>
      <w:r>
        <w:rPr>
          <w:rFonts w:ascii="Times New Roman"/>
          <w:b w:val="false"/>
          <w:i w:val="false"/>
          <w:color w:val="000000"/>
          <w:sz w:val="28"/>
        </w:rPr>
        <w:t>
      При неисполнении уведомления об устранении нарушений на сумму более</w:t>
      </w:r>
      <w:r>
        <w:br/>
      </w:r>
      <w:r>
        <w:rPr>
          <w:rFonts w:ascii="Times New Roman"/>
          <w:b w:val="false"/>
          <w:i w:val="false"/>
          <w:color w:val="000000"/>
          <w:sz w:val="28"/>
        </w:rPr>
        <w:t>5000-кратного месячного расчетного показателя, установленного законом</w:t>
      </w:r>
      <w:r>
        <w:br/>
      </w:r>
      <w:r>
        <w:rPr>
          <w:rFonts w:ascii="Times New Roman"/>
          <w:b w:val="false"/>
          <w:i w:val="false"/>
          <w:color w:val="000000"/>
          <w:sz w:val="28"/>
        </w:rPr>
        <w:t>о республиканском бюджете и действующего на 1 января соответствующего финансового</w:t>
      </w:r>
      <w:r>
        <w:br/>
      </w:r>
      <w:r>
        <w:rPr>
          <w:rFonts w:ascii="Times New Roman"/>
          <w:b w:val="false"/>
          <w:i w:val="false"/>
          <w:color w:val="000000"/>
          <w:sz w:val="28"/>
        </w:rPr>
        <w:t>года, орган государственных доходов вправе назначить выездную таможенную проверку.</w:t>
      </w:r>
    </w:p>
    <w:bookmarkEnd w:id="201"/>
    <w:bookmarkStart w:name="z287" w:id="202"/>
    <w:p>
      <w:pPr>
        <w:spacing w:after="0"/>
        <w:ind w:left="0"/>
        <w:jc w:val="both"/>
      </w:pPr>
      <w:r>
        <w:rPr>
          <w:rFonts w:ascii="Times New Roman"/>
          <w:b w:val="false"/>
          <w:i w:val="false"/>
          <w:color w:val="000000"/>
          <w:sz w:val="28"/>
        </w:rPr>
        <w:t>
      В случае не выполнения законных требований органов государственных доходов</w:t>
      </w:r>
      <w:r>
        <w:br/>
      </w:r>
      <w:r>
        <w:rPr>
          <w:rFonts w:ascii="Times New Roman"/>
          <w:b w:val="false"/>
          <w:i w:val="false"/>
          <w:color w:val="000000"/>
          <w:sz w:val="28"/>
        </w:rPr>
        <w:t>и их должностных лиц к Вам будут применены административные взыскания в соответствии</w:t>
      </w:r>
      <w:r>
        <w:br/>
      </w:r>
      <w:r>
        <w:rPr>
          <w:rFonts w:ascii="Times New Roman"/>
          <w:b w:val="false"/>
          <w:i w:val="false"/>
          <w:color w:val="000000"/>
          <w:sz w:val="28"/>
        </w:rPr>
        <w:t xml:space="preserve">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"Об административных правонарушениях".</w:t>
      </w:r>
    </w:p>
    <w:bookmarkEnd w:id="202"/>
    <w:bookmarkStart w:name="z288" w:id="203"/>
    <w:p>
      <w:pPr>
        <w:spacing w:after="0"/>
        <w:ind w:left="0"/>
        <w:jc w:val="both"/>
      </w:pPr>
      <w:r>
        <w:rPr>
          <w:rFonts w:ascii="Times New Roman"/>
          <w:b w:val="false"/>
          <w:i w:val="false"/>
          <w:color w:val="000000"/>
          <w:sz w:val="28"/>
        </w:rPr>
        <w:t>
      Приложение с описанием выявленных нарушений на ________ листе (-ах).</w:t>
      </w:r>
    </w:p>
    <w:bookmarkEnd w:id="203"/>
    <w:bookmarkStart w:name="z289" w:id="204"/>
    <w:p>
      <w:pPr>
        <w:spacing w:after="0"/>
        <w:ind w:left="0"/>
        <w:jc w:val="both"/>
      </w:pPr>
      <w:r>
        <w:rPr>
          <w:rFonts w:ascii="Times New Roman"/>
          <w:b w:val="false"/>
          <w:i w:val="false"/>
          <w:color w:val="000000"/>
          <w:sz w:val="28"/>
        </w:rPr>
        <w:t>
      Руководитель (заместитель руководителя) органа государственных доходов</w:t>
      </w:r>
      <w:r>
        <w:br/>
      </w:r>
      <w:r>
        <w:rPr>
          <w:rFonts w:ascii="Times New Roman"/>
          <w:b w:val="false"/>
          <w:i w:val="false"/>
          <w:color w:val="000000"/>
          <w:sz w:val="28"/>
        </w:rPr>
        <w:t>_________________________________________________________ 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Место печати</w:t>
      </w:r>
      <w:r>
        <w:br/>
      </w:r>
      <w:r>
        <w:rPr>
          <w:rFonts w:ascii="Times New Roman"/>
          <w:b w:val="false"/>
          <w:i w:val="false"/>
          <w:color w:val="000000"/>
          <w:sz w:val="28"/>
        </w:rPr>
        <w:t>Уведомление получил _________________________________________ _____________</w:t>
      </w:r>
      <w:r>
        <w:br/>
      </w:r>
      <w:r>
        <w:rPr>
          <w:rFonts w:ascii="Times New Roman"/>
          <w:b w:val="false"/>
          <w:i w:val="false"/>
          <w:color w:val="000000"/>
          <w:sz w:val="28"/>
        </w:rPr>
        <w:t xml:space="preserve"> (фамилия, имя, отчество (при его наличии) (подпись, дата) проверяемого лица)</w:t>
      </w:r>
      <w:r>
        <w:br/>
      </w:r>
      <w:r>
        <w:rPr>
          <w:rFonts w:ascii="Times New Roman"/>
          <w:b w:val="false"/>
          <w:i w:val="false"/>
          <w:color w:val="000000"/>
          <w:sz w:val="28"/>
        </w:rPr>
        <w:t>Уведомление вручено проверяемому лицу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имя, отчество (при его наличии) должностного лица органа государственных доходов, подпись, дата)</w:t>
      </w:r>
      <w:r>
        <w:br/>
      </w:r>
      <w:r>
        <w:rPr>
          <w:rFonts w:ascii="Times New Roman"/>
          <w:b w:val="false"/>
          <w:i w:val="false"/>
          <w:color w:val="000000"/>
          <w:sz w:val="28"/>
        </w:rPr>
        <w:t>Уведомление направлено проверяемому лицу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(документ, подтверждающий факт направления и получения, дата)</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3" w:id="205"/>
    <w:p>
      <w:pPr>
        <w:spacing w:after="0"/>
        <w:ind w:left="0"/>
        <w:jc w:val="left"/>
      </w:pPr>
      <w:r>
        <w:rPr>
          <w:rFonts w:ascii="Times New Roman"/>
          <w:b/>
          <w:i w:val="false"/>
          <w:color w:val="000000"/>
        </w:rPr>
        <w:t xml:space="preserve"> Извещение</w:t>
      </w:r>
    </w:p>
    <w:bookmarkEnd w:id="205"/>
    <w:bookmarkStart w:name="z294" w:id="206"/>
    <w:p>
      <w:pPr>
        <w:spacing w:after="0"/>
        <w:ind w:left="0"/>
        <w:jc w:val="both"/>
      </w:pPr>
      <w:r>
        <w:rPr>
          <w:rFonts w:ascii="Times New Roman"/>
          <w:b w:val="false"/>
          <w:i w:val="false"/>
          <w:color w:val="000000"/>
          <w:sz w:val="28"/>
        </w:rPr>
        <w:t>
      "___"__________20___года №_____</w:t>
      </w:r>
    </w:p>
    <w:bookmarkEnd w:id="206"/>
    <w:bookmarkStart w:name="z295" w:id="207"/>
    <w:p>
      <w:pPr>
        <w:spacing w:after="0"/>
        <w:ind w:left="0"/>
        <w:jc w:val="both"/>
      </w:pPr>
      <w:r>
        <w:rPr>
          <w:rFonts w:ascii="Times New Roman"/>
          <w:b w:val="false"/>
          <w:i w:val="false"/>
          <w:color w:val="000000"/>
          <w:sz w:val="28"/>
        </w:rPr>
        <w:t xml:space="preserve">
      В соответствии с пунктом 3-3 </w:t>
      </w:r>
      <w:r>
        <w:rPr>
          <w:rFonts w:ascii="Times New Roman"/>
          <w:b w:val="false"/>
          <w:i w:val="false"/>
          <w:color w:val="000000"/>
          <w:sz w:val="28"/>
        </w:rPr>
        <w:t>статьи 417</w:t>
      </w:r>
      <w:r>
        <w:rPr>
          <w:rFonts w:ascii="Times New Roman"/>
          <w:b w:val="false"/>
          <w:i w:val="false"/>
          <w:color w:val="000000"/>
          <w:sz w:val="28"/>
        </w:rPr>
        <w:t xml:space="preserve"> Кодекса Республики Казахстан</w:t>
      </w:r>
      <w:r>
        <w:br/>
      </w:r>
      <w:r>
        <w:rPr>
          <w:rFonts w:ascii="Times New Roman"/>
          <w:b w:val="false"/>
          <w:i w:val="false"/>
          <w:color w:val="000000"/>
          <w:sz w:val="28"/>
        </w:rPr>
        <w:t>"О таможенном регулировании в Республике Казахстан"</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(наименование органа государственных доходов) информирует Вас</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(фамилия, имя, отчество (при его наличии) или полное наименование проверяемого лица)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(индивидуальный идентификационный номер/бизнес-идентификационный номер</w:t>
      </w:r>
      <w:r>
        <w:br/>
      </w:r>
      <w:r>
        <w:rPr>
          <w:rFonts w:ascii="Times New Roman"/>
          <w:b w:val="false"/>
          <w:i w:val="false"/>
          <w:color w:val="000000"/>
          <w:sz w:val="28"/>
        </w:rPr>
        <w:t>(ИИН/БИН), адрес) о согласии с доводами, изложенными в пояснении с учетом</w:t>
      </w:r>
      <w:r>
        <w:br/>
      </w:r>
      <w:r>
        <w:rPr>
          <w:rFonts w:ascii="Times New Roman"/>
          <w:b w:val="false"/>
          <w:i w:val="false"/>
          <w:color w:val="000000"/>
          <w:sz w:val="28"/>
        </w:rPr>
        <w:t>подтверждающих документов, представленных письмом от "__" ____ 202_ года № _____.</w:t>
      </w:r>
      <w:r>
        <w:br/>
      </w:r>
      <w:r>
        <w:rPr>
          <w:rFonts w:ascii="Times New Roman"/>
          <w:b w:val="false"/>
          <w:i w:val="false"/>
          <w:color w:val="000000"/>
          <w:sz w:val="28"/>
        </w:rPr>
        <w:t>В связи с чем, уведомление об устранении нарушений от "_____" ________ 202_ года</w:t>
      </w:r>
      <w:r>
        <w:br/>
      </w:r>
      <w:r>
        <w:rPr>
          <w:rFonts w:ascii="Times New Roman"/>
          <w:b w:val="false"/>
          <w:i w:val="false"/>
          <w:color w:val="000000"/>
          <w:sz w:val="28"/>
        </w:rPr>
        <w:t>считается исполненным.</w:t>
      </w:r>
    </w:p>
    <w:bookmarkEnd w:id="207"/>
    <w:bookmarkStart w:name="z296" w:id="208"/>
    <w:p>
      <w:pPr>
        <w:spacing w:after="0"/>
        <w:ind w:left="0"/>
        <w:jc w:val="both"/>
      </w:pPr>
      <w:r>
        <w:rPr>
          <w:rFonts w:ascii="Times New Roman"/>
          <w:b w:val="false"/>
          <w:i w:val="false"/>
          <w:color w:val="000000"/>
          <w:sz w:val="28"/>
        </w:rPr>
        <w:t>
      Руководитель (заместитель руководителя) органа государственных доходов</w:t>
      </w:r>
      <w:r>
        <w:br/>
      </w:r>
      <w:r>
        <w:rPr>
          <w:rFonts w:ascii="Times New Roman"/>
          <w:b w:val="false"/>
          <w:i w:val="false"/>
          <w:color w:val="000000"/>
          <w:sz w:val="28"/>
        </w:rPr>
        <w:t>_________________________________________________________________ ____________</w:t>
      </w:r>
      <w:r>
        <w:br/>
      </w:r>
      <w:r>
        <w:rPr>
          <w:rFonts w:ascii="Times New Roman"/>
          <w:b w:val="false"/>
          <w:i w:val="false"/>
          <w:color w:val="000000"/>
          <w:sz w:val="28"/>
        </w:rPr>
        <w:t xml:space="preserve"> (фамилия, имя, отчество (при его наличии) (подпись)</w:t>
      </w:r>
    </w:p>
    <w:bookmarkEnd w:id="208"/>
    <w:bookmarkStart w:name="z297" w:id="209"/>
    <w:p>
      <w:pPr>
        <w:spacing w:after="0"/>
        <w:ind w:left="0"/>
        <w:jc w:val="both"/>
      </w:pPr>
      <w:r>
        <w:rPr>
          <w:rFonts w:ascii="Times New Roman"/>
          <w:b w:val="false"/>
          <w:i w:val="false"/>
          <w:color w:val="000000"/>
          <w:sz w:val="28"/>
        </w:rPr>
        <w:t>
      Место печати</w:t>
      </w:r>
    </w:p>
    <w:bookmarkEnd w:id="209"/>
    <w:bookmarkStart w:name="z298" w:id="210"/>
    <w:p>
      <w:pPr>
        <w:spacing w:after="0"/>
        <w:ind w:left="0"/>
        <w:jc w:val="both"/>
      </w:pPr>
      <w:r>
        <w:rPr>
          <w:rFonts w:ascii="Times New Roman"/>
          <w:b w:val="false"/>
          <w:i w:val="false"/>
          <w:color w:val="000000"/>
          <w:sz w:val="28"/>
        </w:rPr>
        <w:t>
      Извещение получил</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(фамилия, имя, отчество (при его наличии) /наименование проверяемого лица, подпись, дата)</w:t>
      </w:r>
    </w:p>
    <w:bookmarkEnd w:id="210"/>
    <w:bookmarkStart w:name="z299" w:id="211"/>
    <w:p>
      <w:pPr>
        <w:spacing w:after="0"/>
        <w:ind w:left="0"/>
        <w:jc w:val="both"/>
      </w:pPr>
      <w:r>
        <w:rPr>
          <w:rFonts w:ascii="Times New Roman"/>
          <w:b w:val="false"/>
          <w:i w:val="false"/>
          <w:color w:val="000000"/>
          <w:sz w:val="28"/>
        </w:rPr>
        <w:t>
      Извещение получил</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его наличии) /наименование проверяемого лица, подпись, дата)</w:t>
      </w:r>
    </w:p>
    <w:bookmarkEnd w:id="211"/>
    <w:bookmarkStart w:name="z300" w:id="212"/>
    <w:p>
      <w:pPr>
        <w:spacing w:after="0"/>
        <w:ind w:left="0"/>
        <w:jc w:val="both"/>
      </w:pPr>
      <w:r>
        <w:rPr>
          <w:rFonts w:ascii="Times New Roman"/>
          <w:b w:val="false"/>
          <w:i w:val="false"/>
          <w:color w:val="000000"/>
          <w:sz w:val="28"/>
        </w:rPr>
        <w:t>
      Извещение вручено проверяемому лицу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должностного лица</w:t>
      </w:r>
      <w:r>
        <w:br/>
      </w:r>
      <w:r>
        <w:rPr>
          <w:rFonts w:ascii="Times New Roman"/>
          <w:b w:val="false"/>
          <w:i w:val="false"/>
          <w:color w:val="000000"/>
          <w:sz w:val="28"/>
        </w:rPr>
        <w:t xml:space="preserve"> органа государственных доходов, подпись, дата)</w:t>
      </w:r>
    </w:p>
    <w:bookmarkEnd w:id="212"/>
    <w:bookmarkStart w:name="z301" w:id="213"/>
    <w:p>
      <w:pPr>
        <w:spacing w:after="0"/>
        <w:ind w:left="0"/>
        <w:jc w:val="both"/>
      </w:pPr>
      <w:r>
        <w:rPr>
          <w:rFonts w:ascii="Times New Roman"/>
          <w:b w:val="false"/>
          <w:i w:val="false"/>
          <w:color w:val="000000"/>
          <w:sz w:val="28"/>
        </w:rPr>
        <w:t>
      Извещение направлено проверяемому лицу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(документ, подтверждающий факт направления и получения, дата)</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5" w:id="214"/>
    <w:p>
      <w:pPr>
        <w:spacing w:after="0"/>
        <w:ind w:left="0"/>
        <w:jc w:val="left"/>
      </w:pPr>
      <w:r>
        <w:rPr>
          <w:rFonts w:ascii="Times New Roman"/>
          <w:b/>
          <w:i w:val="false"/>
          <w:color w:val="000000"/>
        </w:rPr>
        <w:t xml:space="preserve"> Решение о признании уведомления об устранении нарушений не исполненным</w:t>
      </w:r>
    </w:p>
    <w:bookmarkEnd w:id="214"/>
    <w:bookmarkStart w:name="z306" w:id="215"/>
    <w:p>
      <w:pPr>
        <w:spacing w:after="0"/>
        <w:ind w:left="0"/>
        <w:jc w:val="both"/>
      </w:pPr>
      <w:r>
        <w:rPr>
          <w:rFonts w:ascii="Times New Roman"/>
          <w:b w:val="false"/>
          <w:i w:val="false"/>
          <w:color w:val="000000"/>
          <w:sz w:val="28"/>
        </w:rPr>
        <w:t>
      "___"__________20___года №_____</w:t>
      </w:r>
    </w:p>
    <w:bookmarkEnd w:id="215"/>
    <w:bookmarkStart w:name="z307" w:id="216"/>
    <w:p>
      <w:pPr>
        <w:spacing w:after="0"/>
        <w:ind w:left="0"/>
        <w:jc w:val="both"/>
      </w:pPr>
      <w:r>
        <w:rPr>
          <w:rFonts w:ascii="Times New Roman"/>
          <w:b w:val="false"/>
          <w:i w:val="false"/>
          <w:color w:val="000000"/>
          <w:sz w:val="28"/>
        </w:rPr>
        <w:t xml:space="preserve">
      В соответствии с пунктом 3-3 </w:t>
      </w:r>
      <w:r>
        <w:rPr>
          <w:rFonts w:ascii="Times New Roman"/>
          <w:b w:val="false"/>
          <w:i w:val="false"/>
          <w:color w:val="000000"/>
          <w:sz w:val="28"/>
        </w:rPr>
        <w:t>статьи 417</w:t>
      </w:r>
      <w:r>
        <w:rPr>
          <w:rFonts w:ascii="Times New Roman"/>
          <w:b w:val="false"/>
          <w:i w:val="false"/>
          <w:color w:val="000000"/>
          <w:sz w:val="28"/>
        </w:rPr>
        <w:t xml:space="preserve"> Кодекса Республики Казахстан</w:t>
      </w:r>
      <w:r>
        <w:br/>
      </w:r>
      <w:r>
        <w:rPr>
          <w:rFonts w:ascii="Times New Roman"/>
          <w:b w:val="false"/>
          <w:i w:val="false"/>
          <w:color w:val="000000"/>
          <w:sz w:val="28"/>
        </w:rPr>
        <w:t>"О таможенном регулировании в Республике Казахстан" (далее – Кодекс)</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(наименование органа государственных доходов) по результатам рассмотрения пояснения</w:t>
      </w:r>
      <w:r>
        <w:br/>
      </w:r>
      <w:r>
        <w:rPr>
          <w:rFonts w:ascii="Times New Roman"/>
          <w:b w:val="false"/>
          <w:i w:val="false"/>
          <w:color w:val="000000"/>
          <w:sz w:val="28"/>
        </w:rPr>
        <w:t>от "____"_________________20_______года уведомляет Вас_________________________</w:t>
      </w:r>
      <w:r>
        <w:br/>
      </w:r>
      <w:r>
        <w:rPr>
          <w:rFonts w:ascii="Times New Roman"/>
          <w:b w:val="false"/>
          <w:i w:val="false"/>
          <w:color w:val="000000"/>
          <w:sz w:val="28"/>
        </w:rPr>
        <w:t>(фамилия, имя, отчество (при его наличии) или полное наименование проверяемого лица))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(индивидуальный идентификационный номер/бизнес-идентификационный номер</w:t>
      </w:r>
      <w:r>
        <w:br/>
      </w:r>
      <w:r>
        <w:rPr>
          <w:rFonts w:ascii="Times New Roman"/>
          <w:b w:val="false"/>
          <w:i w:val="false"/>
          <w:color w:val="000000"/>
          <w:sz w:val="28"/>
        </w:rPr>
        <w:t>(ИИН/БИН), адрес) о вынесении решения о признании уведомления об устранении</w:t>
      </w:r>
      <w:r>
        <w:br/>
      </w:r>
      <w:r>
        <w:rPr>
          <w:rFonts w:ascii="Times New Roman"/>
          <w:b w:val="false"/>
          <w:i w:val="false"/>
          <w:color w:val="000000"/>
          <w:sz w:val="28"/>
        </w:rPr>
        <w:t>нарушений не исполненным от "___" ___________ 20____ года № 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 (указываются причины)</w:t>
      </w:r>
    </w:p>
    <w:bookmarkEnd w:id="216"/>
    <w:bookmarkStart w:name="z308" w:id="217"/>
    <w:p>
      <w:pPr>
        <w:spacing w:after="0"/>
        <w:ind w:left="0"/>
        <w:jc w:val="both"/>
      </w:pPr>
      <w:r>
        <w:rPr>
          <w:rFonts w:ascii="Times New Roman"/>
          <w:b w:val="false"/>
          <w:i w:val="false"/>
          <w:color w:val="000000"/>
          <w:sz w:val="28"/>
        </w:rPr>
        <w:t xml:space="preserve">
      В соответствии с пунктом 3-3 </w:t>
      </w:r>
      <w:r>
        <w:rPr>
          <w:rFonts w:ascii="Times New Roman"/>
          <w:b w:val="false"/>
          <w:i w:val="false"/>
          <w:color w:val="000000"/>
          <w:sz w:val="28"/>
        </w:rPr>
        <w:t>статьи 417</w:t>
      </w:r>
      <w:r>
        <w:rPr>
          <w:rFonts w:ascii="Times New Roman"/>
          <w:b w:val="false"/>
          <w:i w:val="false"/>
          <w:color w:val="000000"/>
          <w:sz w:val="28"/>
        </w:rPr>
        <w:t xml:space="preserve"> Кодекса обжалование проверяемым лицом</w:t>
      </w:r>
      <w:r>
        <w:br/>
      </w:r>
      <w:r>
        <w:rPr>
          <w:rFonts w:ascii="Times New Roman"/>
          <w:b w:val="false"/>
          <w:i w:val="false"/>
          <w:color w:val="000000"/>
          <w:sz w:val="28"/>
        </w:rPr>
        <w:t>в уполномоченный орган или суд решения о признании уведомления об устранении</w:t>
      </w:r>
      <w:r>
        <w:br/>
      </w:r>
      <w:r>
        <w:rPr>
          <w:rFonts w:ascii="Times New Roman"/>
          <w:b w:val="false"/>
          <w:i w:val="false"/>
          <w:color w:val="000000"/>
          <w:sz w:val="28"/>
        </w:rPr>
        <w:t>нарушений не исполненным осуществляется в течение пяти рабочих дней со дня его</w:t>
      </w:r>
      <w:r>
        <w:br/>
      </w:r>
      <w:r>
        <w:rPr>
          <w:rFonts w:ascii="Times New Roman"/>
          <w:b w:val="false"/>
          <w:i w:val="false"/>
          <w:color w:val="000000"/>
          <w:sz w:val="28"/>
        </w:rPr>
        <w:t>вручения с направлением копии жалобы (заявления) в орган государственных доходов,</w:t>
      </w:r>
      <w:r>
        <w:br/>
      </w:r>
      <w:r>
        <w:rPr>
          <w:rFonts w:ascii="Times New Roman"/>
          <w:b w:val="false"/>
          <w:i w:val="false"/>
          <w:color w:val="000000"/>
          <w:sz w:val="28"/>
        </w:rPr>
        <w:t>вынесший решение о признании уведомления об устранении нарушений не исполненным.</w:t>
      </w:r>
    </w:p>
    <w:bookmarkEnd w:id="217"/>
    <w:bookmarkStart w:name="z309" w:id="218"/>
    <w:p>
      <w:pPr>
        <w:spacing w:after="0"/>
        <w:ind w:left="0"/>
        <w:jc w:val="both"/>
      </w:pPr>
      <w:r>
        <w:rPr>
          <w:rFonts w:ascii="Times New Roman"/>
          <w:b w:val="false"/>
          <w:i w:val="false"/>
          <w:color w:val="000000"/>
          <w:sz w:val="28"/>
        </w:rPr>
        <w:t>
      Приостановление расходных операций по банковским счетам плательщика</w:t>
      </w:r>
      <w:r>
        <w:br/>
      </w:r>
      <w:r>
        <w:rPr>
          <w:rFonts w:ascii="Times New Roman"/>
          <w:b w:val="false"/>
          <w:i w:val="false"/>
          <w:color w:val="000000"/>
          <w:sz w:val="28"/>
        </w:rPr>
        <w:t>не осуществляется при подаче им жалобы (заявления) на решение о признании уведомления</w:t>
      </w:r>
      <w:r>
        <w:br/>
      </w:r>
      <w:r>
        <w:rPr>
          <w:rFonts w:ascii="Times New Roman"/>
          <w:b w:val="false"/>
          <w:i w:val="false"/>
          <w:color w:val="000000"/>
          <w:sz w:val="28"/>
        </w:rPr>
        <w:t>об устранении нарушений не исполненным, предусмотренное частью второй пункта 3-3</w:t>
      </w:r>
      <w:r>
        <w:br/>
      </w:r>
      <w:r>
        <w:rPr>
          <w:rFonts w:ascii="Times New Roman"/>
          <w:b w:val="false"/>
          <w:i w:val="false"/>
          <w:color w:val="000000"/>
          <w:sz w:val="28"/>
        </w:rPr>
        <w:t>статьи 417</w:t>
      </w:r>
      <w:r>
        <w:rPr>
          <w:rFonts w:ascii="Times New Roman"/>
          <w:b w:val="false"/>
          <w:i w:val="false"/>
          <w:color w:val="000000"/>
          <w:sz w:val="28"/>
        </w:rPr>
        <w:t xml:space="preserve"> Кодекса:</w:t>
      </w:r>
    </w:p>
    <w:bookmarkEnd w:id="218"/>
    <w:bookmarkStart w:name="z310" w:id="219"/>
    <w:p>
      <w:pPr>
        <w:spacing w:after="0"/>
        <w:ind w:left="0"/>
        <w:jc w:val="both"/>
      </w:pPr>
      <w:r>
        <w:rPr>
          <w:rFonts w:ascii="Times New Roman"/>
          <w:b w:val="false"/>
          <w:i w:val="false"/>
          <w:color w:val="000000"/>
          <w:sz w:val="28"/>
        </w:rPr>
        <w:t>
      1) со дня принятия жалобы уполномоченным органом – до вынесения письменного</w:t>
      </w:r>
      <w:r>
        <w:br/>
      </w:r>
      <w:r>
        <w:rPr>
          <w:rFonts w:ascii="Times New Roman"/>
          <w:b w:val="false"/>
          <w:i w:val="false"/>
          <w:color w:val="000000"/>
          <w:sz w:val="28"/>
        </w:rPr>
        <w:t>решения уполномоченным органом;</w:t>
      </w:r>
      <w:r>
        <w:br/>
      </w:r>
      <w:r>
        <w:rPr>
          <w:rFonts w:ascii="Times New Roman"/>
          <w:b w:val="false"/>
          <w:i w:val="false"/>
          <w:color w:val="000000"/>
          <w:sz w:val="28"/>
        </w:rPr>
        <w:t>2) со дня принятия судом заявления к производству – до вступления в законную силу</w:t>
      </w:r>
      <w:r>
        <w:br/>
      </w:r>
      <w:r>
        <w:rPr>
          <w:rFonts w:ascii="Times New Roman"/>
          <w:b w:val="false"/>
          <w:i w:val="false"/>
          <w:color w:val="000000"/>
          <w:sz w:val="28"/>
        </w:rPr>
        <w:t>судебного акта.</w:t>
      </w:r>
    </w:p>
    <w:bookmarkEnd w:id="219"/>
    <w:bookmarkStart w:name="z311" w:id="220"/>
    <w:p>
      <w:pPr>
        <w:spacing w:after="0"/>
        <w:ind w:left="0"/>
        <w:jc w:val="both"/>
      </w:pPr>
      <w:r>
        <w:rPr>
          <w:rFonts w:ascii="Times New Roman"/>
          <w:b w:val="false"/>
          <w:i w:val="false"/>
          <w:color w:val="000000"/>
          <w:sz w:val="28"/>
        </w:rPr>
        <w:t>
      Руководитель (заместитель руководителя) органа государственных доходов</w:t>
      </w:r>
      <w:r>
        <w:br/>
      </w:r>
      <w:r>
        <w:rPr>
          <w:rFonts w:ascii="Times New Roman"/>
          <w:b w:val="false"/>
          <w:i w:val="false"/>
          <w:color w:val="000000"/>
          <w:sz w:val="28"/>
        </w:rPr>
        <w:t>__________________________________________________________________ 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Место печати</w:t>
      </w:r>
      <w:r>
        <w:br/>
      </w:r>
      <w:r>
        <w:rPr>
          <w:rFonts w:ascii="Times New Roman"/>
          <w:b w:val="false"/>
          <w:i w:val="false"/>
          <w:color w:val="000000"/>
          <w:sz w:val="28"/>
        </w:rPr>
        <w:t>Решение получил</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имя, отчество (при его наличии) /наименование проверяемого лица, подпись, дата)</w:t>
      </w:r>
    </w:p>
    <w:bookmarkEnd w:id="220"/>
    <w:bookmarkStart w:name="z312" w:id="221"/>
    <w:p>
      <w:pPr>
        <w:spacing w:after="0"/>
        <w:ind w:left="0"/>
        <w:jc w:val="both"/>
      </w:pPr>
      <w:r>
        <w:rPr>
          <w:rFonts w:ascii="Times New Roman"/>
          <w:b w:val="false"/>
          <w:i w:val="false"/>
          <w:color w:val="000000"/>
          <w:sz w:val="28"/>
        </w:rPr>
        <w:t>
      Решение вручено проверяемому лицу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(фамилия, имя, отчество (при его наличии) должностного лица органа</w:t>
      </w:r>
      <w:r>
        <w:br/>
      </w:r>
      <w:r>
        <w:rPr>
          <w:rFonts w:ascii="Times New Roman"/>
          <w:b w:val="false"/>
          <w:i w:val="false"/>
          <w:color w:val="000000"/>
          <w:sz w:val="28"/>
        </w:rPr>
        <w:t>государственных доходов, подпись, дата)</w:t>
      </w:r>
      <w:r>
        <w:br/>
      </w:r>
      <w:r>
        <w:rPr>
          <w:rFonts w:ascii="Times New Roman"/>
          <w:b w:val="false"/>
          <w:i w:val="false"/>
          <w:color w:val="000000"/>
          <w:sz w:val="28"/>
        </w:rPr>
        <w:t>Решение направлено проверяемому лицу</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(документ, подтверждающий факт направления и получения, дата)</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2021 года № 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40-7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2018 года №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(заместитель)</w:t>
            </w:r>
            <w:r>
              <w:br/>
            </w:r>
            <w:r>
              <w:rPr>
                <w:rFonts w:ascii="Times New Roman"/>
                <w:b w:val="false"/>
                <w:i w:val="false"/>
                <w:color w:val="000000"/>
                <w:sz w:val="20"/>
              </w:rPr>
              <w:t>органа государственных доходов</w:t>
            </w:r>
            <w:r>
              <w:br/>
            </w:r>
            <w:r>
              <w:rPr>
                <w:rFonts w:ascii="Times New Roman"/>
                <w:b w:val="false"/>
                <w:i w:val="false"/>
                <w:color w:val="000000"/>
                <w:sz w:val="20"/>
              </w:rPr>
              <w:t>(лица, их замещающие)</w:t>
            </w:r>
            <w:r>
              <w:br/>
            </w:r>
            <w:r>
              <w:rPr>
                <w:rFonts w:ascii="Times New Roman"/>
                <w:b w:val="false"/>
                <w:i w:val="false"/>
                <w:color w:val="000000"/>
                <w:sz w:val="20"/>
              </w:rPr>
              <w:t>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_________ __________</w:t>
            </w:r>
            <w:r>
              <w:br/>
            </w:r>
            <w:r>
              <w:rPr>
                <w:rFonts w:ascii="Times New Roman"/>
                <w:b w:val="false"/>
                <w:i w:val="false"/>
                <w:color w:val="000000"/>
                <w:sz w:val="20"/>
              </w:rPr>
              <w:t>(подпись) (дата)</w:t>
            </w:r>
          </w:p>
        </w:tc>
      </w:tr>
    </w:tbl>
    <w:bookmarkStart w:name="z317" w:id="222"/>
    <w:p>
      <w:pPr>
        <w:spacing w:after="0"/>
        <w:ind w:left="0"/>
        <w:jc w:val="left"/>
      </w:pPr>
      <w:r>
        <w:rPr>
          <w:rFonts w:ascii="Times New Roman"/>
          <w:b/>
          <w:i w:val="false"/>
          <w:color w:val="000000"/>
        </w:rPr>
        <w:t xml:space="preserve"> Предварительный акт камеральной таможенной проверки № _______</w:t>
      </w:r>
    </w:p>
    <w:bookmarkEnd w:id="222"/>
    <w:bookmarkStart w:name="z318" w:id="223"/>
    <w:p>
      <w:pPr>
        <w:spacing w:after="0"/>
        <w:ind w:left="0"/>
        <w:jc w:val="both"/>
      </w:pPr>
      <w:r>
        <w:rPr>
          <w:rFonts w:ascii="Times New Roman"/>
          <w:b w:val="false"/>
          <w:i w:val="false"/>
          <w:color w:val="000000"/>
          <w:sz w:val="28"/>
        </w:rPr>
        <w:t>
      "____" _________ 20___ года ___________________________</w:t>
      </w:r>
      <w:r>
        <w:br/>
      </w:r>
      <w:r>
        <w:rPr>
          <w:rFonts w:ascii="Times New Roman"/>
          <w:b w:val="false"/>
          <w:i w:val="false"/>
          <w:color w:val="000000"/>
          <w:sz w:val="28"/>
        </w:rPr>
        <w:t>(дата составления) (место проведения проверки)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(наименование органа государственных доходов) в соответствии с пунктом 9-1 </w:t>
      </w:r>
      <w:r>
        <w:rPr>
          <w:rFonts w:ascii="Times New Roman"/>
          <w:b w:val="false"/>
          <w:i w:val="false"/>
          <w:color w:val="000000"/>
          <w:sz w:val="28"/>
        </w:rPr>
        <w:t>статьи</w:t>
      </w:r>
      <w:r>
        <w:rPr>
          <w:rFonts w:ascii="Times New Roman"/>
          <w:b w:val="false"/>
          <w:i w:val="false"/>
          <w:color w:val="000000"/>
          <w:sz w:val="28"/>
        </w:rPr>
        <w:t>417</w:t>
      </w:r>
      <w:r>
        <w:rPr>
          <w:rFonts w:ascii="Times New Roman"/>
          <w:b w:val="false"/>
          <w:i w:val="false"/>
          <w:color w:val="000000"/>
          <w:sz w:val="28"/>
        </w:rPr>
        <w:t xml:space="preserve"> Кодекса Республики Казахстан от 26 декабря 2017 года "О таможенном</w:t>
      </w:r>
      <w:r>
        <w:br/>
      </w:r>
      <w:r>
        <w:rPr>
          <w:rFonts w:ascii="Times New Roman"/>
          <w:b w:val="false"/>
          <w:i w:val="false"/>
          <w:color w:val="000000"/>
          <w:sz w:val="28"/>
        </w:rPr>
        <w:t>регулировании в Республике Казахстан", на основании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(основание назначения и (или) проведения камеральной таможенной проверки)</w:t>
      </w:r>
      <w:r>
        <w:br/>
      </w:r>
      <w:r>
        <w:rPr>
          <w:rFonts w:ascii="Times New Roman"/>
          <w:b w:val="false"/>
          <w:i w:val="false"/>
          <w:color w:val="000000"/>
          <w:sz w:val="28"/>
        </w:rPr>
        <w:t>проведена камеральная таможенная проверка Должностными лицами: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(должность, фамилия, имя и отчество (при его наличии) должностных лиц</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органа государственных доходов, проводившего камеральную таможенную проверку)</w:t>
      </w:r>
      <w:r>
        <w:br/>
      </w:r>
      <w:r>
        <w:rPr>
          <w:rFonts w:ascii="Times New Roman"/>
          <w:b w:val="false"/>
          <w:i w:val="false"/>
          <w:color w:val="000000"/>
          <w:sz w:val="28"/>
        </w:rPr>
        <w:t>в отношении_______________________________________________________________</w:t>
      </w:r>
      <w:r>
        <w:br/>
      </w:r>
      <w:r>
        <w:rPr>
          <w:rFonts w:ascii="Times New Roman"/>
          <w:b w:val="false"/>
          <w:i w:val="false"/>
          <w:color w:val="000000"/>
          <w:sz w:val="28"/>
        </w:rPr>
        <w:t>(фамилия, имя, отчество (при его наличии) либо полное наименование проверяемого</w:t>
      </w:r>
      <w:r>
        <w:br/>
      </w:r>
      <w:r>
        <w:rPr>
          <w:rFonts w:ascii="Times New Roman"/>
          <w:b w:val="false"/>
          <w:i w:val="false"/>
          <w:color w:val="000000"/>
          <w:sz w:val="28"/>
        </w:rPr>
        <w:t>лица, _____________________________________________________________________</w:t>
      </w:r>
      <w:r>
        <w:br/>
      </w:r>
      <w:r>
        <w:rPr>
          <w:rFonts w:ascii="Times New Roman"/>
          <w:b w:val="false"/>
          <w:i w:val="false"/>
          <w:color w:val="000000"/>
          <w:sz w:val="28"/>
        </w:rPr>
        <w:t>сведения о месте нахождения и месте фактического осуществления деятельности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проверяемого лица, индивидуальный идентификационный номер/бизнес-</w:t>
      </w:r>
      <w:r>
        <w:br/>
      </w:r>
      <w:r>
        <w:rPr>
          <w:rFonts w:ascii="Times New Roman"/>
          <w:b w:val="false"/>
          <w:i w:val="false"/>
          <w:color w:val="000000"/>
          <w:sz w:val="28"/>
        </w:rPr>
        <w:t>идентификационный номер (ИИН, БИН)</w:t>
      </w:r>
      <w:r>
        <w:br/>
      </w:r>
      <w:r>
        <w:rPr>
          <w:rFonts w:ascii="Times New Roman"/>
          <w:b w:val="false"/>
          <w:i w:val="false"/>
          <w:color w:val="000000"/>
          <w:sz w:val="28"/>
        </w:rPr>
        <w:t>Должностные лица других государственных органов, привлеченных в качестве</w:t>
      </w:r>
      <w:r>
        <w:br/>
      </w:r>
      <w:r>
        <w:rPr>
          <w:rFonts w:ascii="Times New Roman"/>
          <w:b w:val="false"/>
          <w:i w:val="false"/>
          <w:color w:val="000000"/>
          <w:sz w:val="28"/>
        </w:rPr>
        <w:t>специалистов к проведению камеральной таможенной проверки, их должности: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(фамилия, имя и отчество (при его наличии))</w:t>
      </w:r>
    </w:p>
    <w:bookmarkEnd w:id="223"/>
    <w:bookmarkStart w:name="z319" w:id="224"/>
    <w:p>
      <w:pPr>
        <w:spacing w:after="0"/>
        <w:ind w:left="0"/>
        <w:jc w:val="both"/>
      </w:pPr>
      <w:r>
        <w:rPr>
          <w:rFonts w:ascii="Times New Roman"/>
          <w:b w:val="false"/>
          <w:i w:val="false"/>
          <w:color w:val="000000"/>
          <w:sz w:val="28"/>
        </w:rPr>
        <w:t>
      Срок проведения проверки: с "____" _______20__ года по "____"______20__ года.</w:t>
      </w:r>
      <w:r>
        <w:br/>
      </w:r>
      <w:r>
        <w:rPr>
          <w:rFonts w:ascii="Times New Roman"/>
          <w:b w:val="false"/>
          <w:i w:val="false"/>
          <w:color w:val="000000"/>
          <w:sz w:val="28"/>
        </w:rPr>
        <w:t>Сведения о проверенных документах, в том числе представленных проверяемым лицом:</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(виды проверенных документов, период к которому они относятся,</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и при необходимости перечень конкретных документов)</w:t>
      </w:r>
    </w:p>
    <w:bookmarkEnd w:id="224"/>
    <w:bookmarkStart w:name="z320" w:id="225"/>
    <w:p>
      <w:pPr>
        <w:spacing w:after="0"/>
        <w:ind w:left="0"/>
        <w:jc w:val="both"/>
      </w:pPr>
      <w:r>
        <w:rPr>
          <w:rFonts w:ascii="Times New Roman"/>
          <w:b w:val="false"/>
          <w:i w:val="false"/>
          <w:color w:val="000000"/>
          <w:sz w:val="28"/>
        </w:rPr>
        <w:t>
      Сведения об использовании в ходе таможенной проверки иных форм таможенного</w:t>
      </w:r>
      <w:r>
        <w:br/>
      </w:r>
      <w:r>
        <w:rPr>
          <w:rFonts w:ascii="Times New Roman"/>
          <w:b w:val="false"/>
          <w:i w:val="false"/>
          <w:color w:val="000000"/>
          <w:sz w:val="28"/>
        </w:rPr>
        <w:t xml:space="preserve">контроля, предусмотренных </w:t>
      </w:r>
      <w:r>
        <w:rPr>
          <w:rFonts w:ascii="Times New Roman"/>
          <w:b w:val="false"/>
          <w:i w:val="false"/>
          <w:color w:val="000000"/>
          <w:sz w:val="28"/>
        </w:rPr>
        <w:t>статьей 407</w:t>
      </w:r>
      <w:r>
        <w:rPr>
          <w:rFonts w:ascii="Times New Roman"/>
          <w:b w:val="false"/>
          <w:i w:val="false"/>
          <w:color w:val="000000"/>
          <w:sz w:val="28"/>
        </w:rPr>
        <w:t xml:space="preserve"> Кодекса: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(сведения о формах таможенного контроля, проведенных в ходе проверки)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Сведения о предыдущей проверке и принятых мерах по устранению ранее</w:t>
      </w:r>
      <w:r>
        <w:br/>
      </w:r>
      <w:r>
        <w:rPr>
          <w:rFonts w:ascii="Times New Roman"/>
          <w:b w:val="false"/>
          <w:i w:val="false"/>
          <w:color w:val="000000"/>
          <w:sz w:val="28"/>
        </w:rPr>
        <w:t>выявленных нарушений таможенного законодательства Евразийского</w:t>
      </w:r>
      <w:r>
        <w:br/>
      </w:r>
      <w:r>
        <w:rPr>
          <w:rFonts w:ascii="Times New Roman"/>
          <w:b w:val="false"/>
          <w:i w:val="false"/>
          <w:color w:val="000000"/>
          <w:sz w:val="28"/>
        </w:rPr>
        <w:t>экономического союза и (или) Республики Казахстан:</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В ходе проверки установлено:</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(подробное описание выявленных фактов, свидетельствующих о нарушениях</w:t>
      </w:r>
      <w:r>
        <w:br/>
      </w:r>
      <w:r>
        <w:rPr>
          <w:rFonts w:ascii="Times New Roman"/>
          <w:b w:val="false"/>
          <w:i w:val="false"/>
          <w:color w:val="000000"/>
          <w:sz w:val="28"/>
        </w:rPr>
        <w:t>таможенного ______________________________________________________________</w:t>
      </w:r>
      <w:r>
        <w:br/>
      </w:r>
      <w:r>
        <w:rPr>
          <w:rFonts w:ascii="Times New Roman"/>
          <w:b w:val="false"/>
          <w:i w:val="false"/>
          <w:color w:val="000000"/>
          <w:sz w:val="28"/>
        </w:rPr>
        <w:t>законодательства Евразийского экономического союза и (или) Республики Казахстан</w:t>
      </w:r>
      <w:r>
        <w:br/>
      </w:r>
      <w:r>
        <w:rPr>
          <w:rFonts w:ascii="Times New Roman"/>
          <w:b w:val="false"/>
          <w:i w:val="false"/>
          <w:color w:val="000000"/>
          <w:sz w:val="28"/>
        </w:rPr>
        <w:t>со ссылкой, на _____________________________________________________________</w:t>
      </w:r>
      <w:r>
        <w:br/>
      </w:r>
      <w:r>
        <w:rPr>
          <w:rFonts w:ascii="Times New Roman"/>
          <w:b w:val="false"/>
          <w:i w:val="false"/>
          <w:color w:val="000000"/>
          <w:sz w:val="28"/>
        </w:rPr>
        <w:t>соответствующие нормы нормативных правовых актов, требования которых</w:t>
      </w:r>
      <w:r>
        <w:br/>
      </w:r>
      <w:r>
        <w:rPr>
          <w:rFonts w:ascii="Times New Roman"/>
          <w:b w:val="false"/>
          <w:i w:val="false"/>
          <w:color w:val="000000"/>
          <w:sz w:val="28"/>
        </w:rPr>
        <w:t>нарушены, либо сведения об их отсутствии)</w:t>
      </w:r>
      <w:r>
        <w:br/>
      </w:r>
      <w:r>
        <w:rPr>
          <w:rFonts w:ascii="Times New Roman"/>
          <w:b w:val="false"/>
          <w:i w:val="false"/>
          <w:color w:val="000000"/>
          <w:sz w:val="28"/>
        </w:rPr>
        <w:t>Выводы по результатам камеральной таможенной проверки: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Должностные лица, проводившие камеральную таможенную проверку:</w:t>
      </w:r>
      <w:r>
        <w:br/>
      </w:r>
      <w:r>
        <w:rPr>
          <w:rFonts w:ascii="Times New Roman"/>
          <w:b w:val="false"/>
          <w:i w:val="false"/>
          <w:color w:val="000000"/>
          <w:sz w:val="28"/>
        </w:rPr>
        <w:t>_______________ __________ (фамилия, имя и отчество (при его наличии)) (подпись)</w:t>
      </w:r>
      <w:r>
        <w:br/>
      </w:r>
      <w:r>
        <w:rPr>
          <w:rFonts w:ascii="Times New Roman"/>
          <w:b w:val="false"/>
          <w:i w:val="false"/>
          <w:color w:val="000000"/>
          <w:sz w:val="28"/>
        </w:rPr>
        <w:t>_______________________________________________________________ __________</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Второй экземпляр предварительного акта камеральной таможенной проверки</w:t>
      </w:r>
      <w:r>
        <w:br/>
      </w:r>
      <w:r>
        <w:rPr>
          <w:rFonts w:ascii="Times New Roman"/>
          <w:b w:val="false"/>
          <w:i w:val="false"/>
          <w:color w:val="000000"/>
          <w:sz w:val="28"/>
        </w:rPr>
        <w:t>получил: ________________________________________ _________</w:t>
      </w:r>
      <w:r>
        <w:br/>
      </w:r>
      <w:r>
        <w:rPr>
          <w:rFonts w:ascii="Times New Roman"/>
          <w:b w:val="false"/>
          <w:i w:val="false"/>
          <w:color w:val="000000"/>
          <w:sz w:val="28"/>
        </w:rPr>
        <w:t>(должность, фамилия, инициалы, паспортные (подпись) данные лица, получившего</w:t>
      </w:r>
      <w:r>
        <w:br/>
      </w:r>
      <w:r>
        <w:rPr>
          <w:rFonts w:ascii="Times New Roman"/>
          <w:b w:val="false"/>
          <w:i w:val="false"/>
          <w:color w:val="000000"/>
          <w:sz w:val="28"/>
        </w:rPr>
        <w:t>второй экземпляр акта)</w:t>
      </w:r>
      <w:r>
        <w:br/>
      </w:r>
      <w:r>
        <w:rPr>
          <w:rFonts w:ascii="Times New Roman"/>
          <w:b w:val="false"/>
          <w:i w:val="false"/>
          <w:color w:val="000000"/>
          <w:sz w:val="28"/>
        </w:rPr>
        <w:t>Второй экземпляр предварительного акта камеральной таможенной проверки</w:t>
      </w:r>
      <w:r>
        <w:br/>
      </w:r>
      <w:r>
        <w:rPr>
          <w:rFonts w:ascii="Times New Roman"/>
          <w:b w:val="false"/>
          <w:i w:val="false"/>
          <w:color w:val="000000"/>
          <w:sz w:val="28"/>
        </w:rPr>
        <w:t>направлен проверяемому лицу</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(документ, подтверждающий факт направления и (или) вручения) </w:t>
      </w:r>
      <w:r>
        <w:br/>
      </w:r>
      <w:r>
        <w:rPr>
          <w:rFonts w:ascii="Times New Roman"/>
          <w:b w:val="false"/>
          <w:i w:val="false"/>
          <w:color w:val="000000"/>
          <w:sz w:val="28"/>
        </w:rPr>
        <w:t>"____" ___________ 20___ года</w:t>
      </w:r>
      <w:r>
        <w:br/>
      </w:r>
      <w:r>
        <w:rPr>
          <w:rFonts w:ascii="Times New Roman"/>
          <w:b w:val="false"/>
          <w:i w:val="false"/>
          <w:color w:val="000000"/>
          <w:sz w:val="28"/>
        </w:rPr>
        <w:t>(дата вручения второго экземпляра акта)</w:t>
      </w:r>
      <w:r>
        <w:br/>
      </w:r>
      <w:r>
        <w:rPr>
          <w:rFonts w:ascii="Times New Roman"/>
          <w:b w:val="false"/>
          <w:i w:val="false"/>
          <w:color w:val="000000"/>
          <w:sz w:val="28"/>
        </w:rPr>
        <w:t>Согласовано:_________________________________________________ _____________</w:t>
      </w:r>
      <w:r>
        <w:br/>
      </w:r>
      <w:r>
        <w:rPr>
          <w:rFonts w:ascii="Times New Roman"/>
          <w:b w:val="false"/>
          <w:i w:val="false"/>
          <w:color w:val="000000"/>
          <w:sz w:val="28"/>
        </w:rPr>
        <w:t>(фамилия, инициалы руководителя подразделения (подпись) пост-таможенного контроля)</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