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66ce" w14:textId="5fe6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и учета принятых государственным органом обеспечений исполнения обязательств по ликвидации последствий операций по недропользованию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31 марта 2021 года № 144. Зарегистрирован в Министерстве юстиции Республики Казахстан 1 апреля 2021 года № 22470.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и учета принятых государственным органом обеспечений исполнения обязательств по ликвидации последствий операций по недропользованию.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144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и учета принятых государственным органом обеспечений исполнения обязательств по ликвидации последствий операций по недропользованию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и учета принятых государственным органом обеспечений исполнения обязательств по ликвидации последствий операций по недропользованию (далее – Правила) разработаны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 (далее – Кодекс) и определяют порядок представления и учета принятых государственным органом обеспечений исполнения обязательств по ликвидации последствий операций по недропользованию.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недропользователем обязательств по ликвидации последствий операций по разведке и добыче твердых полезных ископаемых, добыче общераспространенных полезных ископаемых, а также использованию пространства недр для размещения и (или) эксплуатации объектов техногенных минеральных образований горнодобывающего или горно-обогатительного производства обеспечивается гарантией, залогом банковского вклада и (или) страхованием (далее – обеспечения).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недропользователем обязательств по ликвидации последствий старательства с использованием средств механизации обеспечивается только залогом банковского вклада или гарантией, выданной банком второго уровня.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Обеспечение представляется отдельно по каждому участку недр, находящегося в пользовании.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 и тоже обеспечение не может представляться по двум и более участкам недр.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Обеспечения представляются по типовым формам,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56,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1-1 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Гарантами для целей обеспечения могут выступать банк второго уровня, иностранный банк или организация, акции которой обращаются на организованном рынке ценных бумаг.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гарантом выступает иностранный банк или организация, акции которой обращаются на организованном рынке ценных бумаг, такие гаранты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условиям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минимальному индивидуальному кредитному рейтингу в иностранной валюте, определяемому приказом Министра по инвестициям и развитию Республики Казахстан от 2 мая 2018 года № 293 (зарегистрирован в Реестре государственной регистрации нормативных правовых актов Республики Казахстан за № 17015).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Обеспечения в сочетании гарантий, залога банковского вклада и страхования представляются для следующих операций по недропользованию: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разведки твердых полезных ископаемых;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добычи твердых полезных ископаемых;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добыче общераспространенных полезных ископаемых;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использования пространства недр для размещения и (или) эксплуатации объектов техногенных минеральных образований горнодобывающего или горно-обогатительного производства.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операций по добыче твердых полезных ископаемых, добыче общераспространенных полезных ископаемых и использования пространства недр для размещения и (или) эксплуатации объектов техногенных минеральных образований горнодобывающего или горно-обогатительного производства сочетание предусмотренных обеспечений должно соответствовать следующим условиям: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первой трети срока лицензии на недропользование сумма гарантии банка или банковского вклада, являющегося предметом залога, должна составлять не менее сорока процентов от общей суммы обеспечения, рассчитанной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второй трети – не менее шестидесяти процентов;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оставшийся период – сто процентов.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Если по не зависящим от недропользователя причинам представленное им обеспечение перестало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прекратилось, недропользователю необходимо в течение шестидесяти календарных дней произвести замену такого обеспечения в порядке, предусмотренном настоящими Правилами.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Особенности представления обеспечения в виде залога банковского вклада определяются Правилами заключения договора залога банковского вклада, утверждаемыми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обеспечения исполнения обязательств по ликвидации последствий недропользования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Обеспечение представляется следующим государственным органам: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ликвидации последствий разведки и добычи твердых полезных ископаемых – компетентному органу;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ликвидации последствий добычи общераспространенных полезных ископаемых – соответствующему местному исполнительному органу области, городов республиканского значения, столицы, в границах которых расположен участок добычи или большая его часть;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ликвидации последствий использования пространства недр – уполномоченному органу по изучению недр;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ликвидации последствий старательства с использованием средств механизации – соответствующему местному исполнительному органу области, в границах которой расположен участок старательства или большая его часть.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Обеспечение представляется: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проведения операций по разведке твердых полезных ископаемых – недропользователем (обладателем лицензии) или заявителем на выдачу лицензии, получившим уведомление компетентного органа о необходимости представления обеспечения исполнения обязательств по ликвидации последствий операций по разведке твердых полезных ископаемых,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статьей 188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уведомление);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остальных случаях – недропользователем.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общего владения правом недропользования двумя и более лицами, предусмотренного Кодексом, либо при выдаче лицензии на разведку твердых полезных ископаемых двум и более совместным заявителям обеспечение представляется любым из общих владельцев права недропользования или, соответственно, любым из совместных заявителей.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Обеспечение представляется до начала проведения следующих операций по недропользованию: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добыча твердых полезных ископаемых;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добыча общераспространенных полезных ископаемых;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пространства недр для размещения и (или) эксплуатации объектов техногенных минеральных образований горнодобывающего или горно-обогатительного производства;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старательство с использованием средств механизации.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операциям на разведку твердых полезных ископаемых обеспечение представляется до выдачи лицензии на разведку твердых полезных ископаемых заявителям, получившим уведомление, в пределах срока, предусмотренного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Кодекса.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приказом и.о. Министра индустрии и инфраструктурного развития РК от 14.04.2023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Обращение и прилагаемые к нему документы подаются на казахском и русском языках. Документы, составленные на иностранном языке, представляются с переводом на казахский или русский языки, верность которых подлежит нотариальному удостоверению.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Государственный орган рассматривает представленное обеспечение на предмет соответствия требованиям Кодекса и настоящих Правил в течение семи рабочих дней со дня их поступления и при отсутствии оснований для отказа в принятии обеспечения вносит сведения о представленном обеспечении в реестр обеспечений исполнения обязательств по ликвидации последствий недропользования (далее – реестр обеспечений).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Государственный орган уведомляет заявителя о принятии обеспечения не позднее пяти рабочих дней со дня внесения сведений об обеспечении в реестр обеспечений. Уведомление о принятии обеспечения содержит учетный номер, под которым обеспечение внесено в реестр обеспечений.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сумма принятого обеспечения меньше требуемой общей суммы обязательства по ликвидации последствий недропользования, в уведомлении также указывается сумма, недостающая для покрытия обеспечением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принятия обеспечения для выдачи лицензии на разведку твердых полезных ископаемых, государственный орган рассматривает представленное обеспечение на предмет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настоящих Правил, принимает решение о принятии обеспечения и выдает лицензию на разведку твердых полезных ископаемых, либо принимает решение об отказе в принятии обеспечения в течение пяти рабочих дней.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обеспечения по результатам рассмотрения государственным органом подтверждается выдачей лицензии на разведку твердых полезных ископаемых.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Государственный орган отказывает в принятии обеспечения в следующих случаях: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является ненадлежащим;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для выдачи лицензии на разведку твердых полезных ископаемых подано по истечении срока, установленного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Кодекса;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 обеспечением не предоставлены сведения и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Правилами.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Представляемое обеспечение является ненадлежащим: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оно представлено не в соответствии с типовой формой;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оно не соответствует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настоящими Правилами;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оно не подписано уполномоченными лицами или не содержит печати (если печать обязательна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или страны регистрации).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Обеспечение, представленное для выдачи лицензии на разведку твердых полезных ископаемых в сочетании нескольких видов, также считается ненадлежащими, если общая сумма такого обеспечения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Грамматические или арифметические ошибки, опечатки либо иные подобные ошибки, допущенные в обращении или прилагаемых к нему документах, не являются основанием для отказа в принятии обеспечения исполнения. Если неустранение допущенных грамматических или арифметических ошибок не позволяет правильного отразить сведения об обеспечении, ошибки подлежат исправлению заявителем путем повторной подачи обращения и документов в течение пяти рабочих дней со дня получения соответствующего уведомления государственного органа. При этом повторно подаются только те документы, в которых исправляются допущенные ошибки.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Если в период рассмотрения государственным органом обращения, а также в период устранения недостатков в обращении или прилагаемых к нему документах срок, предусмотренный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Кодекса, истек, он считается продленным для целей указанного пункта.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Отказ в принятии обеспечения выносится в письменной форме и должен быть мотивирован.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принятии обеспечения может быть обжалован заявителем в соответствии с законодательством Республики Казахстан.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Отказ в принятии обеспечения не лишает заявителя права на повторную подачу обращения (для заявителей на получение лицензии на разведку твердых полезных ископаемых – в пределах срока, установленного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Кодекса).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Государственный орган, принявший обеспечение, обеспечивает открытый доступ к информации о нем, в том числе с учетом их последующих изменений, с указанием следующего: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– фамилию, имя, отчество (при его наличии) заявителя, индивидуальный идентификационный номер;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 – наименование заявителя, бизнес-идентификационный номер;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вид, номер и дата выдачи лицензии на недропользование;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общая сумма обеспечения, в том числе по видам обеспечений;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(виды) обеспечения;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сумма и срок действия обеспечения;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организации, выдавшей обеспечение.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Положения настоящей главы также применяются при замене ранее принятого обеспечения другим обеспечением, в том числе, когда ранее принятое обеспечение по независящим от недропользователя причинам перестало соответствовать требованиям Кодекса или прекратилось, а также при представлении нового или дополнительного обеспечения.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представления измененного обеспечения и внесения изменений в реестр обеспечений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 внесения изменений и дополнений в ранее принятое государственным органом обеспечение (далее – измененное обеспечение), недропользователь направляет в соответствующий государственный орган вместе с измененным обеспечением обращение о его принятии (сопроводительное письмо), содержащее сведения,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измененного обеспечения, размер которого рассчитывается в том числе на основе месячного расчетного показателя, его сумма подлежит пересчету с учетом месячного расчетного показателя, действующего на дату подачи указанного обращения.</w:t>
      </w:r>
    </w:p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Обращение и прилагаемые к нему документы подаются на казахском или русском языках. Документы, составленные на иностранном языке, представляются с переводом на казахский или русский языки, верность которых подлежит нотариальному удостоверению.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Государственный орган рассматривает поданные документы на предмет соответствия требованиям Кодекса и настоящих Правил в течение семи рабочих дней со дня их поступления.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отсутствии оснований для отказа в принятии измененного обеспечения,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государственный орган вносит измененные сведения о представленном обеспечении в реестр обеспечений.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Государственный орган уведомляет заявителя о принятии измененного обеспечения не позднее пяти рабочих дней со дня внесения изменений в сведения об обеспечении в реестре обеспечений.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сумма принятого государственным органом обеспечения может быть уменьшена.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Уменьшение суммы обеспечения осуществляется с согласия государственного органа, принявшего обеспечение.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получения согласия государственного органа недропользователь подает соответствующее заявление. Заявление об уменьшении суммы обеспечения подается: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прекращения обязательств по ликвидации на части участка недр (завершения приемки работ по ликвидации или подписания акта обследования) в связи с досрочным отказом недропользователя от соответствующей части участка недр (переоформления лицензии на недропользование);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прогрессивной ликвидации, предусмотренной планом ликвидации, после завершения приемки работ по ликвидации соответствующих последствий и уменьшении общего объема работ по ликвидации.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Заявление об уменьшении суммы обеспечения составляется в свободной форме и должно содержать подробное обоснование уменьшения суммы обеспечения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том числе сведения об измененном размере территории участка недр, новой сумме обеспечения.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 заявлению об уменьшении суммы обеспечения прикладываются следующие документы: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подписанного акта ликвидации или акта обследования части участка недр, от которой недропользователь отказался, или на которой проведена прогрессивная ликвидация;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измененный план ликвидации с соответствующими согласованиями и положительными заключениями экспертиз,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в случаях, когда наличие такого плана ликвидации обязательно.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Заявление и прилагаемые к нему документы подаются на казахском и русском языках. Документы, составленные на иностранном языке, представляются с переводом на казахский или русский языки, верность которых подлежит нотариальному удостоверению. Копии документов, прилагаемых к заявлению, подлежат нотариальному засвидетельствованию.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Государственный орган рассматривает заявление и поданные документы в течение десяти рабочих дней со дня их поступления и, в случае их соответствия требованиям Кодекса и настоящих Правил, уведомляет заявителя и лицо, выдавшее обеспечение, о согласии на уменьшение суммы обеспечения.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После получения уведомления о согласии на уменьшение суммы обеспечения недропользователь представляет в государственный орган новое или измененное обеспечение в порядке, установленном соответственно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ведения учета обеспечений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Учет обеспечений ведется государственным органом, принимающим обеспечение.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Учет обеспечений осуществляется путем ведения реестра обеспечений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Реестр обеспечений ведется в электронной форме и (или) на бумажном носителе.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ведения реестра обеспечений на бумажном носителе, его необходимо пронумеровать, прошнуровать и заверить печатью и подписями: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руководителя структурного подразделения государственного органа, ответственного за прием обеспечений;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ответственного лица структурного подразделения, определяемого внутренним приказом государственного органа.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каждую лицензию на недропользование в реестре обеспечений заводится отдельный раздел.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ведения реестра обеспечений на бумажном носителе в конце каждой строки ответственное лицо государственного органа проставляет свою подпись.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Первичная запись в реестр обеспечений вносится при принятии впервые обеспечения государственным органом по соответствующей лицензии на недропользование не позднее рабочего дня, следующего за днем принятия обеспечения в соответствии с настоящими Правилами.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Не позднее рабочего дня, следующего за днем принятия измененного обеспечения в соответствии с настоящими Правилами, в соответствующие графы реестра обеспечений, содержащие информацию о ранее принятом обеспечении, вносятся записи о произведенных изменениях.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Не позднее рабочего дня, следующего за днем принятия нового обеспечения в соответствии с настоящими Правилами, в соответствующие графы реестра обеспечений вносится запись о новом обеспечении.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прекращении обязательства по ликвидации последствий операций по недропользованию государственный орган делает соответствующую запись в реестре обеспечений.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случае прекращения обязательства по ликвидации последствий операций по недропользованию в результате обращения взыскания на обеспечение государственный орган вносит в реестр обеспечений запись об обращении взыскания на обеспечения.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Государственный орган обеспечивает постоянное хранение оригинала обеспечения до прекращения обязательства по ликвидации последствий операций по недропользованию, после чего сдаются в архив.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Копия обеспечения хранится в государственном органе в течение трех лет с даты прекращения обязательства по ликвидации последствий недропользования.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письменному запросу недропользователя (лица, право недропользования которого прекращено) и (или) организации, выдавшей обеспечение, государственный орган в течение десяти рабочих дней предоставляет письменное подтверждение о записи в реестре обеспечений сведений о прекращении обязательства по ликвидации последствий недропользования.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обеспечений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заявителя, 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данные; для юридических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</w:tbl>
    <w:bookmarkStart w:name="z11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указываемые в обращении о принятии обеспечения исполнения обязательств по ликвидации последствий недропользования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приказом и.о. Министра индустрии и инфраструктурного развития РК от 14.04.2023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обеспечений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наличии), контактные 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</w:tbl>
    <w:bookmarkStart w:name="z12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указываемые в обращении о принятии обеспечения с внесенными изменения и дополнениями (принятии нового обеспечения)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_____________20__ года</w:t>
            </w:r>
          </w:p>
        </w:tc>
      </w:tr>
    </w:tbl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внести изменения и (или) дополнения в реестр обеспечения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 заявителя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регистрации в качестве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ранее представленном обеспечении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обеспечении, в которые вносятся изменения и дополнения*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или причины внесения изменений и дополнений*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вновь представляемом обеспечении исполнения обязательств по ликвидации последствий недропользования**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обязательств по ликвидации последствий недропользования представляется: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одним видом обеспечения;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сочетании видов обеспечения (указать виды)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обеспечением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покрываемая обеспечением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представления нового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2" w:id="113"/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документов и количество страниц)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недропользователя или его уполномоченного представителя (в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подачи заявления представителем, прикладывается надлежаще оформленный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удостоверяющий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/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"__" __________ 20__ года Примечание: * не заполняется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припредставлении нового обеспечения; ** раздел заполняется при подаче нового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обеспечения.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обеспечений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недропользованию</w:t>
            </w:r>
          </w:p>
        </w:tc>
      </w:tr>
    </w:tbl>
    <w:bookmarkStart w:name="z13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обеспечений исполнения обязательств по ликвидации последствий недропользования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записи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либо наименование юридического лица, представившего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лицензии (лицензий) на недропользование (выданной либо подлежащей выдаче), либо полное наименование контракта на недропользование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(контракта) на недропользование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 на недропользование (заключения контракта на недропользование)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лицензии (контракта на недропользование)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лицензии (контракта на недропользование)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(действующая, отозвана, истек срок лицензии, недропользователь отказался от лицензии)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территории участка недр (географические координаты угловых точек)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код блока (блоков), составляющий (составляющие) территорию разведки либо границы территории участка (участков) недр (точки географических координат) (для участков недр, формируемых по блокам)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дата (срок) завершения ликвидации при истечении срока лицензии (контракта) на недропользование в соответствии с Кодексом РК "О недрах и недропользовании"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(виды) обеспечения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(организаций), выдавшей (выдавших) обеспечение (обеспечения)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обеспечения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обеспечения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обеспечения, рассчитанная в соответствии с Кодексом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покрываемая обеспечением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взыскании суммы обеспечения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взыскания суммы обеспечения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прекращении обязательства по ликвидации последствий недропользования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прекращении обязательства по ликвидации последствий недропользования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должностного лица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