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c214" w14:textId="092c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июля 2009 года № 434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апреля 2021 года № 109. Зарегистрирован в Министерстве юстиции Республики Казахстан 7 апреля 2021 года № 22503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 (зарегистрирован в Реестре государственной регистрации нормативных правовых актов № 5759, опубликован в 2009 году в Собрании актов центральных исполнительных и иных центральных государственных органов Республики Казахстан, № 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рекомендуемых к использованию в Республике Казахстан,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перспективных сортов сельскохозяйственных растений,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селекционных достижений, рекомендуемых к использованию в Республике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2564"/>
        <w:gridCol w:w="15"/>
        <w:gridCol w:w="706"/>
        <w:gridCol w:w="1"/>
        <w:gridCol w:w="4839"/>
        <w:gridCol w:w="1"/>
        <w:gridCol w:w="1738"/>
        <w:gridCol w:w="429"/>
        <w:gridCol w:w="429"/>
        <w:gridCol w:w="266"/>
        <w:gridCol w:w="266"/>
        <w:gridCol w:w="266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сорта, гибрида*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допуска**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оригинатора***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Зерновые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1.1. Пшеница мягкая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emend. Fiori et Paol.</w:t>
            </w:r>
          </w:p>
          <w:bookmarkEnd w:id="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 УЛУЧШЕННЫЙ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ОДЕССКАЯ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ДИМАШ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 107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– 20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ПОВОЛЖЬЯ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ЖЕТЫСУ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 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ОЗИМАЯ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КАРАБАЛЫКСКАЯ 101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129, 96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МАЙРА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НУР-38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НУРЕКЕ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ОКТЯБРИНА 70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90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СЕЛЯНКА ОДЕССКАЯ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СКАРБНИЦА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ФИРУЗА 40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ЦАРИЧАНКА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96, 413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12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1.2. Пшеница твердая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Desf.</w:t>
            </w:r>
          </w:p>
          <w:bookmarkEnd w:id="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 ОДЕССКИЙ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АРГОНАВТ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ЯНТАРЬ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СӘТТІ -14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1.3. Ячмень озимый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  <w:bookmarkEnd w:id="1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54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ЗЫМОВЫЙ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1.4. Рожь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</w:t>
            </w:r>
          </w:p>
          <w:bookmarkEnd w:id="1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1.5. Тритикале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 Wittmack</w:t>
            </w:r>
          </w:p>
          <w:bookmarkEnd w:id="1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АНТОСЬ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ЗЕРНОКОРМОВОЕ 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1.6. Пшеница мягкая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emend. Fiori et Paol</w:t>
            </w:r>
          </w:p>
          <w:bookmarkEnd w:id="1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АЛАБУГА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АЛМАКЕН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ЖНИЦА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325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АНЕЛЬ-16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САПА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2, 19, 281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148, 104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40, 129, 114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ГАДИС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ГВАДАЛУП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ГЛУБОЧАНКА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ЗАУРАЛЬСКАЯ ВОЛНА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129, 282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15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19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25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20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КВИНТУС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КОНДИТЕРСКАЯ ЯРОВАЯ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КРАСНОУРАЛЬСКАЯ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85, 96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ЛЮТЕСЦЕНС 32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521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16, 18,255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НАРГИЗ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КРАСА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37®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41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ОСКЕМЕН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ЮБИЛЕЙНАЯ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47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САМГАУ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16, 275, 30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СЕМҢНОВНА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34, 421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СОЛНЕЧНАЯ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ВОЛНА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4, 315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20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УМАЙ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УРАЛОСИБИРСКАЯ®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 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90, 138. 282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ФАНТАЗИЯ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3С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95 УЛУЧШЕННАЯ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2007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2012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2014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85, 114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1.7. Пшеница твердая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</w:t>
            </w:r>
          </w:p>
          <w:bookmarkEnd w:id="1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ЯНТАРЬ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АЛТЫН-ДАЛА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(*),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АСАНГАЛИ 20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139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182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ГОРДЕИФОРМЕ 254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ЮБИЛЕЙНАЯ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ЯНТАРНАЯ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90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СИБИРИ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9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69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207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2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СТЕПНАЯ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ЯНТАРНАЯ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ИЗУМРУД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СЕЙМУР 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 88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573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4, 40, 129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1.8. Пшеница тургидум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turgidum turanicum</w:t>
            </w:r>
          </w:p>
          <w:bookmarkEnd w:id="1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ХОРАСАН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1.9. 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  <w:bookmarkEnd w:id="1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2000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БАЙШЕШЕК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БЭНТЕ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16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 36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КАЗСУФФЛЕ-1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6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(*),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95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ПЛАНЕТ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РИКОТЕНЗЕ 2006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 1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АВАНГАРД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АРУЫ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ТУЛПАР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ТУРАН-2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ГОЛОЗЕРНЫЙ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60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(*)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ШАХРИСТАН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1.10. Тритикале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Triticosecale Wittm. ex A. Camus</w:t>
            </w:r>
          </w:p>
          <w:bookmarkEnd w:id="1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1.11. Овес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</w:t>
            </w:r>
          </w:p>
          <w:bookmarkEnd w:id="1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БАЙЗАТ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1,2,5,8,10,12,13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18, 138, 67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зф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КУЛАГЕР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БОГАЧКОВА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СИНЕЛЬНИКОВСКИЙ 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115, 144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СЫРГАЛЫМ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1.12. 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</w:t>
            </w:r>
          </w:p>
          <w:bookmarkEnd w:id="1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АГРИСТЕР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107 ТВ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61, 170, 18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250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319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739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689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33034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БИЛЬБАО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237 МВ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1, 2, 3, 5, 7, 8, 9, 10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БЦ503ПК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БЦ666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ГВ3808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 8037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ГВ9003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АРУЫ 446 П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ДАНУБИО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ДЕЛИТОП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ДЕРКУЛЬСКИЙ 150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ДЖИЛИАН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ДК636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ДКЦ4590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ДКЦ5031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ДКЦ6590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1915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 БУЛАТ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НУР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 ПИВИХА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 САРМАТ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ВУЛКАН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ЛЕГОЛАС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ЛИМЕС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ФАРАДЕЙ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ЭПИЛОГ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ЯКАРИ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ЗПСК 704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125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200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499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589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599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650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НИИЗ 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 ТВ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162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420АСВ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435 СВ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587 СВ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18, 31, 96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700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705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КВС ЛИОНЕЛЬ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КИЗУРАКС 150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 429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148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191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298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341 АМВ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411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ЛАЗУЛИЯ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ЛГ2195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ЛГ3255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ЛГ3258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ЛГ3330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ЛГ3607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30179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ЛГ30500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30525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ЛГ30669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31233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ЛГ31479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419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14 Г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38 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39 T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56 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 КОППАНЬ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215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208, 151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257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277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456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МОНИКА 350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ПАКО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ТЕРМО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НС2012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НС3014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НС5043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80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169, 156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ПОРУМБЕНЬ176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222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235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ПОРУМБЕНЬ 374 МВ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461 МВ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ПРОХЛАДНЕНСКИЙ 185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ПР31Г98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ПР31Н27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П0729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П0937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РИЧАРД КВС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РОБУ РЕД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2182 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96566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97474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150 АСВ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СЕВЕРИНА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БАТАНГА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ГИДРО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МАЯМИ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РЕСПЕКТ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РОТАНГО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ТАЛИСМАН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ФЕНОМЕН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СКАП301СВ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619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779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 – 2012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ТӘУЕЛСІЗДІК-20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 539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150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170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480 СВ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559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680 СВ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5/87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ТЫРКИЗИЯ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ЦЕВЕЛЬ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ЦЕЛИННЫЙ 160 СВ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ЭМЕЛИН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ЮВСГП 145 СВ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1.13. Сорго зерновое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(L.) Moench</w:t>
            </w:r>
          </w:p>
          <w:bookmarkEnd w:id="2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АЛЬБАНУС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АРМОРИК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- 2020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ДЕРГАЧЕВСКИЙ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АЛИЗЭ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ФОЕН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КАЛАТУР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КАМЫШИНСКОЕ 75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КЕЙРАС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 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ТАҒАМДЫҚ – 2017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Крупяные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2.1. 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  <w:bookmarkEnd w:id="2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 АЛЬТАНКА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 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БЕРСИЕВА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ШОРТАНДИНСКОЕ 7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ШОРТАНДИНСКОЕ 11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ЮБИЛЕЙНОЕ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2,5,6,10, 14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3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5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7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120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 БАТЫРА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2.2. 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Fagopyrum esculentum Moench</w:t>
            </w:r>
          </w:p>
          <w:bookmarkEnd w:id="2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ШОРТАНДИНСКАЯ КРУПНОЗЕРНАЯ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19, 141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4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5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2.3. 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Oryza sativa L.</w:t>
            </w:r>
          </w:p>
          <w:bookmarkEnd w:id="2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АЙКЕРИМ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АЙСАУЛЕ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202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 – 6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КАЗНИИР-5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196, 188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ПАК-ЛИ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САЛИМА – 1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СУАГ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СУЛУЫ 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 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(*),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7-13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УШ-ТОБИНСКИЙ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ФАТИМА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ХАЗИРАН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ЮЖАНИН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3.1. Горох посевной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</w:t>
            </w:r>
          </w:p>
          <w:bookmarkEnd w:id="2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АГРОИНТЕЛ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УСАТЫЙ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83, 282, 319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АСТРОНАВТ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282, 138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КАСИБ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3.2. Чечевица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Lens culinaris Medik</w:t>
            </w:r>
          </w:p>
          <w:bookmarkEnd w:id="2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ВЕХОВСКАЯ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КРАПИНКА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3.3. Маш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rabiatus L.</w:t>
            </w:r>
          </w:p>
          <w:bookmarkEnd w:id="2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 ДЭН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3.4. 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L.</w:t>
            </w:r>
          </w:p>
          <w:bookmarkEnd w:id="2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3.5. 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Cicer arietinum L.</w:t>
            </w:r>
          </w:p>
          <w:bookmarkEnd w:id="2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ИКАРДА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КАРАБАЛЫКСКИЙ –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РОВЕНСКИЙ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386, 387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4.1. 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Helianthus annuus L.</w:t>
            </w:r>
          </w:p>
          <w:bookmarkEnd w:id="2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64, 272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– 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 2050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АЛЬКАНТАРА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ВКНИИСХ-2011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ГУЛЬБАГЫС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АРКАДИЯ 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АРОМАТИК 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БЕЛЛА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ВЕРОНИКА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ГЕНЕРАЛИС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КАПРИЗ СЛП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НИАГАРА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ПЕТУНИЯ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РОЗАЛИЯ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САВАНА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ТЕРРАМИС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ЗАПОРОЖСКИЙ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КАМАРО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КСФ 7112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НҰРЫ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ҚОСНҰР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ЛГ5463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ЛГ5542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ЛГ5555КЛП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ЛГ5631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ЛГ5663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50545 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50635 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59580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МАС82A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МЕРИДИЕС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БРИО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 (*),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КОНДИ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НЕОМА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ФОРТИМИ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НХК12МО10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Н6ЛМ304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ПАРАИЗО 102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П62ЛЛ109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П63ЛЕ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П64ЛС108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387, 399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ПРИНТАСОЛ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БЕЛЛУС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ВОЛЛУТО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 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432 УЛ.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444 УЛ.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САНФЛОРА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СЕРДЖИО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АРКО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БАРБАТИ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НЕОСТАР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РОЗЕТА 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САНТОС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ХРОНОС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СК-2594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СПК(КОНДИТЕРСКИЙ)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СУБЕЛЛА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ЮБИЛЕЙНЫЙ 40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CSF15220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N5L301CL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8Н270КЛДМ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8Х288КЛДМ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4.2. Горчица сарептская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  <w:bookmarkEnd w:id="3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НЕОСЫПАЮЩАЯСЯ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4.3. Горчица белая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Brassicaceae Sinápis álba</w:t>
            </w:r>
          </w:p>
          <w:bookmarkEnd w:id="3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ЗАПОРИЖАНКА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4.4. 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tinctorius L.</w:t>
            </w:r>
          </w:p>
          <w:bookmarkEnd w:id="3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ИИРКАС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МИЛЮТИНСКИЙ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 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70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4.5. 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</w:t>
            </w:r>
          </w:p>
          <w:bookmarkEnd w:id="3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САУЛЕ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АННУШКА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БИЛЯВКА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ВОЕВОДЖАНКА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ВОЛГОГРАДКА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МЕНТОР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МИСУЛА 1092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ЮГК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ПЕРИЗАТ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СИБНИИК 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ДОКА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ОПТИМА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СОКРОВИЩЕ ПАННОНИИ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ЭВРИКА 357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4.6. Кунжут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Sesamum indicum L.</w:t>
            </w:r>
          </w:p>
          <w:bookmarkEnd w:id="3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ТАШКЕНТСКИЙ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4.7. Рапс озимый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(Metzg.) Sinsk</w:t>
            </w:r>
          </w:p>
          <w:bookmarkEnd w:id="3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4.8. Рапс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(Metzg.) Sinsk</w:t>
            </w:r>
          </w:p>
          <w:bookmarkEnd w:id="3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ИНВ100КЛ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ИНВ110КЛ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КЮРРИ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ЛИПЕЦКИЙ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ЛЮМЭН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ПР45Х73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ПР46Х75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ЧЕВИ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39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4.9. Рыжик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  <w:bookmarkEnd w:id="3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4.10. Лен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EII</w:t>
            </w:r>
          </w:p>
          <w:bookmarkEnd w:id="3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ЯНТАРЬ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11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4.11. Клещевина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  <w:bookmarkEnd w:id="3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КРУПНОКИСТНАЯ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5.1. Свекла сахарная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altissima Doell</w:t>
            </w:r>
          </w:p>
          <w:bookmarkEnd w:id="4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АЙШОЛПАН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ВИОРИКА КВС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МС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СИБ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АБУГАЛИЕВА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РИЗОФОРТ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 КАЛЛЕДОНИЯ КВС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ТАДОРН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ТЕРРАНОВА КВС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ТИССЕРИН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БУНКЕР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ЦКАЗ МС 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F1 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5.2. Табак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Nicotiana tabacum L</w:t>
            </w:r>
          </w:p>
          <w:bookmarkEnd w:id="4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ВИРДЖИНИЯ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44-07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28-Ф20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5.3. Кок-сагыз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kok-saghyz</w:t>
            </w:r>
          </w:p>
          <w:bookmarkEnd w:id="4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5.4. Прядильные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  <w:bookmarkEnd w:id="4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275, 276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 – 4017 ®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- 80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4727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 LU ZHONG №47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Картофель, овощные и 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6.1. 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  <w:bookmarkEnd w:id="4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АЙВОРИ РАССЕТ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2, 3, 5, 7, 9,12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АКТЮБИНСКИЙ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АЛАЯ ЗАРЯ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АЛЕГРИЯ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АЛУЭТ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АЛЬВЕРСТОУН РАССЕТ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БАЛТИК РЕД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БИРГИТ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ВАЛЛЕЙ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БУРРЕН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ГАТЧИНСКИЙ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ДЖЕЛЛИ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ДУНЯША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ЕВРОПРИМА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ЕЛАМАН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ЖОЛБАРЫС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ЗОРБА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ИЗОЛЬДА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21, 28, 67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КОКТЕМ 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1, 2, 3, 5, 13, 14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КОСТАНАЙСКИЕ НОВОСТИ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ЛАПЕРЛА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БЛАНКА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МЕМФИС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НУР-АЛЕМ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БОБРОВА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КОНАЕВА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ЛИГАЙ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ПРИЕКУЛЬСКИЙ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6, 7, 9, 11, 13, 14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РАССЕТ БУРАБАНК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СКАРЛЕТ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60, 119, 120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РИВЬЕРА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ТУСТЕП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ТЯНЬШАНСКИЙ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УДОВИЦКИЙ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ҮШҚОҢЫР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ФОНТАНЕ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ФРЕСКО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ЧАРОИТ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ЧЕЛЕНДЖЕР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ШИСЕН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1, 8 ,13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19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6.2. Капуста белокочанная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Вrassica oleracea convar. capitata (L.) Alef. var. capitataf. alba DC.</w:t>
            </w:r>
          </w:p>
          <w:bookmarkEnd w:id="4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АМТРАК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АРРИВИСТ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АСТРУС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БОЛИКОР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БЭЛЛА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ГАЛЛИКАН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ГАЛЬВАТРОН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ГЛОРИЯ СТАР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ГРЕГОРИАН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ФЛЕШ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1474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ГЕКТАР 1432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КОРСУМА РЦ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ЛЕКСИКОН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НАДЮША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НЕЖЕНКА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ГРИБОВСКИЙ 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1, 2, 3, 4, 6, 8, 9, 11, 12, 13, 14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ПОЛЯРНЫЙ К-206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ОКСИЛУС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ПУШМА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РИНГТОН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ВАНТАЖ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3394 ЖЛ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ГРИБОВСКАЯ 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1, 2, 3, 4, 8, 9, 11, 12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1305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ТРИПЕРИО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ХАРРИКЕЙН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ЭЛАСТОР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ЧЕССМА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6.3. Капуста краснокочанная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Brassicaoleraceaconvar. сapitata (L.) Alef. Var. capitata L. f. rubra (L.) Thell.</w:t>
            </w:r>
          </w:p>
          <w:bookmarkEnd w:id="4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1, 6, 7, 8, 10, 12, 13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ДИНАСТИ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6.4. Капуста цветная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Botrytis (L.) Alef. Var. Botritis L.</w:t>
            </w:r>
          </w:p>
          <w:bookmarkEnd w:id="4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МОВИР 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ГРИБОВСКАЯ 1355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1, 4, 5, 6, 7, 9, 10, 11, 12, 13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ФОРТАЛЕЗА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ФРИМОНТ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6.5. Капуста пекинская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pekinensis (Lour.) Rupr.</w:t>
            </w:r>
          </w:p>
          <w:bookmarkEnd w:id="4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КИЛАКИН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СПРИНКИН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6.6. Капуста брокколи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var. Cymosa Duch.</w:t>
            </w:r>
          </w:p>
          <w:bookmarkEnd w:id="4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АЙРОНМЕН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БАТОРИ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МОНРЕЛЛО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6.7. Салат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  <w:bookmarkEnd w:id="5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АФИЦИОН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КАРТАГЕНАС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КРУПНОКОЧАННЫЙ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ФИОРЕТТ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6.8. Капуста савойская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L. convar. capitata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 var. sabauda L.</w:t>
            </w:r>
          </w:p>
          <w:bookmarkEnd w:id="5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6.9. Горчица салатная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 Et Coss. In Czern</w:t>
            </w:r>
          </w:p>
          <w:bookmarkEnd w:id="5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6.10. Шпинат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  <w:bookmarkEnd w:id="5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ГУДВИН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6.11. Щавель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L.</w:t>
            </w:r>
          </w:p>
          <w:bookmarkEnd w:id="5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БЕЛЬВИЛЬСКИЙ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3, 5, 6, 7, 8, 10, 12, 13, 14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1, 2, 3, 4, 10, 11, 14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6.12. Укроп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  <w:bookmarkEnd w:id="5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АЛЛИГАТОР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ЛЕСНОГОРОДСКИЙ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6.13. Ревень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  <w:bookmarkEnd w:id="5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6.14. Огурец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Cucumis sativus 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  <w:bookmarkEnd w:id="5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АСЫЛЫМ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ДИРИГЕНТ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КРИСПИНА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77, 54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КАБИРОВОЙ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ПАСАЛИМО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ПАСАМОНТЕ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ШАНДИНИ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ХАСБУЛАТ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АСЫЛЫМ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БЕБИСТАР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ДЕЛТАСТАР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ДЕМАРРАЖ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ДЖИРОЛА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8986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ЗОЗУЛЯ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ИНФИНИТИ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КАЗНИИКО - 1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КВОДИР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МАДРИЛЕНЕ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МИРАКЛ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ТЕПЛИЧНЫЙ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НУБИРА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РОМАРА РЦ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3506ЦВ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4097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СВЦВ 9608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118, 65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СТИНГЕР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2, 3, 4, 6, 7, 10, 11, 14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3707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6.15. 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Lycopersicon lycopersicum (L.) Karst ex Farwell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  <w:bookmarkEnd w:id="5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2, 3, 4, 7, 11, 14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ЗАВОЛЖЬЯ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КОНСЕРВАТТО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цк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ЛУЧЕЗАРНЫЙ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МАНЫЧ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МИЦЕНО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НОВИЧОК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ОГОНЕК-777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ПЕРФЕКТПИЛ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ПОЛБИГ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ПУЛЬРЕКС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САМАЛАДАЙ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САНМИНО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8320 ТД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СКОРОСПЕЛЫЙ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РЭД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СЮРПРИЗ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ТАҢШОЛПАН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 КОТА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УЛИССЕ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УМЕКС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ХАПИНЕТ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ЧУДЕСНЫЙ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 8810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ПУНТО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АБЕЛЛУС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АЛЬТАДЕНА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БЕЙСУЖОК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БЕСУТО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 БИФ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БРИОЗО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БУФФАЛО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ВЕРЛИОКА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ДАФНИС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ДОУФУ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ЖЕРОНИМО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БУСИНКА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КАЗАЦИРО 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КОРВИНУС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СТРЕЛА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МАХИТОС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МЕНХИР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ОСЕННИЙ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ПАНДАРОЗА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ПИНКСТАР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1,2,3,4,5,6,7,8,9,10, 11,12,13, 14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РЕБЕЛЬСКИ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РЭДПИЯ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ЖЕМЧУЖИНА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СОЛЬВЕЙГ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2, 4, 7, 8, 9, 10, 11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СПРИГЕЛ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СТАРБАК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ТОМИМАРУ МУЧО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ТРОВАНЗО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УМАГНА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ФОРТИЦИЯ РЦ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ФУДЖИМАРО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ХАЙКУ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ЮГИДО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6.16. Лук репчатый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cepa L.</w:t>
            </w:r>
          </w:p>
          <w:bookmarkEnd w:id="5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ДАЙТОНА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КАЙНАРА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ЕКЗАКТА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РАННИЙ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1, 3, 6, 7, 8, 9, 12, 13, 14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МИССИСИПИ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МОУШЕН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ПАНДЕРО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САКРАМЕНТО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САНСКИН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СВЕЙЛ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СОПРИЛЛО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СТРИГУНОВСКИЙ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- 25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ТЕМПТЕЙШН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ШЕНГИЛЬДИНСКИЙ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 7713119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6.17. Лук батун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  <w:bookmarkEnd w:id="6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6.18. Лук шалот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  <w:bookmarkEnd w:id="6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СОЛНЫШКО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6.19. Лук порей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  <w:bookmarkEnd w:id="6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6.20. Чеснок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sativum L.</w:t>
            </w:r>
          </w:p>
          <w:bookmarkEnd w:id="6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3, 5, 8, 9, 10, 11, 12, 14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ГРИБОВСКИЙ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6.21. Морковь столовая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</w:t>
            </w:r>
          </w:p>
          <w:bookmarkEnd w:id="6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 - 25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ДОРДОНЬ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САНТЕ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НАНТСКАЯ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ФОРТО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ШАНСОН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ШАНТАНЕ 2 КОМЕТ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 3118 DH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6.22. Свекла столовая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conditiva Alef.</w:t>
            </w:r>
          </w:p>
          <w:bookmarkEnd w:id="6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БОЛТАРДИ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ҚЫЗЫЛҚОНЫР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ОДНОРОСТКОВАЯ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КЛОУД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ХОЛОДОСТОЙКАЯ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6.23. Репа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</w:t>
            </w:r>
          </w:p>
          <w:bookmarkEnd w:id="6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6.24. Брюква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</w:t>
            </w:r>
          </w:p>
          <w:bookmarkEnd w:id="6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6.25. Редька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  <w:bookmarkEnd w:id="6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БЕЛАЯ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ЧЕРНАЯ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1, 2, 3, 4, 5, 8, 10, 12, 13, 14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МАРГЕЛАНСКАЯ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6.26. Редис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 var. Sativus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  <w:bookmarkEnd w:id="6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ВИРАЖ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12/8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1,3,5,6,7,9,12,13,14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ВЕЛИКАН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РОЗОВО-КРАСНЫЙ С БЕЛЫМ КОНЧИКОМ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3,6,10,12,14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РОНДЕЕЛ ТЕПЛИЧНЫЙ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ФЛАЙЕР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6.27. Петрушка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 A.W.Hill</w:t>
            </w:r>
          </w:p>
          <w:bookmarkEnd w:id="7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МУСКРАУЗЕ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ТКАЧИРУЛИ ПОТЛОВАНИ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6.28. Пастернак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Pastinaca sativa L.</w:t>
            </w:r>
          </w:p>
          <w:bookmarkEnd w:id="7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ИЗ ВСЕХ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1,3,7,10,13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6.29. Сельдерей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  <w:bookmarkEnd w:id="7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1, 2, 4, 7, 10, 11, 13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ЗЕЛЕНЬ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6.30. Базилик овощной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Ocimum basilicum L.</w:t>
            </w:r>
          </w:p>
          <w:bookmarkEnd w:id="7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ЖИГОЛО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6.31. Горох 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  <w:bookmarkEnd w:id="7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БОБ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ШУГАР ФЛЕШ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6.32. Горох лущильный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  <w:bookmarkEnd w:id="7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 ЗЕЛЕНЫЙ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ПОБЕДИТЕЛЬ Г-33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6.33. Соя 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Vegetable soybeam</w:t>
            </w:r>
          </w:p>
          <w:bookmarkEnd w:id="7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6.34. Фасоль 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L.</w:t>
            </w:r>
          </w:p>
          <w:bookmarkEnd w:id="7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2, 4, 5, 7, 8, 9, 10, 11, 12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САХАРНЫЙ 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ІНЖУ 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6.35. Кукуруза сахарная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 convar. saccharata Korn.</w:t>
            </w:r>
          </w:p>
          <w:bookmarkEnd w:id="7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170, 61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БАЛШЕКЕР 375 СВ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БЕРЕКЕ-2017 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 1446 СД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 БАНТАМ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6.36. Перец сладкий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annuum L. var. grossum (L.) Sendt.</w:t>
            </w:r>
          </w:p>
          <w:bookmarkEnd w:id="7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СУЛУ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БЕНДИГО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ТАШКЕНТА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ДЖЕМИНИ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ДЖИПСИ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КАПТУР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ЧУДО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НИРВИН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 МОЛДОВЫ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НАЙТ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СНОУВАЙТ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6.37. Перец 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annuum L. var. longum (DC) Sendt.</w:t>
            </w:r>
          </w:p>
          <w:bookmarkEnd w:id="8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6.38. Баклажан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L.</w:t>
            </w:r>
          </w:p>
          <w:bookmarkEnd w:id="8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АЛЬМАЛИК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БЕЙОНСЕ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ПРИНЦ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6.39. Арбуз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 Nakai</w:t>
            </w:r>
          </w:p>
          <w:bookmarkEnd w:id="8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2, 4, 9, 11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КРАСНОСЕМЯННИК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 СЕМИПАЛАТИНСКИЙ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МИРСИНИ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ГУЦАЛЮК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КРИМСОН СВИТ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СИНЧЕВСКИЙ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СТОКСИК СЕМИПАЛАТИНСКИЙ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ТРИКС ПАУЛА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ЭКСПО-АСТАНА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6.40. Дыня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melo L.</w:t>
            </w:r>
          </w:p>
          <w:bookmarkEnd w:id="8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 АРУЫ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АЛТАИР-1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ГУЛЯБИ КАРА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ЖИЕНШАР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1895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КАЛАЙСАН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КОКЧА 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ЛИВЕРА ®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МАЙБЕЛ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15025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МИРЕЛЛА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ОЛТЫН-ТЕПЕ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РЕЙМИЕЛ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ЮЖАНКА 12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6.41. Тыква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Duch.</w:t>
            </w:r>
          </w:p>
          <w:bookmarkEnd w:id="8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АФРОДИТА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ВОЛЖСКАЯ СЕРАЯ 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МОЗОЛЕЕВСКАЯ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6.42. Кабачок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giraumonas Duch.</w:t>
            </w:r>
          </w:p>
          <w:bookmarkEnd w:id="8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ГРИБОВСКИЕ 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СЦИЛЛИ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ЦУКЕША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6.43. Патиссон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  <w:bookmarkEnd w:id="8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7.1. Вика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  <w:bookmarkEnd w:id="8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7.2. Вика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  <w:bookmarkEnd w:id="8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КАМАЛИНСКАЯ 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31-292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7.3. Горох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lato.</w:t>
            </w:r>
          </w:p>
          <w:bookmarkEnd w:id="8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КОРМОВИК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61, 153, 59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КАРАБАЛЫКСКИЙ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7.4. Донник 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alba Medik.</w:t>
            </w:r>
          </w:p>
          <w:bookmarkEnd w:id="9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31, 269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СРЕТЕНСКИЙ 1Б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7.5. Донник желтый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Desr.</w:t>
            </w:r>
          </w:p>
          <w:bookmarkEnd w:id="9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СКОРОСПЕЛЫЙ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САРЫГУЛ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7.6. Донник зубчатый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dentatus Pers.</w:t>
            </w:r>
          </w:p>
          <w:bookmarkEnd w:id="9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7.7. Донник волжский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wolgicus Poir.</w:t>
            </w:r>
          </w:p>
          <w:bookmarkEnd w:id="9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7.8. Тритикале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 Wittmack.</w:t>
            </w:r>
          </w:p>
          <w:bookmarkEnd w:id="9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АЗИАДА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7.9. Пшеница озимая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Fiori et Paol.</w:t>
            </w:r>
          </w:p>
          <w:bookmarkEnd w:id="9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ПИРОТРИКС 50 (ЗЕРНОКОРМОВАЯ 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7.10. Рожь озимая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 L.</w:t>
            </w:r>
          </w:p>
          <w:bookmarkEnd w:id="9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ВАХШСКАЯ 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7.11. Ячмень яровой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</w:t>
            </w:r>
          </w:p>
          <w:bookmarkEnd w:id="9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ВАЙНАХ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ГОЛОЗЕРНЫЙ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РАИСЫ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7.12. Овес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L.</w:t>
            </w:r>
          </w:p>
          <w:bookmarkEnd w:id="9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КРУПНОЗЕРНЫЙ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ДЕСАНТ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САМАЛЫ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30, 404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13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БОГАЧКОВА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7.13. Просо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  <w:bookmarkEnd w:id="9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КОРМОВОЕ 89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КОРМОВОЕ 98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КОРМОВОЕ 2008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УКОСНОЕ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ШОРТАНДИНСКОЕ 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ШОРТАНДИНСКОЕ 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ЭКСПРОМТ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ЯРКОЕ 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7.14. Суданская 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  <w:bookmarkEnd w:id="10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АЙЛАНА - 2017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БРОДСКАЯ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15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30, 136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43, 136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КИНЕЛЬСКАЯ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18, 73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19,136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1183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ЧИМБАЙСКАЯ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ШИРОКОЛИСТНАЯ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7.15. Могар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L., ssp. mocharium Alf.</w:t>
            </w:r>
          </w:p>
          <w:bookmarkEnd w:id="10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КАЗНИИЗИР-80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КРУПНОСЕМЯННЫЙ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ЭКСПО-КАЗАХСТАН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7.16. Сорго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v. (L.) Pers.</w:t>
            </w:r>
          </w:p>
          <w:bookmarkEnd w:id="10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ГИПЕРИОН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КРАСНОВОДОПАДСКОЕ 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ЯНТАРЬ 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12ФС9011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7.17. Сорго веничное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SorghumtechnicumRoshev.</w:t>
            </w:r>
          </w:p>
          <w:bookmarkEnd w:id="10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ВЕНИЧНОЕ РАННЕЕ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7.18. Сорго сахарное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L. Moench</w:t>
            </w:r>
          </w:p>
          <w:bookmarkEnd w:id="10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АСЕЛЬ- 2017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ПРИУСАДЕБНОЕ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1, 3, 5, 7, 8,10, 14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7.19. Сорго-суданковый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vulgare x S. Sudanense</w:t>
            </w:r>
          </w:p>
          <w:bookmarkEnd w:id="10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СОЛЯРИС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7.20.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annuus L.</w:t>
            </w:r>
          </w:p>
          <w:bookmarkEnd w:id="10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АРМАВИРСКИЙ 3497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8931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ПЕРЕДОВИК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7.21. Топинамбур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  <w:bookmarkEnd w:id="10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7.22. Щавель кормовой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patientia x Rumex tianschanicus Los.</w:t>
            </w:r>
          </w:p>
          <w:bookmarkEnd w:id="10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РУМЕКС К-1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7.23. Рапс озимый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BrassicanapusL. ssp. oleifera (Metzg.) Sinsk.</w:t>
            </w:r>
          </w:p>
          <w:bookmarkEnd w:id="10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7.24. Рапс яровой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BrassicanapusL. ssp. oleifera (Metzg.) Sinsk.</w:t>
            </w:r>
          </w:p>
          <w:bookmarkEnd w:id="11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7.25. Сурепица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</w:t>
            </w:r>
          </w:p>
          <w:bookmarkEnd w:id="11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ГОРЛИЦА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7.26. Сурепица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Briggs.</w:t>
            </w:r>
          </w:p>
          <w:bookmarkEnd w:id="11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64, 135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7.27. Редька масличная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  <w:bookmarkEnd w:id="11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ТАМБОВЧАНКА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7.28. Люцерна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  <w:bookmarkEnd w:id="11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- 12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ДЖЕЯ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ЖАҢАҒАСЫР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ЖЕЛТОГРИБНАЯ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1, 3, 5, 8, 13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КАПЧАГАЙСКАЯ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ЖЕМЧУЖИНА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РАДУГА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КӨКБАЛАУСА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ПОЛИВНАЯ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СКОРОСПЕЛАЯ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ЛЮЦИЯ 14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НУТРИКС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СЕМИРЕЧИНСКАЯ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3, 4, 5, 6, 8, 9, 14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ТИМБАЛЕ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15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СИНЯЯ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ШАБЫТ - 80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7.29. Лядвенец 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corniculatus L.</w:t>
            </w:r>
          </w:p>
          <w:bookmarkEnd w:id="11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7.30. Мятлик луговой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  <w:bookmarkEnd w:id="11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ЛИКОЛЛО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7.31. Клевер луговой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  <w:bookmarkEnd w:id="11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САМАЛЫ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7.32. Клевер ползучий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repens L.</w:t>
            </w:r>
          </w:p>
          <w:bookmarkEnd w:id="11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7.33. 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Onobrychis viciifolia Scop.</w:t>
            </w:r>
          </w:p>
          <w:bookmarkEnd w:id="11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ВЕЛИМИР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ГРАНАТОВЫЙ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РУБИНОВЫЙ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1, 5, 6, 8, 10, 12, 13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РУБИН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83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7.34. Козлятник восточный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Galega orientalis Lam.</w:t>
            </w:r>
          </w:p>
          <w:bookmarkEnd w:id="12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ГОРНОАЛТАЙСКИЙ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7.35. Житняк ширококолосый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pectiniforme Roem. et. Schuld.</w:t>
            </w:r>
          </w:p>
          <w:bookmarkEnd w:id="12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ШИРОКОКОЛОСЫЙ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БАТЫС-3159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ТАЙПАКСКИЙ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ШИРОКОКОЛОСЫЙ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7.36. Житняк узкоколосый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desertorum (Fisch. ex Link) Schult</w:t>
            </w:r>
          </w:p>
          <w:bookmarkEnd w:id="12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УЗКОКОЛОСЫЙ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УЗКОКОЛОСЫЙ 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УЗКОКОЛОСЫЙ МЕСТНЫЕ СОРТА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7.37. Овсяница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  <w:bookmarkEnd w:id="12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ЛИХЕРОЛЬД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ПАРДУС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ПЕНЗЕНСКАЯ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7.38. Овсяница бороздчатая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sulcata Hach.</w:t>
            </w:r>
          </w:p>
          <w:bookmarkEnd w:id="12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7.39. Овсяница тростниковая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  <w:bookmarkEnd w:id="12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АГИЛЬ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ЛИПАЛЬМА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7.40. Пырей бескорневищный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Nevski.</w:t>
            </w:r>
          </w:p>
          <w:bookmarkEnd w:id="12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® (АРМАН)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7.41. Пырей сизый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Agropyrum glacum R. et Sch.</w:t>
            </w:r>
          </w:p>
          <w:bookmarkEnd w:id="12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СИЗЫЙ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7.42. Пырейник сибирский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sibiricus Nevski</w:t>
            </w:r>
          </w:p>
          <w:bookmarkEnd w:id="12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7.43. Райграс однолетний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  <w:bookmarkEnd w:id="12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МЕНДОЦА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1, 3, 10, 13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ПОЛЛАНУМ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7.44. Райграс пастбищный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  <w:bookmarkEnd w:id="13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СУКРАЛ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7.45. Райграс многолетний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  <w:bookmarkEnd w:id="13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АРВИКОЛА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7.46. Ломкоколосник ситниковый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Elymus yunceus Fisch.</w:t>
            </w:r>
          </w:p>
          <w:bookmarkEnd w:id="13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ФАРАДИЗ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ШОРТАНДИНСКИЙ®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7.47. Кострец безостый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Broms inermi Leyssus.</w:t>
            </w:r>
          </w:p>
          <w:bookmarkEnd w:id="13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ИЗУМРУДНЫЙ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91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ЮБИЛЕЙНЫЙ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 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7.48. Кострец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L.</w:t>
            </w:r>
          </w:p>
          <w:bookmarkEnd w:id="13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ЮБИЛЕЙНЫЙ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7.49. Ежа сборная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Dactylis glomerata L.</w:t>
            </w:r>
          </w:p>
          <w:bookmarkEnd w:id="13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ЗАЙЛИЙСКАЯ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7.50. Тимофеевка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  <w:bookmarkEnd w:id="13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ЕЛИ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7.51. Амарант метельчатый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  <w:bookmarkEnd w:id="13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7.52. Горец забайкальский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Polygonum divaricatum L.</w:t>
            </w:r>
          </w:p>
          <w:bookmarkEnd w:id="13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7.53. Камфоросма Лессинга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Camphorosma lessingii</w:t>
            </w:r>
          </w:p>
          <w:bookmarkEnd w:id="13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7.54. Прутняк (изень, кохия стелющаяся)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p. Schrad.</w:t>
            </w:r>
          </w:p>
          <w:bookmarkEnd w:id="14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7.55. Кейреук (солянка корявая, жесткая)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regida Pall.</w:t>
            </w:r>
          </w:p>
          <w:bookmarkEnd w:id="14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7.56. Полынь гладкая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L. glabella Kar.et.Kir</w:t>
            </w:r>
          </w:p>
          <w:bookmarkEnd w:id="14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7.57. Полынь белоземельная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  <w:bookmarkEnd w:id="14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АКЖЕЛЕН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7.58. Ромашка аптечная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Matricaria chamomilla</w:t>
            </w:r>
          </w:p>
          <w:bookmarkEnd w:id="14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7.59. Саксаул белый F1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Н. (рersicum)</w:t>
            </w:r>
          </w:p>
          <w:bookmarkEnd w:id="14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СЕЙХУН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7.60. Саксаул черный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aphyllum (Minkw.)</w:t>
            </w:r>
          </w:p>
          <w:bookmarkEnd w:id="14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ЖАН-САЯ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7.61. Терескен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</w:t>
            </w:r>
          </w:p>
          <w:bookmarkEnd w:id="14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7.62. Терескен эверсмана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Ceratoides eversmanniana</w:t>
            </w:r>
          </w:p>
          <w:bookmarkEnd w:id="14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7.63. Астрагал лисовидный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Аstragalus, A. alopecias</w:t>
            </w:r>
          </w:p>
          <w:bookmarkEnd w:id="14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7.64. Астрагал шарагаловый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AstragalusglobicepsBunge</w:t>
            </w:r>
          </w:p>
          <w:bookmarkEnd w:id="15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 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7.65. Чогон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  <w:bookmarkEnd w:id="15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7.66. Вайда Буассье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Sameraria Boissieriana</w:t>
            </w:r>
          </w:p>
          <w:bookmarkEnd w:id="15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7.67. Жузгун безлистый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C.aphyllum (Pall) Gurke</w:t>
            </w:r>
          </w:p>
          <w:bookmarkEnd w:id="15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7.68. Жузгун Голова медузы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(G.caputMedusae)</w:t>
            </w:r>
          </w:p>
          <w:bookmarkEnd w:id="15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7.69. Жузгун колючекрылый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  <w:bookmarkEnd w:id="15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7.70. Жузгун мелкоплодный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microcarpum</w:t>
            </w:r>
          </w:p>
          <w:bookmarkEnd w:id="15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7.71. Морковь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  <w:bookmarkEnd w:id="15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7.72. Тыква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(Cucurbita L)</w:t>
            </w:r>
          </w:p>
          <w:bookmarkEnd w:id="15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СТОФУНТОВАЯ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7.73. Свекла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alba DC.</w:t>
            </w:r>
          </w:p>
          <w:bookmarkEnd w:id="15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ОБРОШИНСКАЯ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ОДНОСЕМЕННАЯ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ОКРУГЛАЯ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ЭККЕНДОРФСКАЯ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2, 3, 4, 5, 6, 7, 8, 9, 11, 13, 14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7.74. Брюква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var. napobrassica (L.) Rchb.</w:t>
            </w:r>
          </w:p>
          <w:bookmarkEnd w:id="16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КУУЗИКУ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7.75. Турнепс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rapa (L.) Thell.</w:t>
            </w:r>
          </w:p>
          <w:bookmarkEnd w:id="16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ОСТЕРЗУНДОМСКИЙ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7.76. Арбуз кормовой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(Thunb.) Matsum. etNakal.</w:t>
            </w:r>
          </w:p>
          <w:bookmarkEnd w:id="16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ДИСХИМ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7.77. Тутовый шелкопряд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Boxbyx mori L.</w:t>
            </w:r>
          </w:p>
          <w:bookmarkEnd w:id="16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 х МАРХАМАТ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 х БЕЛОКОКОННАЯ 2 (УЛУЧШЕННЫЙ)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 х БЕЛОКОКОННАЯ 2 (УЛУЧШЕННЫЙ)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ТЕТРАГИБРИД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192, 199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7.78. Шелковица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  <w:bookmarkEnd w:id="16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БЕССЕМЯННАЯ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Плодовые семечковые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8.1. 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domestica Borkh.</w:t>
            </w:r>
          </w:p>
          <w:bookmarkEnd w:id="16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АЙДОРЕД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РУМЯНОЕ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ПОЛОСАТЫЙ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ОБЫКНОВЕННАЯ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БАЙТЕРЕК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БОРОВИНКА ТАШКЕНТСКАЯ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ДЕЛИШЕС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 (*),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ГРЕННИ СМИТ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ВЕРНЕНСКАЯ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МОСКОВСКАЯ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ОМСКАЯ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ДЕЛИШЕС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ДЖОНАТАН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ЕГЕМЕН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ЖЕБРОВСКОЕ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АЛАТАУ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ШАФРАН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ИСИЛЬКУЛЬСКОЕ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ЮБИЛЕЙНОЕ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КИРГИЗСКОЕ ЗИМНЕЕ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ПОЛОСАТОЕ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 БАГАЕВСКИЙ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ПОЛОСАТОЕ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 ЗИМНИЙ ЗОЛОТОЙ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ПОНИКЛАЯ АЛТАЙСКАЯ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ДЕЛИШЕС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БУРХАРДТА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ЗОЛОТОЙ ПИСГУДА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ЛАНДСБЕРГСКИЙ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СИМИРЕНКО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163, 159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РОЗМАРИН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РУМЯНКА АЛМА-АТИНСКАЯ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ПОБЕДИТЕЛЯМ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СТАРКРИМСОН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СТАРКСПУР ЭРЛИБЛАЙЗ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СУЙСЛЕПСКОЕ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НАЛИВНОЕ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УЭЛСИ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ЯНДЫКОВСКОЕ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8.2. Семенные подвои яблони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КИТАЙКА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ПУДОВЩИНА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РАЙКА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ПУРПУРОВАЯ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ЯБЛОНЯ (СИБИРКА)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8.3. Клоновые подвои яблони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7-35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16-20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8.4. Интеркалярные (промежуточные) вставки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258, 259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8.5. Штамбо и кронообразователи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(АЛНАРП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8.6. Сорта-клоны яблони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Б-41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КРУПНОСЕМЯННАЯ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ОСЕННЕПЛОДНАЯ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ПОДВОЙНАЯ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ПУРПУРОВАЯ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ДЖУНГАРСКИЙ СИДОРОВЫЙ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ШАТРОВИДНАЯ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ЛЕТНЯЯ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МЕДОВАЯ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ЗЕЛЕНОПЛОДНОЕ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РАННЕЦВЕТУЩЕЕ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СРЕДНЕПЛОДНОЕ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ТАРБАГАТАЯ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ПИХТОВАЯ КРАСНОЩЕКАЯ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 ИЗ ТАРБАГАТАЯ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КАРЛИК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АРОМАТНАЯ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8.7. Груша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  <w:bookmarkEnd w:id="16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 ВОЛЖСКИЙ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ЛЮБИМИЦА КЛАПА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8.8. Семенные подвои груши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8.9. Клоновые подвои груши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 А (ЕМА)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8.10. Рябина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  <w:bookmarkEnd w:id="16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КРУПНАЯ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ЧЕРНОПЛОДНАЯ РЯБИНА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8.11. 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  <w:bookmarkEnd w:id="16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Плодовые косточковые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9.1. Слива домашняя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domestica L.</w:t>
            </w:r>
          </w:p>
          <w:bookmarkEnd w:id="16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ЮБИЛЕЙНАЯ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ШПЕТ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(*)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 ПРЕВОСХОДНАЯ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АЛЬТАНА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ТАЛГАРСКИЙ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9.2. Семенные подвои сливы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 ВИШНЯ (ДЛЯ СОРТОВ ВАНЕТА, ВИКТОРИЯ, ЖЕЛТАЯ ХОПТЫ, СТЕНЛЕЙ, ЭДИНБУРГСКАЯ)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9.3. Алыча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  <w:bookmarkEnd w:id="17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 ДЕСЕРТНАЯ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9.4. Семенные подвои алычи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9.5. Вишня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  <w:bookmarkEnd w:id="17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ЛАСТОЧКА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РАННЯЯ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УРАЛА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КРУПНАЯ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ЧЕРНАЯ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9.6. Семенные подвои вишни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 (АНТИПКА)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ФОРМЫ И СОРТА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1, 2, 9, 10, 11, 12, 13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РАСТУНЬЯ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9.7. Черешня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avium L.</w:t>
            </w:r>
          </w:p>
          <w:bookmarkEnd w:id="17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ДРОГАНА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НАПОЛЕОН РОЗОВАЯ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9.8. Семенные подвои черешни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 ДИКАЯ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9.9. Абрикос обыкновенный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  <w:bookmarkEnd w:id="17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 НИКИТСКИЙ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9.10. Семенные подвои абрикоса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(МЕСТНЫЕ ФОРМЫ)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9.11. Сорта-клоны абрикоса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АБРИКОСОВОЕ ЯБЛОЧКО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АБРИКОСОВЫЙ ВИНОГРАД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КОТУРБУЛАКА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 ВИТАМИННЫЙ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УСТОЙЧИВЫЙ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КОТУРБУЛАКСКИЙ НЕЖНЫЙ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ДЖУНГАРИИ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 КОК БАС 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 РЕБРИСТЫЙ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МАЛОАЛМАТИНС- КИЙ КРУГЛЫЙ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МИКУШИНСКАЯ РЕПКА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 ШАРИК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ИЗ БЕЛЬ-БУЛАКА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 БЕЛЬ-БУЛАКА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9.12. Персик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(L.) Batsch</w:t>
            </w:r>
          </w:p>
          <w:bookmarkEnd w:id="17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АК-ШАФТАЛЮ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РАННИЙ ВИРА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ЮБИЛЕЙ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ИНЖИРНЫЙ НОВЫЙ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МАЙФЛЕВЕР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ЭЛЬБЕРТА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9.13. Семенные подвои персика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(УСТОЙЧИВЫЕ МЕСТНЫЕ ФОРМЫ, СОРТА)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Ягодные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10.1. Земляника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Fragaria L.</w:t>
            </w:r>
          </w:p>
          <w:bookmarkEnd w:id="17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ВЕДЕНСВИЛЬ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ЗЕНГА-ЗЕНГАНА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2, 3, 6, 7, 8, 12, 14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КОКИНСКАЯ РАННЯЯ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ГОТЛЕНД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10.2. Смородина черная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  <w:bookmarkEnd w:id="17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ДЕСЕРТНАЯ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БЕЛОРУССКАЯ СЛАДКАЯ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ДЫМКА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МИНАЙ ШМЫРЕВ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КОЗИН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ШУКШИНА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АЛЕКСАНДР МАМКИН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СЕЯНЕЦ СОФЬИ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СТАХАНОВКА АЛТАЯ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ЖЕМЧУГ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10.3. Смородина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svlvestre (Lam.) Mert. et W. Koch</w:t>
            </w:r>
          </w:p>
          <w:bookmarkEnd w:id="17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ГОЛЛАНДСКАЯ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КРЕСТ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УРАЛА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10.4. Смородина белая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  <w:bookmarkEnd w:id="17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ПЛОТНОМЯСАЯ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10.5. Малина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  <w:bookmarkEnd w:id="17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ВИСЛУХА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КРИМЗОН-МАММУТ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НОВОКИТАЕВСКАЯ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КУЗЬМИНА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4, 6, 7, 9, 11, 14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СКРОМНИЦА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10.6. Ежевика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  <w:bookmarkEnd w:id="18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ТОРНЛЕСС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 дукция)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(интро- дукция)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10.7. Крыжовник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  <w:bookmarkEnd w:id="18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 ЧЕЛЯБИНСКИЙ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10.8. Жимолость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  <w:bookmarkEnd w:id="18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ГОЛУБОЕ ВЕРЕТЕНО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10.9. Облепиха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  <w:bookmarkEnd w:id="18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АЛТАЯ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ПАНТЕЛЕЕВСКАЯ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Цитрусовые и субтропические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11.1. Инжир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Ficus carica L.</w:t>
            </w:r>
          </w:p>
          <w:bookmarkEnd w:id="18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ЖЕЛТЫЙ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11.2. Гранат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Punica granatum L.</w:t>
            </w:r>
          </w:p>
          <w:bookmarkEnd w:id="18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АЧИК-ДОНА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11.3. Унаби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Zizipfus sativa Gaerth.</w:t>
            </w:r>
          </w:p>
          <w:bookmarkEnd w:id="18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ТА-ЯН-ЦЗАО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11.4. Семенные подвои унаби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МЕЛКОПЛОДНЫЙ 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Орехоплодные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12.1. Грецкий орех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L.</w:t>
            </w:r>
          </w:p>
          <w:bookmarkEnd w:id="18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ТОНКОСКОРЛУПЫЙ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12.2. Семенные подвои грецкого ореха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 (МЕСТНЫЕ ФОРМЫ)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Виноград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13.1. Виноград столовый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  <w:bookmarkEnd w:id="18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МУСКАТНЫЙ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ГУЗАЛЬ КАРА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ДОБРУДЖА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САБА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ВИНОГРАДНИКОВ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МАДЛЕН МУСКАТНЫЙ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АЛЕКСАНДРИЙСКИЙ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ВЕНГЕРСКИЙ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НИМРАНГ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ТАЙФИ РОЗОВЫЙ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ХУСАЙНЕ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13.2. Виноград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  <w:bookmarkEnd w:id="18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ШИРЕЙ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СОВИНЬОН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ФРАН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КУЛЬДЖИНСКИЙ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РОЗОВЫЙ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ФИОЛЕТОВЫЙ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 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РИСЛИНГ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РКАЦИТЕЛИ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 МАГАРАЧА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САПЕРАВИ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Цветочно-декоративные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14.1. 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L.</w:t>
            </w:r>
          </w:p>
          <w:bookmarkEnd w:id="19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ДЕЙ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ДУФТВОЛЬКЕ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КУИН ЭЛИЗАБЕТ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СКАРЛЕТ КЛАЙМБЕР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 ОФ БЕЛФАСТ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14.2. Гладиолус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Gladiolus L.</w:t>
            </w:r>
          </w:p>
          <w:bookmarkEnd w:id="19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АМЕРИКЕН БЮТИ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КРИСТМАС РЕД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14.3. Фрезия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Freesia Eckl.</w:t>
            </w:r>
          </w:p>
          <w:bookmarkEnd w:id="19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АРИАДНА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БАЙТУЛИН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ФЕВЗИЯ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14.4. Ирис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 L.</w:t>
            </w:r>
          </w:p>
          <w:bookmarkEnd w:id="19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АЛЬТРОПОЙЗ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АМЕТИСТ ФЛЕЙМ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 САПФАЙЕР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ЛЭТИН ЛАВЕР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РИПЛИНГ УОТЕРС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СЕЙБЛ НАЙТ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СПРИНГФЕСТИВАЛ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СТЕППИНГ АУТ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14.5. Тюльпан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L.</w:t>
            </w:r>
          </w:p>
          <w:bookmarkEnd w:id="19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ФЛОРА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ПАРРОТ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14.6. Нарцисс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Narcissus L.</w:t>
            </w:r>
          </w:p>
          <w:bookmarkEnd w:id="19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БИРШЕБА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ГОЛЬДЕН ХАРВИСТ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ФЛАУЕР РЕКОРД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14.7. Канна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Canna L.</w:t>
            </w:r>
          </w:p>
          <w:bookmarkEnd w:id="19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14.8. Хризантема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L.</w:t>
            </w:r>
          </w:p>
          <w:bookmarkEnd w:id="19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 РОЗЕТТЫ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ЗВЕЗДОПАД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СМУГЛЯВА КРАСУНЯ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ЦАРЕВНА ЛЕБЕДУШКА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14.9. Гиацинт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Hyacinthus L.</w:t>
            </w:r>
          </w:p>
          <w:bookmarkEnd w:id="19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ИННОСАНС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 СОФИ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ПЕРЛ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БОС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14.10. Пион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 L.</w:t>
            </w:r>
          </w:p>
          <w:bookmarkEnd w:id="19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МОСЬЕ МАРТИН КАЮЗАК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БЕРНАР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КРУСС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 МАКСИМА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14.11. Лилия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L.</w:t>
            </w:r>
          </w:p>
          <w:bookmarkEnd w:id="20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ВЕРИКАЛ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ВОЛХОВА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 ДЫМКА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14.12. Циния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Zinnia L.</w:t>
            </w:r>
          </w:p>
          <w:bookmarkEnd w:id="20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КЕНЕЙРИ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 ФЛЕЙМ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14.13. Тагетес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L.</w:t>
            </w:r>
          </w:p>
          <w:bookmarkEnd w:id="20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14.14. Лилейник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Hemerocallis L.</w:t>
            </w:r>
          </w:p>
          <w:bookmarkEnd w:id="20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ВАЙНИНГ УАЙЗ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ГИФТ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 ЛЕЙН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 ХИЛЛ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 МАРИЕТТА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РИГАЛ ЭЙР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 ПРАЙД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ШАРТРЕЗ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14.15. Клематис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Clematis L.</w:t>
            </w:r>
          </w:p>
          <w:bookmarkEnd w:id="20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СЕРЕНАДА КРЫМА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СИЗАЯ ПТИЦА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ЯЛТИНСКИЙ ЭТЮД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14.16. Сирень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Syrinqa L.</w:t>
            </w:r>
          </w:p>
          <w:bookmarkEnd w:id="20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 БАЛЬТЕ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ТАДЕУШ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14.17. Петуния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Petunia Juss</w:t>
            </w:r>
          </w:p>
          <w:bookmarkEnd w:id="20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КАРКУЛКА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ТЕМНО-ПУРПУРНАЯ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ЧЕРНЫГО ТРИУМФ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Газонные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15.1. Мятлик луговой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  <w:bookmarkEnd w:id="20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ЛИМУЗИНЕ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ЛИНКОЛЬНШИР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СОМБРЕРО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15.2. Мятлик обыкновенный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trivialis L</w:t>
            </w:r>
          </w:p>
          <w:bookmarkEnd w:id="20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15.3. Овсяница разнолистная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L.</w:t>
            </w:r>
          </w:p>
          <w:bookmarkEnd w:id="20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15.4. Овсяница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rubra L.</w:t>
            </w:r>
          </w:p>
          <w:bookmarkEnd w:id="21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ВАГНЕР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ГОНДОЛИН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ГРИНМАЙЛ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ГРИНСЛИВС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ДЖАСПЕРИНА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2, 3, 6, 8, 14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КАЛЛИОПЕ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КАПРИЧЧИО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3, 10, 13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КОЛОССОС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ПИНАФОРЕ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РОССИНАНТ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САМАНТА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15.5. Овсяница овечья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ovina L.</w:t>
            </w:r>
          </w:p>
          <w:bookmarkEnd w:id="211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2, 6, 8, 12, 13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15.6. Овсяница тростниковая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  <w:bookmarkEnd w:id="212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ЕССЕНШИАЛ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МЕАНДРЕ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СТАРЛЕТТ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15.7. Райграс гибридный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hybridum</w:t>
            </w:r>
          </w:p>
          <w:bookmarkEnd w:id="213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МАРЭЛЬ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15.8. Райграс пастбищный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  <w:bookmarkEnd w:id="214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БИЗЕТ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ВЕЗУВИУС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МАТИЛЬДЕ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ОЛСТАРТЕР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СТРАВИНСКИ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ТЕТРАГРИН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ТУРФГОЛЬД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ЭКСВАЭР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15.9. Райграс однолетний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  <w:bookmarkEnd w:id="215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ДАНЕРГО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КАНДИДЭЙМ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15.10. Тимофеевка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  <w:bookmarkEnd w:id="216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ТИМОТУРФ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15.11. Клевер ползучий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repens L</w:t>
            </w:r>
          </w:p>
          <w:bookmarkEnd w:id="217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КЛОНДАЙК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ПИПОЛИНА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РИВЕНДЕЛ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15.12. Клевер луговой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  <w:bookmarkEnd w:id="218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15.13. Полевица побегоносная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Agrostis stolonifera L.</w:t>
            </w:r>
          </w:p>
          <w:bookmarkEnd w:id="21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КОБРА 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16.1. Сосна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L.</w:t>
            </w:r>
          </w:p>
          <w:bookmarkEnd w:id="220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АРАКАРАГАЙСКАЯ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22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44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СЫМБАТТЫ КАРАГАЙ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ЧЕБАРКУЛЬСКАЯ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цифры со знаком (*) – сорта и гибриды растений, допущенные к использованию по области с 2011 года;</w:t>
      </w:r>
    </w:p>
    <w:bookmarkEnd w:id="221"/>
    <w:bookmarkStart w:name="z2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сорта и гибриды, включенные в Список сортов сильной пшеницы и наиболее ценных сортов зерновых, крупяных, зернобобовых культур, высокомасличных сортов и гибридов подсолнечника, безэруковых и низкоглюкозинолатных сортов рапса по Республике Казахстан согласно приложению 1 к Государственному реестру селекционных достижений, рекомендуемых к использованию в Республике Казахстан;</w:t>
      </w:r>
    </w:p>
    <w:bookmarkEnd w:id="222"/>
    <w:bookmarkStart w:name="z25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порядковые номера административных областей в Государственном реестре селекционных достижений, рекомендуемых к использованию в Республике Казахстан, указаны в приложении 2 к Государственному реестру селекционных достижений, рекомендуемых к использованию в Республике Казахстан;</w:t>
      </w:r>
    </w:p>
    <w:bookmarkEnd w:id="223"/>
    <w:bookmarkStart w:name="z25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номер и наименование оригинатора указаны в приложении 3 к Государственному реестру селекционных достижений, рекомендуемых к использованию в Республике Казахстан;</w:t>
      </w:r>
    </w:p>
    <w:bookmarkEnd w:id="224"/>
    <w:bookmarkStart w:name="z25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кодирование признаков сортов указано в приложении 4 к Государственному реестру селекционных достижений, рекомендуемых к использованию в Республике Казахстан;</w:t>
      </w:r>
    </w:p>
    <w:bookmarkEnd w:id="225"/>
    <w:bookmarkStart w:name="z25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® – селекционные достижения, защищенные патентом.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5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сортов сильной пшеницы и наиболее ценных сортов зерновых, крупяных, зернобобовых культур, высокомасличных сортов и гибридов подсолнечника, безэруковых и низкоглюкозинолатных сортов рапса по Республике Казахстан</w:t>
      </w:r>
    </w:p>
    <w:bookmarkEnd w:id="227"/>
    <w:bookmarkStart w:name="z25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Сорта сильной пшеницы</w:t>
      </w:r>
    </w:p>
    <w:bookmarkEnd w:id="228"/>
    <w:bookmarkStart w:name="z26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1.1. Озимая пшеница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8010"/>
      </w:tblGrid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Одесская 120 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</w:tr>
    </w:tbl>
    <w:bookmarkStart w:name="z26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1.2. Яровая пшеница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 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 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</w:tr>
    </w:tbl>
    <w:bookmarkStart w:name="z26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Сорта наиболее ценные по качеству</w:t>
      </w:r>
    </w:p>
    <w:bookmarkEnd w:id="231"/>
    <w:bookmarkStart w:name="z26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2.1. Озимая пшеница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8"/>
        <w:gridCol w:w="6962"/>
      </w:tblGrid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 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 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Булава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Жетысу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Интенсивная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</w:tr>
    </w:tbl>
    <w:bookmarkStart w:name="z26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2.2. Яровая пшеница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5"/>
        <w:gridCol w:w="6585"/>
      </w:tblGrid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Арай 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 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 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 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 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 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 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 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</w:tr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</w:t>
            </w:r>
          </w:p>
        </w:tc>
      </w:tr>
    </w:tbl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2.3. Овес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</w:tr>
    </w:tbl>
    <w:bookmarkStart w:name="z26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2.4. Просо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8"/>
        <w:gridCol w:w="6962"/>
      </w:tblGrid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</w:tr>
    </w:tbl>
    <w:bookmarkStart w:name="z26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2.5. Гречиха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2"/>
        <w:gridCol w:w="5058"/>
      </w:tblGrid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Богатырь 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Крупинка 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</w:tr>
    </w:tbl>
    <w:bookmarkStart w:name="z26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2.6. Рис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8"/>
        <w:gridCol w:w="6592"/>
      </w:tblGrid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 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 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Кубань 3 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Узрос 7-13</w:t>
            </w:r>
          </w:p>
        </w:tc>
      </w:tr>
    </w:tbl>
    <w:bookmarkStart w:name="z26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2.7. Длинозерные сорта риса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0"/>
        <w:gridCol w:w="1930"/>
      </w:tblGrid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</w:tr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</w:tr>
    </w:tbl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2.8. Глютинозные сорта риса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0"/>
        <w:gridCol w:w="1930"/>
      </w:tblGrid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</w:tr>
    </w:tbl>
    <w:bookmarkStart w:name="z27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2.9. Горох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1"/>
        <w:gridCol w:w="6489"/>
      </w:tblGrid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</w:tr>
    </w:tbl>
    <w:bookmarkStart w:name="z27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2.10. Нут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6788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</w:tr>
    </w:tbl>
    <w:bookmarkStart w:name="z27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2.11. Ячмень крупяного направления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6788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30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</w:tr>
    </w:tbl>
    <w:bookmarkStart w:name="z27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2.12. Ячмень пивоваренного направления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Бэнте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Планет</w:t>
            </w:r>
          </w:p>
        </w:tc>
      </w:tr>
    </w:tbl>
    <w:bookmarkStart w:name="z27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Безэруковые (0-типа) и низкоглюкозинолатные (00-типа) сорта рапса</w:t>
      </w:r>
    </w:p>
    <w:bookmarkEnd w:id="244"/>
    <w:bookmarkStart w:name="z27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3.1. Рапс яровой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1"/>
        <w:gridCol w:w="8549"/>
      </w:tblGrid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КЛ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ПР45Х73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КЛ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Миракель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ПР46Х75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ИНВ100 КЛ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ИНВ110 КЛ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Кюрри КЛ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Сандер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105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115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Чеви КЛ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Обрий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Люмэн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Руян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Лексус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Лакриц – 00 типа</w:t>
            </w:r>
          </w:p>
        </w:tc>
      </w:tr>
    </w:tbl>
    <w:bookmarkStart w:name="z27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3.2. Рапс озимый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8"/>
        <w:gridCol w:w="6792"/>
      </w:tblGrid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 – 00 типа</w:t>
            </w:r>
          </w:p>
        </w:tc>
      </w:tr>
    </w:tbl>
    <w:bookmarkStart w:name="z27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Высокомасличные сорта и гибриды подсолнечника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5"/>
        <w:gridCol w:w="7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Брио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Роки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341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Солнечный 20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 – 2017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Арко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Каприз СЛП</w:t>
            </w:r>
          </w:p>
        </w:tc>
      </w:tr>
    </w:tbl>
    <w:bookmarkStart w:name="z27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Высокоолеиновые сорта и гибриды подсолнечника</w:t>
      </w:r>
    </w:p>
    <w:bookmarkEnd w:id="248"/>
    <w:bookmarkStart w:name="z28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Гибриды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9"/>
        <w:gridCol w:w="4291"/>
      </w:tblGrid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Сантос</w:t>
            </w:r>
          </w:p>
        </w:tc>
      </w:tr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</w:t>
            </w:r>
          </w:p>
        </w:tc>
      </w:tr>
    </w:tbl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Кондитерские сорта подсолнечника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9"/>
        <w:gridCol w:w="4671"/>
      </w:tblGrid>
      <w:tr>
        <w:trPr>
          <w:trHeight w:val="30" w:hRule="atLeast"/>
        </w:trPr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(Кондитерский)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Порядковые номера административных областей в Государственном реестре селекционных достижений, рекомендуемых к использованию в Республике Казахстан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2553"/>
        <w:gridCol w:w="4874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Порядковые номера административных областей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Номер и наименование оригинатора</w:t>
      </w:r>
    </w:p>
    <w:bookmarkEnd w:id="252"/>
    <w:bookmarkStart w:name="z28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Оригинатор не зарегистрирован</w:t>
      </w:r>
    </w:p>
    <w:bookmarkEnd w:id="253"/>
    <w:bookmarkStart w:name="z28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Казахский государственный агротехнический университет имени Сакена Сейфуллина</w:t>
      </w:r>
    </w:p>
    <w:bookmarkEnd w:id="254"/>
    <w:bookmarkStart w:name="z28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Актюбинская опытная станция кормов и пастбищ</w:t>
      </w:r>
    </w:p>
    <w:bookmarkEnd w:id="255"/>
    <w:bookmarkStart w:name="z28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Актюбинская сельскохозяйственная опытная станция</w:t>
      </w:r>
    </w:p>
    <w:bookmarkEnd w:id="256"/>
    <w:bookmarkStart w:name="z29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Алматинский государственный сортоиспытательный участок закрытого грунта</w:t>
      </w:r>
    </w:p>
    <w:bookmarkEnd w:id="257"/>
    <w:bookmarkStart w:name="z29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Алматинский государственный университет</w:t>
      </w:r>
    </w:p>
    <w:bookmarkEnd w:id="258"/>
    <w:bookmarkStart w:name="z29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Балхашское опытное поле Министерства сельского хозяйства Республики Казахстан</w:t>
      </w:r>
    </w:p>
    <w:bookmarkEnd w:id="259"/>
    <w:bookmarkStart w:name="z2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Восточно-Казахстанский научно-исследовательский институт сельского хозяйства</w:t>
      </w:r>
    </w:p>
    <w:bookmarkEnd w:id="260"/>
    <w:bookmarkStart w:name="z2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Главный ботанический сад Академии наук Республики Казахстан</w:t>
      </w:r>
    </w:p>
    <w:bookmarkEnd w:id="261"/>
    <w:bookmarkStart w:name="z2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Научно-исследовательский институт хлопководства Юго-Западного научно-производственного центра сельского хозяйства</w:t>
      </w:r>
    </w:p>
    <w:bookmarkEnd w:id="262"/>
    <w:bookmarkStart w:name="z2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казенное предприятие опытно-производственное хозяйство "Зыряновское"</w:t>
      </w:r>
    </w:p>
    <w:bookmarkEnd w:id="263"/>
    <w:bookmarkStart w:name="z2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казенное предприятие опытно-производственное хозяйство "Масличные культуры"</w:t>
      </w:r>
    </w:p>
    <w:bookmarkEnd w:id="264"/>
    <w:bookmarkStart w:name="z29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Жезказганская сельскохозяйственная опытная станция</w:t>
      </w:r>
    </w:p>
    <w:bookmarkEnd w:id="265"/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Илийский комплексный сортоиспытательный участок Алматинской области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Институт ботаники и фитоинтродукции растений Академии наук Республики Казахстан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Дочернее государственное предприятие "Институт биологии и биотехнологии растений" Национального центра биотехнологии Республики Казахстан Комитета науки Министерства образования и науки Республики Казахстан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Казахская зональная опытная станция 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Товарищество с ограниченной ответственностью "Казахский научно-исследовательский институт земледелия и растениеводства"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Научно-производственный центр зернового хозяйства имени А.И. Бараева Министерства сельского хозяйства Республики Казахстан</w:t>
      </w:r>
    </w:p>
    <w:bookmarkEnd w:id="271"/>
    <w:bookmarkStart w:name="z30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Юго-Западный научно-производственный центр сельского хозяйства Министерства сельского хозяйства Республики Казахстан</w:t>
      </w:r>
    </w:p>
    <w:bookmarkEnd w:id="272"/>
    <w:bookmarkStart w:name="z30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Товарищество с ограниченной ответственностью "Казахский научно-исследовательский институт картофелеводства и овощеводства"</w:t>
      </w:r>
    </w:p>
    <w:bookmarkEnd w:id="273"/>
    <w:bookmarkStart w:name="z30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Товарищество с ограниченной ответственностью "Казахский научно-исследовательский институт животноводства и кормопроизводства"</w:t>
      </w:r>
    </w:p>
    <w:bookmarkEnd w:id="274"/>
    <w:bookmarkStart w:name="z30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Казахский научно-исследовательский институт плодоводства и виноградарства</w:t>
      </w:r>
    </w:p>
    <w:bookmarkEnd w:id="275"/>
    <w:bookmarkStart w:name="z30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Карабалыкская сельскохозяйственная опытная станция</w:t>
      </w:r>
    </w:p>
    <w:bookmarkEnd w:id="276"/>
    <w:bookmarkStart w:name="z31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Карагандинский овощной государственный сортоиспытательный участок</w:t>
      </w:r>
    </w:p>
    <w:bookmarkEnd w:id="277"/>
    <w:bookmarkStart w:name="z31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Каратальское опытное поле Казахского научно-исследовательского института земледелия</w:t>
      </w:r>
    </w:p>
    <w:bookmarkEnd w:id="278"/>
    <w:bookmarkStart w:name="z3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Кокшетауский филиал Научно-производственного центра зернового хозяйства имени А.И. Бараева</w:t>
      </w:r>
    </w:p>
    <w:bookmarkEnd w:id="279"/>
    <w:bookmarkStart w:name="z3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Северо-Западный научно-производственный центр сельского хозяйства</w:t>
      </w:r>
    </w:p>
    <w:bookmarkEnd w:id="280"/>
    <w:bookmarkStart w:name="z3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Красноводопадская селекционная опытная станция</w:t>
      </w:r>
    </w:p>
    <w:bookmarkEnd w:id="281"/>
    <w:bookmarkStart w:name="z3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Павлодарский научно-исследовательский институт сельского хозяйства</w:t>
      </w:r>
    </w:p>
    <w:bookmarkEnd w:id="282"/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Товарищество с ограниченной ответственностью "Казахский научно-исследовательский институт рисоводства имени И. Жахаева"</w:t>
      </w:r>
    </w:p>
    <w:bookmarkEnd w:id="283"/>
    <w:bookmarkStart w:name="z3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Пригородный овоще-молочный совхоз Алматинской области</w:t>
      </w:r>
    </w:p>
    <w:bookmarkEnd w:id="284"/>
    <w:bookmarkStart w:name="z3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Рузаевская сельскохозяйственная опытная станция</w:t>
      </w:r>
    </w:p>
    <w:bookmarkEnd w:id="285"/>
    <w:bookmarkStart w:name="z3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Северо-Казахстанская сельскохозяйственная опытная станция</w:t>
      </w:r>
    </w:p>
    <w:bookmarkEnd w:id="286"/>
    <w:bookmarkStart w:name="z32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Семипалатинский филиал Восточно-Казахстанского научно-исследовательского института сельского хозяйства</w:t>
      </w:r>
    </w:p>
    <w:bookmarkEnd w:id="287"/>
    <w:bookmarkStart w:name="z32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Совхоз "Алматинский" Алматинской области</w:t>
      </w:r>
    </w:p>
    <w:bookmarkEnd w:id="288"/>
    <w:bookmarkStart w:name="z32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Совхоз имени Томаровского Алматинской области</w:t>
      </w:r>
    </w:p>
    <w:bookmarkEnd w:id="289"/>
    <w:bookmarkStart w:name="z32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Талгарский сельскохозяйственный техникум, Алматинская область</w:t>
      </w:r>
    </w:p>
    <w:bookmarkEnd w:id="290"/>
    <w:bookmarkStart w:name="z32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Талдыкорганский филиал Научно-производственного центра земледелия и растениеводства</w:t>
      </w:r>
    </w:p>
    <w:bookmarkEnd w:id="291"/>
    <w:bookmarkStart w:name="z3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Уральская сельскохозяйственная опытная станция</w:t>
      </w:r>
    </w:p>
    <w:bookmarkEnd w:id="292"/>
    <w:bookmarkStart w:name="z32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Усть-Каменогорский опорный пункт Института цитологии и генетики Сибирского отделения Российской академии наук </w:t>
      </w:r>
    </w:p>
    <w:bookmarkEnd w:id="293"/>
    <w:bookmarkStart w:name="z32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Целиноградская государственная сельскохозяйственная опытная станция</w:t>
      </w:r>
    </w:p>
    <w:bookmarkEnd w:id="294"/>
    <w:bookmarkStart w:name="z32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Карагандинский научно-исследовательский институт растениеводства и селекции</w:t>
      </w:r>
    </w:p>
    <w:bookmarkEnd w:id="295"/>
    <w:bookmarkStart w:name="z32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Чиликский табачный государственный сортоиспытательный участок Алматинской области</w:t>
      </w:r>
    </w:p>
    <w:bookmarkEnd w:id="296"/>
    <w:bookmarkStart w:name="z33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Юго-Западный научно-производственный центр сельского хозяйства Министерства сельского хозяйства Республики Казахстан</w:t>
      </w:r>
    </w:p>
    <w:bookmarkEnd w:id="297"/>
    <w:bookmarkStart w:name="z33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Адыгейский научно-исследовательский институт сельского хозяйства</w:t>
      </w:r>
    </w:p>
    <w:bookmarkEnd w:id="298"/>
    <w:bookmarkStart w:name="z33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Алтайский научно-исследовательский институт земледелия и селекции сельскохозяйственных культур</w:t>
      </w:r>
    </w:p>
    <w:bookmarkEnd w:id="299"/>
    <w:bookmarkStart w:name="z33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Армавирская опытная станция Всероссийского научно-исследовательского института масличных культур </w:t>
      </w:r>
    </w:p>
    <w:bookmarkEnd w:id="300"/>
    <w:bookmarkStart w:name="z33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Бакчарский опорный пункт Научно-исследовательского института садоводства Сибири имени М.А. Лисавенко</w:t>
      </w:r>
    </w:p>
    <w:bookmarkEnd w:id="301"/>
    <w:bookmarkStart w:name="z33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Башкирский научно-исследовательский и проектно-технологический институт животноводства и кормопроизводства</w:t>
      </w:r>
    </w:p>
    <w:bookmarkEnd w:id="302"/>
    <w:bookmarkStart w:name="z33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Башкирский научно-исследовательский институт сельского хозяйства</w:t>
      </w:r>
    </w:p>
    <w:bookmarkEnd w:id="303"/>
    <w:bookmarkStart w:name="z33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Башкирский научно-исследовательский институт земледелия и селекции полевых культур</w:t>
      </w:r>
    </w:p>
    <w:bookmarkEnd w:id="304"/>
    <w:bookmarkStart w:name="z33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Белгородская опытная станция Всероссийского научно-исследовательского института масличных культур</w:t>
      </w:r>
    </w:p>
    <w:bookmarkEnd w:id="305"/>
    <w:bookmarkStart w:name="z33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Бирючекутская овощная селекционно-опытная станция</w:t>
      </w:r>
    </w:p>
    <w:bookmarkEnd w:id="306"/>
    <w:bookmarkStart w:name="z34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Ботанический сад Нижегородского государственного университета</w:t>
      </w:r>
    </w:p>
    <w:bookmarkEnd w:id="307"/>
    <w:bookmarkStart w:name="z34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Бурятский научно-исследовательский институт сельского хозяйства </w:t>
      </w:r>
    </w:p>
    <w:bookmarkEnd w:id="308"/>
    <w:bookmarkStart w:name="z34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Быковская бахчевая селекционная опытная станция</w:t>
      </w:r>
    </w:p>
    <w:bookmarkEnd w:id="309"/>
    <w:bookmarkStart w:name="z34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Всероссийский научно-исследовательский институт генетики и селекции плодовых растений имени И.В. Мичурина</w:t>
      </w:r>
    </w:p>
    <w:bookmarkEnd w:id="310"/>
    <w:bookmarkStart w:name="z34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Всероссийский научно-исследовательский институт зернобобовых и крупяных культур</w:t>
      </w:r>
    </w:p>
    <w:bookmarkEnd w:id="311"/>
    <w:bookmarkStart w:name="z34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Всероссийский научно-исследовательский институт картофельного хозяйства</w:t>
      </w:r>
    </w:p>
    <w:bookmarkEnd w:id="312"/>
    <w:bookmarkStart w:name="z34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Всероссийский научно-исследовательский институт кукурузы, город Ставрополь</w:t>
      </w:r>
    </w:p>
    <w:bookmarkEnd w:id="313"/>
    <w:bookmarkStart w:name="z34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Всероссийский научно-исследовательский институт лекарственных и ароматических растений</w:t>
      </w:r>
    </w:p>
    <w:bookmarkEnd w:id="314"/>
    <w:bookmarkStart w:name="z34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Всероссийский научно-исследовательский институт мясного скотоводства</w:t>
      </w:r>
    </w:p>
    <w:bookmarkEnd w:id="315"/>
    <w:bookmarkStart w:name="z34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Федеральное государственное бюджетное научное учреждение "Федеральный научный центр "Всероссийский научно-исследовательский институт масличных культур имени В.С. Пустовойта"</w:t>
      </w:r>
    </w:p>
    <w:bookmarkEnd w:id="316"/>
    <w:bookmarkStart w:name="z35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Всероссийский научно-исследовательский институт овощеводства</w:t>
      </w:r>
    </w:p>
    <w:bookmarkEnd w:id="317"/>
    <w:bookmarkStart w:name="z35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Всероссийский научно-исследовательский институт орошаемого овощеводства и бахчеводства</w:t>
      </w:r>
    </w:p>
    <w:bookmarkEnd w:id="318"/>
    <w:bookmarkStart w:name="z35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Всероссийский научно-исследовательский институт растениеводства имени Н.И. Вавилова</w:t>
      </w:r>
    </w:p>
    <w:bookmarkEnd w:id="319"/>
    <w:bookmarkStart w:name="z35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Всероссийский научно-исследовательский институт риса</w:t>
      </w:r>
    </w:p>
    <w:bookmarkEnd w:id="320"/>
    <w:bookmarkStart w:name="z35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Всероссийский научно-исследовательский институт садоводства имени И.В. Мичурина</w:t>
      </w:r>
    </w:p>
    <w:bookmarkEnd w:id="321"/>
    <w:bookmarkStart w:name="z35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Всероссийский научно-исследовательский институт сахарной свеклы и сахара имени А.Л. Мазлумова</w:t>
      </w:r>
    </w:p>
    <w:bookmarkEnd w:id="322"/>
    <w:bookmarkStart w:name="z35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Всероссийский научно-исследовательский институт селекции и семеноводства овощных культур</w:t>
      </w:r>
    </w:p>
    <w:bookmarkEnd w:id="323"/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Всероссийский научно-исследовательский институт селекции плодовых культур, город Орел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Всероссийский научно-исследовательский институт селекции и семеноводства сорговых культур</w:t>
      </w:r>
    </w:p>
    <w:bookmarkEnd w:id="325"/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Всероссийский научно-исследовательский институт сои</w:t>
      </w:r>
    </w:p>
    <w:bookmarkEnd w:id="326"/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Волгоградская опытная станция Всероссийского научно-исследовательского института растениеводства </w:t>
      </w:r>
    </w:p>
    <w:bookmarkEnd w:id="327"/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Волгоградская государственная сельскохозяйственная академия</w:t>
      </w:r>
    </w:p>
    <w:bookmarkEnd w:id="328"/>
    <w:bookmarkStart w:name="z3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Воронежская овощная опытная станция</w:t>
      </w:r>
    </w:p>
    <w:bookmarkEnd w:id="329"/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Всероссийский селекционно-технологический институт садоводства и питомниководства</w:t>
      </w:r>
    </w:p>
    <w:bookmarkEnd w:id="330"/>
    <w:bookmarkStart w:name="z3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Главный ботанический сад имени Н.В. Цицина Российской академии наук</w:t>
      </w:r>
    </w:p>
    <w:bookmarkEnd w:id="331"/>
    <w:bookmarkStart w:name="z36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Дальневосточная опытная станция Всероссийского научно-исследовательского института растениеводства</w:t>
      </w:r>
    </w:p>
    <w:bookmarkEnd w:id="332"/>
    <w:bookmarkStart w:name="z36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Донская опытная станция Всероссийского научно-исследовательского института масличных культур</w:t>
      </w:r>
    </w:p>
    <w:bookmarkEnd w:id="333"/>
    <w:bookmarkStart w:name="z36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Донской зональный научно-исследовательский институт сельского хозяйства</w:t>
      </w:r>
    </w:p>
    <w:bookmarkEnd w:id="334"/>
    <w:bookmarkStart w:name="z36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Донской селекционный центр Донского зонального научно-исследовательского института сельского хозяйства</w:t>
      </w:r>
    </w:p>
    <w:bookmarkEnd w:id="335"/>
    <w:bookmarkStart w:name="z36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Донской сельскохозяйственный институт </w:t>
      </w:r>
    </w:p>
    <w:bookmarkEnd w:id="336"/>
    <w:bookmarkStart w:name="z37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Ершовская опытная станция орошаемого земледелия</w:t>
      </w:r>
    </w:p>
    <w:bookmarkEnd w:id="337"/>
    <w:bookmarkStart w:name="z37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Забайкальский научно-исследовательский институт сельского хозяйства</w:t>
      </w:r>
    </w:p>
    <w:bookmarkEnd w:id="338"/>
    <w:bookmarkStart w:name="z37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Западно-Сибирская овощекартофельная опытная станция</w:t>
      </w:r>
    </w:p>
    <w:bookmarkEnd w:id="339"/>
    <w:bookmarkStart w:name="z37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Институт гельминтологии имени К.С. Скрябина</w:t>
      </w:r>
    </w:p>
    <w:bookmarkEnd w:id="340"/>
    <w:bookmarkStart w:name="z37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Институт химической физики имени Н.Н. Семенова Российской академии наук</w:t>
      </w:r>
    </w:p>
    <w:bookmarkEnd w:id="341"/>
    <w:bookmarkStart w:name="z37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Институт цитологии и генетики Сибирского отделения Российской академии наук</w:t>
      </w:r>
    </w:p>
    <w:bookmarkEnd w:id="342"/>
    <w:bookmarkStart w:name="z37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Исильский питомник Омской области</w:t>
      </w:r>
    </w:p>
    <w:bookmarkEnd w:id="343"/>
    <w:bookmarkStart w:name="z37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Йыгеваская селекционная станция</w:t>
      </w:r>
    </w:p>
    <w:bookmarkEnd w:id="344"/>
    <w:bookmarkStart w:name="z37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Кабардино-Балкарская государственная сельскохозяйственная опытная станция</w:t>
      </w:r>
    </w:p>
    <w:bookmarkEnd w:id="345"/>
    <w:bookmarkStart w:name="z37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Кокинский опорный пункт по садоводству Научно-исследовательского зонального института садоводства Нечерноземной полосы</w:t>
      </w:r>
    </w:p>
    <w:bookmarkEnd w:id="346"/>
    <w:bookmarkStart w:name="z38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Краснодарский научно-исследовательский институт овощного и картофельного хозяйства</w:t>
      </w:r>
    </w:p>
    <w:bookmarkEnd w:id="347"/>
    <w:bookmarkStart w:name="z38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Краснодарский научно-исследовательский институт сельского хозяйства имени П.П. Лукьяненко</w:t>
      </w:r>
    </w:p>
    <w:bookmarkEnd w:id="348"/>
    <w:bookmarkStart w:name="z38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Краснокутская селекционно-опытная станция Научно-исследовательского института сельского хозяйства Юго-Востока</w:t>
      </w:r>
    </w:p>
    <w:bookmarkEnd w:id="349"/>
    <w:bookmarkStart w:name="z38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Красноярская опытная станция плодоводства</w:t>
      </w:r>
    </w:p>
    <w:bookmarkEnd w:id="350"/>
    <w:bookmarkStart w:name="z38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Красноярский научно-исследовательский институт сельского хозяйства</w:t>
      </w:r>
    </w:p>
    <w:bookmarkEnd w:id="351"/>
    <w:bookmarkStart w:name="z38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Крымская опытная станция садоводства</w:t>
      </w:r>
    </w:p>
    <w:bookmarkEnd w:id="352"/>
    <w:bookmarkStart w:name="z38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Крымская селекционно-опытная станция Всероссийского научно-исследовательского института растениеводства</w:t>
      </w:r>
    </w:p>
    <w:bookmarkEnd w:id="353"/>
    <w:bookmarkStart w:name="z38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Кубанский сельскохозяйственный институт</w:t>
      </w:r>
    </w:p>
    <w:bookmarkEnd w:id="354"/>
    <w:bookmarkStart w:name="z38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Куйбышевская зональная опытная станция садоводства</w:t>
      </w:r>
    </w:p>
    <w:bookmarkEnd w:id="355"/>
    <w:bookmarkStart w:name="z38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Курганский научно-исследовательский институт зернового хозяйства</w:t>
      </w:r>
    </w:p>
    <w:bookmarkEnd w:id="356"/>
    <w:bookmarkStart w:name="z39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Лаборатория гельминтологии Российской академии наук</w:t>
      </w:r>
    </w:p>
    <w:bookmarkEnd w:id="357"/>
    <w:bookmarkStart w:name="z39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Ленинградский опорный пункт Института общей генетики Российской академии наук</w:t>
      </w:r>
    </w:p>
    <w:bookmarkEnd w:id="358"/>
    <w:bookmarkStart w:name="z39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Льговская опытная селекционная станция</w:t>
      </w:r>
    </w:p>
    <w:bookmarkEnd w:id="359"/>
    <w:bookmarkStart w:name="z39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Майкопская опытная станция Всероссийского научно-исследовательского института растениеводства</w:t>
      </w:r>
    </w:p>
    <w:bookmarkEnd w:id="360"/>
    <w:bookmarkStart w:name="z39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Мичуринский государственный аграрный университет</w:t>
      </w:r>
    </w:p>
    <w:bookmarkEnd w:id="361"/>
    <w:bookmarkStart w:name="z39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Московское отделение Всероссийского научно-исследовательского института растениеводства</w:t>
      </w:r>
    </w:p>
    <w:bookmarkEnd w:id="362"/>
    <w:bookmarkStart w:name="z39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Нижне-Волжский научно-исследовательский институт сельского хозяйства</w:t>
      </w:r>
    </w:p>
    <w:bookmarkEnd w:id="363"/>
    <w:bookmarkStart w:name="z39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Научно-исследовательский институт садоводства Сибири имени М.А. Лисавенко</w:t>
      </w:r>
    </w:p>
    <w:bookmarkEnd w:id="364"/>
    <w:bookmarkStart w:name="z39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Научно-исследовательский институт сельского хозяйства Центрально-Черноземной полосы имени В.В. Докучаева</w:t>
      </w:r>
    </w:p>
    <w:bookmarkEnd w:id="365"/>
    <w:bookmarkStart w:name="z39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Научно-исследовательский институт сельского хозяйства Юго-Востока</w:t>
      </w:r>
    </w:p>
    <w:bookmarkEnd w:id="366"/>
    <w:bookmarkStart w:name="z40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Научно-исследовательский институт сельского хозяйства центральных районов Нечерноземной зоны</w:t>
      </w:r>
    </w:p>
    <w:bookmarkEnd w:id="367"/>
    <w:bookmarkStart w:name="z40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Новосибирская зональная плодово-ягодная опытная станция имени И.В. Мичурина</w:t>
      </w:r>
    </w:p>
    <w:bookmarkEnd w:id="368"/>
    <w:bookmarkStart w:name="z40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Новосибирский сельскохозяйственный институт</w:t>
      </w:r>
    </w:p>
    <w:bookmarkEnd w:id="369"/>
    <w:bookmarkStart w:name="z40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Овощная опытная станция имени В.И. Эдельштейна Тимирязевской сельскохозяйственной академии </w:t>
      </w:r>
    </w:p>
    <w:bookmarkEnd w:id="370"/>
    <w:bookmarkStart w:name="z40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Опытная станция по картофелю "Ульяновская"</w:t>
      </w:r>
    </w:p>
    <w:bookmarkEnd w:id="371"/>
    <w:bookmarkStart w:name="z40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Опытная станция по картофелю "Елецкая"</w:t>
      </w:r>
    </w:p>
    <w:bookmarkEnd w:id="372"/>
    <w:bookmarkStart w:name="z40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Оренбургский научно-исследовательский институт сельского хозяйства</w:t>
      </w:r>
    </w:p>
    <w:bookmarkEnd w:id="373"/>
    <w:bookmarkStart w:name="z40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Орловский научно-исследовательский институт сельского хозяйства </w:t>
      </w:r>
    </w:p>
    <w:bookmarkEnd w:id="374"/>
    <w:bookmarkStart w:name="z40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Павловская опытная станция Всероссийского научно-исследовательского института растениеводства</w:t>
      </w:r>
    </w:p>
    <w:bookmarkEnd w:id="375"/>
    <w:bookmarkStart w:name="z40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Пензенский научно-исследовательский институт сельского хозяйства</w:t>
      </w:r>
    </w:p>
    <w:bookmarkEnd w:id="376"/>
    <w:bookmarkStart w:name="z41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Поволжский научно-исследовательский институт селекции и семеноводства имени П.Н. Константинова</w:t>
      </w:r>
    </w:p>
    <w:bookmarkEnd w:id="377"/>
    <w:bookmarkStart w:name="z41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Полярная опытная станция Всероссийского научно-исследовательского института растениеводства</w:t>
      </w:r>
    </w:p>
    <w:bookmarkEnd w:id="378"/>
    <w:bookmarkStart w:name="z41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Прикумский филиал Ставропольского научно-исследовательского института сельского хозяйства</w:t>
      </w:r>
    </w:p>
    <w:bookmarkEnd w:id="379"/>
    <w:bookmarkStart w:name="z41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Пушкинские лаборатории Всероссийского научно-исследовательского института растениеводства</w:t>
      </w:r>
    </w:p>
    <w:bookmarkEnd w:id="380"/>
    <w:bookmarkStart w:name="z41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Самарский научно-исследовательский институт сельского хозяйства имени Н.М. Тулайкова</w:t>
      </w:r>
    </w:p>
    <w:bookmarkEnd w:id="381"/>
    <w:bookmarkStart w:name="z41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Санкт-Петербургский государственный аграрный университет</w:t>
      </w:r>
    </w:p>
    <w:bookmarkEnd w:id="382"/>
    <w:bookmarkStart w:name="z41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Саратовская государственная сельскохозяйственная академия имени Н.Н. Вавилова</w:t>
      </w:r>
    </w:p>
    <w:bookmarkEnd w:id="383"/>
    <w:bookmarkStart w:name="z41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Свердловская опытная станция садоводства</w:t>
      </w:r>
    </w:p>
    <w:bookmarkEnd w:id="384"/>
    <w:bookmarkStart w:name="z41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Северо-Западный научно-исследовательский институт сельского хозяйства, Россия</w:t>
      </w:r>
    </w:p>
    <w:bookmarkEnd w:id="385"/>
    <w:bookmarkStart w:name="z41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Северо-Кавказский научно-исследовательский институт горного и предгорного садоводства</w:t>
      </w:r>
    </w:p>
    <w:bookmarkEnd w:id="386"/>
    <w:bookmarkStart w:name="z42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Сибирская опытная станция масличных культур</w:t>
      </w:r>
    </w:p>
    <w:bookmarkEnd w:id="387"/>
    <w:bookmarkStart w:name="z42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Сибирский научно-исследовательский институт кормов</w:t>
      </w:r>
    </w:p>
    <w:bookmarkEnd w:id="388"/>
    <w:bookmarkStart w:name="z42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Сибирский научно-исследовательский институт растениеводства и селекции</w:t>
      </w:r>
    </w:p>
    <w:bookmarkEnd w:id="389"/>
    <w:bookmarkStart w:name="z42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Сибирский научно-исследовательский институт сельского хозяйства</w:t>
      </w:r>
    </w:p>
    <w:bookmarkEnd w:id="390"/>
    <w:bookmarkStart w:name="z42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Ставропольский научно-исследовательский институт сельского хозяйства </w:t>
      </w:r>
    </w:p>
    <w:bookmarkEnd w:id="391"/>
    <w:bookmarkStart w:name="z42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Тамбовская государственная областная сельскохозяйственная опытная станция</w:t>
      </w:r>
    </w:p>
    <w:bookmarkEnd w:id="392"/>
    <w:bookmarkStart w:name="z42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Татарский научно-исследовательский институт сельского хозяйства </w:t>
      </w:r>
    </w:p>
    <w:bookmarkEnd w:id="393"/>
    <w:bookmarkStart w:name="z42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Тимирязевская сельскохозяйственная академия </w:t>
      </w:r>
    </w:p>
    <w:bookmarkEnd w:id="394"/>
    <w:bookmarkStart w:name="z42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Тулунская государственная селекционная станция</w:t>
      </w:r>
    </w:p>
    <w:bookmarkEnd w:id="395"/>
    <w:bookmarkStart w:name="z42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Ульяновский научно-исследовательский институт сельского хозяйства </w:t>
      </w:r>
    </w:p>
    <w:bookmarkEnd w:id="396"/>
    <w:bookmarkStart w:name="z43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Учебно-опытное поле имени М.Н. Калинина</w:t>
      </w:r>
    </w:p>
    <w:bookmarkEnd w:id="397"/>
    <w:bookmarkStart w:name="z43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Хакасская сельскохозяйственная опытная станция</w:t>
      </w:r>
    </w:p>
    <w:bookmarkEnd w:id="398"/>
    <w:bookmarkStart w:name="z43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Центральный сибирский ботанический сад</w:t>
      </w:r>
    </w:p>
    <w:bookmarkEnd w:id="399"/>
    <w:bookmarkStart w:name="z43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Шадринская сельскохозяйственная опытная станция</w:t>
      </w:r>
    </w:p>
    <w:bookmarkEnd w:id="400"/>
    <w:bookmarkStart w:name="z43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Южно-Уральский научно-исследовательский институт плодоводства и картофелеводства</w:t>
      </w:r>
    </w:p>
    <w:bookmarkEnd w:id="401"/>
    <w:bookmarkStart w:name="z43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Веселоподолянская опытно-селекционная станция</w:t>
      </w:r>
    </w:p>
    <w:bookmarkEnd w:id="402"/>
    <w:bookmarkStart w:name="z43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Гороховский совхоз-техникум, Украина</w:t>
      </w:r>
    </w:p>
    <w:bookmarkEnd w:id="403"/>
    <w:bookmarkStart w:name="z43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Государственный Никитский Ботанический сад, Украина</w:t>
      </w:r>
    </w:p>
    <w:bookmarkEnd w:id="404"/>
    <w:bookmarkStart w:name="z43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Днепропетровский аграрный университет</w:t>
      </w:r>
    </w:p>
    <w:bookmarkEnd w:id="405"/>
    <w:bookmarkStart w:name="z43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Донецкая государственная областная сельскохозяйственная опытная станция</w:t>
      </w:r>
    </w:p>
    <w:bookmarkEnd w:id="406"/>
    <w:bookmarkStart w:name="z44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Донецкая овощебахчевая опытная станция</w:t>
      </w:r>
    </w:p>
    <w:bookmarkEnd w:id="407"/>
    <w:bookmarkStart w:name="z44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Жеребковская опытная станция Научно-исследовательского института кукурузы Украины</w:t>
      </w:r>
    </w:p>
    <w:bookmarkEnd w:id="408"/>
    <w:bookmarkStart w:name="z44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Ивано-Франковский научно-исследовательский институт крестоцветных культур</w:t>
      </w:r>
    </w:p>
    <w:bookmarkEnd w:id="409"/>
    <w:bookmarkStart w:name="z44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Институт винограда и вина "Магарач", Украина</w:t>
      </w:r>
    </w:p>
    <w:bookmarkEnd w:id="410"/>
    <w:bookmarkStart w:name="z44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Институт садоводства Украинской аграрной академии наук</w:t>
      </w:r>
    </w:p>
    <w:bookmarkEnd w:id="411"/>
    <w:bookmarkStart w:name="z44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Киевская овощекартофельная опытная станция</w:t>
      </w:r>
    </w:p>
    <w:bookmarkEnd w:id="412"/>
    <w:bookmarkStart w:name="z44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Луганская государственная областная сельскохозяйственная опытная станция</w:t>
      </w:r>
    </w:p>
    <w:bookmarkEnd w:id="413"/>
    <w:bookmarkStart w:name="z44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Мироновский институт пшеницы имени В.Н. Ремесло</w:t>
      </w:r>
    </w:p>
    <w:bookmarkEnd w:id="414"/>
    <w:bookmarkStart w:name="z44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Млиевский научно-исследовательский институт садоводства лесостепи Украины имени Л.П. Симиренко</w:t>
      </w:r>
    </w:p>
    <w:bookmarkEnd w:id="415"/>
    <w:bookmarkStart w:name="z44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Научно-исследовательский институт земледелия и животноводства западных районов Украины</w:t>
      </w:r>
    </w:p>
    <w:bookmarkEnd w:id="416"/>
    <w:bookmarkStart w:name="z45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Научно-исследовательский институт кукурузы Украины</w:t>
      </w:r>
    </w:p>
    <w:bookmarkEnd w:id="417"/>
    <w:bookmarkStart w:name="z45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Одесская государственная областная сельскохозяйственная станция</w:t>
      </w:r>
    </w:p>
    <w:bookmarkEnd w:id="418"/>
    <w:bookmarkStart w:name="z45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Полесская опытная станция имени А.Н. Засухина</w:t>
      </w:r>
    </w:p>
    <w:bookmarkEnd w:id="419"/>
    <w:bookmarkStart w:name="z45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Полтавская государственная областная сельскохозяйственная опытная станция</w:t>
      </w:r>
    </w:p>
    <w:bookmarkEnd w:id="420"/>
    <w:bookmarkStart w:name="z45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Селекционно-генетический институт, город Одесса</w:t>
      </w:r>
    </w:p>
    <w:bookmarkEnd w:id="421"/>
    <w:bookmarkStart w:name="z45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Синельниковская селекционно-опытная станция</w:t>
      </w:r>
    </w:p>
    <w:bookmarkEnd w:id="422"/>
    <w:bookmarkStart w:name="z45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Сумская государственная областная сельскохозяйственная опытная станция</w:t>
      </w:r>
    </w:p>
    <w:bookmarkEnd w:id="423"/>
    <w:bookmarkStart w:name="z45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Украинский научно-исследовательский институт земледелия</w:t>
      </w:r>
    </w:p>
    <w:bookmarkEnd w:id="424"/>
    <w:bookmarkStart w:name="z45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Украинский научно-исследовательский институт инженерного проектирования</w:t>
      </w:r>
    </w:p>
    <w:bookmarkEnd w:id="425"/>
    <w:bookmarkStart w:name="z45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Украинский научно-исследовательский институт кормов</w:t>
      </w:r>
    </w:p>
    <w:bookmarkEnd w:id="426"/>
    <w:bookmarkStart w:name="z46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Украинский научно-исследовательский институт овощеводства и бахчеводства</w:t>
      </w:r>
    </w:p>
    <w:bookmarkEnd w:id="427"/>
    <w:bookmarkStart w:name="z46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Украинский научно-исследовательский институт орошаемого земледелия</w:t>
      </w:r>
    </w:p>
    <w:bookmarkEnd w:id="428"/>
    <w:bookmarkStart w:name="z46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Украинский научно-исследовательский институт растениеводства, селекции и генетики имени В.Я. Юрьева</w:t>
      </w:r>
    </w:p>
    <w:bookmarkEnd w:id="429"/>
    <w:bookmarkStart w:name="z46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Херсонская селекционно-опытная станция бахчеводства</w:t>
      </w:r>
    </w:p>
    <w:bookmarkEnd w:id="430"/>
    <w:bookmarkStart w:name="z46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Центральная селекционно-генетическая станция </w:t>
      </w:r>
    </w:p>
    <w:bookmarkEnd w:id="431"/>
    <w:bookmarkStart w:name="z46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Центральный республиканский ботанический сад Академии наук Украины</w:t>
      </w:r>
    </w:p>
    <w:bookmarkEnd w:id="432"/>
    <w:bookmarkStart w:name="z46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Черниговская государственная областная сельскохозяйственная опытная станция</w:t>
      </w:r>
    </w:p>
    <w:bookmarkEnd w:id="433"/>
    <w:bookmarkStart w:name="z46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Ялтушковская опытно-селекционная станция Института биоэнергетических культур и сахарной свеклы Национальной академии аграрных наук Украины</w:t>
      </w:r>
    </w:p>
    <w:bookmarkEnd w:id="434"/>
    <w:bookmarkStart w:name="z46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Белорусский научно-исследовательский институт земледелия</w:t>
      </w:r>
    </w:p>
    <w:bookmarkEnd w:id="435"/>
    <w:bookmarkStart w:name="z46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Белорусский научно-исследовательский институт картофелеводства и плодоовощеводства</w:t>
      </w:r>
    </w:p>
    <w:bookmarkEnd w:id="436"/>
    <w:bookmarkStart w:name="z47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Андижанская племенная шелководческая станция</w:t>
      </w:r>
    </w:p>
    <w:bookmarkEnd w:id="437"/>
    <w:bookmarkStart w:name="z47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Андижанский филиал Всесоюзного научно-исследовательского института хлопководства</w:t>
      </w:r>
    </w:p>
    <w:bookmarkEnd w:id="438"/>
    <w:bookmarkStart w:name="z47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Каракалпакский научно-исследовательский институт земледелия</w:t>
      </w:r>
    </w:p>
    <w:bookmarkEnd w:id="439"/>
    <w:bookmarkStart w:name="z47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Каракалпакский филиал Академии наук Узбекистана</w:t>
      </w:r>
    </w:p>
    <w:bookmarkEnd w:id="440"/>
    <w:bookmarkStart w:name="z47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Научно-исследовательский институт селекции и семеноводства хлопчатника имени Г.С. Зайцева</w:t>
      </w:r>
    </w:p>
    <w:bookmarkEnd w:id="441"/>
    <w:bookmarkStart w:name="z47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Самаркандский филиал Узбекского научно-исследовательского института садоводства, виноградарства и виноделия имени Р.Р. Шредера</w:t>
      </w:r>
    </w:p>
    <w:bookmarkEnd w:id="442"/>
    <w:bookmarkStart w:name="z47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Среднеазиатская опытная станция Всероссийского научно-исследовательского института растениеводства</w:t>
      </w:r>
    </w:p>
    <w:bookmarkEnd w:id="443"/>
    <w:bookmarkStart w:name="z47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Среднеазиатский научно-исследовательский и технологический институт шелководства</w:t>
      </w:r>
    </w:p>
    <w:bookmarkEnd w:id="444"/>
    <w:bookmarkStart w:name="z47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Узбекский научно-исследовательский институт богарного земледелия</w:t>
      </w:r>
    </w:p>
    <w:bookmarkEnd w:id="445"/>
    <w:bookmarkStart w:name="z47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Узбекский научно-исследовательский институт зерна</w:t>
      </w:r>
    </w:p>
    <w:bookmarkEnd w:id="446"/>
    <w:bookmarkStart w:name="z48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Узбекский научно-исследовательский институт овощебахчевых культур и картофеля</w:t>
      </w:r>
    </w:p>
    <w:bookmarkEnd w:id="447"/>
    <w:bookmarkStart w:name="z48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Узбекский научно-исследовательский институт риса</w:t>
      </w:r>
    </w:p>
    <w:bookmarkEnd w:id="448"/>
    <w:bookmarkStart w:name="z48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Узбекский научно-исследовательский институт садоводства, виноградарства и виноделия имени академика Р.Р. Шредера</w:t>
      </w:r>
    </w:p>
    <w:bookmarkEnd w:id="449"/>
    <w:bookmarkStart w:name="z48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Филиал виноделия Узбекского научно-исследовательского института садоводства</w:t>
      </w:r>
    </w:p>
    <w:bookmarkEnd w:id="450"/>
    <w:bookmarkStart w:name="z48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Ферганская зональная научно-исследовательская станция шелководства</w:t>
      </w:r>
    </w:p>
    <w:bookmarkEnd w:id="451"/>
    <w:bookmarkStart w:name="z48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Ботанический сад Академии наук Киргизии</w:t>
      </w:r>
    </w:p>
    <w:bookmarkEnd w:id="452"/>
    <w:bookmarkStart w:name="z48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Киргизский научно-исследовательский институт земледелия</w:t>
      </w:r>
    </w:p>
    <w:bookmarkEnd w:id="453"/>
    <w:bookmarkStart w:name="z48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Киргизский научно-исследовательский технологический институт пастбищ и кормов</w:t>
      </w:r>
    </w:p>
    <w:bookmarkEnd w:id="454"/>
    <w:bookmarkStart w:name="z48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Киргизская опытная станция хлопководства</w:t>
      </w:r>
    </w:p>
    <w:bookmarkEnd w:id="455"/>
    <w:bookmarkStart w:name="z48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Армянский научно-исследовательский институт виноградарства, виноделия и садоводства</w:t>
      </w:r>
    </w:p>
    <w:bookmarkEnd w:id="456"/>
    <w:bookmarkStart w:name="z49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Республиканская селекционно-семеноводческая станция овощных и бахчевых культур, Республика Армения</w:t>
      </w:r>
    </w:p>
    <w:bookmarkEnd w:id="457"/>
    <w:bookmarkStart w:name="z49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Цхалтубская опытная станция овощеводства научно-исследовательский институт земледелия, Республика Грузия</w:t>
      </w:r>
    </w:p>
    <w:bookmarkEnd w:id="458"/>
    <w:bookmarkStart w:name="z49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Ботанический сад Академии наук Республики Молдова</w:t>
      </w:r>
    </w:p>
    <w:bookmarkEnd w:id="459"/>
    <w:bookmarkStart w:name="z49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Научно-исследовательский институт кукурузы и сорго Республики Молдова</w:t>
      </w:r>
    </w:p>
    <w:bookmarkEnd w:id="460"/>
    <w:bookmarkStart w:name="z49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Молдавский научно-исследовательский институт виноградарства и виноделия</w:t>
      </w:r>
    </w:p>
    <w:bookmarkEnd w:id="461"/>
    <w:bookmarkStart w:name="z49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Молдавский научно-исследовательский институт орошаемого земледелия и овощеводства</w:t>
      </w:r>
    </w:p>
    <w:bookmarkEnd w:id="462"/>
    <w:bookmarkStart w:name="z49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Молдавский научно-исследовательский институт полевых культур</w:t>
      </w:r>
    </w:p>
    <w:bookmarkEnd w:id="463"/>
    <w:bookmarkStart w:name="z49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Приднестровский научно-исследовательский институт сельского хозяйства</w:t>
      </w:r>
    </w:p>
    <w:bookmarkEnd w:id="464"/>
    <w:bookmarkStart w:name="z49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Вахшский филиал Таджикской научно-производственное объединение "Земледелие"</w:t>
      </w:r>
    </w:p>
    <w:bookmarkEnd w:id="465"/>
    <w:bookmarkStart w:name="z49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Таджикский научно-исследовательский институт земледелия</w:t>
      </w:r>
    </w:p>
    <w:bookmarkEnd w:id="466"/>
    <w:bookmarkStart w:name="z50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Таджикский научно-исследовательский институт садоводства, виноградарства и овощеводства</w:t>
      </w:r>
    </w:p>
    <w:bookmarkEnd w:id="467"/>
    <w:bookmarkStart w:name="z5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Туркменский научно-исследовательский институт земледелия</w:t>
      </w:r>
    </w:p>
    <w:bookmarkEnd w:id="468"/>
    <w:bookmarkStart w:name="z50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Литовский научно-исследовательский институт плодоовощного хозяйства (Витенская плодовоовощная опытная станция)</w:t>
      </w:r>
    </w:p>
    <w:bookmarkEnd w:id="469"/>
    <w:bookmarkStart w:name="z50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Эстонский научно-исследовательский институт земледелия и мелиорации</w:t>
      </w:r>
    </w:p>
    <w:bookmarkEnd w:id="470"/>
    <w:bookmarkStart w:name="z50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Приекульская опытно-селекционная станция, Латвия</w:t>
      </w:r>
    </w:p>
    <w:bookmarkEnd w:id="471"/>
    <w:bookmarkStart w:name="z50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Институт кукурузы "Земун Поле", Сербия и Черногория</w:t>
      </w:r>
    </w:p>
    <w:bookmarkEnd w:id="472"/>
    <w:bookmarkStart w:name="z50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Фирма "Бейо Заден", Нидерланды</w:t>
      </w:r>
    </w:p>
    <w:bookmarkEnd w:id="473"/>
    <w:bookmarkStart w:name="z50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Фирма "Агра Сочета", Италия</w:t>
      </w:r>
    </w:p>
    <w:bookmarkEnd w:id="474"/>
    <w:bookmarkStart w:name="z50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Фирма "Агрико", Нидерланды</w:t>
      </w:r>
    </w:p>
    <w:bookmarkEnd w:id="475"/>
    <w:bookmarkStart w:name="z50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Фирма "Баболна", Венгрия</w:t>
      </w:r>
    </w:p>
    <w:bookmarkEnd w:id="476"/>
    <w:bookmarkStart w:name="z51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Фирма "ВанДерХаве", Нидерланды</w:t>
      </w:r>
    </w:p>
    <w:bookmarkEnd w:id="477"/>
    <w:bookmarkStart w:name="z51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Фирма "Декалб", Соединенные Штаты Америки </w:t>
      </w:r>
    </w:p>
    <w:bookmarkEnd w:id="478"/>
    <w:bookmarkStart w:name="z51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Фирма "Енза Заден", Нидерланды</w:t>
      </w:r>
    </w:p>
    <w:bookmarkEnd w:id="479"/>
    <w:bookmarkStart w:name="z51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Фирма "Зенека", Великобритания</w:t>
      </w:r>
    </w:p>
    <w:bookmarkEnd w:id="480"/>
    <w:bookmarkStart w:name="z51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Фирма "ЗПС", Нидерланды</w:t>
      </w:r>
    </w:p>
    <w:bookmarkEnd w:id="481"/>
    <w:bookmarkStart w:name="z51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Фирма "КВС", Германия</w:t>
      </w:r>
    </w:p>
    <w:bookmarkEnd w:id="482"/>
    <w:bookmarkStart w:name="z51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Фирма "Марибо", Дания</w:t>
      </w:r>
    </w:p>
    <w:bookmarkEnd w:id="483"/>
    <w:bookmarkStart w:name="z51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Фирма "Сингента Сидс А.Б.", Швеция</w:t>
      </w:r>
    </w:p>
    <w:bookmarkEnd w:id="484"/>
    <w:bookmarkStart w:name="z51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Фирма "Сингента Сидс С.А.", Франция</w:t>
      </w:r>
    </w:p>
    <w:bookmarkEnd w:id="485"/>
    <w:bookmarkStart w:name="z51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Фирма "Пионер", Соединенные Штаты Америки</w:t>
      </w:r>
    </w:p>
    <w:bookmarkEnd w:id="486"/>
    <w:bookmarkStart w:name="z52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Фирма "Прогрейн Женетик", Франция</w:t>
      </w:r>
    </w:p>
    <w:bookmarkEnd w:id="487"/>
    <w:bookmarkStart w:name="z52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Фирма "Рийк Цваан Заадтеелт ен Заадхандел Б.В.", Нидерланды</w:t>
      </w:r>
    </w:p>
    <w:bookmarkEnd w:id="488"/>
    <w:bookmarkStart w:name="z52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Фирма "Роял Слейс", Нидерланды</w:t>
      </w:r>
    </w:p>
    <w:bookmarkEnd w:id="489"/>
    <w:bookmarkStart w:name="z52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Фирма "Сес Юроп", Бельгия</w:t>
      </w:r>
    </w:p>
    <w:bookmarkEnd w:id="490"/>
    <w:bookmarkStart w:name="z52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Фирма "Сиба Гейги", Швейцария</w:t>
      </w:r>
    </w:p>
    <w:bookmarkEnd w:id="491"/>
    <w:bookmarkStart w:name="z52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Фирма "Флоримонд Депре", Франция</w:t>
      </w:r>
    </w:p>
    <w:bookmarkEnd w:id="492"/>
    <w:bookmarkStart w:name="z52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Strube D&amp;S GmbH, Германия</w:t>
      </w:r>
    </w:p>
    <w:bookmarkEnd w:id="493"/>
    <w:bookmarkStart w:name="z52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Рейхель Н.В.</w:t>
      </w:r>
    </w:p>
    <w:bookmarkEnd w:id="494"/>
    <w:bookmarkStart w:name="z52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Уральский научно-исследовательский институт сельского хозяйства</w:t>
      </w:r>
    </w:p>
    <w:bookmarkEnd w:id="495"/>
    <w:bookmarkStart w:name="z52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Фирма "HZPC", Нидерланды</w:t>
      </w:r>
    </w:p>
    <w:bookmarkEnd w:id="496"/>
    <w:bookmarkStart w:name="z53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Фирма "Синдгента Сидс Б.В.", Нидерланды</w:t>
      </w:r>
    </w:p>
    <w:bookmarkEnd w:id="497"/>
    <w:bookmarkStart w:name="z53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Фирма "Холли Шугар", Соединенные Штаты Америки</w:t>
      </w:r>
    </w:p>
    <w:bookmarkEnd w:id="498"/>
    <w:bookmarkStart w:name="z53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Фирма "Монсанто", Швецария</w:t>
      </w:r>
    </w:p>
    <w:bookmarkEnd w:id="499"/>
    <w:bookmarkStart w:name="z53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Фирма "Selgen", Чехия</w:t>
      </w:r>
    </w:p>
    <w:bookmarkEnd w:id="500"/>
    <w:bookmarkStart w:name="z53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Фирма "Хордеум", Словакия</w:t>
      </w:r>
    </w:p>
    <w:bookmarkEnd w:id="501"/>
    <w:bookmarkStart w:name="z53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Производственный кооператив "Имени Ходжа Ахмеда Яссави", город Шымкент</w:t>
      </w:r>
    </w:p>
    <w:bookmarkEnd w:id="502"/>
    <w:bookmarkStart w:name="z53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Товарищество с ограниченной ответственностью "Научно-производственная фирма "Фитон", Костанайской области</w:t>
      </w:r>
    </w:p>
    <w:bookmarkEnd w:id="503"/>
    <w:bookmarkStart w:name="z53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Научно-производственное объединение "Нива Татарстана"</w:t>
      </w:r>
    </w:p>
    <w:bookmarkEnd w:id="504"/>
    <w:bookmarkStart w:name="z53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Институт молекулярной биологии и биохимии имени М.А. Айтхожина</w:t>
      </w:r>
    </w:p>
    <w:bookmarkEnd w:id="505"/>
    <w:bookmarkStart w:name="z53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Национальный ботанический сад имени Н.Н. Гришко Национальной Академии Наук Украины</w:t>
      </w:r>
    </w:p>
    <w:bookmarkEnd w:id="506"/>
    <w:bookmarkStart w:name="z54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Казахский государственный национальный университет имени Аль-Фараби</w:t>
      </w:r>
    </w:p>
    <w:bookmarkEnd w:id="507"/>
    <w:bookmarkStart w:name="z54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Зыряновский селекционно-семеноводческий опорный пункт Восточно-Казахстанского научно-исследовательского института сельского хозяйства</w:t>
      </w:r>
    </w:p>
    <w:bookmarkEnd w:id="508"/>
    <w:bookmarkStart w:name="z54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Алнарпская опытная станция садоводства, Швеция</w:t>
      </w:r>
    </w:p>
    <w:bookmarkEnd w:id="509"/>
    <w:bookmarkStart w:name="z54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Ист-Моллингская опытная станция садоводства, Англия</w:t>
      </w:r>
    </w:p>
    <w:bookmarkEnd w:id="510"/>
    <w:bookmarkStart w:name="z54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Научно-исследовательский институт садоводства имени Джона Инесса, город Мертон, Англия</w:t>
      </w:r>
    </w:p>
    <w:bookmarkEnd w:id="511"/>
    <w:bookmarkStart w:name="z54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Буйнакская опытная станция садоводства, Дагестан</w:t>
      </w:r>
    </w:p>
    <w:bookmarkEnd w:id="512"/>
    <w:bookmarkStart w:name="z54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Карагандинская сельскохозяйственная опытная станция </w:t>
      </w:r>
    </w:p>
    <w:bookmarkEnd w:id="513"/>
    <w:bookmarkStart w:name="z54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Фирма "Синджента Сидс Б.В.", Франция</w:t>
      </w:r>
    </w:p>
    <w:bookmarkEnd w:id="514"/>
    <w:bookmarkStart w:name="z54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Саратовская опытная станция садоводства</w:t>
      </w:r>
    </w:p>
    <w:bookmarkEnd w:id="515"/>
    <w:bookmarkStart w:name="z54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Фирма "NUNHEMS NETHERLANDS", Нидерланды</w:t>
      </w:r>
    </w:p>
    <w:bookmarkEnd w:id="516"/>
    <w:bookmarkStart w:name="z55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Научно-исследовательский институт лесного хозяйства и агролесомелиорации</w:t>
      </w:r>
    </w:p>
    <w:bookmarkEnd w:id="517"/>
    <w:bookmarkStart w:name="z55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Производственный сельскохозяйственный кооператив "Опытное"</w:t>
      </w:r>
    </w:p>
    <w:bookmarkEnd w:id="518"/>
    <w:bookmarkStart w:name="z55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Фирма "Сингента Сидс кфт", Венгрия</w:t>
      </w:r>
    </w:p>
    <w:bookmarkEnd w:id="519"/>
    <w:bookmarkStart w:name="z55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Институт фитохимии Министерства образования и науки Республики Казахстан</w:t>
      </w:r>
    </w:p>
    <w:bookmarkEnd w:id="520"/>
    <w:bookmarkStart w:name="z55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Атырауский научно-исследовательский институт сельского хозяйства</w:t>
      </w:r>
    </w:p>
    <w:bookmarkEnd w:id="521"/>
    <w:bookmarkStart w:name="z55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Cельскохозяйственный производственный кооператив "Будан", Казахстан</w:t>
      </w:r>
    </w:p>
    <w:bookmarkEnd w:id="522"/>
    <w:bookmarkStart w:name="z55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ИКАРДА</w:t>
      </w:r>
    </w:p>
    <w:bookmarkEnd w:id="523"/>
    <w:bookmarkStart w:name="z55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Государственное научное учреждение "Сибирская опытная станция Всероссийского научно-исследовательского института имени В.С. Пустовойта"</w:t>
      </w:r>
    </w:p>
    <w:bookmarkEnd w:id="524"/>
    <w:bookmarkStart w:name="z55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Фирма "Селена", Германия</w:t>
      </w:r>
    </w:p>
    <w:bookmarkEnd w:id="525"/>
    <w:bookmarkStart w:name="z55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Plant select hrv beice s.r.b., Чехия </w:t>
      </w:r>
    </w:p>
    <w:bookmarkEnd w:id="526"/>
    <w:bookmarkStart w:name="z56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Товарищество с ограниченной ответственностью "Агросемконсалт"</w:t>
      </w:r>
    </w:p>
    <w:bookmarkEnd w:id="527"/>
    <w:bookmarkStart w:name="z56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Общество с ограниченной ответственностью "Агротехконсалт", Узбекистан</w:t>
      </w:r>
    </w:p>
    <w:bookmarkEnd w:id="528"/>
    <w:bookmarkStart w:name="z56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Сельскохозяйственный производственный кооператив семеноводческая фирма "Картофель"</w:t>
      </w:r>
    </w:p>
    <w:bookmarkEnd w:id="529"/>
    <w:bookmarkStart w:name="z56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Республиканское государственное казенное предприятие "Келеский", Туркестанская область</w:t>
      </w:r>
    </w:p>
    <w:bookmarkEnd w:id="530"/>
    <w:bookmarkStart w:name="z56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Акционерное общество "ЯССЫ", Туркестанская область</w:t>
      </w:r>
    </w:p>
    <w:bookmarkEnd w:id="531"/>
    <w:bookmarkStart w:name="z56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Товарищество с ограниченной ответственностью "Генофонд растений"</w:t>
      </w:r>
    </w:p>
    <w:bookmarkEnd w:id="532"/>
    <w:bookmarkStart w:name="z56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Республиканское государственное казенное предприятие "Национальный центр по биотехнологии Республики Казахстан", город Степногорск</w:t>
      </w:r>
    </w:p>
    <w:bookmarkEnd w:id="533"/>
    <w:bookmarkStart w:name="z56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Общество с ограниченной ответственностью "Агрокомплекс" Кургансемена", город Курган, Россия</w:t>
      </w:r>
    </w:p>
    <w:bookmarkEnd w:id="534"/>
    <w:bookmarkStart w:name="z56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Фирма "ЗААТЗУХТ", Германия</w:t>
      </w:r>
    </w:p>
    <w:bookmarkEnd w:id="535"/>
    <w:bookmarkStart w:name="z56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Фирма "Серасем", Франция</w:t>
      </w:r>
    </w:p>
    <w:bookmarkEnd w:id="536"/>
    <w:bookmarkStart w:name="z57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Фирма "Хруккэм", Соединенные Штаты Америки</w:t>
      </w:r>
    </w:p>
    <w:bookmarkEnd w:id="537"/>
    <w:bookmarkStart w:name="z57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Республиканское государственное казенное предприятие "Кокшетауский Государственный Университет имени Шокана Уалиханова"</w:t>
      </w:r>
    </w:p>
    <w:bookmarkEnd w:id="538"/>
    <w:bookmarkStart w:name="z57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Товарищество с ограниченной ответственностью "Агрофирма "Бирлик", село Бирлик, Балхашский район, Алматинская область</w:t>
      </w:r>
    </w:p>
    <w:bookmarkEnd w:id="539"/>
    <w:bookmarkStart w:name="z57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Государственное научное учреждение "Алтайский научно- исследовательский институт сельского хозяйства", Россия</w:t>
      </w:r>
    </w:p>
    <w:bookmarkEnd w:id="540"/>
    <w:bookmarkStart w:name="z57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Научный институт полеводства и овощеводства "Новый сад", Сербия и Черногория</w:t>
      </w:r>
    </w:p>
    <w:bookmarkEnd w:id="541"/>
    <w:bookmarkStart w:name="z57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Фирма "Сатимекс", Германия</w:t>
      </w:r>
    </w:p>
    <w:bookmarkEnd w:id="542"/>
    <w:bookmarkStart w:name="z57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Фирма "Дойче Заатфеределюнг Актиенгезельшафт", Германия</w:t>
      </w:r>
    </w:p>
    <w:bookmarkEnd w:id="543"/>
    <w:bookmarkStart w:name="z57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Компания "Заатен Юнион", Германия</w:t>
      </w:r>
    </w:p>
    <w:bookmarkEnd w:id="544"/>
    <w:bookmarkStart w:name="z57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Фирма "Семинис", Нидерланды</w:t>
      </w:r>
    </w:p>
    <w:bookmarkEnd w:id="545"/>
    <w:bookmarkStart w:name="z57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Компания "Никерсон Цваан", Нидерланды</w:t>
      </w:r>
    </w:p>
    <w:bookmarkEnd w:id="546"/>
    <w:bookmarkStart w:name="z58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Емельянов А.В.</w:t>
      </w:r>
    </w:p>
    <w:bookmarkEnd w:id="547"/>
    <w:bookmarkStart w:name="z58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ENTAV-INRA, Франция</w:t>
      </w:r>
    </w:p>
    <w:bookmarkEnd w:id="548"/>
    <w:bookmarkStart w:name="z58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Воронин В.В.</w:t>
      </w:r>
    </w:p>
    <w:bookmarkEnd w:id="549"/>
    <w:bookmarkStart w:name="z58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Институт селекции и растениеводства, Хорватия</w:t>
      </w:r>
    </w:p>
    <w:bookmarkEnd w:id="550"/>
    <w:bookmarkStart w:name="z58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Фирма "Норд Дойче Пфланценцухт", Германия</w:t>
      </w:r>
    </w:p>
    <w:bookmarkEnd w:id="551"/>
    <w:bookmarkStart w:name="z58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Фирма "Европлант", Германия</w:t>
      </w:r>
    </w:p>
    <w:bookmarkEnd w:id="552"/>
    <w:bookmarkStart w:name="z58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Курт Хортсхолм Сейет, Дания</w:t>
      </w:r>
    </w:p>
    <w:bookmarkEnd w:id="553"/>
    <w:bookmarkStart w:name="z58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Товарищество с ограниченной ответственностью "НЛК"</w:t>
      </w:r>
    </w:p>
    <w:bookmarkEnd w:id="554"/>
    <w:bookmarkStart w:name="z58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Саката Сид Корпорейшн, Япония</w:t>
      </w:r>
    </w:p>
    <w:bookmarkEnd w:id="555"/>
    <w:bookmarkStart w:name="z58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Research Institute for Cereals and Industrial Crops, Румыния</w:t>
      </w:r>
    </w:p>
    <w:bookmarkEnd w:id="556"/>
    <w:bookmarkStart w:name="z59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Компания "Сесвандерхаве", Бельгия</w:t>
      </w:r>
    </w:p>
    <w:bookmarkEnd w:id="557"/>
    <w:bookmarkStart w:name="z59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Профген до Бразилия ЛТДА (лимитада), Бразилия</w:t>
      </w:r>
    </w:p>
    <w:bookmarkEnd w:id="558"/>
    <w:bookmarkStart w:name="z59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Частное учреждение "Научно-исследовательский институт экологии и экспериментальной биологии Республики Казахстан"</w:t>
      </w:r>
    </w:p>
    <w:bookmarkEnd w:id="559"/>
    <w:bookmarkStart w:name="z59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"Клоз", Франция</w:t>
      </w:r>
    </w:p>
    <w:bookmarkEnd w:id="560"/>
    <w:bookmarkStart w:name="z59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De Ruiter Seeds, Нидерланды</w:t>
      </w:r>
    </w:p>
    <w:bookmarkEnd w:id="561"/>
    <w:bookmarkStart w:name="z59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Джон Кит, Новая Зеландия</w:t>
      </w:r>
    </w:p>
    <w:bookmarkEnd w:id="562"/>
    <w:bookmarkStart w:name="z59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Частный питомник город Вилсбург, Соединенные Штаты Америки</w:t>
      </w:r>
    </w:p>
    <w:bookmarkEnd w:id="563"/>
    <w:bookmarkStart w:name="z59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Мария Ан Смит, Австралия</w:t>
      </w:r>
    </w:p>
    <w:bookmarkEnd w:id="564"/>
    <w:bookmarkStart w:name="z59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Научная станция Тохоку, Мариока, Япония</w:t>
      </w:r>
    </w:p>
    <w:bookmarkEnd w:id="565"/>
    <w:bookmarkStart w:name="z59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Евро Грасс Бридинг ГмбХ и Ко КГ, Германия</w:t>
      </w:r>
    </w:p>
    <w:bookmarkEnd w:id="566"/>
    <w:bookmarkStart w:name="z60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Представительство "СИММИТ Казахстан"</w:t>
      </w:r>
    </w:p>
    <w:bookmarkEnd w:id="567"/>
    <w:bookmarkStart w:name="z60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"Secobra Recherches", Франция</w:t>
      </w:r>
    </w:p>
    <w:bookmarkEnd w:id="568"/>
    <w:bookmarkStart w:name="z60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Лимагрейн Европа, Франция</w:t>
      </w:r>
    </w:p>
    <w:bookmarkEnd w:id="569"/>
    <w:bookmarkStart w:name="z60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Государственное научное учреждение "Всеросийский научно-исследовательский и проектно-технологический институт рапса", Россия</w:t>
      </w:r>
    </w:p>
    <w:bookmarkEnd w:id="570"/>
    <w:bookmarkStart w:name="z60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Закрытое акционерное общество научно-производственная фирма "Семена Дона", Россия</w:t>
      </w:r>
    </w:p>
    <w:bookmarkEnd w:id="571"/>
    <w:bookmarkStart w:name="z60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ЗААТЦУХТ ФРИТЦ ЛАНГЕ КГ, Германия</w:t>
      </w:r>
    </w:p>
    <w:bookmarkEnd w:id="572"/>
    <w:bookmarkStart w:name="z60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Monsanto Holand Besloten Vennootschap, Нидерланды</w:t>
      </w:r>
    </w:p>
    <w:bookmarkEnd w:id="573"/>
    <w:bookmarkStart w:name="z60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Фирма "Черны", Чехия</w:t>
      </w:r>
    </w:p>
    <w:bookmarkEnd w:id="574"/>
    <w:bookmarkStart w:name="z60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Др. Ласло Селений, Германия</w:t>
      </w:r>
    </w:p>
    <w:bookmarkEnd w:id="575"/>
    <w:bookmarkStart w:name="z60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Нордзаат Заатцухтзеллшафт мбХ, Германия</w:t>
      </w:r>
    </w:p>
    <w:bookmarkEnd w:id="576"/>
    <w:bookmarkStart w:name="z61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Акционерное общество "Солодовенный завод Суффле Казахстан"</w:t>
      </w:r>
    </w:p>
    <w:bookmarkEnd w:id="577"/>
    <w:bookmarkStart w:name="z61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Монич Руслан Васильевич, Украина</w:t>
      </w:r>
    </w:p>
    <w:bookmarkEnd w:id="578"/>
    <w:bookmarkStart w:name="z61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Общество с ограниченной ответственностью "Научно-исследовательский институт сои", Украина</w:t>
      </w:r>
    </w:p>
    <w:bookmarkEnd w:id="579"/>
    <w:bookmarkStart w:name="z61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Компания "Семенс Прогрейн Инк", Канада</w:t>
      </w:r>
    </w:p>
    <w:bookmarkEnd w:id="580"/>
    <w:bookmarkStart w:name="z61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Общество с ограниченной ответственностью Компания "Соевый комплекс", Россия</w:t>
      </w:r>
    </w:p>
    <w:bookmarkEnd w:id="581"/>
    <w:bookmarkStart w:name="z61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Общество с ограниченной ответственностью "Прогрейн Евразия", Украина</w:t>
      </w:r>
    </w:p>
    <w:bookmarkEnd w:id="582"/>
    <w:bookmarkStart w:name="z61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КОССАД СЕМЕНСЕС, Франция</w:t>
      </w:r>
    </w:p>
    <w:bookmarkEnd w:id="583"/>
    <w:bookmarkStart w:name="z61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Нордринг-картофелцухт-унд фермерунг-ГМБХ гросс Люсевитц, Германия</w:t>
      </w:r>
    </w:p>
    <w:bookmarkEnd w:id="584"/>
    <w:bookmarkStart w:name="z61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Унипланта Заатцухт КГ, Германия</w:t>
      </w:r>
    </w:p>
    <w:bookmarkEnd w:id="585"/>
    <w:bookmarkStart w:name="z61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ЗаКа Пфланценцухт ГбР, Германия</w:t>
      </w:r>
    </w:p>
    <w:bookmarkEnd w:id="586"/>
    <w:bookmarkStart w:name="z62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Закрытое акционерное общество "Научно-производственная фирма Сибирская аграрная компания", Россия</w:t>
      </w:r>
    </w:p>
    <w:bookmarkEnd w:id="587"/>
    <w:bookmarkStart w:name="z62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Товарищество с ограниченной ответственностью "Потейтоу Велли Ко", Южная Корея</w:t>
      </w:r>
    </w:p>
    <w:bookmarkEnd w:id="588"/>
    <w:bookmarkStart w:name="z62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Агро-ТИП Гмбх, Германия</w:t>
      </w:r>
    </w:p>
    <w:bookmarkEnd w:id="589"/>
    <w:bookmarkStart w:name="z62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"Лайон Сидс" (LION SEEDS), Великобритания</w:t>
      </w:r>
    </w:p>
    <w:bookmarkEnd w:id="590"/>
    <w:bookmarkStart w:name="z62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Товарищество с ограниченной ответственностью "Филип Моррис Казахстан"</w:t>
      </w:r>
    </w:p>
    <w:bookmarkEnd w:id="591"/>
    <w:bookmarkStart w:name="z62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BREUN SEED GmbH&amp;Co KG, Германия</w:t>
      </w:r>
    </w:p>
    <w:bookmarkEnd w:id="592"/>
    <w:bookmarkStart w:name="z62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NIDERA SA (Нидера Са), Аргентина</w:t>
      </w:r>
    </w:p>
    <w:bookmarkEnd w:id="593"/>
    <w:bookmarkStart w:name="z62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Bayer CropScience Raps GmbH, Германия</w:t>
      </w:r>
    </w:p>
    <w:bookmarkEnd w:id="594"/>
    <w:bookmarkStart w:name="z62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Картофельцухт Бем, Германия</w:t>
      </w:r>
    </w:p>
    <w:bookmarkEnd w:id="595"/>
    <w:bookmarkStart w:name="z62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Государственное научное учреждение "Всероссийский научно-исследовательский институт зерновых культур имени И.Г.Калиненко", Россия</w:t>
      </w:r>
    </w:p>
    <w:bookmarkEnd w:id="596"/>
    <w:bookmarkStart w:name="z63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Euralis semences, Франция</w:t>
      </w:r>
    </w:p>
    <w:bookmarkEnd w:id="597"/>
    <w:bookmarkStart w:name="z63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Aspria seeds S.A., Люксенбург</w:t>
      </w:r>
    </w:p>
    <w:bookmarkEnd w:id="598"/>
    <w:bookmarkStart w:name="z63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Заатбау Линце еГен, Австрия </w:t>
      </w:r>
    </w:p>
    <w:bookmarkEnd w:id="599"/>
    <w:bookmarkStart w:name="z63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Monsanto Technology limited liability company, Соединенные Штаты Америки</w:t>
      </w:r>
    </w:p>
    <w:bookmarkEnd w:id="600"/>
    <w:bookmarkStart w:name="z63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Мартонвашарский сельскохозяйственный институт, Венгрия </w:t>
      </w:r>
    </w:p>
    <w:bookmarkEnd w:id="601"/>
    <w:bookmarkStart w:name="z63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Товарищество с ограниченной ответственностью "Частная агропромышленная фирма "Тургень"</w:t>
      </w:r>
    </w:p>
    <w:bookmarkEnd w:id="602"/>
    <w:bookmarkStart w:name="z63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ISEA Srl, Италия</w:t>
      </w:r>
    </w:p>
    <w:bookmarkEnd w:id="603"/>
    <w:bookmarkStart w:name="z63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Камут предприятия Европы</w:t>
      </w:r>
    </w:p>
    <w:bookmarkEnd w:id="604"/>
    <w:bookmarkStart w:name="z63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Институт Растениеводства "Порумбень", Молдова</w:t>
      </w:r>
    </w:p>
    <w:bookmarkEnd w:id="605"/>
    <w:bookmarkStart w:name="z63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Общество с ограниченной ответственностью "Фабалес", Россия</w:t>
      </w:r>
    </w:p>
    <w:bookmarkEnd w:id="606"/>
    <w:bookmarkStart w:name="z64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RAGT 2n, Франция</w:t>
      </w:r>
    </w:p>
    <w:bookmarkEnd w:id="607"/>
    <w:bookmarkStart w:name="z64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Dow AgroSciences limited liability company, Соединенные Штаты Америки</w:t>
      </w:r>
    </w:p>
    <w:bookmarkEnd w:id="608"/>
    <w:bookmarkStart w:name="z64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Сельскохозяйственный институт Добруджа, Болгария</w:t>
      </w:r>
    </w:p>
    <w:bookmarkEnd w:id="609"/>
    <w:bookmarkStart w:name="z64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Сингента Кроп Протекшн, Швейцария</w:t>
      </w:r>
    </w:p>
    <w:bookmarkEnd w:id="610"/>
    <w:bookmarkStart w:name="z64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Общество с ограниченной ответственностью "Агроплазма", Россия</w:t>
      </w:r>
    </w:p>
    <w:bookmarkEnd w:id="611"/>
    <w:bookmarkStart w:name="z64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Евросорго (Eurosorgho), Франция</w:t>
      </w:r>
    </w:p>
    <w:bookmarkEnd w:id="612"/>
    <w:bookmarkStart w:name="z64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Институт биоэнергетических культур и сахарной свеклы Украинской академии аграрных наук, Украина</w:t>
      </w:r>
    </w:p>
    <w:bookmarkEnd w:id="613"/>
    <w:bookmarkStart w:name="z64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Республиканское унитарное предприятие "Научно-Практический центр Национальной академии наук Беларуси по земледелию", Республика Беларусь</w:t>
      </w:r>
    </w:p>
    <w:bookmarkEnd w:id="614"/>
    <w:bookmarkStart w:name="z64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Лазар Койич Хибриди, Сербия</w:t>
      </w:r>
    </w:p>
    <w:bookmarkEnd w:id="615"/>
    <w:bookmarkStart w:name="z64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Цезеа, Чехия</w:t>
      </w:r>
    </w:p>
    <w:bookmarkEnd w:id="616"/>
    <w:bookmarkStart w:name="z65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Den Hartigh Besloten Vennootschap, Нидерланды</w:t>
      </w:r>
    </w:p>
    <w:bookmarkEnd w:id="617"/>
    <w:bookmarkStart w:name="z65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Общество с ограниченной ответственностью "АгроСемГавриш", Россия</w:t>
      </w:r>
    </w:p>
    <w:bookmarkEnd w:id="618"/>
    <w:bookmarkStart w:name="z65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Nuseed Evropa limited trade development, Англия</w:t>
      </w:r>
    </w:p>
    <w:bookmarkEnd w:id="619"/>
    <w:bookmarkStart w:name="z65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MAS Seeds, Франция</w:t>
      </w:r>
    </w:p>
    <w:bookmarkEnd w:id="620"/>
    <w:bookmarkStart w:name="z65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Wiersum Plantbreeding Besloten Vennootschap, Нидерланды</w:t>
      </w:r>
    </w:p>
    <w:bookmarkEnd w:id="621"/>
    <w:bookmarkStart w:name="z65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Agroscope Changins – Wädenswil ACW, Швейцария</w:t>
      </w:r>
    </w:p>
    <w:bookmarkEnd w:id="622"/>
    <w:bookmarkStart w:name="z65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Общество с ограниченной ответственностью "ТСО-Саратов", Россия</w:t>
      </w:r>
    </w:p>
    <w:bookmarkEnd w:id="623"/>
    <w:bookmarkStart w:name="z65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GOLDEN WEST SEED BULGARIA (limited trade development), Болгария </w:t>
      </w:r>
    </w:p>
    <w:bookmarkEnd w:id="624"/>
    <w:bookmarkStart w:name="z65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ZEAINVENT TRNAVA s.r.o., Словакия</w:t>
      </w:r>
    </w:p>
    <w:bookmarkEnd w:id="625"/>
    <w:bookmarkStart w:name="z65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LABOULET Semences, Франция</w:t>
      </w:r>
    </w:p>
    <w:bookmarkEnd w:id="626"/>
    <w:bookmarkStart w:name="z66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Коюда С.П., Полушкин П.В., Пархоменко И.С., Россия</w:t>
      </w:r>
    </w:p>
    <w:bookmarkEnd w:id="627"/>
    <w:bookmarkStart w:name="z66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Акционерное общество "Цинь Фен Юань", Китайская Народная Республика</w:t>
      </w:r>
    </w:p>
    <w:bookmarkEnd w:id="628"/>
    <w:bookmarkStart w:name="z66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Общество с ограниченной ответственностью "Всерусский научно-исследовательский институт сорго и сои "Славянское поле", Россия</w:t>
      </w:r>
    </w:p>
    <w:bookmarkEnd w:id="629"/>
    <w:bookmarkStart w:name="z66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Хроматин Инк, Соединенные Штаты Америки</w:t>
      </w:r>
    </w:p>
    <w:bookmarkEnd w:id="630"/>
    <w:bookmarkStart w:name="z66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Фельдзаатен Фройденбергер ГмбХ, Германия</w:t>
      </w:r>
    </w:p>
    <w:bookmarkEnd w:id="631"/>
    <w:bookmarkStart w:name="z66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Общество с ограниченной ответственностью "Научно-исследовательский институт овощеводства защищенного грунта", Россия</w:t>
      </w:r>
    </w:p>
    <w:bookmarkEnd w:id="632"/>
    <w:bookmarkStart w:name="z66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Общество с ограниченной ответственностью "Селекционная фирма Гавриш", Россия</w:t>
      </w:r>
    </w:p>
    <w:bookmarkEnd w:id="633"/>
    <w:bookmarkStart w:name="z66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Общество с ограниченной ответственностью научно-производственная компания "АгроАльянс", Россия</w:t>
      </w:r>
    </w:p>
    <w:bookmarkEnd w:id="634"/>
    <w:bookmarkStart w:name="z66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BASF Agricultural Solution Seed (United States limited liability company), Соединенные Штаты Америки</w:t>
      </w:r>
    </w:p>
    <w:bookmarkEnd w:id="635"/>
    <w:bookmarkStart w:name="z66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Полтавская государственная аграрная академия, Украина</w:t>
      </w:r>
    </w:p>
    <w:bookmarkEnd w:id="636"/>
    <w:bookmarkStart w:name="z67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Societa Produttori Sementi Spa, Швейцария</w:t>
      </w:r>
    </w:p>
    <w:bookmarkEnd w:id="637"/>
    <w:bookmarkStart w:name="z67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Федеральное государственное бюджетное научное учреждение "Российский научно-исследовательский и проектно-технологический институт сорго и кукурузы", Россия</w:t>
      </w:r>
    </w:p>
    <w:bookmarkEnd w:id="638"/>
    <w:bookmarkStart w:name="z67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Общество с ограниченной ответственностью Опытно-внедренческое предприятие "Покровское", Россия</w:t>
      </w:r>
    </w:p>
    <w:bookmarkEnd w:id="639"/>
    <w:bookmarkStart w:name="z67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Общество с ограниченной ответственностью Инновационно-производственная агрофирма "Отбор", Россия</w:t>
      </w:r>
    </w:p>
    <w:bookmarkEnd w:id="640"/>
    <w:bookmarkStart w:name="z67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Крестьянское хозяйство "Семена масличных", Казахстан</w:t>
      </w:r>
    </w:p>
    <w:bookmarkEnd w:id="641"/>
    <w:bookmarkStart w:name="z67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Choi Jae Won, Южная Корея</w:t>
      </w:r>
    </w:p>
    <w:bookmarkEnd w:id="642"/>
    <w:bookmarkStart w:name="z67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Государственное учреждение "Институт масличных культур Национальной академии аграрных наук Украины", Украина</w:t>
      </w:r>
    </w:p>
    <w:bookmarkEnd w:id="643"/>
    <w:bookmarkStart w:name="z67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G.I.E. GRASS Ла Литиер, Франция</w:t>
      </w:r>
    </w:p>
    <w:bookmarkEnd w:id="644"/>
    <w:bookmarkStart w:name="z67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Восточно-Казахстанский государственный университет имени Сарсена Аманжолова</w:t>
      </w:r>
    </w:p>
    <w:bookmarkEnd w:id="645"/>
    <w:bookmarkStart w:name="z67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Ijselmeerpolders B.V. (Besloten Vennootschap) (Айзельмеерпольдерс Б.В.), Нидерланды</w:t>
      </w:r>
    </w:p>
    <w:bookmarkEnd w:id="646"/>
    <w:bookmarkStart w:name="z68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Saatzucht Fritz Lange KG, Германия</w:t>
      </w:r>
    </w:p>
    <w:bookmarkEnd w:id="647"/>
    <w:bookmarkStart w:name="z68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IPM Pototo Group, Ирландия</w:t>
      </w:r>
    </w:p>
    <w:bookmarkEnd w:id="648"/>
    <w:bookmarkStart w:name="z68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Континентал Семенсиз, Италия</w:t>
      </w:r>
    </w:p>
    <w:bookmarkEnd w:id="649"/>
    <w:bookmarkStart w:name="z68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Barenburg Hollang B.V. (Besloten Vennootschap), Нидерланды</w:t>
      </w:r>
    </w:p>
    <w:bookmarkEnd w:id="650"/>
    <w:bookmarkStart w:name="z68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Дорогобед Алексей Алексеевич, Россия</w:t>
      </w:r>
    </w:p>
    <w:bookmarkEnd w:id="651"/>
    <w:bookmarkStart w:name="z68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Товарищество с ограниченной ответственностью "Ұлан – Жеміс"</w:t>
      </w:r>
    </w:p>
    <w:bookmarkEnd w:id="652"/>
    <w:bookmarkStart w:name="z68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Федеральное государственное бюджетное научное учреждение "Федеральный Алтайский научный центр агробиотехнологий", Россия</w:t>
      </w:r>
    </w:p>
    <w:bookmarkEnd w:id="653"/>
    <w:bookmarkStart w:name="z68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Жамбылский филиал товарищества с ограниченной ответственностью "Казахский научно-исследовательский институт земледелия и растениеводства"</w:t>
      </w:r>
    </w:p>
    <w:bookmarkEnd w:id="654"/>
    <w:bookmarkStart w:name="z68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Общество с ограниченной ответственностью "Агростандарт", Россия</w:t>
      </w:r>
    </w:p>
    <w:bookmarkEnd w:id="655"/>
    <w:bookmarkStart w:name="z68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404. Федеральное государственное бюджетное научное учреждение "Сибирский федеральный научный центр агробиотехнологий Российской академии наук", Россия </w:t>
      </w:r>
    </w:p>
    <w:bookmarkEnd w:id="656"/>
    <w:bookmarkStart w:name="z69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Федеральное государственное бюджетное научное учреждение "Всероссийский научно-исследовательский институт органических удобрений и торфа", Россия</w:t>
      </w:r>
    </w:p>
    <w:bookmarkEnd w:id="657"/>
    <w:bookmarkStart w:name="z69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Общество с ограниченной ответственностью "Научно-производственное объединение "Семеноводство Кубани", Россия</w:t>
      </w:r>
    </w:p>
    <w:bookmarkEnd w:id="658"/>
    <w:bookmarkStart w:name="z69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Progress Agrar Handelsgesellschaft mbH, Германия</w:t>
      </w:r>
    </w:p>
    <w:bookmarkEnd w:id="659"/>
    <w:bookmarkStart w:name="z69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Государственное учреждение "Институт зерновых культур Национальной академии аграрных наук Украины", Украина</w:t>
      </w:r>
    </w:p>
    <w:bookmarkEnd w:id="660"/>
    <w:bookmarkStart w:name="z69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Общество с ограниченной ответственностью "Российская гибридная индустрия", Россия</w:t>
      </w:r>
    </w:p>
    <w:bookmarkEnd w:id="661"/>
    <w:bookmarkStart w:name="z69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Фирма "Hild Samen Gesellschaft mit beschränkter Haftung", Германия </w:t>
      </w:r>
    </w:p>
    <w:bookmarkEnd w:id="662"/>
    <w:bookmarkStart w:name="z69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Общество с ограниченной ответственностью "Научно-исследовательская компания зерновых культур", Венгрия </w:t>
      </w:r>
    </w:p>
    <w:bookmarkEnd w:id="663"/>
    <w:bookmarkStart w:name="z69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Agri Obtentions SA., Франция</w:t>
      </w:r>
    </w:p>
    <w:bookmarkEnd w:id="664"/>
    <w:bookmarkStart w:name="z69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Государственное научное учреждение "Северо-Кубанская сельскохозяйственная опытная станция", Россия </w:t>
      </w:r>
    </w:p>
    <w:bookmarkEnd w:id="665"/>
    <w:bookmarkStart w:name="z69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Interseed Potatoes Gesellschaft mit beschränkter Haftung, Германия </w:t>
      </w:r>
    </w:p>
    <w:bookmarkEnd w:id="666"/>
    <w:bookmarkStart w:name="z70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(CIP) Международный центр по картофелю, Перу</w:t>
      </w:r>
    </w:p>
    <w:bookmarkEnd w:id="667"/>
    <w:bookmarkStart w:name="z70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An Jeongtak, Южная Корея</w:t>
      </w:r>
    </w:p>
    <w:bookmarkEnd w:id="668"/>
    <w:bookmarkStart w:name="z70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DLF (Dansk Landbrugs Frøselskab) SEEDS A/S (Aktieselskab), Дания</w:t>
      </w:r>
    </w:p>
    <w:bookmarkEnd w:id="669"/>
    <w:bookmarkStart w:name="z70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Тракийский сельскохозяйственный научно-исследовательский институт, Турция</w:t>
      </w:r>
    </w:p>
    <w:bookmarkEnd w:id="670"/>
    <w:bookmarkStart w:name="z70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Baek Hyang Gu, Южная Корея</w:t>
      </w:r>
    </w:p>
    <w:bookmarkEnd w:id="671"/>
    <w:bookmarkStart w:name="z70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Германцев Леонид Алексеевич, Россия</w:t>
      </w:r>
    </w:p>
    <w:bookmarkEnd w:id="672"/>
    <w:bookmarkStart w:name="z70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Федеральное государственное бюджетное научное учреждение "Омский аграрный научный центр", Россия</w:t>
      </w:r>
    </w:p>
    <w:bookmarkEnd w:id="673"/>
    <w:bookmarkStart w:name="z70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Общество с ограниченной ответственностью "Актив Агро", Россия</w:t>
      </w:r>
    </w:p>
    <w:bookmarkEnd w:id="674"/>
    <w:bookmarkStart w:name="z70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Научно-производственное фермерское хозяйство "Компания МАИС", Украина</w:t>
      </w:r>
    </w:p>
    <w:bookmarkEnd w:id="675"/>
    <w:bookmarkStart w:name="z70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"Агромейд" Единичное общество с ограниченной доверенностью, Болгария</w:t>
      </w:r>
    </w:p>
    <w:bookmarkEnd w:id="676"/>
    <w:bookmarkStart w:name="z71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Общество с ограниченной ответственностью "Научно-производственное объединение Алтай", Россия</w:t>
      </w:r>
    </w:p>
    <w:bookmarkEnd w:id="677"/>
    <w:bookmarkStart w:name="z71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Общество с ограниченной ответственностью Компания "СОКО", Россия</w:t>
      </w:r>
    </w:p>
    <w:bookmarkEnd w:id="678"/>
    <w:bookmarkStart w:name="z71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наук", Россия</w:t>
      </w:r>
    </w:p>
    <w:bookmarkEnd w:id="679"/>
    <w:bookmarkStart w:name="z71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Общество с ограниченной ответственностью "Штрубе Рус", Россия</w:t>
      </w:r>
    </w:p>
    <w:bookmarkEnd w:id="680"/>
    <w:bookmarkStart w:name="z71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Общество с ограниченной ответственностью "Интер – Логистик Плюс", Россия</w:t>
      </w:r>
    </w:p>
    <w:bookmarkEnd w:id="681"/>
    <w:bookmarkStart w:name="z71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Xisen Potato Industry Group Ltd. Co, Китайская Народная Республика</w:t>
      </w:r>
    </w:p>
    <w:bookmarkEnd w:id="682"/>
    <w:bookmarkStart w:name="z71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C. Meijer Besloten Vennootschap, Нидерланды</w:t>
      </w:r>
    </w:p>
    <w:bookmarkEnd w:id="683"/>
    <w:bookmarkStart w:name="z71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Фарм Фритс, Нидерланды</w:t>
      </w:r>
    </w:p>
    <w:bookmarkEnd w:id="684"/>
    <w:bookmarkStart w:name="z71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Istanbul Tarim Sanayi Ve Ticaret Anonim Sirket, Турция</w:t>
      </w:r>
    </w:p>
    <w:bookmarkEnd w:id="685"/>
    <w:bookmarkStart w:name="z71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Федеральное государственное унитарное предприятие "Бакчарское", Россия</w:t>
      </w:r>
    </w:p>
    <w:bookmarkEnd w:id="6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721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Кодирование признаков сортов 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Группа спелости: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ультраранний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раннеспелый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среднеранний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среднеспелый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среднепоздний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– позднеспелый</w:t>
            </w:r>
          </w:p>
          <w:bookmarkEnd w:id="688"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 гибридизации: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 – простой межлинейный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 – трехлинейный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4л – четырехлинейный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5л – пятилинейный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6л – шестилинейный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 – сортолинейный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 – гибрид первого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– гибридная популяция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– линия</w:t>
            </w:r>
          </w:p>
          <w:bookmarkEnd w:id="689"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зс – засолочный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 – консервный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 – салатный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– столовый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 – томатопродукты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 –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цк – цельноплодное консервирование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– глютинозный</w:t>
            </w:r>
          </w:p>
          <w:bookmarkEnd w:id="690"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Условия выращивания: оз – озимый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 –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– зимующая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 – двуручка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– защищенный грунт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 – сад-огород, для защищенного грунта</w:t>
            </w:r>
          </w:p>
          <w:bookmarkEnd w:id="691"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Период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–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 – 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 – осений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 – раннезимний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– раннеосенний</w:t>
            </w:r>
          </w:p>
          <w:bookmarkEnd w:id="69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</w:tbl>
    <w:bookmarkStart w:name="z758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перспективных сортов сельскохозяйственных растений</w:t>
      </w:r>
    </w:p>
    <w:bookmarkEnd w:id="693"/>
    <w:bookmarkStart w:name="z75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694"/>
    <w:bookmarkStart w:name="z76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Пшеница твердая яровая – по области</w:t>
      </w:r>
    </w:p>
    <w:bookmarkEnd w:id="695"/>
    <w:bookmarkStart w:name="z76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 Дамсинская 20-17</w:t>
      </w:r>
    </w:p>
    <w:bookmarkEnd w:id="6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