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7588" w14:textId="47b7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27 сентября 2018 года № 503 "Об утверждении Перечня типов и видов организаций образования, в которых реализуется подушевое нормативное финансирование"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апреля 2021 года № 151. Зарегистрирован в Министерстве юстиции Республики Казахстан 12 апреля 2021 года № 22536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2018 года № 503 "Об утверждении Перечня типов и видов организаций образования, в которых реализуется подушевое нормативное финансирование" (зарегистрирован в Реестре государственной регистрации нормативных правовых актов под № 17453, опубликован в информационной системе Эталонный контрольный банк нормативных правовых актов Республики Казахстан в электронном виде от 09 октября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приложению к настоящему приказу.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Аймагамбетов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 2021 года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№ 503 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типов и видов организаций образования, в которых реализуется подушевое нормативное финансирование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5809"/>
        <w:gridCol w:w="4849"/>
      </w:tblGrid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типа организаций образования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организаций образования</w:t>
            </w:r>
          </w:p>
        </w:tc>
      </w:tr>
      <w:tr>
        <w:trPr>
          <w:trHeight w:val="30" w:hRule="atLeast"/>
        </w:trPr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Ясли-сад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Детский 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Семейный ясли-сад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Санаторный ясли-сад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Комплекс "школа-ясли-сад"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Дошкольный мини-центр</w:t>
            </w:r>
          </w:p>
        </w:tc>
      </w:tr>
      <w:tr>
        <w:trPr>
          <w:trHeight w:val="30" w:hRule="atLeast"/>
        </w:trPr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среднего образования (начального, основного среднего, общего среднего) *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Начальная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Основная средняя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Общеобразовательная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Гимназия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Лицей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Профильная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Школа-гимназия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Школа-лицей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Школа-центр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Учебно-воспитательный центр (комплекс)</w:t>
            </w:r>
          </w:p>
        </w:tc>
      </w:tr>
      <w:tr>
        <w:trPr>
          <w:trHeight w:val="30" w:hRule="atLeast"/>
        </w:trPr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 **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Колледж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Учебный центр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Высший колледж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послесреднего образования **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колледж</w:t>
            </w:r>
          </w:p>
        </w:tc>
      </w:tr>
      <w:tr>
        <w:trPr>
          <w:trHeight w:val="30" w:hRule="atLeast"/>
        </w:trPr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послевузовского образования **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Институт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Университет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Академия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 исключением малокомплектных школ, организаций среднего образования, расположенных в сельской местности, организаций среднего образования при исправительных учреждениях, организациях здравоохранения, организаций среднего образования в области культуры, физической культуры и спорта, республиканских организаций среднего образования;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 исключением медицинских, военных, специальных учебных заведений, организаций образования в области культуры, физической культуры и спорта, а также Академии государственного управления при Президенте Республики Казахстан, Академии правосудия при Верховном Суде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