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e034" w14:textId="67c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технических средств для фото- и видеосъемки при осуществлении государственного ветеринарно-санитарного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апреля 2021 года № 121. Зарегистрирован в Министерстве юстиции Республики Казахстан 20 апреля 2021 года № 22567.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технических средств для фото- и видеосъемки при осуществлении государственного ветеринарно-санитарного контроля и надзора.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121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технических средств для фото- и видеосъемки при осуществлении государственного ветеринарно-санитарного контроля и надзора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технических средств для фото- и видеосъемки при осуществлении государственного ветеринарно-санитарного контроля и надзора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и определяют порядок использования технических средств для фото- и видеосъемки при осуществлении государственного ветеринарно-санитарного контроля и надзора.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карта памяти видеорегистратора (далее – карта памяти) – съемное компактное электронное запоминающее устройство, используемое для хранения информации;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контрольный пост – подразделение ведомства уполномоченного органа в области ветеринарии, расположенное на территории пограничных и таможенных пунктов (пунктов пропуска через Государственную границу Республики Казахстан, совпадающую с таможенной границей Евразийского экономического союза), а также в иных местах перемещения товаров через таможенную границу Евразийского экономического союза, расположенных на территории Республики Казахстан в пределах автомобильного сообщения, и иных местах, определенных уполномоченным органом в области ветеринарии, оснащенное необходимым оборудованием и приборами, осуществляющее государственный ветеринарно-санитарный контроль и надзор перемещаемых (перевозимых) объектов и (или) прием предварительной информации о ввозе, транзите перемещаемых (перевозимых) объектов;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ветеринарно-санитарный инспектор – должностное лицо ведомства уполномоченного органа в области ветеринарии или его территориальных подразделений, осуществляющее государственный ветеринарно-санитарный контроль и надзор;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портативный носимый видеорегистратор (далее – видеорегистратор) –техническое устройство, предназначенное для осуществления фото- и видеосъемки.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Видеорегистраторы предназначены для осуществления фото- и видеосъемки окружающей обстановки, а также процесса действий государственных ветеринарно-санитарных инспекторов с целью обеспечения сбора доказательной базы при осуществлении государственного ветеринарно-санитарного контроля и надзора.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Видеорегистраторами обеспечиваются государственные ветеринарно-санитарные инспекторы при осуществлении ими государственного ветеринарно-санитарного контроля и надзора.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выдачи, учета и хранения данных видеорегистратора (карты памяти)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территориального подразделения ведомства уполномоченного органа в области ветеринарии (далее – территориальное подразделение) определяет сотрудника, ответственного за выдачу и приемку видеорегистратора (карты памяти), выгрузку и хранение фото- и видеозаписей, установление даты и времени на видеорегистраторе при выдаче видеорегистратора государственному ветеринарно-санитарному инспектору, удаление фото- и видеозаписей с карт памяти после их выгрузки, замену видеорегистратора при его неработоспособности, а также просмотр и анализ произведенных фото- и видеозаписей (далее – ответственное лицо).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Ответственным лицом для защиты фото- и видеозаписей, полученных с применением видеорегистратора, устанавливается пароль доступа к цифровому устройству хранения данных.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цифровому устройству хранения данных имеет только ответственное лицо и руководитель территориального подразделения. При этом, не допускается внесение изменений в данные на цифровом устройстве хранения данных.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учета в работе при выдаче, приемке видеорегистратора (карты памяти) и выгрузке фото- и видеозаписей, каждому видеорегистратору и карте памяти присваивается инвентарный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№ 6443).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ветеринарно-санитарным инспекторам не допускается использовать видеорегистраторы и карты памяти, не имеющие инвентарные номера.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Видеорегистраторы и карты памяти хранятся в территориальных подразделениях у ответственного лица с исключением доступа к ним других лиц и выдаются государственным ветеринарно-санитарным инспекторам перед началом исполнения служебных обязанностей под личную подпись в журнале учета выдачи, сдачи видеорегистратора (карты памяти) и выгрузки фото- и видеозаписей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журнал учета). Журнал учета ведется и заполняется ответственным лицом.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Ответственное лицо после установки карты памяти в видеорегистратор опечатывает печатью разъем для карты памяти.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 учета регистрируется в канцелярии территориального подразделения, листы нумеруются, прошнуровываются и скрепляются печатью. На последней странице журнала учета ответственным лицом делается запись: "В настоящем журнале пронумеровано, прошнуровано и скреплено печатью ___ листов". Запись в журнале учета производится шариковой ручкой. Допущенные ошибки исправляются путем зачеркивания неправильной записи и внесения новой записи, о чем делается оговорка "Исправлено" в графе "Примечание" за подписью ответственного лица с указанием даты и времени исправления, фамилии, имени, отчества (при его наличии) ответственного лица, причин исправления. Подчистка записей журнала учета не допускается.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Выгрузка фото- и видеозаписей на цифровое устройство хранения данных производится ответственным лицом в течение 1 (одного) рабочего дня с момента их предоставления государственным ветеринарно-санитарным инспектором.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хранения фото- и видеозаписей на цифровом устройстве хранения данных с момента выгрузки на цифровое устройство хранения данных составляет 1 (один) год, по административным правонарушениям и проверочным мероприятиям – 5 (пять) лет.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Фото- и видеозаписи, содержащиеся на цифровом устройстве хранения данных, для использования в служебных целях,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допускаются передаче государственным ветеринарно-санитарным инспекторам ответственным лицом только по разрешению руководителя территориального подразделения.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видеорегистратора при осуществлении государственного ветеринарно-санитарного контроля и надзора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Видеорегистратор закрепляется в области груди ближе к плечевому суставу, не создавая помех действиям государственного ветеринарно-санитарного инспектора.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применением видеорегистратора государственный ветеринарно-санитарный инспектор проверяет его работоспособность, уровень заряда аккумулятора видеорегистратора, правильность установки даты и времени, оптимальных настроек качества фото- и видеосъемки на видеорегистраторе.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груди государственного ветеринарно-санитарного инспектора прикрепляется бейдж, оповещающий о ведении фото- и видеосъемки, с надписью: "Назар аударыңыз! Фото- және бейнежазба жүргізілуде. Внимание! Ведется фото- и видеозапись".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видеорегистратора государственным ветеринарно-санитарным инспекторам без наличия оповещающего бейджа не допускается.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Включение видеорегистратора производится с момента начала исполнения служебных обязанностей государственного ветеринарно-санитарного инспектора и ведется непрерывно до завершения служебных обязанностей государственного ветеринарно-санитарного инспектора,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ведения фото- и видеосъемки производится фиксация всех действий как государственных ветеринарно-санитарных инспекторов, так и субъектов (объектов) государственного ветеринарно-санитарного контроля и надзора, в том числе досмотр подконтрольных государственному ветеринарно-санитарному контролю и надзору перемещаемых (перевозимых) объектов и ветеринарный осмотр животных, продукции и сырья животного происхождения, проведение проверки и профилактического контроля и надзора с посещением субъекта (объекта) контроля и надзора, оформление актов о результатах проверок, протоколов об административных правонарушениях в области ветеринарии и актов государственного ветеринарно-санитарного контроля и надзора.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самовольное удаление фото- и видеозаписей с карты памяти до их выгрузки на цифровое устройство хранения данных, самовольное отключение видеорегистратора и извлечение карты памяти при осуществлении государственного ветеринарно-санитарного контроля и надзора, осуществление воздействий на видеорегистратор, которые могут повлечь сбой в его работе, совершение действий, препятствующих фиксации и сохранению фото- и видеосъемки видеорегистратором.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перерыва для приема пищи государственным ветеринарно-санитарным инспектором, допускается приостановление ведения фото- и видеосъемки с информированием об этом ответственного лица и с последующим занесением соответствующей записи в графу "Примечание" журнала учета, озвучиванием государственным ветеринарно-санитарным инспектором в видеорегистраторе точного времени приостановления и возобновления ведения фото- и видеосъемки.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выхода из строя видеорегистратора (карты памяти) в период осуществления государственного ветеринарно-санитарного контроля и надзора, государственный ветеринарно-санитарный инспектор незамедлительно уведомляет об этом руководителя территориального подразделения и ответственное лицо.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при невозможности устранения причин неполадок осуществляет замену видеорегистратора.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ответственное лицо производит соответствующие записи в графе "Примечание" журнала учета с указанием причин выхода из строя видеорегистратора, даты и времени уведомления и замены видеорегистратора.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Использование видеорегистратора осуществляется государственными ветеринарно-санитарными инспекторами исключительно в служебных целях,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период исполнения служебных обязанностей государственные ветеринарно-санитарные инспекторы обеспечивают сохранность видеорегистратора и карты памяти, после окончания рабочего дня сдают их ответственному лицу.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ветеринарно-санитарный инспектор бережно относится к видеорегистратору, не допускает его утрату, порчу, не передает его другим лицам.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для фото-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видеосъемки при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контроля и надзора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 обложки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выдачи, сдачи видеорегистратора (карты памяти) и выгрузки фото- и видеозаписей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территориального подразделения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ветеринарии)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Окончен "___" _______ 20 __ года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обложки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536"/>
        <w:gridCol w:w="2900"/>
        <w:gridCol w:w="1414"/>
        <w:gridCol w:w="1414"/>
        <w:gridCol w:w="1042"/>
        <w:gridCol w:w="2654"/>
        <w:gridCol w:w="671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9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видеорегистратора (карты памяти)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государственного ветеринарно-санитарного инспектора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время, подпись о получении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время, подпись о сдаче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выгрузки информации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подпись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  <w:bookmarkEnd w:id="50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