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7c23" w14:textId="1107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11 февраля 2015 года № 74 "Об утверждении Правил осуществления мониторинга за использованием возобновляемых источников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апреля 2021 года № 133. Зарегистрирован в Министерстве юстиции Республики Казахстан 20 апреля 2021 года № 22568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11 февраля 2015 года № 74 "Об утверждении Правил осуществления мониторинга за использованием возобновляемых источников энергии" (зарегистрирован в Реестре государственной регистрации нормативных правовых актов № 10455),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осуществления мониторинга за использованием возобновляемых источников энергии и реализацией планируемых объектов по использованию возобновляемых источников энергии";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осуществления мониторинга за использованием возобновляемых источников энергии и реализацией планируемых объектов по использованию возобновляемых источников энергии.";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за использованием возобновляемых источников энергии, утвержденных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энергетики Республики Казахстан.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2015 года № 74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мониторинга за использованием возобновляемых источников энергии и реализацией планируемых объектов по использованию возобновляемых источников энергии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мониторинга за использованием возобновляемых источников энергии и реализацией планируемых объектов по использованию возобновляемых источников энергии"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поддержке использования возобновляемых источников энергии" (далее – Закон) и определяют порядок осуществления мониторинга за использованием возобновляемых источников энергии и реализацией планируемых объектов по использованию возобновляемых источников энергии (далее – ВИЭ).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расчетно-финансовый центр по поддержке возобновляемых источников энергии (далее – расчетно-финансовый центр) – юридическое лицо, создаваемое системным оператором и определяемое уполномоченным органом, осуществляющее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централизованную покупку и продажу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энергии, поставленных в электрические сети единой электроэнергетической системы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системный оператор –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 по использованию ВИЭ – технические устройства, предназначенные для производства электрической и (или) тепловой энергии с использованием ВИЭ, и взаимосвязанные с ними сооружения и инфраструктура, технологически необходимые для эксплуатации объекта по использованию ВИЭ и находящиеся на балансе собственника объекта по использованию ВИЭ;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энергопроизводящая организация, использующая ВИЭ (далее – энергопроизводящая организация) – юридическое лицо, осуществляющее производство электрической и (или) тепловой энергии с использованием ВИЭ;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центральный исполнительный орган, осуществляющий руководство и межотраслевую координацию в области поддержки использования ВИЭ.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мониторинга за использованием возобновляемых источников энергии и реализацией планируемых объектов по использованию возобновляемых источников энергии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осуществления мониторинга за использованием возобновляемых источников энергии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ежеквартально проводит мониторинг за использованием ВИЭ для учета доли производства и отпуска электрической и (или) тепловой энергии объектами по использованию ВИЭ в общем объеме производства электрической и (или) тепловой энергии в Республике Казахстан.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обеспечения полноты проведения мониторинга за использованием ВИЭ энергопроизводящие организаций ежеквартально по запросу уполномоченного органа представляет информацию по производству и отпуску электрической и (или) тепловой энергии по каждому своему объекту по использованию ВИЭ по форме, согласно приложению 1 к настоящим Правилам.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Системный оператор ежеквартально по запросу уполномоченного органа представляет информацию об объеме электрической энергии, произведенной в Республике Казахстан и приобретенной из-за пределов Республики Казахстан.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основе полученной информации уполномоченный орган проводит анализ и определяет долю производства электрической и (или) тепловой энергии объектами по использованию ВИЭ в общем объеме производства электрической и (или) тепловой энергии в Республике Казахстан.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мониторинга за использованием ВИЭ размещаются на интернет-ресурсе уполномоченного органа не позднее 20 числа месяца следующего квартала.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осуществления мониторинга за реализацией планируемых объектов по использованию возобновляемых источников энергии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ежеквартально проводит мониторинг за реализацией планируемых объектов по использованию ВИЭ, для прогнозирования достижения целевых показателей в области ВИЭ предусмотренных в документах системы государственного планирования.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Энергопроизводящие организации, имеющие заключенные договора с расчетно-финансовым центром, ежеквартально предоставляют расчетно-финансовому центру информацию по планируемым объектам по использованию ВИЭ по форме, согласно приложению 2 к настоящим Правилам.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рамках осуществления мониторинга за реализацией планируемых объектов по использованию ВИЭ ежеквартально запрашивает у расчетно-финансового центра информацию, указанную в пункте 9 настоящих Правил.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за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и реализацией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уполномоченный орган в области поддержки использования возобновляемых источников энергии.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https://www.gov.kz/memleket/entities/energo/activities/directions?lang=ru.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Информация о производстве и отпуске электрической и (или) тепловой энергии объектами по использованию возобновляемых источников энергии.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1 ВИЭ.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следующий месяц за отчетным квартальным периодом.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энергопроизводящие организации, использующие возобновляемые источники энергии (далее – ВИЭ).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не позднее 15 (пятнадцатого) числа месяца, следующего за отчетным периодом.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производстве и отпуске электрической и (или) тепловой энергии объектами по использованию возобновляемых источников энергии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Наименование, бизнес-идентификационный номер энергопроизводящей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Наименование объекта по использованию ВИЭ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Адрес объекта по использованию ВИЭ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Установленная мощность объекта по использованию ВИЭ (кВт)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Вид используемого ВИЭ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Форма сбора (электронная/бумажная)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Общее количество рабочих мест__________,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женских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мужских ______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5568"/>
        <w:gridCol w:w="2874"/>
        <w:gridCol w:w="2497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выработка за _ квартал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Прогнозная выработка за_ квартал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электрической энергии, тысяч киловатт час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тепловой энергии, Гигакалория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 электрической энергии, тысяч киловатт час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 тепловой энергии, Гигакалория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отпускная цена электрической энергии, тенге/киловатт час без налога на добавленную стоимость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отпускная цена тепловой энергии, тенге/ Гигакалория без налога на добавленную стоимость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Исполнитель________________________________________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использования двух и более видов ВИЭ для производства электрической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(или) тепловой энергии, отчет представляется отдельно по каждому виду.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"Информация о производстве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отпуске электрической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объектами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возобновляемых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источников энергии" 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"Информация о производстве и отпуске электрической и (или) тепловой энергии объектами по использованию возобновляемых источников энергии" (Индекс: форма № 1 ВИЭ, периодичность: ежеквартальная)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административных данных "Информация о производстве и отпуске электрической и (или) тепловой энергии объектами по использованию возобновляемых источников энергии" включаются следующие данные: 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указывается полное наименование организации, предоставляющей информацию и бизнес-идентификационный номер;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указывается наименование объекта по использованию возобновляемых источников энергии (далее – ВИЭ);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указывается фактический адрес объекта ВИЭ;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указывается мощность объекта ВИЭ;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указывается вид объекта (солнечная, ветровая, гидроэлектростанция и биогазовая установка), использующего ВИЭ;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 указывается форма предоставления информации энергопроизводящими организациями;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 указывается общее количество работников, задействованных в обслуживании объекта, из них женщин и мужчин.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1 указываются фактические данные выработки электрической энергии объектами ВИЭ за отчетный период (квартал);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 1 указываются прогнозные данные выработки электрической энергии объектами ВИЭ на предстоящий отчетный период (квартал);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2 указываются фактические данные выработки тепловой энергии объектами ВИЭ за отчетный период (квартал);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 2 указываются прогнозные данные выработки тепловой энергии объектами ВИЭ на предстоящий отчетный период (квартал);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3 указывается фактическое количество электроэнергии, отпущенной в электрическую сеть за отчетный период (квартал);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 3 указывается прогнозное количество электроэнергии, планируемой к отпуску в электрическую сеть на предстоящий отчетный период (квартал);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4 указывается фактическое количество тепловой энергии, отпущенной в единую тепловую систему за отчетный период (квартал);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 4 указывается прогнозное количество тепловой энергии, планируемой к отпуску в единую тепловую систему на предстоящий отчетный период (квартал);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5 указывается средняя цена, по которой энергопроизводящая организация продала электрическую энергию в отчетном периоде (квартал);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 5 указывается средняя цена, по которой энергопроизводящая организация планирует продавать электрическую энергию в предстоящий отчетный период (квартал);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6 указывается средняя цена, по которой энергопроизводящая организация продала тепловую энергию в отчетном периоде (квартал);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 6 указывается средняя цена, по которой энергопроизводящая организация планирует продать тепловую энергию в предстоящий отчетный период (квартал).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за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и реализацией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Предоставляется: в расчетно-финансовый центр по поддержке возобновляемых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Форма административных данных размещена на интернет-ресурсе: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https://rfc.kegoc.kz/vie/about.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формы административных данных: Информация по планируемому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проекту по использованию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Индекс формы административных данных: форма № 2 ВИЭ.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Периодичность: ежеквартальная.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Отчетный период: следующий квартал за отчетным квартальным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Круг лиц, предоставляющих информацию: энергопроизводящие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использующие возобновляемые источники энергии, (далее – ВИЭ).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предоставления формы административных данных: не позднее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(пятнадцатого) числа месяца, следующего за отчетным кварталом.</w:t>
      </w:r>
    </w:p>
    <w:bookmarkEnd w:id="64"/>
    <w:bookmarkStart w:name="z7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планируемому проекту по использованию возобновляемых источников энергии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Наименование, бизнес-идентификационный номер энергопроизводящей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Адрес энергопроизводящей организации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Наименование объекта и мощность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Планируемая дата ввода в эксплуатацию (месяц, год)___________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Наличие земельного участка (№ государственного акта)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Наличие точки подключения (кем выдано техническое условие и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исполнения)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Сумма и источник финансирования (банк, собственные и другие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средства)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Данные участников от иностранной стороны (страна, данные компании)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Данные участников от казахстанской стороны__________________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Общее количество рабочих мест во время строительства _______,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женских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мужских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Текущая ситуация по проекту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Исполнитель__________________________________________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использования двух и более видов ВИЭ информация по планируемому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проекту ВИЭ, отчет предоставляется отдельно по каждому виду.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"Информация по планируемому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по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</w:tbl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формы административных данных "Информация по планируемому проекту по использованию возобновляемых источников энергии" (Индекс: форма № 2 ВИЭ, периодичность: ежеквартальная)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административных данных "Информация по планируемому проекту по использованию возобновляемых источников энергии", включаются следующие данные: 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указываются полное наименование организации, предоставляющей информацию и бизнес-идентификационный номер;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указывается фактический адрес объекта по использованию ВИЭ (область, город/район, населенный пункт);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указываются наименование объекта ВИЭ и установленная мощность;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указывается планируемая дата ввода в эксплуатацию (месяц, год);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указывается информация о наличие земельного участка (№ __ государственного акта);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 указываются информация о наличие точки подключения (кем выдано техническое условие и срок);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 указываются информация о сумме и источниках финансирования (банк, собственные и другие средства);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 указываются данные участников от иностранной стороны (страна, данные компании);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 указываются данные участников от казахстанской стороны;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 указывается информация о количестве рабочих мест во время строительства для женского и мужского пола;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11 указывается информация о текущей ситуации по проекту по состоянию на определенную дату (число, месяц, год).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