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3981" w14:textId="d463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29 августа 2017 года № 327 "Об утверждении Методики измерения технических параметров качества услуг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апреля 2021 года № 153/НҚ. Зарегистрирован в Министерстве юстиции Республики Казахстан 29 апреля 2021 года № 22655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29 августа 2017 года № 327 "Об утверждении Методики измерения технических параметров качества услуг связи" (зарегистрирован в Реестре государственной регистрации нормативных правовых актов за № 15980, опубликован 22 ноября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измерения технических параметров качества услуг связи,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153/НҚ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327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измерения технических параметров качества услуг связи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измерения технических параметров качества услуг связи (далее – Методика) разработана в соответствии с подпунктом 6-8)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 (далее – Закон) и предназначена для применения в процедуре проведения измерения технических параметров качества услуг связи.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Методике: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связи (доступность установления соединения) – вероятность установления требуемого соединения между вызывающим и вызываемым абонентами;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показатель доступности связи – доля успешных вызовов от общего числа сделанных попыток вызовов;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непрерывность связи (сохранность установленного соединения) – отсутствие преждевременного разъединения установленного соединения между двумя абонентами по причинам, не зависящим от них;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показатель непрерывности связи – доля вызовов, окончившихся разъединением установленного соединения по инициативе абонента;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контрольный заезд – метод измерения технических параметров качества услуг связи с применением мобильного измерительного комплекса в движении по определенному маршруту;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контрольный вызов – вызов, инициируемый мобильным измерительным комплексом, носимым измерительным комплексом либо мобильным телефоном с установленным специализированным программным обеспечением;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голосовой образец – звуковой фрагмент определенной продолжительности в милисекундах, проигрываемый во время контрольного вызова;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обработки данных – система, состоящая из совокупности технических и программных средств, обеспечивающая обработку данных;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классификатор мест проводимых измерений – разделение окружающей среды, в которой проводятся измерения по административному делению, по виду проводимых измерений, по виду организационной деятельности (внеплановые, плановые);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передвижной измерительный комплекс – мобильный измерительный комплекс аппаратных устройств на базе автомобиля, применяемый для решения задач выполнения измерения;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покрытие – свойство сети сотовой связи, определяющее возможность доступа абонента к сети сотовой связи и ее сервисам;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показатель качества услуги – количественная характеристика услуги, полученная путем расчета из параметров качества, которая определяет результат деятельности оператора связи по предоставлению услуг связи и обслуживанию абонентов;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мобильный измерительный комплекс – передвижной или носимый комплекс аппаратных устройств, применяемый для решения задач выполнения измерения;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мобильный телефон и (или) модем – аппаратное устройство, поддерживающее функцию осуществления и поддержки сеансов связи;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навигационное устройство – устройство, получающее сигналы со спутниковых систем навигации с целью определения текущего местоположения устройства на Земле;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преждевременное разъединение установленного соединения – прекращение соединения (разговора) не по инициативе абонента;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измерительный комплекс – комплекс аппаратных устройств, в состав которого входят технические средства и программное обеспечение, применяемый для решения задач выполнения измерений;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неуспешные вызовы – вызовы, потерянные из-за блокировок и технических неисправностей на различных участках сети;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доля неуспешных вызовов – отношение количества неуспешных вызовов к общему количеству контрольных вызовов за период измерений, выраженное в процентах или абсолютной величине;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успешные вызовы – вызовы, закончившиеся ответом станции вызываемого абонента, включая не ответ или занятость вызываемого абонента, и (или) вызовы закончившиеся ответом оператора о том, что абонент находится вне зоны обслуживания или его аппарат выключен;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сканирующий приемник – прибор для регистрации сигналов и технических параметров радиосетей сотовой связи;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качество передачи речи – совокупность характеристик параметров передачи речевого информационного сигнала (громкость, разборчивость), поступившего в систему связи;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доля вызовов, не удовлетворяющих нормативам по качеству передачи речи – отношение количества вызовов (установленных соединений), не удовлетворяющих нормативам по качеству передачи речи к общему количеству контрольных вызовов за период измерений, выраженное в процентах;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разборчивость речи – относительное или процентное количество правильно принятых слушателями элементов речи из общего количества произнесенных;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таймаут – фиксированный интервал времени, после истечения которого осуществляется переход на следующее виртуальное событие;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носимый измерительный комплекс – малогабаритный мобильный комплекс аппаратных устройств, в состав которого входят технические средства и программное обеспечение, применяемый для решения задач выполнения измерений на местности и в помещениях;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технический параметр – количественная характеристика услуги, полученная в результате измерения;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качество услуги сотовой связи – совокупность показателей, характеризующих потребительские свойства телекоммуникационной услуги, которые определяют ее способность удовлетворить заявленные, установленные и заказанные потребности абонента;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измерение технических параметров качества услуг сотовой связи (далее – измерение) – нахождение значения необходимой величины опытным путем с помощью специальных технических средств.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применяются следующие сокращения: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2G – технология сотовой связи второго поколения;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3G – технология сотовой связи третьего поколения;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4G – технология сотовой связи четвертого поколения;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ВССН (Broadcast Common Control Channel) – широковещательный канал в сети 2G;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dBm – измеренная мощность сигнала в dB, отнесенная к 1mW;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EDGE (Enhanced Data rates for 2G Evolution) – высокоскоростная система передачи данных в сетях 2G;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FTP (File Transmission Protocol) – протокол передачи файлов;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GPRS (General Packet Radio Service) – система пакетной передачи данных;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GPS (Global Positioning System) – система глобального позиционирования;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HLR (Home Location Register) – "домашний" реестр абонентов;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 (HyperText Transfer Protocol) – протокол прикладного уровня передачи;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MOS (Mean Opinion Score) – усредненная экспертная оценка качества передачи речи;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POLQA (Perceptual Objective Listening Quality Assessment) – алгоритм оценки разборчивости речи нового поколения;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RSSI – показатель уровня принятого сигнала в технологии 2G;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QoS (Quality of Service) – качество обслуживания;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SIM – модуль-карта, применяемый в сотовой связи для идентификации абонента;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SMS (Short Message Service) – сервис текстовых коротких сообщений;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SQI (Speech Quality Index) – индекс качества речи.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измерения являются технические параметры качества сети сотовой связи, голосовой услуги сотовой связи и доступа к Интернету посредством подвижных сетей связи в сетях связи Республики Казахстан.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параметры голосовой услуги сотовой связи и доступа к Интернету посредством подвижных сетей связи в сетях связи измеряются для следующих видов соединений: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приема/передачи голосовой информации при установлении вызова;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приема/передачи данных при установлении контрольных сессий.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параметры качества сети сотовой связи измеряются одновременно с оценкой качества услуг связи с помощью сканирующего приемника.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выполнения измерения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Измерение проводят в режиме эксплуатации сети сотовой связи без перегрузок, сбоев, в климатических условиях, указанных в эксплуатационных документах на оборудование сотовой связи и используемые измерительные средства, вне периодов аномальной нагрузки на сеть, вызванной миграцией или нетипичным профилем использования услуг (праздничные дни, массовые мероприятия, техногенные происшествия).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Измерение проводят с применением электронных карт местности, и (или) карт местности на бумажных носителях.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определения географических координат точек измерения используется навигационное устройство, входящее в состав измерительного оборудования или встроенное в мобильный телефон.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измерении технических параметров качества услуги сотовой связи предполагаются следующие условия: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сети сотовой связи находится в состоянии готовности;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на другом конце маршрута в цепочке "вызывающий абонент – вызываемый абонент" готово ответить на вызов.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Измерительные комплексы и вспомогательное оборудование подготавливаются к работе в соответствии с технической документацией.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измерения планируется с учетом наличия покрытия сетями сотовой связи на предполагаемом участке измерений, а также в соответствии с лицензионными обязательствами оператора. Маршруты измерений составляются на основе описания маршрутов согласно приложению 1 к настоящей Методике.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выполнении измерения соблюдаются: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государственных гигиенических нормативов к физическим факторам, оказывающим воздействие на человека,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169 (зарегистрирован в Реестре государственной регистрации нормативных правовых актов за № 11147);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безопасности, установленные в инструкциях о эксплуатации применяемых средств измерения.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Процедура проведения измерения технических параметров качества услуг сотовой связи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Метод измерения технических параметров качества услуг сотовой связи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Измерения проводятся методом контрольных вызовов для оценки показателей качества услуг связи и контрольных сессий для оценки показателей качества услуг доступа в интернет посредством подвижных сетей связи (далее – Интернет).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выполнении каждого контрольного вызова/контрольной сессии регистрируются виртуальные точки, характеризующие статус соединения. Измерение технических параметров проводится по этим основным точкам.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Контрольные вызовы выполняются поочередно для исходящего и входящего вызова.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Контрольные вызовы проводятся от одного мобильного телефона: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другого мобильного телефона;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стационарные телефонные аппараты (автоответчики), подключенные к сети оператора фиксированной связи (фиксированная телефонная связь).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Применяемые средства измерения технических параметров качества услуг сотовой связи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Средства измерения разделяются на: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передвижные измерительные комплексы;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носимые измерительные комплексы;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мобильные телефоны и (или) модемы с установленным специализированным программным обеспечением.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Передвижной измерительный комплекс состоит из следующих частей: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сканирующего приемника;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мобильных телефонов и (или) модемов;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внешних антенн (в зависимости от конфигурации);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обработки данных;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навигационного устройства;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вспомогательного оборудования.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схема подключения измерительного комплекса приведены в приложении 2 к настоящей Методике.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Носимый измерительный комплекс состоит из: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мобильных телефонов и (или) модемы;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контроллера.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к носимому измерительному комплексу подключаются сканирующий приемник и (или) навигационное устройство.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схема подключения измерительного комплекса приведены в приложении 2 к настоящей Методике.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Мобильный телефон для проведения измерения технических параметров состоит из: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мобильного устройства;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установленного на мобильное устройство специализированного программного обеспечения, позволяющего проводить измерения в сети сотовой связи.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Последовательность выполнения измерения технических параметров качества услуг сотовой связи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Измерение проводится в следующей последовательности: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определяется территория, на которой планируется проведение контрольных заездов;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границах выбранной территории определяется схема маршрута измерения мобильного измерительного комплекса;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измерительные средства настраиваются на измерение требуемых параметров согласно прилагаемой к ним инструкции по эксплуатации;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измерение необходимых технических параметров в автоматическом режиме;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измерения сохраняются для дальнейшей обработки и расчетов.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результате проведения контрольного заезда для каждого маршрута автоматически формируются результаты измерений в графической и табличной формах следующих параметров качества услуг подвижной связи: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параметры, характеризующие качество покрытия сотовой связью;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для оценки показателей доступности связи, непрерывности связи;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для оценки величины времени задержки сигнала ответа и среднего времени установления телефонного соединения;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для оценки средней разборчивости речи;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параметры, характеризующие услугу доступа в Интернет.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Измерение параметров, характеризующих качество покрытия сотовой связью, выполняется с помощью сканирующего приемника одновременно в сетях технологий 2G, 3G, 4G (в соответствии со стандартами и диапазонами частот, используемыми операторами на исследуемой территории). Сканирующий приемник обеспечивает регистрацию результата измерения каждой измеряемой характеристики не реже одного раза в секунду в каждой исследуемой сети. Измерения выполняются с использованием выносных антенн. Выносные антенны сканирующего приемника подключаются без использования устройств, ослабляющих сигнал.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измерений выполняется регистрация характеристик радиопокрытия, включая: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наилучший уровень RSSI принимаемых сигналов BCCH в сетях на основе технологии 2G;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наилучший уровень принимаемых пилотных сигналов CPICH RSCP в сетях на основе технологии 3G;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отношение принятой энергии чипа пилотного канала к общей принятой плотности энергии в полосе Ec/Io технологии 3G;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наилучший уровень принимаемых опорных сигналов RSRP в сетях на основе технологии 4G.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показателей доступности связи, непрерывности связи проводится согласно циклам измерения основных технических параметров, приведенных в приложении 3 к настоящей Методике. По истечении времени установления соединения и времени успешного соединения, попытка установления соединения учитывается в результатах измерения как неуспешная. Максимальная общая продолжительность измерения не превышает длительность завершения вызова и защитную паузу.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Зафиксированные измерительным комплексом параметры для оценки среднего времени установления телефонного соединения подлежат интерпретации с применением имеющегося программного обеспечения.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Измерение параметров для оценки средней разборчивости речи выполняется с использованием алгоритма POLQA.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проводится способом, где среднее оценочное значение качества речи рассчитывается как отношение общей суммы оценочных значений качества голосовых образцов к числу голосовых образцов.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 для оценки средней разборчивости речи рассчитывается как результат статистической обработки, включающей оценки показателя качества речи для всех переданных речевых последовательностей.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Измерение параметров качества услуг доступа в Интернет выполняется на основе повторяющихся циклов тестов для различных сервисов. Циклы тестирования параметров качества услуг доступа в Интернет приведены в приложении 4 настоящей Методики.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ходе измерений используется специальный локальный сервер, обеспечивающий равные условия выполнения тестов и исключающий влияние топологии и производительности аппаратной платформы на достоверность результатов измерений для каждой тестируемой сети. Локальный сервер подключается к точке обмена IP-трафиком и обеспечивает корректное выполнение тестов. Локальный сервер предназначен для измерения параметров передачи данных на основе протоколов HTTP и FTP и для размещения "эталонной" Web-страницы в сети Интернет.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Пропускная способность транспортных каналов не ограничивает скорость передачи данных.</w:t>
      </w:r>
    </w:p>
    <w:bookmarkEnd w:id="133"/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Характеристики погрешности и контроль точности результатов измерения технических параметров качества услуг сотовой связи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Количество контрольных вызовов/контрольных сессий для обеспечения надлежащей точности определяется в зависимости от класса мест проводимых измерений.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Классификатор мест проводимых измерений приведен в приложении 5 к настоящей Методике.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проведении измерений по классам местности Д0, Д1, Д2 нормы, обеспечивающие техническую совместимость сетей и средств телекоммуникаций, показатели качества услуг связи,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22 ноября 2017 года № 410 (зарегистрирован в Реестре государственной регистрации нормативных правовых актов за № 16064), размеры единиц тарификации,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 февраля 2009 года № 43 (зарегистрирован в Реестре государственной регистрации нормативных правовых актов за № 5573), для соответствующего рассчитываемого показателя принимаются в качестве ожидаемых. Количество контрольных вызовов/контрольных сессий следует быть достаточным для получения оценки каждого параметра с относительной погрешностью, не превышающей 15 % при доверительной вероятности 95 %.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Минимальное число необходимых контрольных вызовов/контрольных сессий при доверительной вероятности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= 95% и относительной погрешности 15% приведено в приложении 6 к настоящей Методике.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классов Д3, С1С, О1С расчет числа необходимых контрольных вызовов/контрольных сессий производится с применением алгоритма толерантных пределов, с установлением границ гарантированного соблюдения/нарушения норм. Описание алгоритма толерантных пределов приведено в приложении 7 к настоящей Методике.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измерений параметров качества услуг голосовой связи и средней скорости передачи данных количество контрольных вызовов (контрольных сессий) принимается равным фактическому значению, но не менее 98 контрольных вызовов для оценки качества услуг голосовой связи, в том числе качества передачи речи, и 58 сессий для оценки скорости передачи данных.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Для осуществления контроля точности результатов измерения проводится поверка применяемых средств измерений в аккредитованных поверочных лабораториях согласно методикам поверок средств измерений, зарегистрированных в реестре государственной системы обеспечения единства измерений (ГСИ РК)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поверки средств измерений, установления периодичности поверки средств измерений и формы сертификата о поверке средств измерений, утвержденными Приказом Министра по инвестициям и развитию Республики Казахстан от 27 декабря 2018 года № 934 (зарегистрирован в Реестре государственной регистрации нормативных правовых актов за № 18094).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Обработка результатов измерения технических параметров качества услуг сотовой связи и алгоритмы вычислений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обработки полученных путем измерения технических параметров рассчитываются показатели, характеризующие качество услуги сотовой связи. Технические параметры качества услуг сотовой связи указаны в приложении 8 к настоящей Методике.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Показатель доли неуспешных вызовов от общего числа вызовов при установлении соединений с абонентом сети сотовой (фиксированной телефонной) связи (показатель доступности связи), определяется как отношение количества неуспешных попыток установления голосового соединения к общему количеству тестовых голосовых соединений и рассчитывается по следующей формуле: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=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1130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количество неуспешных попыток установления голосового соединения;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попыток установления тестовых голосовых соединений.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Показатель доли вызовов, окончившихся преждевременным разъединением установленного соединения не по инициативе абонента (показатель непрерывности связи), определяется как отношение количества соединений, закончившихся не по инициативе абонента, к общему количеству успешных вызовов и рассчитывается по следующей формуле: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=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1092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количество соединений, закончившихся не по инициативе мобильного телефона;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успешных вызовов.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Показатель среднего времени установления соединения в сети сотовой связи, завершающемся на сеть сотовой связи в том же регионе, определяется как отношение суммы значений параметров времени установления соединения к числу соединений, в которых был зафиксирован параметр и рассчитывается по следующей формуле: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=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11049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сумма параметров времени установления соединения;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тестовых голосовых соединений.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Показатель доли вызовов, не удовлетворяющих нормативам по качеству передачи речи, определяется как отношение количества принятых тестовых голосовых образцов с низкой разборчивостью речи к общему количеству тестовых голосовых образцов и рассчитывается по следующей формуле: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Значение=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14478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N&lt;2,8 – количество принятых тестовых голосовых образцов с низкой разборчивостью речи (MOS POLQA &lt; 2,8);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тестовых голосовых образцов.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Показатель доли успешных сессий загрузки web-страницы – HTTP. Расчет показателя выполняется с учетом общего количества попыток выполнения процедуры Attach. Процедура Attach включена в каждый цикл выполнения сессии теста загрузки web-страницы. Расчет показателя выполняется по следующей формуле: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=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1066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количество успешных попыток сессий загрузки WEB-страницы;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сессий загрузки WEB-страницы.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Показатель доли успешных сессий загрузки данных с сервера HTTP. Расчет показателя выполняется с учетом общего количества попыток выполнения процедуры Attach. Процедура Attach включена в каждый цикл выполнения сессии теста загрузки данных, рассчитывается по следующей формуле: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=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11049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количество успешных сессий загрузки данных с сервера HTTP;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сессий загрузки данных с сервера HTTP.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Показатель доли успешных сессий загрузки данных с сервера FTP. Расчет показателя выполняется с учетом общего количества попыток выполнения процедуры Attach. Процедура Attach включена в каждый цикл выполнения сессии теста загрузки данных и рассчитывается по следующей формуле: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= </w:t>
      </w:r>
    </w:p>
    <w:bookmarkEnd w:id="175"/>
    <w:p>
      <w:pPr>
        <w:spacing w:after="0"/>
        <w:ind w:left="0"/>
        <w:jc w:val="both"/>
      </w:pPr>
      <w:r>
        <w:drawing>
          <wp:inline distT="0" distB="0" distL="0" distR="0">
            <wp:extent cx="1092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количество успешных сессий загрузки данных с сервера FTP;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сессий загрузки данных с сервера FTP.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Показатель доли значений средней скорости загрузки данных с сервера FTP меньше порогового значения в зависимости от технологии по линии "вниз":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= 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1092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количество сессий, где значение показателя средней скорости загрузки данных с сервера FTP меньше порогового;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сессий загрузки данных с сервера FTP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Любая из описанных сессий (голосовая или передача данных) не принимается в расчет, если она была несвоевременно завершена или не была начата по причине отсутствия средств на балансе SIM - карт устройств из тестового комплекса.</w:t>
      </w:r>
    </w:p>
    <w:bookmarkEnd w:id="184"/>
    <w:bookmarkStart w:name="z19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Формы представления результатов измерения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 итогам проведения измерения формируется отчет о результатах измерений технических параметров качества услуг сотовой связи по форме, согласно приложению 9 к настоящей Методике.</w:t>
      </w:r>
    </w:p>
    <w:bookmarkEnd w:id="186"/>
    <w:bookmarkStart w:name="z19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выполнения измерений технических параметров качества услуг доступа к Интернету посредством фиксированных сетей связи</w:t>
      </w:r>
    </w:p>
    <w:bookmarkEnd w:id="187"/>
    <w:bookmarkStart w:name="z19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Условия выполнения измерений параметров качества посредством фиксированных сетей связи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Измерения проводят в режиме эксплуатации фиксированных сетей связи без перегрузок, сбоев, в климатических условиях, указанных в эксплуатационных документах на оборудование фиксированных сетей связи и используемые измерительные средства.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Выполнение измерений проводится вне периодов аномальной нагрузки на сеть (праздничные дни, массовые мероприятия, техногенные происшествия).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Измерения технических параметров качества передачи данных проводятся при условии загрузки измеряемого порта не более чем на 80% от его пропускной способности.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проведении инструментального контроля на тестовых портативных компьютерах (ноутбуках) необходимо отключить антивирусные и прочие программы, из-за которых происходит повышение загрузки центрального процессора, либо передаче данных по сети.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проведении инструментального контроля от локальной сети абонента необходимо физически отключить все сетевые устройства (в том числе клиентские маршрутизаторы), за исключением средств измерений.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Тестовые файлы состоят из несжимаемых данных.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Минимальному объему тестового файла необходимо вдвое превышать теоретически максимальное значение скорости передачи данных измеряемого соединения.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целях обеспечения объективности процесса измерений оператор связи предоставляет доступ к тестовому серверу с подключенным каналом связи, размещенному на своей сети передачи данных.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измерения ключевых качественных характеристик предоставляемого канала связи на сети передачи данных оператора связи устанавливается аппаратное средство контроля № 2 с подключенным каналом связи для организации соединения с аппаратным средством контроля № 1, подключаемым взамен оконечного оборудования абонента.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целях обеспечения объективности процесса измерений размещение сервера целесообразно осуществить на минимальном расстоянии от точки обмена трафиком оператора связи.</w:t>
      </w:r>
    </w:p>
    <w:bookmarkEnd w:id="198"/>
    <w:bookmarkStart w:name="z20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Применяемые средства измерений технических параметров качества услуг доступа к Интернету посредством фиксированных сетей связи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Средства измерений разделяются на: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аппаратные средства контроля;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программные средства контроля, устанавливаемые на портативный компьютер (ноутбук);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портативный компьютер (ноутбук).</w:t>
      </w:r>
    </w:p>
    <w:bookmarkEnd w:id="203"/>
    <w:bookmarkStart w:name="z21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Процедура выполнения измерений технических параметров качества услуг доступа к Интернету посредством фиксированных сетей связи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проведении контрольных измерений, применяется веб-сервис индикации показателей качества услуг установленного типа с выбором тестового сервера, размещҰнного на сети оператора в качестве сервера контрольных измерений.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Измерение осуществляется с применением аппаратно-программных, аппаратных, программных средств контроля посредством проведения контрольных измерений (нагрузочных тестов) продолжительностью не менее 600 секунд (10 минут).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Типовая схема организации измерений приведена в приложении 10 к настоящей Методике.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 результатам измерений формируется отчет о результатах измерений качества услуг доступа в Интернет согласно приложению 11 к настоящей Методике.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измеряемым характеристикам качества услуг доступа к Интернету посредством фиксированных сетей связи относятся следующие параметры подключения: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пропускная способность канала по направлениям "от"/"к" абонента, единица измерения "Мбит/с";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задержки IP-пакетов, единица измерения "мсек";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вариация времени задержки IP-пакетов (далее – джиттер), единица измерения "мсек";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IP-пакетов, единица измерения "процент".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Измерение параметра пропускной способности канала по направлениям "от"/"к" абонента заключается в передаче известного числа байтов между аппаратными средствами контроля в обоих направлениях за устанавливаемый интервал времени и дальнейшего вычисления пропускной способности передачи данных по формуле: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5"/>
    <w:p>
      <w:pPr>
        <w:spacing w:after="0"/>
        <w:ind w:left="0"/>
        <w:jc w:val="both"/>
      </w:pPr>
      <w:r>
        <w:drawing>
          <wp:inline distT="0" distB="0" distL="0" distR="0">
            <wp:extent cx="1295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бит/с,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Nбайт – число переданных байт,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tуст – установленный период времени, сек.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Измерение параметра времени задержки IP-пакетов заключается в отправке и дальнейшей приемке тестовых пакетов аппаратными средствами контроля. В процессе измерения задействуются минимум 2 аппаратных средства контроля (№ 1 и № 2), при этом, аппаратное средство контроля № 1 вставляет временную метку 1 в каждый тестовый пакет и отсылает последовательность тестовых пакетов на аппаратное средство контроля № 2. Аппаратное средство контроля № 2 принимает тестовые пакеты, вставляет в пакеты временную метку 2 и отсылает их обратно на аппаратное средство контроля № 1. Аппаратное средство контроля № 1 получает последовательность тестовых пакетов с проставленными временными метками 1 и 2 и проставляет временную метку 3 (для вычисления двусторонней задержки).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Время двусторонней задержки i-го пакета вычисляется по формуле: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dTyx2i= dTy2i- dTxi,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первый пакет в тестовом потоке.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dTyx2i - время двусторонней задержки i-го пакета.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dTxi – время отправки i-го пакета в тестовом потоке на выходе аппаратного средства контроля 1 (первая временная метка пакета).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dTy2i – время приҰма i-го пакета в тестовом потоке на входе аппаратного средства контроля 1 (третья временная метка пакета).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Измерение параметра вариации времени задержки осуществляется с использованием аппаратных средств контроля, путем контроля временных меток в тестовых пакетах, отправленных между аппаратными средствами контроля.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Измерение параметра коэффициента потери пакетов осуществляется с использованием аппаратных средств контроля путем отсылки последовательности тестовых пакетов с аппаратного средства контроля № 1 на вход аппаратного средства контроля № 2 и обратно с последующим сравнением количества отосланных и принятых пакетов для определения коэффициента двусторонней потери пакетов.</w:t>
      </w:r>
    </w:p>
    <w:bookmarkEnd w:id="228"/>
    <w:bookmarkStart w:name="z23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Характеристики погрешности измерения и контроль точности результатов измерения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проведении измерений устанавливаются следующие характеристики погрешности: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пределы допускаемой абсолютной погрешности измерений продолжительности сеанса измерений, с +- 0,5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пределы допускаемой абсолютной погрешности измерений количества переданной (принятой) информации, байт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</w:p>
    <w:bookmarkEnd w:id="233"/>
    <w:p>
      <w:pPr>
        <w:spacing w:after="0"/>
        <w:ind w:left="0"/>
        <w:jc w:val="both"/>
      </w:pPr>
      <w:r>
        <w:drawing>
          <wp:inline distT="0" distB="0" distL="0" distR="0">
            <wp:extent cx="241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10 Мбайт –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</w:p>
    <w:bookmarkEnd w:id="234"/>
    <w:p>
      <w:pPr>
        <w:spacing w:after="0"/>
        <w:ind w:left="0"/>
        <w:jc w:val="both"/>
      </w:pPr>
      <w:r>
        <w:drawing>
          <wp:inline distT="0" distB="0" distL="0" distR="0">
            <wp:extent cx="254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10 Мбайт – 10-4 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 – количество информации в байтах</w:t>
      </w:r>
    </w:p>
    <w:bookmarkEnd w:id="235"/>
    <w:bookmarkStart w:name="z24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Обработка результатов измерений и алгоритмы вычислений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После обработки полученных путем измерения технических параметров рассчитываются показатели, характеризующие качество услуги доступа в Интернет посредством фиксированных сетей связи.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Показатель пропускной способности канала связи Кпр определяется по формуле: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9"/>
    <w:p>
      <w:pPr>
        <w:spacing w:after="0"/>
        <w:ind w:left="0"/>
        <w:jc w:val="both"/>
      </w:pPr>
      <w:r>
        <w:drawing>
          <wp:inline distT="0" distB="0" distL="0" distR="0">
            <wp:extent cx="21463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среднее значение пропускной способности передачи данных, определенное за период измерений;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Sтариф– максимальное значение пропускной способности передачи данных, гарантированное абоненту в соответствии с тарифным планом или договором.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Показатель времени задержки IP-пакетов tзадержки определяется по формуле: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4"/>
    <w:p>
      <w:pPr>
        <w:spacing w:after="0"/>
        <w:ind w:left="0"/>
        <w:jc w:val="both"/>
      </w:pPr>
      <w:r>
        <w:drawing>
          <wp:inline distT="0" distB="0" distL="0" distR="0">
            <wp:extent cx="25400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dTyx (average) – среднее время двусторонней задержки теста;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dTyx (i,n) – время двусторонней задержки пакета;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первый пакет в тестовом потоке;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последний пакет в тестовом потоке;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пакетов в тестовом потоке.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Показатель вариации времени задержки определяется по формуле: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2"/>
    <w:p>
      <w:pPr>
        <w:spacing w:after="0"/>
        <w:ind w:left="0"/>
        <w:jc w:val="both"/>
      </w:pPr>
      <w:r>
        <w:drawing>
          <wp:inline distT="0" distB="0" distL="0" distR="0">
            <wp:extent cx="20066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Javerage – усреднҰнное значение времени вариации задержки в тестовом потоке от i-го до j-го пакета;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Jk – время вариации задержки текущего пакета;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первый пакет в тестовом потоке;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последний пакет в тестовом потоке;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пакетов в тестовом потоке.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Показатель потери IP-пакетов определяется по формуле: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0"/>
    <w:p>
      <w:pPr>
        <w:spacing w:after="0"/>
        <w:ind w:left="0"/>
        <w:jc w:val="both"/>
      </w:pPr>
      <w:r>
        <w:drawing>
          <wp:inline distT="0" distB="0" distL="0" distR="0">
            <wp:extent cx="37719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FLRT (i,j) – коэффициент потери пакетов в тестовом потоке от i-го пакета до j-го;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IT – количество отправленных тестовых пакетов; 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ET – количество полученных тестовых пакетов;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временной интервал;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 – первый пакет в тестовом потоке;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последний пакет в тестовом потоке.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27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маршрутов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контрольных заездов заранее составляется маршрут измерения согласно следующему описанию: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маршрут измерения включает административные и общественные организации населенных пунктов, центральные площади, территории торговых и культурных центров, подъезды к вокзалам и аэропортам, образовательным учреждениям и иным важным социальным объектам, туристские зоны, доступные для проезда, а также иные территории с высокой плотностью концентрации абонентов;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населенных пунктах маршрут измерения охватывает максимально возможное количество магистральных дорог, улиц с высокой плотностью движения в пределах административной границы города, а также кольцевые дороги;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 населенных пунктов маршрут измерения включает автомобильные дороги, соединяющие населенные пункты, в пределах территории проведения измерений;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измерения равномерно распределяется по территории, на которой проводятся измерения;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изменения административных границ населҰнного пункта, показатели качества связи во вновь присоединяемых районах, в течении первого года после изменения, рассчитываются согласно типу местности, присущему указанному населҰнному пункту до присоединения.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измерений допустимы некоторые отклонения от заранее определенного маршрута, связанные с ремонтом дорог, перекрытием проездов, шлагбаумами, плохим дорожным покрытием.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многократном движении по участку тестирования, во время обработки средствами программного обеспечения необходимо использовать средние значения результатов измерений. В случае проведения измерений вдоль дороги, усреднение составляет величину, равную ширине дороги.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28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 схема подключения измерительного комплекса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8"/>
    <w:p>
      <w:pPr>
        <w:spacing w:after="0"/>
        <w:ind w:left="0"/>
        <w:jc w:val="both"/>
      </w:pPr>
      <w:r>
        <w:drawing>
          <wp:inline distT="0" distB="0" distL="0" distR="0">
            <wp:extent cx="58928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29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Циклы измерения основных технических параметров</w:t>
      </w:r>
    </w:p>
    <w:bookmarkEnd w:id="279"/>
    <w:bookmarkStart w:name="z29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 измерения параметров для расчета показателя доступности голосовой услуги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8993"/>
        <w:gridCol w:w="1652"/>
      </w:tblGrid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вызова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Длительность, секунд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Вызов, инициированный мобильным телефоном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продолжительность цикла измерения (Call Window)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соединения (Call setup time)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успешного соединения (Call Duration)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пауза между циклами, не менее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Вызов, принятый мобильным телефоном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продолжительность измерения (Call Window)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соединения (Call setup time)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успешного соединения (Call Duration)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пауза между циклами, не менее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 измерения параметров для расчета показателя непрерывности услуги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9402"/>
        <w:gridCol w:w="1448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вызова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Длительность, с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Вызов, инициированный мобильным телефоном 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продолжительность цикла измерения (Window duration)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соединения (Call setup time)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успешного соединения (Call Duration)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пауза, не менее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Вызов, принятый мобильным телефоном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продолжительность цикла измерения (Window duration)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соединения (Call setup time)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успешного соединения (Call Duration)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пауза, не менее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294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Циклы тестирования параметров качества услуг доступа в Интернет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4838"/>
        <w:gridCol w:w="5372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таймаута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тестирования для сетей 3G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Payload ping x5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секунда (на каждый пинг)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byte, ICMP Ping x5, без пауз между пингами; (ping X.X.X.X -n 5 -l 800 -w 1000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 DL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Service access setup time – 30 секунд Session duration – 20 секунд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Несжимаемый контент. Окно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– 50 секунд</w:t>
            </w:r>
          </w:p>
          <w:bookmarkEnd w:id="283"/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 WEB browsing 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Service access setup time – 30 секунд к Session duration – 30 секунд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Kepler. Окно тестирования – 60 секунд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FTP DL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Service access setup time – 30 секунд Session duration – 20 секунд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Несжимаемый контент. Окно тестирования – 50 секунд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Wait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секунд (между циклами)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тестирования для сетей 4G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Payload ping x5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секунда (на каждый пинг)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byte, ICMP Ping x5, без пауз между пингами; (ping X.X.X.X -n 5 -l 800 -w 1000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 DL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Service access setup time – 20 секунд Session duration – 10 секунд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Несжимаемый контент. Окно тестирования – 30 секунд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 WEB browsing 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Service access setup time – 20 секунд Session duration – 20 секунд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Kepler. Окно тестирования – 40 секунд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FTP DL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Service access setup time – 20 секунд Session duration – 10 секунд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Несжимаемый контент. Окно тестирования – 30 секунд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Wait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секунд (между циклами)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Каждый отдельный цикл тестов данных включает процедуры Attach и установление PDP контекста и завершается командами деактивация PDP контекста и Detach. При тестировании сетей 4G команда PDP Context Activation соответствует процедуре EPS Bearer Setup.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Attach – процедура регистрации устройства в сети;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Detach – процедура отключения устройства от сети;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EPS Bearer Setup – процедура установки виртуального соединения;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PDP Context Activation – активация услуг пакетной передачи данных;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PDP – протокол пакетных данных;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FTP DL – процедура загрузки данных по протоколу передачи файлов по сети;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Payload ping – процедура пинга с полезной нагрузкой;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HTTP DL – процедура загрузки данных по протоколу передачи гипертекста;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HTTP WEB browsing 1 – просмотр веб-страниц по протоколу передачи гипертекста;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Wait – ожидание.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30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мест проводимых измерений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708"/>
        <w:gridCol w:w="16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проводимых измерений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С1С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Аэропорты, железнодорожные/автобусные вокзалы, бизнес центры, административные комплексы, выставочные площади, места проведения культурно-массовых мероприятий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выполняемые снаружи зданий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 населением более 1 миллиона человек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выполняемые только в движении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 и (или) с населением более 300 тысяч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 (средние и большие города с населением от 50000 до 300000 человек)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 и малые города с населением до 50000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О1С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 основе поступивших обращений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выполняемые снаружи зданий</w:t>
            </w:r>
          </w:p>
        </w:tc>
      </w:tr>
    </w:tbl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Измерения по классу С1С проводятся непосредственно на месте путем сбора статистики, по классам Д0, Д1, Д2, Д3 – в движении, по классу О1С – на основе поступивших обращений.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31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Минимальное число необходимых контрольных вызовов/контрольных сессий при доверительной вероятности a = 95 % 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917"/>
        <w:gridCol w:w="7050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контрольных вызовов/сессий при относительной погрешности 15 %*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</w:tbl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согласно формуле, приведенной в рекомендации Международного союза электросвязи Е.804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315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алгоритма толерантных пределов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вызовов/сессий для обеспечения надлежащей точности выполняется с помощью формулы, связывающей вероятность P (S &lt; s) наступления того факта, что количество неуспешных вызовов/сессий не превысит s, с заданной нормой потерь вызовов/неуспешных сессий p и количеством попыток вызова/сессий n: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2"/>
    <w:p>
      <w:pPr>
        <w:spacing w:after="0"/>
        <w:ind w:left="0"/>
        <w:jc w:val="both"/>
      </w:pPr>
      <w:r>
        <w:drawing>
          <wp:inline distT="0" distB="0" distL="0" distR="0">
            <wp:extent cx="3517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попыток вызова/сессий;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количество неуспешных попыток вызова/сессий;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S&lt;s – условие нарушения нормы доли неуспешных вызовов/сессий;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pk– вероятность неуспешных вызовов;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pk (1-p)n-k – вероятность того, что после n вызовов/сессий k из них были неуспешны;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9"/>
    <w:p>
      <w:pPr>
        <w:spacing w:after="0"/>
        <w:ind w:left="0"/>
        <w:jc w:val="both"/>
      </w:pPr>
      <w:r>
        <w:drawing>
          <wp:inline distT="0" distB="0" distL="0" distR="0">
            <wp:extent cx="292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сочетаний из n по k;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0"/>
    <w:p>
      <w:pPr>
        <w:spacing w:after="0"/>
        <w:ind w:left="0"/>
        <w:jc w:val="both"/>
      </w:pPr>
      <w:r>
        <w:drawing>
          <wp:inline distT="0" distB="0" distL="0" distR="0">
            <wp:extent cx="558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суммирование по всем вариантам, соответствующим условию S &lt; 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формулы дает две расчетные точки: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гарантированного соблюдения нормы рассчитывается исходя из формулы обратной вероятности: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3"/>
    <w:p>
      <w:pPr>
        <w:spacing w:after="0"/>
        <w:ind w:left="0"/>
        <w:jc w:val="both"/>
      </w:pPr>
      <w:r>
        <w:drawing>
          <wp:inline distT="0" distB="0" distL="0" distR="0">
            <wp:extent cx="19431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граница гарантированного соблюдения нормы;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доверительная вероятность.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случае, значения s и n соответствуют условию: если после проведения n вызовов количество потерянных вызовов/неуспешных сессий не превысит s, то норма потерь вызовов/неуспешных сессий будет соблюдена p с доверительной вероятностью P.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Граница гарантированного нарушения нормы если решение ищется для P (S &lt; s), то найденные значения s и n соответствуют удовлетворению следующего условия: если после проведения n вызовов/сессий количество неуспешных вызовов/сессий больше s, то норма доли неуспешных вызовов/сессий p будет нарушена с доверительной вероятностью P.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соблюдения нормы доли неуспешных вызовов от общего числа вызовов при установлении соединений с абонентом сети сотовой связи (p = 3.0 %) и нормы доли неуспешных сессий (p = 5.0 %) указаны в следующей таблице: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34"/>
        <w:gridCol w:w="1373"/>
        <w:gridCol w:w="1392"/>
        <w:gridCol w:w="1334"/>
        <w:gridCol w:w="1373"/>
        <w:gridCol w:w="1393"/>
        <w:gridCol w:w="1335"/>
        <w:gridCol w:w="13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= 3.0 %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= 5.0 %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общее число вызовов/сессий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число неуспешных вызовов/сессий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вызовов/сессий, %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общее число вызовов/сессий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число неуспешных вызовов/сессий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вызовов/сессий, 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общее число вызовов/сессий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число неуспешных вызовов/сессий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вызовов/сессий, %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4.146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0.642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1.974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1.441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1.677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1.731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1.783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2.985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1.824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1.863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1.898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1.931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1.961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1.988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3.366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4.222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2.034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3.403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4.225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2.056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3.436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2.075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4.252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4.266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2.232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4.272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2.242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3.747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4.275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4.279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2.262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4.281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2.271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3.796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4.283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2.281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4.287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2.297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3.838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4.293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4.295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4.299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3.879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3.889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2.334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4.31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4.313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2.354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4.315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4.319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4.32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2.373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4.324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2.379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3.971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4.325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2.384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3.981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4.328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2.389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4.333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2.399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4.336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2.404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4.338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2.423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4.047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2.427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2.431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2.436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4.068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2.444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2.447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4.088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2.463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2.466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2.473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2.476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использования таблицы: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ходе проведения измерений было совершено 156 контрольных вызовов, среди них один вызов оказался неуспешным, то по данным таблицы доля неуспешных вызовов равна 0,642.".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33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параметры качества услуг сотовой связи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790"/>
        <w:gridCol w:w="10211"/>
        <w:gridCol w:w="85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параметр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События вызовов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качества услуги, взаимосвязанный с параметром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голосовой информации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неуспешных попыток установления голосового 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установленных соединений.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Неуспешная попытка: соединение не установлено в течение 15 с</w:t>
            </w:r>
          </w:p>
          <w:bookmarkEnd w:id="324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точка: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по каналу RACH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2G – "A CHANNEL_REQUEST"; для 3G первого сообщения "RRC CONNECTION REQUEST" с причиной запроса "Originating Conversational Call"; для 4G, при процедуре CS-Fallback от сообщения "EXTENDED SEVICE REQUEST" c причиной запроса "Mobile Originating CS-Fallback"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Конечная точка: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Переданы сообщения "ALERTING":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 стороны В к коммутатору (UL);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 коммутатора к стороне A (DL)</w:t>
            </w:r>
          </w:p>
          <w:bookmarkEnd w:id="3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сотовой (фиксированной) связи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обрывов успешно установленных соединений.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успешно установленных соединений.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Обрыв соединения – его прекращение не по инициативе абонентов</w:t>
            </w:r>
          </w:p>
          <w:bookmarkEnd w:id="326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точка: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Переданы сообщения "ALERTING":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 стороны В к коммутатору (UL);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 коммутатора к стороне A (DL)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Конечная точка: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2G: прием сообщения "DISCONNECT" стороной А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3G: не наблюдаются одновременно сообщение "DISCONNECT" в направлении коммутатора от одного терминала и сообщение</w:t>
            </w:r>
          </w:p>
          <w:bookmarkEnd w:id="3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окончившихся разъединением установленного соединения не по инициативе соединения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голосовых соединений (голосовых образцов) с низкой разборчивостью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голосовых соединений (голосовых образцов).</w:t>
            </w:r>
          </w:p>
          <w:bookmarkEnd w:id="328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тестовых речевых последовательностей, при которых оценка разборчивости ниже рекомендованного уровня согласно Рекомендаций ITU-T R.863, R 863.1 (MOS POLQA &lt; 2,8).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вызовов, не удовлетворяющих нормативам по качеству передачи речи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времени задержки сигнала ответа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вызовов, не удовлетворяющих нормативам по величине времени задержки вызова, за все сеансы измерений.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суммарное количество контрольных вызовов за все сеансы измерений.</w:t>
            </w:r>
          </w:p>
          <w:bookmarkEnd w:id="329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точка: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по каналу RACH сообщения для 2G – "A CHANNEL_REQUEST"; для 3G первого сообщения "RRC CONNECTION REQUEST" с причиной запроса "Originating Conversational Call"; для 4G, при процедуре CS-Fallback от сообщения "EXTENDED SEVICE REQUEST" c причиной запроса "Mobile Originating CS-Fallback"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Конечная точка: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Переданы сообщения "ALERTING":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 стороны В к коммутатору (UL);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 коммутатора к стороне A (DL)</w:t>
            </w:r>
          </w:p>
          <w:bookmarkEnd w:id="33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 в сети сотовой связи при вызовах, завершающихся на сеть сотовой (фиксированной) связи и не удовлетворяющих нормативу по величине времени задержки сигнала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установления телефонного соединения в сети сотовой связи, завершающемся на сеть сотовой (фиксированной) связи и не удовлетворяющих нормативу по величине времени задержки сигнала ответа</w:t>
            </w:r>
          </w:p>
          <w:bookmarkEnd w:id="33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услуги доступа в Интернет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успешных попыток сессий загрузки WEB-страницы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сессий загрузки WEB-страницы</w:t>
            </w:r>
          </w:p>
          <w:bookmarkEnd w:id="332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запроса на доступ к ресурсу сети Интернет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Запрошенный контент успешно загружен</w:t>
            </w:r>
          </w:p>
          <w:bookmarkEnd w:id="33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WEB-страницы – HTTP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успешных попыток сессий загрузки данных с сервера FTP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сессий загрузки данных с сервера FTP</w:t>
            </w:r>
          </w:p>
          <w:bookmarkEnd w:id="334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запроса на загрузку данных с сервера FTP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Запрошенный контент успешно загружен</w:t>
            </w:r>
          </w:p>
          <w:bookmarkEnd w:id="33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успешных сессий загрузки данных с сервера FTP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успешных попыток сессий загрузки данных с сервера HTTP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сессий загрузки данных с сервера HTTP</w:t>
            </w:r>
          </w:p>
          <w:bookmarkEnd w:id="336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запроса на загрузку данных с сервера HTTP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Запрошенный контент успешно загружен</w:t>
            </w:r>
          </w:p>
          <w:bookmarkEnd w:id="3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успешных сессий загрузки данных с сервера HTTP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успешных попыток сессий загрузки данных с сервера FTP со средней скоростью загрузки меньше 2 Мбит/с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сессий загрузки данных с сервера FTP</w:t>
            </w:r>
          </w:p>
          <w:bookmarkEnd w:id="338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запроса на загрузку данных с сервера FTP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Запрошенный контент успешно загружен</w:t>
            </w:r>
          </w:p>
          <w:bookmarkEnd w:id="3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успешных сессий загрузки данных с сервера FTP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успешных попыток сессий загрузки данных с сервера FTP со средней скоростью загрузки меньше 1 Мбит/с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сессий загрузки данных с сервера FTP в технологии 3G</w:t>
            </w:r>
          </w:p>
          <w:bookmarkEnd w:id="340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запроса на загрузку данных с сервера FTP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Запрошенный контент успешно загружен</w:t>
            </w:r>
          </w:p>
          <w:bookmarkEnd w:id="3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успешных сессий загрузки данных с сервера FTP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успешных попыток сессий загрузки данных с сервера FTP со средней скоростью загрузки меньше 5 Мбит/с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сессий загрузки данных с сервера FTP в технологии 4G</w:t>
            </w:r>
          </w:p>
          <w:bookmarkEnd w:id="342"/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запроса на загрузку данных с сервера FTP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Конечная точка: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Запрошенный контент успешно загружен</w:t>
            </w:r>
          </w:p>
          <w:bookmarkEnd w:id="3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успешных сессий загрузки данных с сервера FTP</w:t>
            </w:r>
          </w:p>
        </w:tc>
      </w:tr>
    </w:tbl>
    <w:bookmarkStart w:name="z3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44"/>
    <w:bookmarkStart w:name="z3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BCCH – широковещательный канал управления, необходимый для передачи управляющей информации в направлении от базовой станции к мобильному телефону;</w:t>
      </w:r>
    </w:p>
    <w:bookmarkEnd w:id="345"/>
    <w:bookmarkStart w:name="z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RSSI – показатель уровня принятого сигнала в технологии 2G, dBm;</w:t>
      </w:r>
    </w:p>
    <w:bookmarkEnd w:id="346"/>
    <w:bookmarkStart w:name="z3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RSCP (Receive Signal Code Power) – показатель уровня принятого полезного сигнала на входе приемника мобильного терминала в технологии 3G, dBm;</w:t>
      </w:r>
    </w:p>
    <w:bookmarkEnd w:id="347"/>
    <w:bookmarkStart w:name="z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Ec/Io – отношение полезного сигнала к шуму в технологии 3G, dB;</w:t>
      </w:r>
    </w:p>
    <w:bookmarkEnd w:id="348"/>
    <w:bookmarkStart w:name="z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RSRP (Reference Signal Received Power)- cреднее значение мощности принятых пилотных сигналов на входе приемника мобильного терминала технологии 4G, dBm;</w:t>
      </w:r>
    </w:p>
    <w:bookmarkEnd w:id="349"/>
    <w:bookmarkStart w:name="z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RACH (Random Access Channel) – канал доступа, использующийся для запроса о назначении индивидуального канала управления в направлении от мобильного телефона к базовой станции;</w:t>
      </w:r>
    </w:p>
    <w:bookmarkEnd w:id="350"/>
    <w:bookmarkStart w:name="z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RRC CONNECTION REQUEST – сообщение, отправляемое мобильным телефоном на первом этапе установления соединения;</w:t>
      </w:r>
    </w:p>
    <w:bookmarkEnd w:id="351"/>
    <w:bookmarkStart w:name="z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A CHANNEL_REQUEST – сообщение, отправляемое мобильным телефоном, в котором находится запрос на выделение канала;</w:t>
      </w:r>
    </w:p>
    <w:bookmarkEnd w:id="352"/>
    <w:bookmarkStart w:name="z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ALERTING (предупреждение) – сообщение, характеризует предответное состояние мобильного телефона;</w:t>
      </w:r>
    </w:p>
    <w:bookmarkEnd w:id="353"/>
    <w:bookmarkStart w:name="z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DISCONNECTED (разъединено) – сообщение, характеризующее разъединение соединения;</w:t>
      </w:r>
    </w:p>
    <w:bookmarkEnd w:id="354"/>
    <w:bookmarkStart w:name="z39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EXTENDED SERVICE REQUEST – сообщение, отправляемое мобильным терминалом, находящимся в сети 4G при попытке осуществления голосового соединения или получении SMS сообщения;</w:t>
      </w:r>
    </w:p>
    <w:bookmarkEnd w:id="355"/>
    <w:bookmarkStart w:name="z40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SMS (Short Message Service) – технология, позволяющая осуществлять прием и передачу коротких текстовых сообщений с помощью сотового телефона;</w:t>
      </w:r>
    </w:p>
    <w:bookmarkEnd w:id="356"/>
    <w:bookmarkStart w:name="z40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SYN (synchronize) – пакет, отсылаемый клиентом для установления соединения;</w:t>
      </w:r>
    </w:p>
    <w:bookmarkEnd w:id="357"/>
    <w:bookmarkStart w:name="z40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UL (UpLink) – канал от мобильного телефона к базовой станции;</w:t>
      </w:r>
    </w:p>
    <w:bookmarkEnd w:id="358"/>
    <w:bookmarkStart w:name="z40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DL (DownLink) – канал от базовой станции к мобильному телефону;</w:t>
      </w:r>
    </w:p>
    <w:bookmarkEnd w:id="359"/>
    <w:bookmarkStart w:name="z40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HTTP – протокол прикладного уровня передачи данных;</w:t>
      </w:r>
    </w:p>
    <w:bookmarkEnd w:id="360"/>
    <w:bookmarkStart w:name="z40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FTP – протокол передачи файлов.</w:t>
      </w:r>
    </w:p>
    <w:bookmarkEnd w:id="3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</w:tbl>
    <w:bookmarkStart w:name="z40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результатах измерений технических параметров качества услуг сотовой связи</w:t>
      </w:r>
    </w:p>
    <w:bookmarkEnd w:id="362"/>
    <w:bookmarkStart w:name="z40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__________ "__" _______20__год </w:t>
      </w:r>
    </w:p>
    <w:bookmarkEnd w:id="363"/>
    <w:bookmarkStart w:name="z41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измерения: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и должность сотрудников, проводивших измерения: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Адрес, название населенного пункта с уточнением района,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Административная граница проведения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Временной интервал проведения измерения: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Идентификационные данные измерительного комплекса (тип оборудования, дата заводской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калибровки либо срок поверки):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64"/>
    <w:bookmarkStart w:name="z41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Результаты измерений:</w:t>
      </w:r>
    </w:p>
    <w:bookmarkEnd w:id="365"/>
    <w:bookmarkStart w:name="z41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– Показатели качества сети сотовой связи.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6304"/>
        <w:gridCol w:w="947"/>
        <w:gridCol w:w="1184"/>
        <w:gridCol w:w="1185"/>
        <w:gridCol w:w="1185"/>
        <w:gridCol w:w="1066"/>
      </w:tblGrid>
      <w:tr>
        <w:trPr>
          <w:trHeight w:val="30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RSSI – показатель уровня сигнала в технологии 2G, dBm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порогое значение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≤-75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≤-85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Измеренный показатель, 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CPICH RSCP – уровень принимаемого полезного сигнала на входе сканирующего приемника в технологии 3G, dBm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порогое значение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-80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Измеренный показатель, 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Ec/Io – отношение полезного сигнала к шуму в технологии 3G, dB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пороговое значение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Измеренный показатель, 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RSRP – cреднее значение мощности принятых опорных сигналов на входе сканирующего приемника в технологии 4G, dBm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порогое значение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Измеренный показатель, %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Типы местности в зависимости от плотности застройки:</w:t>
      </w:r>
    </w:p>
    <w:bookmarkEnd w:id="367"/>
    <w:bookmarkStart w:name="z41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город с высокой плотностью застройки (снаружи помещений);</w:t>
      </w:r>
    </w:p>
    <w:bookmarkEnd w:id="368"/>
    <w:bookmarkStart w:name="z41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город с низкой плотностью застройки, окраины (снаружи помещений);</w:t>
      </w:r>
    </w:p>
    <w:bookmarkEnd w:id="369"/>
    <w:bookmarkStart w:name="z41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сельская местность (с покрытием согласно лицензионным обязательствам);</w:t>
      </w:r>
    </w:p>
    <w:bookmarkEnd w:id="370"/>
    <w:bookmarkStart w:name="z41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автотрассы (с покрытием согласно лицензионным обязательствам).</w:t>
      </w:r>
    </w:p>
    <w:bookmarkEnd w:id="371"/>
    <w:bookmarkStart w:name="z41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 – Показатели качества услуг голосовой сотовой связи.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1031"/>
        <w:gridCol w:w="415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показателя качества услуг сотовой связи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Значение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 качества услуг голосовой связи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сотовой связи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фиксированной телефонной связи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не удовлетворяющих нормативам по качеству передачи речи (MOS POLQA &lt; 2,8)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установления соединения в сети сотовой связи, завершающемся на сеть сотовой связи в том же регионе, секунд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 – Показатели качества услуг доступа в Интернет посредством подвижных сетей связи оператора.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1045"/>
        <w:gridCol w:w="527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качества услуги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данных с сервера HTTP, %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данных с сервера FTP, %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WEB-страницы – HTTP, %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2 Мбит/с по линии "вниз" (для классов Д0, Д1, Д2, Д3 в соответствии с лицензионными обязательствами)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1 Мбит/с по линии "вниз" в технологии 3G (для классов С1С, О1С)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5 Мбит/с по линии "вниз" в технологии 4G (для классов С1С, О1С)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итоговым расчетным значением каждого из показателей указывается общее количество попыток по всем тестам в формате – "показатель, (%)/количество попыток"</w:t>
      </w:r>
    </w:p>
    <w:bookmarkEnd w:id="374"/>
    <w:bookmarkStart w:name="z42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75"/>
    <w:bookmarkStart w:name="z42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Выявлено:_________________________________________________________________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76"/>
    <w:bookmarkStart w:name="z42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лица:</w:t>
      </w:r>
    </w:p>
    <w:bookmarkEnd w:id="377"/>
    <w:bookmarkStart w:name="z42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наличии), подпись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наличии), подпись</w:t>
      </w:r>
    </w:p>
    <w:bookmarkEnd w:id="3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426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схема организации измерений</w:t>
      </w:r>
    </w:p>
    <w:bookmarkEnd w:id="379"/>
    <w:bookmarkStart w:name="z42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0"/>
    <w:p>
      <w:pPr>
        <w:spacing w:after="0"/>
        <w:ind w:left="0"/>
        <w:jc w:val="both"/>
      </w:pPr>
      <w:r>
        <w:drawing>
          <wp:inline distT="0" distB="0" distL="0" distR="0">
            <wp:extent cx="59563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программные средства;</w:t>
      </w:r>
    </w:p>
    <w:bookmarkEnd w:id="381"/>
    <w:bookmarkStart w:name="z42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АРМ – программные средства контроля автоматизированного рабочего места;</w:t>
      </w:r>
    </w:p>
    <w:bookmarkEnd w:id="382"/>
    <w:bookmarkStart w:name="z43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АСК – аппаратные средства контроля;</w:t>
      </w:r>
    </w:p>
    <w:bookmarkEnd w:id="3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услуг связи</w:t>
            </w:r>
          </w:p>
        </w:tc>
      </w:tr>
    </w:tbl>
    <w:bookmarkStart w:name="z432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Отчет о результатах измерений качества услуг доступа в Интернет</w:t>
      </w:r>
    </w:p>
    <w:bookmarkEnd w:id="384"/>
    <w:bookmarkStart w:name="z43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 </w:t>
      </w:r>
    </w:p>
    <w:bookmarkEnd w:id="385"/>
    <w:bookmarkStart w:name="z43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для проведения измерений:______________________________________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и должность сотрудников, проводивших измерения: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386"/>
    <w:bookmarkStart w:name="z43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Адрес, название населенного пункта с уточнением района, области: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Временной интервал проведения измерения: 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Идентификационные данные измерительных средств (тип оборудования, срок поверки, серийные  номера):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Информация о тарифном плане (гарантированные значения скорости, и т.д.)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Информация о внешнем ip-адресе объекта обследования: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87"/>
    <w:bookmarkStart w:name="z43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Результаты измерений показателей качества услуг доступа к Интернету посредством фиксированных сетей связи оператора: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4"/>
        <w:gridCol w:w="836"/>
        <w:gridCol w:w="1153"/>
        <w:gridCol w:w="1715"/>
        <w:gridCol w:w="1566"/>
        <w:gridCol w:w="19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подключения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канала связи, Мбит/с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задержки IP-пакетов, мс,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Вариация задержки IP-пакетов, мс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IP-пакетов, % </w:t>
            </w:r>
          </w:p>
        </w:tc>
      </w:tr>
      <w:tr>
        <w:trPr>
          <w:trHeight w:val="30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каналам связи, организованным по ВОЛС,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 значение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значение, не более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тарифным планом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составным каналам связи типа ВОЛС+витая пара, РРЛ+витая пара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измеренное значение,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значение, не более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тарифным планом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составным каналам связи с одним спутниковым участком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измеренное значение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значение, не более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тарифным планом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bookmarkStart w:name="z43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Выявлено:_________________________________________________________________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89"/>
    <w:bookmarkStart w:name="z43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лицо:</w:t>
      </w:r>
    </w:p>
    <w:bookmarkEnd w:id="390"/>
    <w:bookmarkStart w:name="z43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наличии), подпись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наличии), подпись</w:t>
      </w:r>
    </w:p>
    <w:bookmarkEnd w:id="3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