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c6d2" w14:textId="440c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 декабря 2014 года № 862 "Об утверждении Правил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водительских удостоверений"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30 апреля 2021 года № 253. Зарегистрирован в Министерстве юстиции Республики Казахстан 30 апреля 2021 года № 22670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 декабря 2014 года № 862 "Об утверждении Правил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водительских удостоверений" (зарегистрирован в Реестре государственной регистрации нормативных правовых актов № 10056)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подготовки водителей механических транспортных средств,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1-1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интернет-ресурс учебных организаций, реализующей дистанционные обучения – Интернет-ресурс, содержащий административно-академическую информацию для участников образовательного процесса";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Основными формами обучения являются теоретические, практические занятия.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проведение теоретических занятий для категории "А", "В" и подкатегорий "А1", "В1" с применением электронного и дистанционного обучения при соблюдении следующих требований: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 - образовательный ресурс (далее - ИОР) включает в себя обеспечение учебно-методическими материалами, формами интерактивного взаимодействия обучающихся с преподавателем и друг с другом, а также администрирование, организация и сопровождения учебного процесса при помощи Интернет-ресурса. Программный код Интернет-ресурса, а также результаты прохождения тестирования, история обучения, информация об успеваемости обучающихся хранятся на собственных серверах, либо на серверах, арендованных в собственность учебного заведения (юридического лица) или индивидуальных предпринимателей;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Учебный контент соответствует текущему законодательству Республики Казахстан в области обеспечения безопасности дорожного движения на начало обучения;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Дистанционное обучение реализуемая через ИОР обеспечивает идентификацию личности обучающихся посредством системы аутентификации;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Обмен информации в ИОР осуществляется с использованием системы защищенного протокола "Hyper Text Transfer Protocol Secure" (далее – "https");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Дистанционное обучение предоставляет возможность смешанной технологии обучения. Доля дистанционного обучения с использованием ИОР составляет не менее 80%, включая обучающий контент, а также тестирование от общего количества часов обучения. И не более 20% на очную форму;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осуществления учебного процесса по дистанционному обучению необходимо: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тьюторов и служб по реализации дистанционного обучения;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консультации в режиме "on-line";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обратную связь в режиме "off-line". Учебные занятия в режиме "off-line" предусматривает процесс учебного взаимодействия, при котором общение преподавателя и обучаемого осуществляется синхронно (видео лекции, задания в системе ИОР, электронная почта, работа обучаемого с учебником по заданию преподавателя с последующей сдачей рубежного или итогового контроля);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контролировать учебные достижения обучающихся в режиме "on-line" и "off-line".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ИОР предоставляет методы и средства для накопления и хранения результатов освоения обучающихся учебного материала на всех уровнях образовательного процесса в течении двух лет после окончания прохождения обучения;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Электронный учебно-методический комплекс дисциплины включает обязательный и дополнительный комплекты;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Обязательный комплект состоит из: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силлабуса, включающего содержание дисциплины, календарно-тематический план, список рекомендуемой литературы (основной и дополнительной), модульной разбивки дисциплины;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конспекта лекций и видео лекций;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 практических и семинарских занятий;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заданий для самостоятельной работы обучающегося и самостоятельной работы обучающегося под руководством преподавателя;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 по организации рубежного контроля (контрольных работ, тестовых заданий, индивидуальных заданий);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 по организации итогового контроля (тестовых экзаменационных заданий, вопросов к экзамену, билетов, экзаменационных контрольных работ);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графика проведения дистанционных консультаций.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дополнительный комплект определяется учебной организацией самостоятельно;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учебной организации, внедряющей дистанционное обучение, формируется информационная система управления, содержащая базу данных обучающихся (приказы о зачислении, переводах, восстановлении, сведения о текущей успеваемости обучающихся);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учебной организации, реализующей дистанционное обучение, формируется подразделение, осуществляющее организационное, методическое, информационное и техническое сопровождение процесса обучения по дистанционному обучению;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структурное подразделение, осуществляющее сопровождение дистанционного обучения планирует и организует учебный процесс по дистанционному обучению, ведет документацию, связанную с дистанционным обучением, планирует повышение квалификации преподавателей и тьюторов;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подразделение, обеспечивающее сопровождение дистанционного обучения, осуществляет консультативную помощь в разработке, электронных учебных изданий, мультимедийных курсов, методических пособий, администрирует тестирующие системы и средства контроля знаний, разрабатывает методику использования информационных ресурсов для дистанционного обучения. Теоретические занятия по каждому предмету планируется не более четырех часов в день.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занятия по каждому предмету планируются не более двух часов в день, практические - шесть часов.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дня с одним обучаемым по вождению автомобиля допускается отрабатывать: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автотренажере - не более одного часа;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учебном автомобиле не более двух часов, за исключением упражнения "Вождение в колонне", а также упражнений, связанных с перевозкой грузов, которые отрабатываются в течение четырех часов.";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(Баймукашев М.К.) в установленном законодательством Республики Казахстан порядке обеспечить: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