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a192c" w14:textId="06a19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размещения информации на интернет-портале оценки эффективности деятельности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5 мая 2021 года № 153. Зарегистрирован в Министерстве юстиции Республики Казахстан 11 мая 2021 года № 22713.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6-2 Закона Республики Казахстан "О доступе к информации"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информации и общественного развития РК от 05.08.2022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информации на интернет-портале оценки эффективности деятельности государственных органов.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20 октября 2016 года № 214 "Об утверждении Правил размещения информации на интернет-портале оценки эффективности деятельности государственных органов" (зарегистрирован в Реестре государственной регистрации нормативных правовых актов под № 14463).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коммуникаций государства и общества Министерства информации и общественного развития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информации и общественного развития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информации и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общественного 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по защите и развитию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конкуренции 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 по регулированию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развитию финансового рынка</w:t>
      </w:r>
    </w:p>
    <w:p>
      <w:pPr>
        <w:spacing w:after="0"/>
        <w:ind w:left="0"/>
        <w:jc w:val="both"/>
      </w:pPr>
      <w:bookmarkStart w:name="z22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финансовому мониторингу</w:t>
      </w:r>
    </w:p>
    <w:p>
      <w:pPr>
        <w:spacing w:after="0"/>
        <w:ind w:left="0"/>
        <w:jc w:val="both"/>
      </w:pPr>
      <w:bookmarkStart w:name="z23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4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5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 службы</w:t>
      </w:r>
    </w:p>
    <w:p>
      <w:pPr>
        <w:spacing w:after="0"/>
        <w:ind w:left="0"/>
        <w:jc w:val="both"/>
      </w:pPr>
      <w:bookmarkStart w:name="z26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7" w:id="22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стратегическому планированию и реформам</w:t>
      </w:r>
    </w:p>
    <w:p>
      <w:pPr>
        <w:spacing w:after="0"/>
        <w:ind w:left="0"/>
        <w:jc w:val="both"/>
      </w:pPr>
      <w:bookmarkStart w:name="z28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(Антикоррупционная служба)</w:t>
      </w:r>
    </w:p>
    <w:p>
      <w:pPr>
        <w:spacing w:after="0"/>
        <w:ind w:left="0"/>
        <w:jc w:val="both"/>
      </w:pPr>
      <w:bookmarkStart w:name="z29" w:id="24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0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bookmarkStart w:name="z31" w:id="26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2" w:id="27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инноваций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3" w:id="2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4" w:id="2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экологии, геологии и 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5" w:id="3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6" w:id="3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Счетный комитет по контролю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исполнением республиканского бюджета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 № 153</w:t>
            </w:r>
          </w:p>
        </w:tc>
      </w:tr>
    </w:tbl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размещения информации на интернет-портале оценки эффективности деятельности государственных органов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размещения информации на интернет-портале оценки эффективности деятельности государственных органов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6-2 Закона Республики Казахстан "О доступе к информации" и определяют порядок размещения информации на интернет-портале оценки эффективности деятельности государственных органов.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информации и общественного развития РК от 05.08.2022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 и определения: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информация с ограниченным доступом – информация, отнесенная к государственным секретам, личной, семейной, банковской, коммерческой тайне, тайне медицинского работника и (или) иным охраняемым законом тайнам, персональные данные ограниченного доступа, а также служебная информация с пометкой "Для служебного пользования";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интернет-конференция – мероприятие, проводимое государственным органом с целью предоставления возможности пользователям Портала задать интересующие вопросы и получить ответы в режиме онлайн;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интернет-портал оценки эффективности деятельности государственных органов (далее – Портал) – компонент веб-портала "электронного правительства", обеспечивающий размещение информации об оценке деятельности государственных органов, отчетов о достижении целевых индикаторов стратегических планов и программ развития территорий, а также публичное обсуждение деятельности государственных органов;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местный уполномоченный орган по государственному планированию – исполнительный орган, финансируемый из местного бюджета, осуществляющий функции в сфере стратегического, экономического и бюджетного планирования в соответствующей административно-территориальной единице;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оператор информационно-коммуникационной инфраструктуры "электронного правительства" (далее – оператор) – юридическое лицо, определяемое Правительством Республики Казахстан, на которое возложено обеспечение функционирования закрепленной за ним информационно-коммуникационной инфраструктуры "электронного правительства".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Министра информации и общественного развития РК от 05.08.2022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размещения информации на интернет-портале оценки эффективности деятельности государственных органов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Информация на Портале размещается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столицы".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операционной оценки Счетный комитет по контролю за исполнением республиканского бюджета по согласованию с рабочим органом Комиссии обеспечивает опубликование результатов операционной оценки на Портале и сайте "www.bagalau.kz" с учетом обеспечения режима секретности, служебной и иной охраняемой законом тайны.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Центральные государственные органы размещают на Портале отчеты о реализации стратегических планов в части информации о достижении целевых индикаторов стратегических планов в срок до 20 февраля, следующего за отчетным годом, путем направления оператору соответствующего запроса.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Местные уполномоченные органы по государственному планированию области, города республиканского значения, столицы размещают на Портале отчеты о реализации программы развития области, города республиканского значения, столицы в части информации о достижении целевых индикаторов программы развития области, города республиканского значения, столицы в срок до 1 марта года, следующего за отчетным годом, путем направления оператору соответствующего запроса.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Местные уполномоченные органы по государственному планированию района (города областного значения) размещают на Портале отчеты о реализации программы развития района (города областного значения), в части информации о достижении целевых индикаторов программы развития района (города областного значения), в срок до 1 февраля года, следующего за отчетным годом, путем направления оператору соответствующего запроса.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Отчеты о достижении целевых индикаторов стратегических планов и программ развития территорий размещаются на Портале государственными органами в части, не содержащей информацию с ограниченным доступом.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Государственными органами проводятся на Портале публичные обсуждения их деятельности.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Публичные обсуждения проводятся в форме интернет-конференций посредством специального раздела на Портале.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Тематика интернет-конференций и периодичность их проведения определяются государственными органами самостоятельно.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