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afd61" w14:textId="16afd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приказы Министра сельского хозяйства Республики Казахстан</w:t>
      </w:r>
    </w:p>
    <w:p>
      <w:pPr>
        <w:spacing w:after="0"/>
        <w:ind w:left="0"/>
        <w:jc w:val="both"/>
      </w:pPr>
      <w:r>
        <w:rPr>
          <w:rFonts w:ascii="Times New Roman"/>
          <w:b w:val="false"/>
          <w:i w:val="false"/>
          <w:color w:val="000000"/>
          <w:sz w:val="28"/>
        </w:rPr>
        <w:t>Приказ Министра сельского хозяйства Республики Казахстан от 30 апреля 2021 года № 146. Зарегистрирован в Министерстве юстиции Республики Казахстан 11 мая 2021 года № 22718</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1. Внести в некоторые приказы Министра сельского хозяйства Республики Казахстан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приказе</w:t>
      </w:r>
      <w:r>
        <w:rPr>
          <w:rFonts w:ascii="Times New Roman"/>
          <w:b w:val="false"/>
          <w:i w:val="false"/>
          <w:color w:val="000000"/>
          <w:sz w:val="28"/>
        </w:rPr>
        <w:t xml:space="preserve"> Министра сельского хозяйства Республики Казахстан от 18 октября 2013 года № 4-1/509 "Об утверждении форм, предназначенных для сбора административных данных по растениеводству" (зарегистрирован в Реестре государственной регистрации нормативных правовых актов № 8949):</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xml:space="preserve">
      "В соответствии с подпунктом 2) </w:t>
      </w:r>
      <w:r>
        <w:rPr>
          <w:rFonts w:ascii="Times New Roman"/>
          <w:b w:val="false"/>
          <w:i w:val="false"/>
          <w:color w:val="000000"/>
          <w:sz w:val="28"/>
        </w:rPr>
        <w:t>пункта 3</w:t>
      </w:r>
      <w:r>
        <w:rPr>
          <w:rFonts w:ascii="Times New Roman"/>
          <w:b w:val="false"/>
          <w:i w:val="false"/>
          <w:color w:val="000000"/>
          <w:sz w:val="28"/>
        </w:rPr>
        <w:t xml:space="preserve"> статьи 16 Закона Республики Казахстан "О государственной статистике", </w:t>
      </w:r>
      <w:r>
        <w:rPr>
          <w:rFonts w:ascii="Times New Roman"/>
          <w:b/>
          <w:i w:val="false"/>
          <w:color w:val="000000"/>
          <w:sz w:val="28"/>
        </w:rPr>
        <w:t>ПРИКАЗЫВАЮ</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 </w:t>
      </w:r>
    </w:p>
    <w:bookmarkStart w:name="z10" w:id="4"/>
    <w:p>
      <w:pPr>
        <w:spacing w:after="0"/>
        <w:ind w:left="0"/>
        <w:jc w:val="both"/>
      </w:pPr>
      <w:r>
        <w:rPr>
          <w:rFonts w:ascii="Times New Roman"/>
          <w:b w:val="false"/>
          <w:i w:val="false"/>
          <w:color w:val="000000"/>
          <w:sz w:val="28"/>
        </w:rPr>
        <w:t>
      "1. Утвердить прилагаемые:</w:t>
      </w:r>
    </w:p>
    <w:bookmarkEnd w:id="4"/>
    <w:bookmarkStart w:name="z11" w:id="5"/>
    <w:p>
      <w:pPr>
        <w:spacing w:after="0"/>
        <w:ind w:left="0"/>
        <w:jc w:val="both"/>
      </w:pPr>
      <w:r>
        <w:rPr>
          <w:rFonts w:ascii="Times New Roman"/>
          <w:b w:val="false"/>
          <w:i w:val="false"/>
          <w:color w:val="000000"/>
          <w:sz w:val="28"/>
        </w:rPr>
        <w:t xml:space="preserve">
      1) форму, предназначенную для сбора административных данных "Сведения о ходе проведения весенне-полевых работ"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5"/>
    <w:bookmarkStart w:name="z12" w:id="6"/>
    <w:p>
      <w:pPr>
        <w:spacing w:after="0"/>
        <w:ind w:left="0"/>
        <w:jc w:val="both"/>
      </w:pPr>
      <w:r>
        <w:rPr>
          <w:rFonts w:ascii="Times New Roman"/>
          <w:b w:val="false"/>
          <w:i w:val="false"/>
          <w:color w:val="000000"/>
          <w:sz w:val="28"/>
        </w:rPr>
        <w:t xml:space="preserve">
      2) форму, предназначенную для сбора административных данных "Сведения о состоянии сельскохозяйственных культур"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6"/>
    <w:bookmarkStart w:name="z13" w:id="7"/>
    <w:p>
      <w:pPr>
        <w:spacing w:after="0"/>
        <w:ind w:left="0"/>
        <w:jc w:val="both"/>
      </w:pPr>
      <w:r>
        <w:rPr>
          <w:rFonts w:ascii="Times New Roman"/>
          <w:b w:val="false"/>
          <w:i w:val="false"/>
          <w:color w:val="000000"/>
          <w:sz w:val="28"/>
        </w:rPr>
        <w:t xml:space="preserve">
      3) форму, предназначенную для сбора административных данных "Сведения о состоянии паров" согласно </w:t>
      </w:r>
      <w:r>
        <w:rPr>
          <w:rFonts w:ascii="Times New Roman"/>
          <w:b w:val="false"/>
          <w:i w:val="false"/>
          <w:color w:val="000000"/>
          <w:sz w:val="28"/>
        </w:rPr>
        <w:t xml:space="preserve">приложению </w:t>
      </w:r>
      <w:r>
        <w:rPr>
          <w:rFonts w:ascii="Times New Roman"/>
          <w:b w:val="false"/>
          <w:i w:val="false"/>
          <w:color w:val="000000"/>
          <w:sz w:val="28"/>
        </w:rPr>
        <w:t>3 к настоящему приказу;</w:t>
      </w:r>
    </w:p>
    <w:bookmarkEnd w:id="7"/>
    <w:bookmarkStart w:name="z14" w:id="8"/>
    <w:p>
      <w:pPr>
        <w:spacing w:after="0"/>
        <w:ind w:left="0"/>
        <w:jc w:val="both"/>
      </w:pPr>
      <w:r>
        <w:rPr>
          <w:rFonts w:ascii="Times New Roman"/>
          <w:b w:val="false"/>
          <w:i w:val="false"/>
          <w:color w:val="000000"/>
          <w:sz w:val="28"/>
        </w:rPr>
        <w:t xml:space="preserve">
      4) форму, предназначенную для сбора административных данных "Сведения о заготовке кормов"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8"/>
    <w:bookmarkStart w:name="z15" w:id="9"/>
    <w:p>
      <w:pPr>
        <w:spacing w:after="0"/>
        <w:ind w:left="0"/>
        <w:jc w:val="both"/>
      </w:pPr>
      <w:r>
        <w:rPr>
          <w:rFonts w:ascii="Times New Roman"/>
          <w:b w:val="false"/>
          <w:i w:val="false"/>
          <w:color w:val="000000"/>
          <w:sz w:val="28"/>
        </w:rPr>
        <w:t xml:space="preserve">
      5) форму, предназначенную для сбора административных данных "Сведения о ходе осенне-полевых работ"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9"/>
    <w:bookmarkStart w:name="z16" w:id="10"/>
    <w:p>
      <w:pPr>
        <w:spacing w:after="0"/>
        <w:ind w:left="0"/>
        <w:jc w:val="both"/>
      </w:pPr>
      <w:r>
        <w:rPr>
          <w:rFonts w:ascii="Times New Roman"/>
          <w:b w:val="false"/>
          <w:i w:val="false"/>
          <w:color w:val="000000"/>
          <w:sz w:val="28"/>
        </w:rPr>
        <w:t xml:space="preserve">
      6) форму, предназначенную для сбора административных данных "Сведения о сборе урожая сельскохозяйственных культур"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10"/>
    <w:bookmarkStart w:name="z17" w:id="11"/>
    <w:p>
      <w:pPr>
        <w:spacing w:after="0"/>
        <w:ind w:left="0"/>
        <w:jc w:val="both"/>
      </w:pPr>
      <w:r>
        <w:rPr>
          <w:rFonts w:ascii="Times New Roman"/>
          <w:b w:val="false"/>
          <w:i w:val="false"/>
          <w:color w:val="000000"/>
          <w:sz w:val="28"/>
        </w:rPr>
        <w:t xml:space="preserve">
      7) форму, предназначенную для сбора административных данных "Сведения о ходе проведения снегозадержания"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End w:id="11"/>
    <w:bookmarkStart w:name="z18" w:id="12"/>
    <w:p>
      <w:pPr>
        <w:spacing w:after="0"/>
        <w:ind w:left="0"/>
        <w:jc w:val="both"/>
      </w:pPr>
      <w:r>
        <w:rPr>
          <w:rFonts w:ascii="Times New Roman"/>
          <w:b w:val="false"/>
          <w:i w:val="false"/>
          <w:color w:val="000000"/>
          <w:sz w:val="28"/>
        </w:rPr>
        <w:t xml:space="preserve">
      8) форму, предназначенную для сбора административных данных "Сведения о состоянии посевов озимых культур"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bookmarkEnd w:id="12"/>
    <w:bookmarkStart w:name="z19" w:id="13"/>
    <w:p>
      <w:pPr>
        <w:spacing w:after="0"/>
        <w:ind w:left="0"/>
        <w:jc w:val="both"/>
      </w:pPr>
      <w:r>
        <w:rPr>
          <w:rFonts w:ascii="Times New Roman"/>
          <w:b w:val="false"/>
          <w:i w:val="false"/>
          <w:color w:val="000000"/>
          <w:sz w:val="28"/>
        </w:rPr>
        <w:t xml:space="preserve">
      9) форму, предназначенную для сбора административных данных "Сведения о ходе подготовки сельскохозяйственной техники к полевым работам в сельскохозяйственных формированиях республики"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p>
    <w:bookmarkEnd w:id="13"/>
    <w:bookmarkStart w:name="z20" w:id="14"/>
    <w:p>
      <w:pPr>
        <w:spacing w:after="0"/>
        <w:ind w:left="0"/>
        <w:jc w:val="both"/>
      </w:pPr>
      <w:r>
        <w:rPr>
          <w:rFonts w:ascii="Times New Roman"/>
          <w:b w:val="false"/>
          <w:i w:val="false"/>
          <w:color w:val="000000"/>
          <w:sz w:val="28"/>
        </w:rPr>
        <w:t xml:space="preserve">
      10) форму, предназначенную для сбора административных данных "Сведения о наличии основных видов сельскохозяйственной техники"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приказу;</w:t>
      </w:r>
    </w:p>
    <w:bookmarkEnd w:id="14"/>
    <w:bookmarkStart w:name="z21" w:id="15"/>
    <w:p>
      <w:pPr>
        <w:spacing w:after="0"/>
        <w:ind w:left="0"/>
        <w:jc w:val="both"/>
      </w:pPr>
      <w:r>
        <w:rPr>
          <w:rFonts w:ascii="Times New Roman"/>
          <w:b w:val="false"/>
          <w:i w:val="false"/>
          <w:color w:val="000000"/>
          <w:sz w:val="28"/>
        </w:rPr>
        <w:t xml:space="preserve">
      11) форму, предназначенную для сбора административных данных "Сведения о приобретении основных видов сельскохозяйственной техники"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приказу.";</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к указанному приказу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к настоящему приказу;</w:t>
      </w:r>
    </w:p>
    <w:bookmarkStart w:name="z23" w:id="16"/>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приказе</w:t>
      </w:r>
      <w:r>
        <w:rPr>
          <w:rFonts w:ascii="Times New Roman"/>
          <w:b w:val="false"/>
          <w:i w:val="false"/>
          <w:color w:val="000000"/>
          <w:sz w:val="28"/>
        </w:rPr>
        <w:t xml:space="preserve"> Министра сельского хозяйства Республики Казахстан от 30 июня 2015 года № 6-3/597 "Об утверждении Правил субсидирования стоимости услуг по подаче воды сельскохозяйственным товаропроизводителям" (зарегистрирован в Реестре государственной регистрации нормативных правовых актов № 12714):</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25" w:id="17"/>
    <w:p>
      <w:pPr>
        <w:spacing w:after="0"/>
        <w:ind w:left="0"/>
        <w:jc w:val="both"/>
      </w:pPr>
      <w:r>
        <w:rPr>
          <w:rFonts w:ascii="Times New Roman"/>
          <w:b w:val="false"/>
          <w:i w:val="false"/>
          <w:color w:val="000000"/>
          <w:sz w:val="28"/>
        </w:rPr>
        <w:t xml:space="preserve">
      "В соответствии с подпунктом 41) </w:t>
      </w:r>
      <w:r>
        <w:rPr>
          <w:rFonts w:ascii="Times New Roman"/>
          <w:b w:val="false"/>
          <w:i w:val="false"/>
          <w:color w:val="000000"/>
          <w:sz w:val="28"/>
        </w:rPr>
        <w:t>пункта 1</w:t>
      </w:r>
      <w:r>
        <w:rPr>
          <w:rFonts w:ascii="Times New Roman"/>
          <w:b w:val="false"/>
          <w:i w:val="false"/>
          <w:color w:val="000000"/>
          <w:sz w:val="28"/>
        </w:rPr>
        <w:t xml:space="preserve"> статьи 6 Закона Республики Казахстан "О государственном регулировании развития агропромышленного комплекса и сельских территорий" и подпунктом 2) </w:t>
      </w:r>
      <w:r>
        <w:rPr>
          <w:rFonts w:ascii="Times New Roman"/>
          <w:b w:val="false"/>
          <w:i w:val="false"/>
          <w:color w:val="000000"/>
          <w:sz w:val="28"/>
        </w:rPr>
        <w:t>пункта 3</w:t>
      </w:r>
      <w:r>
        <w:rPr>
          <w:rFonts w:ascii="Times New Roman"/>
          <w:b w:val="false"/>
          <w:i w:val="false"/>
          <w:color w:val="000000"/>
          <w:sz w:val="28"/>
        </w:rPr>
        <w:t xml:space="preserve"> статьи 16 Закона Республики Казахстан "О государственной статистике", </w:t>
      </w:r>
      <w:r>
        <w:rPr>
          <w:rFonts w:ascii="Times New Roman"/>
          <w:b/>
          <w:i w:val="false"/>
          <w:color w:val="000000"/>
          <w:sz w:val="28"/>
        </w:rPr>
        <w:t>ПРИКАЗЫВАЮ</w:t>
      </w:r>
      <w:r>
        <w:rPr>
          <w:rFonts w:ascii="Times New Roman"/>
          <w:b w:val="false"/>
          <w:i w:val="false"/>
          <w:color w:val="000000"/>
          <w:sz w:val="28"/>
        </w:rPr>
        <w:t>:";</w:t>
      </w:r>
    </w:p>
    <w:bookmarkEnd w:id="17"/>
    <w:bookmarkStart w:name="z26" w:id="18"/>
    <w:p>
      <w:pPr>
        <w:spacing w:after="0"/>
        <w:ind w:left="0"/>
        <w:jc w:val="both"/>
      </w:pPr>
      <w:r>
        <w:rPr>
          <w:rFonts w:ascii="Times New Roman"/>
          <w:b w:val="false"/>
          <w:i w:val="false"/>
          <w:color w:val="000000"/>
          <w:sz w:val="28"/>
        </w:rPr>
        <w:t>
      дополнить пунктом 9-1 следующего содержания:</w:t>
      </w:r>
    </w:p>
    <w:bookmarkEnd w:id="18"/>
    <w:bookmarkStart w:name="z27" w:id="19"/>
    <w:p>
      <w:pPr>
        <w:spacing w:after="0"/>
        <w:ind w:left="0"/>
        <w:jc w:val="both"/>
      </w:pPr>
      <w:r>
        <w:rPr>
          <w:rFonts w:ascii="Times New Roman"/>
          <w:b w:val="false"/>
          <w:i w:val="false"/>
          <w:color w:val="000000"/>
          <w:sz w:val="28"/>
        </w:rPr>
        <w:t>
      "9-1. Прием заявок осуществляется по месту нахождения земельного участка с 1 мая по 30 ноября (включительно) соответствующего года.";</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29" w:id="20"/>
    <w:p>
      <w:pPr>
        <w:spacing w:after="0"/>
        <w:ind w:left="0"/>
        <w:jc w:val="both"/>
      </w:pPr>
      <w:r>
        <w:rPr>
          <w:rFonts w:ascii="Times New Roman"/>
          <w:b w:val="false"/>
          <w:i w:val="false"/>
          <w:color w:val="000000"/>
          <w:sz w:val="28"/>
        </w:rPr>
        <w:t>
      "10. Размер субсидии на 1 (один) м3 приобретенной поливной воды составляет 50 (пятьдесят) процентов (далее – %) от тарифа с НДС для рисовых культур.</w:t>
      </w:r>
    </w:p>
    <w:bookmarkEnd w:id="20"/>
    <w:bookmarkStart w:name="z30" w:id="21"/>
    <w:p>
      <w:pPr>
        <w:spacing w:after="0"/>
        <w:ind w:left="0"/>
        <w:jc w:val="both"/>
      </w:pPr>
      <w:r>
        <w:rPr>
          <w:rFonts w:ascii="Times New Roman"/>
          <w:b w:val="false"/>
          <w:i w:val="false"/>
          <w:color w:val="000000"/>
          <w:sz w:val="28"/>
        </w:rPr>
        <w:t>
      Для других СХТП (услугополучателей) субсидии на 1 (один) м3 поставленной воды устанавливается дифференцированно, в % отношении от тарифов, независимо от способов полива, подачи воды и составляет:</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52"/>
        <w:gridCol w:w="2448"/>
      </w:tblGrid>
      <w:tr>
        <w:trPr>
          <w:trHeight w:val="30" w:hRule="atLeast"/>
        </w:trPr>
        <w:tc>
          <w:tcPr>
            <w:tcW w:w="9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0,4 (ноль целых четыре десятых) до 2,0 (двух) тенге на м3</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2,01 (двух целых одной сотой) до 4,0 (четырех) тенге на м3</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9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4,01 (четырех целых одной сотой) до 9,0 (девяти) тенге на м3</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9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9,01(девяти целых одной сотой) до 15,0 (пятнадцати) тенге на м3</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9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15,01 (пятнадцати целых одной сотой) до 20,0 (двадцати) тенге на м3</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9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20 (двадцати) тенге на м3</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bl>
    <w:bookmarkStart w:name="z31" w:id="22"/>
    <w:p>
      <w:pPr>
        <w:spacing w:after="0"/>
        <w:ind w:left="0"/>
        <w:jc w:val="both"/>
      </w:pPr>
      <w:r>
        <w:rPr>
          <w:rFonts w:ascii="Times New Roman"/>
          <w:b w:val="false"/>
          <w:i w:val="false"/>
          <w:color w:val="000000"/>
          <w:sz w:val="28"/>
        </w:rPr>
        <w:t xml:space="preserve">
      Для расчета размера субсидий принимается разница между тарифом, утвержденным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19 ноября 2019 года № 90 "Об утверждении Правил формирования тарифов" (зарегистрирован в Реестре государственной регистрации нормативных правовых актов № 19617) и минимальной (не субсидируемой) стоимостью услуги по подаче воды (0,40 (ноль целых сорок сотых) тенге на м3) – субсидируемая часть тарифа.</w:t>
      </w:r>
    </w:p>
    <w:bookmarkEnd w:id="22"/>
    <w:bookmarkStart w:name="z32" w:id="23"/>
    <w:p>
      <w:pPr>
        <w:spacing w:after="0"/>
        <w:ind w:left="0"/>
        <w:jc w:val="both"/>
      </w:pPr>
      <w:r>
        <w:rPr>
          <w:rFonts w:ascii="Times New Roman"/>
          <w:b w:val="false"/>
          <w:i w:val="false"/>
          <w:color w:val="000000"/>
          <w:sz w:val="28"/>
        </w:rPr>
        <w:t>
      Размер субсидии на 1 (один) м3 приобретенной поливной воды рассчитывается по следующей формуле:</w:t>
      </w:r>
    </w:p>
    <w:bookmarkEnd w:id="23"/>
    <w:bookmarkStart w:name="z33" w:id="24"/>
    <w:p>
      <w:pPr>
        <w:spacing w:after="0"/>
        <w:ind w:left="0"/>
        <w:jc w:val="both"/>
      </w:pPr>
      <w:r>
        <w:rPr>
          <w:rFonts w:ascii="Times New Roman"/>
          <w:b w:val="false"/>
          <w:i w:val="false"/>
          <w:color w:val="000000"/>
          <w:sz w:val="28"/>
        </w:rPr>
        <w:t>
      S = (T-Smin)*на %, в соответствии с утвержденными размерами тарифов,</w:t>
      </w:r>
    </w:p>
    <w:bookmarkEnd w:id="24"/>
    <w:bookmarkStart w:name="z34" w:id="25"/>
    <w:p>
      <w:pPr>
        <w:spacing w:after="0"/>
        <w:ind w:left="0"/>
        <w:jc w:val="both"/>
      </w:pPr>
      <w:r>
        <w:rPr>
          <w:rFonts w:ascii="Times New Roman"/>
          <w:b w:val="false"/>
          <w:i w:val="false"/>
          <w:color w:val="000000"/>
          <w:sz w:val="28"/>
        </w:rPr>
        <w:t>
      где:</w:t>
      </w:r>
    </w:p>
    <w:bookmarkEnd w:id="25"/>
    <w:bookmarkStart w:name="z35" w:id="26"/>
    <w:p>
      <w:pPr>
        <w:spacing w:after="0"/>
        <w:ind w:left="0"/>
        <w:jc w:val="both"/>
      </w:pPr>
      <w:r>
        <w:rPr>
          <w:rFonts w:ascii="Times New Roman"/>
          <w:b w:val="false"/>
          <w:i w:val="false"/>
          <w:color w:val="000000"/>
          <w:sz w:val="28"/>
        </w:rPr>
        <w:t>
      S – размер субсидий в тенге на м3 приобретенной поливной воды;</w:t>
      </w:r>
    </w:p>
    <w:bookmarkEnd w:id="26"/>
    <w:bookmarkStart w:name="z36" w:id="27"/>
    <w:p>
      <w:pPr>
        <w:spacing w:after="0"/>
        <w:ind w:left="0"/>
        <w:jc w:val="both"/>
      </w:pPr>
      <w:r>
        <w:rPr>
          <w:rFonts w:ascii="Times New Roman"/>
          <w:b w:val="false"/>
          <w:i w:val="false"/>
          <w:color w:val="000000"/>
          <w:sz w:val="28"/>
        </w:rPr>
        <w:t xml:space="preserve">
      T – утвержденный тариф (с НДС) тенге на м3. </w:t>
      </w:r>
    </w:p>
    <w:bookmarkEnd w:id="27"/>
    <w:bookmarkStart w:name="z37" w:id="28"/>
    <w:p>
      <w:pPr>
        <w:spacing w:after="0"/>
        <w:ind w:left="0"/>
        <w:jc w:val="both"/>
      </w:pPr>
      <w:r>
        <w:rPr>
          <w:rFonts w:ascii="Times New Roman"/>
          <w:b w:val="false"/>
          <w:i w:val="false"/>
          <w:color w:val="000000"/>
          <w:sz w:val="28"/>
        </w:rPr>
        <w:t xml:space="preserve">
      Если вододатель является плательщиком НДС и зарегистрирован в порядке, утвержденном </w:t>
      </w:r>
      <w:r>
        <w:rPr>
          <w:rFonts w:ascii="Times New Roman"/>
          <w:b w:val="false"/>
          <w:i w:val="false"/>
          <w:color w:val="000000"/>
          <w:sz w:val="28"/>
        </w:rPr>
        <w:t xml:space="preserve">приказом </w:t>
      </w:r>
      <w:r>
        <w:rPr>
          <w:rFonts w:ascii="Times New Roman"/>
          <w:b w:val="false"/>
          <w:i w:val="false"/>
          <w:color w:val="000000"/>
          <w:sz w:val="28"/>
        </w:rPr>
        <w:t xml:space="preserve"> исполняющего обязанности Министра финансов Республики Казахстан от 10 июля 2020 года № 665 "Об утверждении Правил оказания государственных услуг, органов государственных доходов Республики Казахстан" (зарегистрирован в Реестре государственной регистрации нормативных правовых актов № 20955), то Smin – минимальная (не субсидируемая) стоимость услуги по подаче поливной воды (0,40 (ноль целых сорок сотых) тенге на м3).</w:t>
      </w:r>
    </w:p>
    <w:bookmarkEnd w:id="28"/>
    <w:bookmarkStart w:name="z38" w:id="29"/>
    <w:p>
      <w:pPr>
        <w:spacing w:after="0"/>
        <w:ind w:left="0"/>
        <w:jc w:val="both"/>
      </w:pPr>
      <w:r>
        <w:rPr>
          <w:rFonts w:ascii="Times New Roman"/>
          <w:b w:val="false"/>
          <w:i w:val="false"/>
          <w:color w:val="000000"/>
          <w:sz w:val="28"/>
        </w:rPr>
        <w:t>
      Для рисовых культур без минимальной (не субсидируемой) стоимости.</w:t>
      </w:r>
    </w:p>
    <w:bookmarkEnd w:id="29"/>
    <w:bookmarkStart w:name="z39" w:id="30"/>
    <w:p>
      <w:pPr>
        <w:spacing w:after="0"/>
        <w:ind w:left="0"/>
        <w:jc w:val="both"/>
      </w:pPr>
      <w:r>
        <w:rPr>
          <w:rFonts w:ascii="Times New Roman"/>
          <w:b w:val="false"/>
          <w:i w:val="false"/>
          <w:color w:val="000000"/>
          <w:sz w:val="28"/>
        </w:rPr>
        <w:t>
      Для СХТП, состоящих на регистрационном учете по налогу на добавленную стоимость (далее – НДС), расчет сумм субсидий производится исходя из суммы, уменьшенных на сумму НДС, отнесенного в зачет по ним.";</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18</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изложить в следующей редакции:</w:t>
      </w:r>
    </w:p>
    <w:bookmarkStart w:name="z41" w:id="31"/>
    <w:p>
      <w:pPr>
        <w:spacing w:after="0"/>
        <w:ind w:left="0"/>
        <w:jc w:val="both"/>
      </w:pPr>
      <w:r>
        <w:rPr>
          <w:rFonts w:ascii="Times New Roman"/>
          <w:b w:val="false"/>
          <w:i w:val="false"/>
          <w:color w:val="000000"/>
          <w:sz w:val="28"/>
        </w:rPr>
        <w:t>
      "18. Ответственный сотрудник Управления (услугодателя) формирует на веб-портале счета к оплате на выплату субсидии, загружаемые в информационную систему "Казначейство-Клиент", в течение 2 (двух) рабочих дней после подтверждения Управлением (услугодателем) принятия заявки согласно пункту 16 настоящих Правил.</w:t>
      </w:r>
    </w:p>
    <w:bookmarkEnd w:id="31"/>
    <w:bookmarkStart w:name="z42" w:id="32"/>
    <w:p>
      <w:pPr>
        <w:spacing w:after="0"/>
        <w:ind w:left="0"/>
        <w:jc w:val="both"/>
      </w:pPr>
      <w:r>
        <w:rPr>
          <w:rFonts w:ascii="Times New Roman"/>
          <w:b w:val="false"/>
          <w:i w:val="false"/>
          <w:color w:val="000000"/>
          <w:sz w:val="28"/>
        </w:rPr>
        <w:t xml:space="preserve">
      Результатом оказания государственной услуги является уведомление о предоставлении субсидии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либо мотивированный отказ в оказании государственной услуги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32"/>
    <w:bookmarkStart w:name="z43" w:id="33"/>
    <w:p>
      <w:pPr>
        <w:spacing w:after="0"/>
        <w:ind w:left="0"/>
        <w:jc w:val="both"/>
      </w:pPr>
      <w:r>
        <w:rPr>
          <w:rFonts w:ascii="Times New Roman"/>
          <w:b w:val="false"/>
          <w:i w:val="false"/>
          <w:color w:val="000000"/>
          <w:sz w:val="28"/>
        </w:rPr>
        <w:t xml:space="preserve">
      По заявкам, в которых объем субсидий превышает объем бюджетных средств, предусмотренный в Плане финансирования на соответствующий месяц, выплата субсидий осуществляется в следующем месяце в порядке очередности согласно дате поступления заявок, о чем услугополучателю направляется уведомление о переходе выплаты субсидий на следующий месяц согласно приложению 5 к настоящим Правилам. </w:t>
      </w:r>
    </w:p>
    <w:bookmarkEnd w:id="33"/>
    <w:bookmarkStart w:name="z44" w:id="34"/>
    <w:p>
      <w:pPr>
        <w:spacing w:after="0"/>
        <w:ind w:left="0"/>
        <w:jc w:val="both"/>
      </w:pPr>
      <w:r>
        <w:rPr>
          <w:rFonts w:ascii="Times New Roman"/>
          <w:b w:val="false"/>
          <w:i w:val="false"/>
          <w:color w:val="000000"/>
          <w:sz w:val="28"/>
        </w:rPr>
        <w:t>
      В случае полного освоения бюджетных средств, предусмотренных в местном бюджете на соответствующий финансовый год, и отсутствия дополнительных средств, прием заявок прекращается.</w:t>
      </w:r>
    </w:p>
    <w:bookmarkEnd w:id="34"/>
    <w:bookmarkStart w:name="z45" w:id="35"/>
    <w:p>
      <w:pPr>
        <w:spacing w:after="0"/>
        <w:ind w:left="0"/>
        <w:jc w:val="both"/>
      </w:pPr>
      <w:r>
        <w:rPr>
          <w:rFonts w:ascii="Times New Roman"/>
          <w:b w:val="false"/>
          <w:i w:val="false"/>
          <w:color w:val="000000"/>
          <w:sz w:val="28"/>
        </w:rPr>
        <w:t>
      Результат оказания государственной услуги направляется на адрес электронной почты, указанный СХТП (услугополучателем) при регистрации в информационной системе субсидирования и в "личный кабинет" СХТП (услугополучателя) в информационной системе субсидирования.</w:t>
      </w:r>
    </w:p>
    <w:bookmarkEnd w:id="35"/>
    <w:bookmarkStart w:name="z46" w:id="36"/>
    <w:p>
      <w:pPr>
        <w:spacing w:after="0"/>
        <w:ind w:left="0"/>
        <w:jc w:val="both"/>
      </w:pPr>
      <w:r>
        <w:rPr>
          <w:rFonts w:ascii="Times New Roman"/>
          <w:b w:val="false"/>
          <w:i w:val="false"/>
          <w:color w:val="000000"/>
          <w:sz w:val="28"/>
        </w:rPr>
        <w:t>
      19. Управление (услугодатель) представляет в Министерство и уполномоченный орган по исполнению бюджета отчет об использовании субсидий на удешевление стоимости услуг по подаче поливной воды по форме согласно приложению 6 к настоящим Правилам, за соответствующий финансовый год не позднее 31 декабря.";</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4</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настоящему приказу;</w:t>
      </w:r>
    </w:p>
    <w:bookmarkStart w:name="z50" w:id="37"/>
    <w:p>
      <w:pPr>
        <w:spacing w:after="0"/>
        <w:ind w:left="0"/>
        <w:jc w:val="both"/>
      </w:pPr>
      <w:r>
        <w:rPr>
          <w:rFonts w:ascii="Times New Roman"/>
          <w:b w:val="false"/>
          <w:i w:val="false"/>
          <w:color w:val="000000"/>
          <w:sz w:val="28"/>
        </w:rPr>
        <w:t xml:space="preserve">
      дополнить приложением 5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настоящему приказу;</w:t>
      </w:r>
    </w:p>
    <w:bookmarkEnd w:id="37"/>
    <w:bookmarkStart w:name="z51" w:id="38"/>
    <w:p>
      <w:pPr>
        <w:spacing w:after="0"/>
        <w:ind w:left="0"/>
        <w:jc w:val="both"/>
      </w:pPr>
      <w:r>
        <w:rPr>
          <w:rFonts w:ascii="Times New Roman"/>
          <w:b w:val="false"/>
          <w:i w:val="false"/>
          <w:color w:val="000000"/>
          <w:sz w:val="28"/>
        </w:rPr>
        <w:t xml:space="preserve">
      дополнить приложением 6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настоящему приказу. </w:t>
      </w:r>
    </w:p>
    <w:bookmarkEnd w:id="38"/>
    <w:bookmarkStart w:name="z52" w:id="39"/>
    <w:p>
      <w:pPr>
        <w:spacing w:after="0"/>
        <w:ind w:left="0"/>
        <w:jc w:val="both"/>
      </w:pPr>
      <w:r>
        <w:rPr>
          <w:rFonts w:ascii="Times New Roman"/>
          <w:b w:val="false"/>
          <w:i w:val="false"/>
          <w:color w:val="000000"/>
          <w:sz w:val="28"/>
        </w:rPr>
        <w:t>
      3. Департаменту производства и переработки растениеводческой продукции Министерства сельского хозяйства Республики Казахстан в установленном законодательством порядке обеспечить:</w:t>
      </w:r>
    </w:p>
    <w:bookmarkEnd w:id="39"/>
    <w:bookmarkStart w:name="z53" w:id="40"/>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0"/>
    <w:bookmarkStart w:name="z54" w:id="41"/>
    <w:p>
      <w:pPr>
        <w:spacing w:after="0"/>
        <w:ind w:left="0"/>
        <w:jc w:val="both"/>
      </w:pPr>
      <w:r>
        <w:rPr>
          <w:rFonts w:ascii="Times New Roman"/>
          <w:b w:val="false"/>
          <w:i w:val="false"/>
          <w:color w:val="000000"/>
          <w:sz w:val="28"/>
        </w:rPr>
        <w:t>
      2) размещение настоящего приказа на интернет-ресурсе Министерства сельского хозяйства Республики Казахстан после его официального опубликования.</w:t>
      </w:r>
    </w:p>
    <w:bookmarkEnd w:id="41"/>
    <w:bookmarkStart w:name="z55" w:id="42"/>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первого вице-министра сельского хозяйства Республики Казахстан.</w:t>
      </w:r>
    </w:p>
    <w:bookmarkEnd w:id="42"/>
    <w:bookmarkStart w:name="z56" w:id="43"/>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4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сельского хозяйства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bookmarkStart w:name="z58" w:id="44"/>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 xml:space="preserve">Министерство финансов </w:t>
      </w:r>
      <w:r>
        <w:br/>
      </w:r>
      <w:r>
        <w:rPr>
          <w:rFonts w:ascii="Times New Roman"/>
          <w:b w:val="false"/>
          <w:i w:val="false"/>
          <w:color w:val="000000"/>
          <w:sz w:val="28"/>
        </w:rPr>
        <w:t>Республики Казахстан</w:t>
      </w:r>
    </w:p>
    <w:bookmarkEnd w:id="44"/>
    <w:bookmarkStart w:name="z59" w:id="45"/>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 xml:space="preserve">Бюро национальной статистики </w:t>
      </w:r>
      <w:r>
        <w:br/>
      </w:r>
      <w:r>
        <w:rPr>
          <w:rFonts w:ascii="Times New Roman"/>
          <w:b w:val="false"/>
          <w:i w:val="false"/>
          <w:color w:val="000000"/>
          <w:sz w:val="28"/>
        </w:rPr>
        <w:t xml:space="preserve">Агентства по стратегическому </w:t>
      </w:r>
      <w:r>
        <w:br/>
      </w:r>
      <w:r>
        <w:rPr>
          <w:rFonts w:ascii="Times New Roman"/>
          <w:b w:val="false"/>
          <w:i w:val="false"/>
          <w:color w:val="000000"/>
          <w:sz w:val="28"/>
        </w:rPr>
        <w:t xml:space="preserve">планированию и реформам </w:t>
      </w:r>
      <w:r>
        <w:br/>
      </w:r>
      <w:r>
        <w:rPr>
          <w:rFonts w:ascii="Times New Roman"/>
          <w:b w:val="false"/>
          <w:i w:val="false"/>
          <w:color w:val="000000"/>
          <w:sz w:val="28"/>
        </w:rPr>
        <w:t>Республики Казахстан</w:t>
      </w:r>
    </w:p>
    <w:bookmarkEnd w:id="45"/>
    <w:bookmarkStart w:name="z60" w:id="46"/>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национальной экономики</w:t>
      </w:r>
      <w:r>
        <w:br/>
      </w:r>
      <w:r>
        <w:rPr>
          <w:rFonts w:ascii="Times New Roman"/>
          <w:b w:val="false"/>
          <w:i w:val="false"/>
          <w:color w:val="000000"/>
          <w:sz w:val="28"/>
        </w:rPr>
        <w:t>Республики Казахстан</w:t>
      </w:r>
    </w:p>
    <w:bookmarkEnd w:id="46"/>
    <w:bookmarkStart w:name="z61" w:id="47"/>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цифрового развития,</w:t>
      </w:r>
      <w:r>
        <w:br/>
      </w:r>
      <w:r>
        <w:rPr>
          <w:rFonts w:ascii="Times New Roman"/>
          <w:b w:val="false"/>
          <w:i w:val="false"/>
          <w:color w:val="000000"/>
          <w:sz w:val="28"/>
        </w:rPr>
        <w:t>инноваций и аэрокосмической промышленности</w:t>
      </w:r>
      <w:r>
        <w:br/>
      </w:r>
      <w:r>
        <w:rPr>
          <w:rFonts w:ascii="Times New Roman"/>
          <w:b w:val="false"/>
          <w:i w:val="false"/>
          <w:color w:val="000000"/>
          <w:sz w:val="28"/>
        </w:rPr>
        <w:t>Республики Казахстан</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апреля 2021 года № 146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 xml:space="preserve">2013 жылғы 18 қазандағы </w:t>
            </w:r>
            <w:r>
              <w:br/>
            </w:r>
            <w:r>
              <w:rPr>
                <w:rFonts w:ascii="Times New Roman"/>
                <w:b w:val="false"/>
                <w:i w:val="false"/>
                <w:color w:val="000000"/>
                <w:sz w:val="20"/>
              </w:rPr>
              <w:t>№ 4-1/509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приказу </w:t>
            </w:r>
            <w:r>
              <w:br/>
            </w:r>
            <w:r>
              <w:rPr>
                <w:rFonts w:ascii="Times New Roman"/>
                <w:b w:val="false"/>
                <w:i w:val="false"/>
                <w:color w:val="000000"/>
                <w:sz w:val="20"/>
              </w:rPr>
              <w:t xml:space="preserve">Министра сельского хозяйства </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октября 2013 года № 4-1/509</w:t>
            </w:r>
          </w:p>
        </w:tc>
      </w:tr>
    </w:tbl>
    <w:bookmarkStart w:name="z65" w:id="48"/>
    <w:p>
      <w:pPr>
        <w:spacing w:after="0"/>
        <w:ind w:left="0"/>
        <w:jc w:val="left"/>
      </w:pPr>
      <w:r>
        <w:rPr>
          <w:rFonts w:ascii="Times New Roman"/>
          <w:b/>
          <w:i w:val="false"/>
          <w:color w:val="000000"/>
        </w:rPr>
        <w:t xml:space="preserve">              "Көктемгі дала жұмыстарының барысы туралы мәліметтер" </w:t>
      </w:r>
      <w:r>
        <w:br/>
      </w:r>
      <w:r>
        <w:rPr>
          <w:rFonts w:ascii="Times New Roman"/>
          <w:b/>
          <w:i w:val="false"/>
          <w:color w:val="000000"/>
        </w:rPr>
        <w:t xml:space="preserve">                   әкімшілік деректерді жинауға арналған нысан </w:t>
      </w:r>
    </w:p>
    <w:bookmarkEnd w:id="48"/>
    <w:bookmarkStart w:name="z66" w:id="49"/>
    <w:p>
      <w:pPr>
        <w:spacing w:after="0"/>
        <w:ind w:left="0"/>
        <w:jc w:val="left"/>
      </w:pPr>
      <w:r>
        <w:rPr>
          <w:rFonts w:ascii="Times New Roman"/>
          <w:b/>
          <w:i w:val="false"/>
          <w:color w:val="000000"/>
        </w:rPr>
        <w:t xml:space="preserve">              Форма, предназначенная для сбора административных данных </w:t>
      </w:r>
      <w:r>
        <w:br/>
      </w:r>
      <w:r>
        <w:rPr>
          <w:rFonts w:ascii="Times New Roman"/>
          <w:b/>
          <w:i w:val="false"/>
          <w:color w:val="000000"/>
        </w:rPr>
        <w:t xml:space="preserve">                         "Сведения о ходе весенне-полевых работ"</w:t>
      </w:r>
    </w:p>
    <w:bookmarkEnd w:id="49"/>
    <w:bookmarkStart w:name="z67" w:id="50"/>
    <w:p>
      <w:pPr>
        <w:spacing w:after="0"/>
        <w:ind w:left="0"/>
        <w:jc w:val="both"/>
      </w:pPr>
      <w:r>
        <w:rPr>
          <w:rFonts w:ascii="Times New Roman"/>
          <w:b w:val="false"/>
          <w:i w:val="false"/>
          <w:color w:val="000000"/>
          <w:sz w:val="28"/>
        </w:rPr>
        <w:t>
      Ұсынылады: Қазақстан Республикасы Ауыл шаруашылығы министірлігіне</w:t>
      </w:r>
    </w:p>
    <w:bookmarkEnd w:id="50"/>
    <w:bookmarkStart w:name="z68" w:id="51"/>
    <w:p>
      <w:pPr>
        <w:spacing w:after="0"/>
        <w:ind w:left="0"/>
        <w:jc w:val="both"/>
      </w:pPr>
      <w:r>
        <w:rPr>
          <w:rFonts w:ascii="Times New Roman"/>
          <w:b w:val="false"/>
          <w:i w:val="false"/>
          <w:color w:val="000000"/>
          <w:sz w:val="28"/>
        </w:rPr>
        <w:t>
      Представляется: в Министерство сельского хозяйства Республики Казахстан</w:t>
      </w:r>
    </w:p>
    <w:bookmarkEnd w:id="51"/>
    <w:bookmarkStart w:name="z69" w:id="52"/>
    <w:p>
      <w:pPr>
        <w:spacing w:after="0"/>
        <w:ind w:left="0"/>
        <w:jc w:val="both"/>
      </w:pPr>
      <w:r>
        <w:rPr>
          <w:rFonts w:ascii="Times New Roman"/>
          <w:b w:val="false"/>
          <w:i w:val="false"/>
          <w:color w:val="000000"/>
          <w:sz w:val="28"/>
        </w:rPr>
        <w:t>
      Әкімшілік деректер нысаны интернет-ресурста орналастырылған: www.gov.kz</w:t>
      </w:r>
    </w:p>
    <w:bookmarkEnd w:id="52"/>
    <w:bookmarkStart w:name="z70" w:id="53"/>
    <w:p>
      <w:pPr>
        <w:spacing w:after="0"/>
        <w:ind w:left="0"/>
        <w:jc w:val="both"/>
      </w:pPr>
      <w:r>
        <w:rPr>
          <w:rFonts w:ascii="Times New Roman"/>
          <w:b w:val="false"/>
          <w:i w:val="false"/>
          <w:color w:val="000000"/>
          <w:sz w:val="28"/>
        </w:rPr>
        <w:t>
      Форма административных данных размещена на интернет-ресурсе: www.gov.kz</w:t>
      </w:r>
    </w:p>
    <w:bookmarkEnd w:id="53"/>
    <w:bookmarkStart w:name="z71" w:id="54"/>
    <w:p>
      <w:pPr>
        <w:spacing w:after="0"/>
        <w:ind w:left="0"/>
        <w:jc w:val="both"/>
      </w:pPr>
      <w:r>
        <w:rPr>
          <w:rFonts w:ascii="Times New Roman"/>
          <w:b w:val="false"/>
          <w:i w:val="false"/>
          <w:color w:val="000000"/>
          <w:sz w:val="28"/>
        </w:rPr>
        <w:t>
      Әкімшілік деректер нысанының индексі: № 1-КДЖ нысан</w:t>
      </w:r>
    </w:p>
    <w:bookmarkEnd w:id="54"/>
    <w:bookmarkStart w:name="z72" w:id="55"/>
    <w:p>
      <w:pPr>
        <w:spacing w:after="0"/>
        <w:ind w:left="0"/>
        <w:jc w:val="both"/>
      </w:pPr>
      <w:r>
        <w:rPr>
          <w:rFonts w:ascii="Times New Roman"/>
          <w:b w:val="false"/>
          <w:i w:val="false"/>
          <w:color w:val="000000"/>
          <w:sz w:val="28"/>
        </w:rPr>
        <w:t>
      Индекс формы административных данных: Форма № 1-ВПР</w:t>
      </w:r>
    </w:p>
    <w:bookmarkEnd w:id="55"/>
    <w:bookmarkStart w:name="z73" w:id="56"/>
    <w:p>
      <w:pPr>
        <w:spacing w:after="0"/>
        <w:ind w:left="0"/>
        <w:jc w:val="both"/>
      </w:pPr>
      <w:r>
        <w:rPr>
          <w:rFonts w:ascii="Times New Roman"/>
          <w:b w:val="false"/>
          <w:i w:val="false"/>
          <w:color w:val="000000"/>
          <w:sz w:val="28"/>
        </w:rPr>
        <w:t>
      Кезеңділігі: күн сайын</w:t>
      </w:r>
    </w:p>
    <w:bookmarkEnd w:id="56"/>
    <w:bookmarkStart w:name="z74" w:id="57"/>
    <w:p>
      <w:pPr>
        <w:spacing w:after="0"/>
        <w:ind w:left="0"/>
        <w:jc w:val="both"/>
      </w:pPr>
      <w:r>
        <w:rPr>
          <w:rFonts w:ascii="Times New Roman"/>
          <w:b w:val="false"/>
          <w:i w:val="false"/>
          <w:color w:val="000000"/>
          <w:sz w:val="28"/>
        </w:rPr>
        <w:t>
      Периодичность: ежедневно</w:t>
      </w:r>
    </w:p>
    <w:bookmarkEnd w:id="57"/>
    <w:bookmarkStart w:name="z75" w:id="58"/>
    <w:p>
      <w:pPr>
        <w:spacing w:after="0"/>
        <w:ind w:left="0"/>
        <w:jc w:val="both"/>
      </w:pPr>
      <w:r>
        <w:rPr>
          <w:rFonts w:ascii="Times New Roman"/>
          <w:b w:val="false"/>
          <w:i w:val="false"/>
          <w:color w:val="000000"/>
          <w:sz w:val="28"/>
        </w:rPr>
        <w:t>
      Есепті кезең: 20___ жылғы __ _______</w:t>
      </w:r>
    </w:p>
    <w:bookmarkEnd w:id="58"/>
    <w:bookmarkStart w:name="z76" w:id="59"/>
    <w:p>
      <w:pPr>
        <w:spacing w:after="0"/>
        <w:ind w:left="0"/>
        <w:jc w:val="both"/>
      </w:pPr>
      <w:r>
        <w:rPr>
          <w:rFonts w:ascii="Times New Roman"/>
          <w:b w:val="false"/>
          <w:i w:val="false"/>
          <w:color w:val="000000"/>
          <w:sz w:val="28"/>
        </w:rPr>
        <w:t>
      Отчетный период: __ _______ 20___ год</w:t>
      </w:r>
    </w:p>
    <w:bookmarkEnd w:id="59"/>
    <w:bookmarkStart w:name="z77" w:id="60"/>
    <w:p>
      <w:pPr>
        <w:spacing w:after="0"/>
        <w:ind w:left="0"/>
        <w:jc w:val="both"/>
      </w:pPr>
      <w:r>
        <w:rPr>
          <w:rFonts w:ascii="Times New Roman"/>
          <w:b w:val="false"/>
          <w:i w:val="false"/>
          <w:color w:val="000000"/>
          <w:sz w:val="28"/>
        </w:rPr>
        <w:t>
      Ақпарат ұсынатын тұлғалар тобы: облыстық ауыл шаруашылығы басқармалары</w:t>
      </w:r>
    </w:p>
    <w:bookmarkEnd w:id="60"/>
    <w:bookmarkStart w:name="z78" w:id="61"/>
    <w:p>
      <w:pPr>
        <w:spacing w:after="0"/>
        <w:ind w:left="0"/>
        <w:jc w:val="both"/>
      </w:pPr>
      <w:r>
        <w:rPr>
          <w:rFonts w:ascii="Times New Roman"/>
          <w:b w:val="false"/>
          <w:i w:val="false"/>
          <w:color w:val="000000"/>
          <w:sz w:val="28"/>
        </w:rPr>
        <w:t>
      Круг лиц, представляющих информацию: областные управления сельского хозяйства</w:t>
      </w:r>
    </w:p>
    <w:bookmarkEnd w:id="61"/>
    <w:bookmarkStart w:name="z79" w:id="62"/>
    <w:p>
      <w:pPr>
        <w:spacing w:after="0"/>
        <w:ind w:left="0"/>
        <w:jc w:val="both"/>
      </w:pPr>
      <w:r>
        <w:rPr>
          <w:rFonts w:ascii="Times New Roman"/>
          <w:b w:val="false"/>
          <w:i w:val="false"/>
          <w:color w:val="000000"/>
          <w:sz w:val="28"/>
        </w:rPr>
        <w:t>
      Әкімшілік деректер нысанын ұсыну мерзімі: 10 сәуірден егіс науқаны аяқталғанға дейін</w:t>
      </w:r>
    </w:p>
    <w:bookmarkEnd w:id="62"/>
    <w:bookmarkStart w:name="z80" w:id="63"/>
    <w:p>
      <w:pPr>
        <w:spacing w:after="0"/>
        <w:ind w:left="0"/>
        <w:jc w:val="both"/>
      </w:pPr>
      <w:r>
        <w:rPr>
          <w:rFonts w:ascii="Times New Roman"/>
          <w:b w:val="false"/>
          <w:i w:val="false"/>
          <w:color w:val="000000"/>
          <w:sz w:val="28"/>
        </w:rPr>
        <w:t>
      Срок представления формы административных данных: с 10 апреля до завершения посевной кампании</w:t>
      </w:r>
    </w:p>
    <w:bookmarkEnd w:id="63"/>
    <w:bookmarkStart w:name="z81" w:id="64"/>
    <w:p>
      <w:pPr>
        <w:spacing w:after="0"/>
        <w:ind w:left="0"/>
        <w:jc w:val="both"/>
      </w:pPr>
      <w:r>
        <w:rPr>
          <w:rFonts w:ascii="Times New Roman"/>
          <w:b w:val="false"/>
          <w:i w:val="false"/>
          <w:color w:val="000000"/>
          <w:sz w:val="28"/>
        </w:rPr>
        <w:t>
      1. Ауыл шаруашылығы қызметін жүзеге асыратын аумақты көрсетіңіз Укажите территорию осуществления сельскохозяйственной деятельности</w:t>
      </w:r>
    </w:p>
    <w:bookmarkEnd w:id="64"/>
    <w:bookmarkStart w:name="z82" w:id="65"/>
    <w:p>
      <w:pPr>
        <w:spacing w:after="0"/>
        <w:ind w:left="0"/>
        <w:jc w:val="both"/>
      </w:pPr>
      <w:r>
        <w:rPr>
          <w:rFonts w:ascii="Times New Roman"/>
          <w:b w:val="false"/>
          <w:i w:val="false"/>
          <w:color w:val="000000"/>
          <w:sz w:val="28"/>
        </w:rPr>
        <w:t>
      Облыс/Область _________________________________________</w:t>
      </w:r>
    </w:p>
    <w:bookmarkEnd w:id="65"/>
    <w:bookmarkStart w:name="z83" w:id="66"/>
    <w:p>
      <w:pPr>
        <w:spacing w:after="0"/>
        <w:ind w:left="0"/>
        <w:jc w:val="both"/>
      </w:pPr>
      <w:r>
        <w:rPr>
          <w:rFonts w:ascii="Times New Roman"/>
          <w:b w:val="false"/>
          <w:i w:val="false"/>
          <w:color w:val="000000"/>
          <w:sz w:val="28"/>
        </w:rPr>
        <w:t>
      ӘАОС коды/ Код КАТО ___________________________________</w:t>
      </w:r>
    </w:p>
    <w:bookmarkEnd w:id="66"/>
    <w:bookmarkStart w:name="z84" w:id="67"/>
    <w:p>
      <w:pPr>
        <w:spacing w:after="0"/>
        <w:ind w:left="0"/>
        <w:jc w:val="both"/>
      </w:pPr>
      <w:r>
        <w:rPr>
          <w:rFonts w:ascii="Times New Roman"/>
          <w:b w:val="false"/>
          <w:i w:val="false"/>
          <w:color w:val="000000"/>
          <w:sz w:val="28"/>
        </w:rPr>
        <w:t>
      (Әкімшілік-аумақтық объектілер сыныптауышы – Классификатор административно-территориальных объектов)</w:t>
      </w:r>
    </w:p>
    <w:bookmarkEnd w:id="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гектар (тысяч гектар)</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1096"/>
        <w:gridCol w:w="1714"/>
        <w:gridCol w:w="1232"/>
        <w:gridCol w:w="1579"/>
        <w:gridCol w:w="1232"/>
        <w:gridCol w:w="1579"/>
        <w:gridCol w:w="1232"/>
        <w:gridCol w:w="1580"/>
      </w:tblGrid>
      <w:tr>
        <w:trPr>
          <w:trHeight w:val="30" w:hRule="atLeast"/>
        </w:trPr>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68"/>
          <w:p>
            <w:pPr>
              <w:spacing w:after="20"/>
              <w:ind w:left="20"/>
              <w:jc w:val="both"/>
            </w:pPr>
            <w:r>
              <w:rPr>
                <w:rFonts w:ascii="Times New Roman"/>
                <w:b w:val="false"/>
                <w:i w:val="false"/>
                <w:color w:val="000000"/>
                <w:sz w:val="20"/>
              </w:rPr>
              <w:t>
Облыс/</w:t>
            </w:r>
            <w:r>
              <w:br/>
            </w:r>
            <w:r>
              <w:rPr>
                <w:rFonts w:ascii="Times New Roman"/>
                <w:b w:val="false"/>
                <w:i w:val="false"/>
                <w:color w:val="000000"/>
                <w:sz w:val="20"/>
              </w:rPr>
              <w:t>
Область</w:t>
            </w:r>
          </w:p>
          <w:bookmarkEnd w:id="68"/>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69"/>
          <w:p>
            <w:pPr>
              <w:spacing w:after="20"/>
              <w:ind w:left="20"/>
              <w:jc w:val="both"/>
            </w:pPr>
            <w:r>
              <w:rPr>
                <w:rFonts w:ascii="Times New Roman"/>
                <w:b w:val="false"/>
                <w:i w:val="false"/>
                <w:color w:val="000000"/>
                <w:sz w:val="20"/>
              </w:rPr>
              <w:t>
Ылғал жабу</w:t>
            </w:r>
            <w:r>
              <w:br/>
            </w:r>
            <w:r>
              <w:rPr>
                <w:rFonts w:ascii="Times New Roman"/>
                <w:b w:val="false"/>
                <w:i w:val="false"/>
                <w:color w:val="000000"/>
                <w:sz w:val="20"/>
              </w:rPr>
              <w:t>
Закрытие влаги</w:t>
            </w:r>
          </w:p>
          <w:bookmarkEnd w:id="69"/>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0"/>
          <w:p>
            <w:pPr>
              <w:spacing w:after="20"/>
              <w:ind w:left="20"/>
              <w:jc w:val="both"/>
            </w:pPr>
            <w:r>
              <w:rPr>
                <w:rFonts w:ascii="Times New Roman"/>
                <w:b w:val="false"/>
                <w:i w:val="false"/>
                <w:color w:val="000000"/>
                <w:sz w:val="20"/>
              </w:rPr>
              <w:t>
көзделді</w:t>
            </w:r>
            <w:r>
              <w:br/>
            </w:r>
            <w:r>
              <w:rPr>
                <w:rFonts w:ascii="Times New Roman"/>
                <w:b w:val="false"/>
                <w:i w:val="false"/>
                <w:color w:val="000000"/>
                <w:sz w:val="20"/>
              </w:rPr>
              <w:t>
намечено</w:t>
            </w:r>
          </w:p>
          <w:bookmarkEnd w:id="7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1"/>
          <w:p>
            <w:pPr>
              <w:spacing w:after="20"/>
              <w:ind w:left="20"/>
              <w:jc w:val="both"/>
            </w:pPr>
            <w:r>
              <w:rPr>
                <w:rFonts w:ascii="Times New Roman"/>
                <w:b w:val="false"/>
                <w:i w:val="false"/>
                <w:color w:val="000000"/>
                <w:sz w:val="20"/>
              </w:rPr>
              <w:t>
орындалды</w:t>
            </w:r>
            <w:r>
              <w:br/>
            </w:r>
            <w:r>
              <w:rPr>
                <w:rFonts w:ascii="Times New Roman"/>
                <w:b w:val="false"/>
                <w:i w:val="false"/>
                <w:color w:val="000000"/>
                <w:sz w:val="20"/>
              </w:rPr>
              <w:t>
выполнено</w:t>
            </w:r>
          </w:p>
          <w:bookmarkEnd w:id="71"/>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r>
      <w:tr>
        <w:trPr>
          <w:trHeight w:val="30" w:hRule="atLeast"/>
        </w:trPr>
        <w:tc>
          <w:tcPr>
            <w:tcW w:w="0" w:type="auto"/>
            <w:vMerge/>
            <w:tcBorders>
              <w:top w:val="nil"/>
              <w:left w:val="single" w:color="cfcfcf" w:sz="5"/>
              <w:bottom w:val="single" w:color="cfcfcf" w:sz="5"/>
              <w:right w:val="single" w:color="cfcfcf" w:sz="5"/>
            </w:tcBorders>
          </w:tcP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2"/>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72"/>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73"/>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73"/>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74"/>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74"/>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75"/>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75"/>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76"/>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76"/>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77"/>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77"/>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78"/>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78"/>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79"/>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79"/>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0"/>
          <w:p>
            <w:pPr>
              <w:spacing w:after="20"/>
              <w:ind w:left="20"/>
              <w:jc w:val="both"/>
            </w:pPr>
            <w:r>
              <w:rPr>
                <w:rFonts w:ascii="Times New Roman"/>
                <w:b w:val="false"/>
                <w:i w:val="false"/>
                <w:color w:val="000000"/>
                <w:sz w:val="20"/>
              </w:rPr>
              <w:t>
Жиыны</w:t>
            </w:r>
            <w:r>
              <w:br/>
            </w:r>
            <w:r>
              <w:rPr>
                <w:rFonts w:ascii="Times New Roman"/>
                <w:b w:val="false"/>
                <w:i w:val="false"/>
                <w:color w:val="000000"/>
                <w:sz w:val="20"/>
              </w:rPr>
              <w:t>
Итого</w:t>
            </w:r>
          </w:p>
          <w:bookmarkEnd w:id="80"/>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0" w:id="81"/>
    <w:p>
      <w:pPr>
        <w:spacing w:after="0"/>
        <w:ind w:left="0"/>
        <w:jc w:val="both"/>
      </w:pPr>
      <w:r>
        <w:rPr>
          <w:rFonts w:ascii="Times New Roman"/>
          <w:b w:val="false"/>
          <w:i w:val="false"/>
          <w:color w:val="000000"/>
          <w:sz w:val="28"/>
        </w:rPr>
        <w:t>
      Продолжение таблицы</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8"/>
        <w:gridCol w:w="1498"/>
        <w:gridCol w:w="1498"/>
        <w:gridCol w:w="1498"/>
        <w:gridCol w:w="741"/>
        <w:gridCol w:w="857"/>
        <w:gridCol w:w="1711"/>
        <w:gridCol w:w="1499"/>
        <w:gridCol w:w="1500"/>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82"/>
          <w:p>
            <w:pPr>
              <w:spacing w:after="20"/>
              <w:ind w:left="20"/>
              <w:jc w:val="both"/>
            </w:pPr>
            <w:r>
              <w:rPr>
                <w:rFonts w:ascii="Times New Roman"/>
                <w:b w:val="false"/>
                <w:i w:val="false"/>
                <w:color w:val="000000"/>
                <w:sz w:val="20"/>
              </w:rPr>
              <w:t>
Себу алдындағы өңдеу</w:t>
            </w:r>
            <w:r>
              <w:br/>
            </w:r>
            <w:r>
              <w:rPr>
                <w:rFonts w:ascii="Times New Roman"/>
                <w:b w:val="false"/>
                <w:i w:val="false"/>
                <w:color w:val="000000"/>
                <w:sz w:val="20"/>
              </w:rPr>
              <w:t>
Предпосевная обработка</w:t>
            </w:r>
          </w:p>
          <w:bookmarkEnd w:id="82"/>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83"/>
          <w:p>
            <w:pPr>
              <w:spacing w:after="20"/>
              <w:ind w:left="20"/>
              <w:jc w:val="both"/>
            </w:pPr>
            <w:r>
              <w:rPr>
                <w:rFonts w:ascii="Times New Roman"/>
                <w:b w:val="false"/>
                <w:i w:val="false"/>
                <w:color w:val="000000"/>
                <w:sz w:val="20"/>
              </w:rPr>
              <w:t>
көзделді</w:t>
            </w:r>
            <w:r>
              <w:br/>
            </w:r>
            <w:r>
              <w:rPr>
                <w:rFonts w:ascii="Times New Roman"/>
                <w:b w:val="false"/>
                <w:i w:val="false"/>
                <w:color w:val="000000"/>
                <w:sz w:val="20"/>
              </w:rPr>
              <w:t>
намечено</w:t>
            </w:r>
          </w:p>
          <w:bookmarkEnd w:id="8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84"/>
          <w:p>
            <w:pPr>
              <w:spacing w:after="20"/>
              <w:ind w:left="20"/>
              <w:jc w:val="both"/>
            </w:pPr>
            <w:r>
              <w:rPr>
                <w:rFonts w:ascii="Times New Roman"/>
                <w:b w:val="false"/>
                <w:i w:val="false"/>
                <w:color w:val="000000"/>
                <w:sz w:val="20"/>
              </w:rPr>
              <w:t>
орындалды</w:t>
            </w:r>
            <w:r>
              <w:br/>
            </w:r>
            <w:r>
              <w:rPr>
                <w:rFonts w:ascii="Times New Roman"/>
                <w:b w:val="false"/>
                <w:i w:val="false"/>
                <w:color w:val="000000"/>
                <w:sz w:val="20"/>
              </w:rPr>
              <w:t>
выполнено</w:t>
            </w:r>
          </w:p>
          <w:bookmarkEnd w:id="84"/>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85"/>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85"/>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86"/>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в том числе орошаемый</w:t>
            </w:r>
          </w:p>
          <w:bookmarkEnd w:id="86"/>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87"/>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87"/>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88"/>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8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89"/>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89"/>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0"/>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90"/>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1"/>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91"/>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2"/>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92"/>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2" w:id="93"/>
    <w:p>
      <w:pPr>
        <w:spacing w:after="0"/>
        <w:ind w:left="0"/>
        <w:jc w:val="both"/>
      </w:pPr>
      <w:r>
        <w:rPr>
          <w:rFonts w:ascii="Times New Roman"/>
          <w:b w:val="false"/>
          <w:i w:val="false"/>
          <w:color w:val="000000"/>
          <w:sz w:val="28"/>
        </w:rPr>
        <w:t>
      Продолжение таблицы</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94"/>
          <w:p>
            <w:pPr>
              <w:spacing w:after="20"/>
              <w:ind w:left="20"/>
              <w:jc w:val="both"/>
            </w:pPr>
            <w:r>
              <w:rPr>
                <w:rFonts w:ascii="Times New Roman"/>
                <w:b w:val="false"/>
                <w:i w:val="false"/>
                <w:color w:val="000000"/>
                <w:sz w:val="20"/>
              </w:rPr>
              <w:t>
Көктемгі жер жырту</w:t>
            </w:r>
            <w:r>
              <w:br/>
            </w:r>
            <w:r>
              <w:rPr>
                <w:rFonts w:ascii="Times New Roman"/>
                <w:b w:val="false"/>
                <w:i w:val="false"/>
                <w:color w:val="000000"/>
                <w:sz w:val="20"/>
              </w:rPr>
              <w:t>
Весенняя вспашка</w:t>
            </w:r>
          </w:p>
          <w:bookmarkEnd w:id="94"/>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95"/>
          <w:p>
            <w:pPr>
              <w:spacing w:after="20"/>
              <w:ind w:left="20"/>
              <w:jc w:val="both"/>
            </w:pPr>
            <w:r>
              <w:rPr>
                <w:rFonts w:ascii="Times New Roman"/>
                <w:b w:val="false"/>
                <w:i w:val="false"/>
                <w:color w:val="000000"/>
                <w:sz w:val="20"/>
              </w:rPr>
              <w:t>
көзделді</w:t>
            </w:r>
            <w:r>
              <w:br/>
            </w:r>
            <w:r>
              <w:rPr>
                <w:rFonts w:ascii="Times New Roman"/>
                <w:b w:val="false"/>
                <w:i w:val="false"/>
                <w:color w:val="000000"/>
                <w:sz w:val="20"/>
              </w:rPr>
              <w:t>
намечено</w:t>
            </w:r>
          </w:p>
          <w:bookmarkEnd w:id="9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96"/>
          <w:p>
            <w:pPr>
              <w:spacing w:after="20"/>
              <w:ind w:left="20"/>
              <w:jc w:val="both"/>
            </w:pPr>
            <w:r>
              <w:rPr>
                <w:rFonts w:ascii="Times New Roman"/>
                <w:b w:val="false"/>
                <w:i w:val="false"/>
                <w:color w:val="000000"/>
                <w:sz w:val="20"/>
              </w:rPr>
              <w:t>
орындалды</w:t>
            </w:r>
            <w:r>
              <w:br/>
            </w:r>
            <w:r>
              <w:rPr>
                <w:rFonts w:ascii="Times New Roman"/>
                <w:b w:val="false"/>
                <w:i w:val="false"/>
                <w:color w:val="000000"/>
                <w:sz w:val="20"/>
              </w:rPr>
              <w:t>
выполнено</w:t>
            </w:r>
          </w:p>
          <w:bookmarkEnd w:id="96"/>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97"/>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97"/>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98"/>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98"/>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99"/>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9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0"/>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100"/>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1"/>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101"/>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2"/>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102"/>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03"/>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103"/>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04"/>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104"/>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гектар (тысяч гектар)</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1232"/>
        <w:gridCol w:w="1578"/>
        <w:gridCol w:w="1232"/>
        <w:gridCol w:w="1579"/>
        <w:gridCol w:w="1232"/>
        <w:gridCol w:w="1579"/>
        <w:gridCol w:w="1232"/>
        <w:gridCol w:w="1580"/>
      </w:tblGrid>
      <w:tr>
        <w:trPr>
          <w:trHeight w:val="30" w:hRule="atLeast"/>
        </w:trPr>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05"/>
          <w:p>
            <w:pPr>
              <w:spacing w:after="20"/>
              <w:ind w:left="20"/>
              <w:jc w:val="both"/>
            </w:pPr>
            <w:r>
              <w:rPr>
                <w:rFonts w:ascii="Times New Roman"/>
                <w:b w:val="false"/>
                <w:i w:val="false"/>
                <w:color w:val="000000"/>
                <w:sz w:val="20"/>
              </w:rPr>
              <w:t>
Облыс</w:t>
            </w:r>
            <w:r>
              <w:br/>
            </w:r>
            <w:r>
              <w:rPr>
                <w:rFonts w:ascii="Times New Roman"/>
                <w:b w:val="false"/>
                <w:i w:val="false"/>
                <w:color w:val="000000"/>
                <w:sz w:val="20"/>
              </w:rPr>
              <w:t>
Область</w:t>
            </w:r>
          </w:p>
          <w:bookmarkEnd w:id="105"/>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06"/>
          <w:p>
            <w:pPr>
              <w:spacing w:after="20"/>
              <w:ind w:left="20"/>
              <w:jc w:val="both"/>
            </w:pPr>
            <w:r>
              <w:rPr>
                <w:rFonts w:ascii="Times New Roman"/>
                <w:b w:val="false"/>
                <w:i w:val="false"/>
                <w:color w:val="000000"/>
                <w:sz w:val="20"/>
              </w:rPr>
              <w:t>
Ауыл шаруашылығы дақылдарын себу</w:t>
            </w:r>
            <w:r>
              <w:br/>
            </w:r>
            <w:r>
              <w:rPr>
                <w:rFonts w:ascii="Times New Roman"/>
                <w:b w:val="false"/>
                <w:i w:val="false"/>
                <w:color w:val="000000"/>
                <w:sz w:val="20"/>
              </w:rPr>
              <w:t>
Посев сельскохозяйственных культур</w:t>
            </w:r>
          </w:p>
          <w:bookmarkEnd w:id="106"/>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07"/>
          <w:p>
            <w:pPr>
              <w:spacing w:after="20"/>
              <w:ind w:left="20"/>
              <w:jc w:val="both"/>
            </w:pPr>
            <w:r>
              <w:rPr>
                <w:rFonts w:ascii="Times New Roman"/>
                <w:b w:val="false"/>
                <w:i w:val="false"/>
                <w:color w:val="000000"/>
                <w:sz w:val="20"/>
              </w:rPr>
              <w:t>
Жаздық дәнді масақты</w:t>
            </w:r>
            <w:r>
              <w:br/>
            </w:r>
            <w:r>
              <w:rPr>
                <w:rFonts w:ascii="Times New Roman"/>
                <w:b w:val="false"/>
                <w:i w:val="false"/>
                <w:color w:val="000000"/>
                <w:sz w:val="20"/>
              </w:rPr>
              <w:t>
Яровые колосовые зерновые</w:t>
            </w:r>
          </w:p>
          <w:bookmarkEnd w:id="107"/>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08"/>
          <w:p>
            <w:pPr>
              <w:spacing w:after="20"/>
              <w:ind w:left="20"/>
              <w:jc w:val="both"/>
            </w:pPr>
            <w:r>
              <w:rPr>
                <w:rFonts w:ascii="Times New Roman"/>
                <w:b w:val="false"/>
                <w:i w:val="false"/>
                <w:color w:val="000000"/>
                <w:sz w:val="20"/>
              </w:rPr>
              <w:t>
көзделді</w:t>
            </w:r>
            <w:r>
              <w:br/>
            </w:r>
            <w:r>
              <w:rPr>
                <w:rFonts w:ascii="Times New Roman"/>
                <w:b w:val="false"/>
                <w:i w:val="false"/>
                <w:color w:val="000000"/>
                <w:sz w:val="20"/>
              </w:rPr>
              <w:t>
намечено</w:t>
            </w:r>
          </w:p>
          <w:bookmarkEnd w:id="10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09"/>
          <w:p>
            <w:pPr>
              <w:spacing w:after="20"/>
              <w:ind w:left="20"/>
              <w:jc w:val="both"/>
            </w:pPr>
            <w:r>
              <w:rPr>
                <w:rFonts w:ascii="Times New Roman"/>
                <w:b w:val="false"/>
                <w:i w:val="false"/>
                <w:color w:val="000000"/>
                <w:sz w:val="20"/>
              </w:rPr>
              <w:t>
орындалды</w:t>
            </w:r>
            <w:r>
              <w:br/>
            </w:r>
            <w:r>
              <w:rPr>
                <w:rFonts w:ascii="Times New Roman"/>
                <w:b w:val="false"/>
                <w:i w:val="false"/>
                <w:color w:val="000000"/>
                <w:sz w:val="20"/>
              </w:rPr>
              <w:t>
выполнено</w:t>
            </w:r>
          </w:p>
          <w:bookmarkEnd w:id="109"/>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r>
      <w:tr>
        <w:trPr>
          <w:trHeight w:val="30" w:hRule="atLeast"/>
        </w:trPr>
        <w:tc>
          <w:tcPr>
            <w:tcW w:w="0" w:type="auto"/>
            <w:vMerge/>
            <w:tcBorders>
              <w:top w:val="nil"/>
              <w:left w:val="single" w:color="cfcfcf" w:sz="5"/>
              <w:bottom w:val="single" w:color="cfcfcf" w:sz="5"/>
              <w:right w:val="single" w:color="cfcfcf" w:sz="5"/>
            </w:tcBorders>
          </w:tc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0"/>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110"/>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1"/>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111"/>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12"/>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112"/>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13"/>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113"/>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14"/>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114"/>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15"/>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115"/>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16"/>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116"/>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17"/>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117"/>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Итого</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9" w:id="118"/>
    <w:p>
      <w:pPr>
        <w:spacing w:after="0"/>
        <w:ind w:left="0"/>
        <w:jc w:val="both"/>
      </w:pPr>
      <w:r>
        <w:rPr>
          <w:rFonts w:ascii="Times New Roman"/>
          <w:b w:val="false"/>
          <w:i w:val="false"/>
          <w:color w:val="000000"/>
          <w:sz w:val="28"/>
        </w:rPr>
        <w:t>
      Продолжение таблицы</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5"/>
        <w:gridCol w:w="1466"/>
        <w:gridCol w:w="1466"/>
        <w:gridCol w:w="1732"/>
        <w:gridCol w:w="725"/>
        <w:gridCol w:w="842"/>
        <w:gridCol w:w="1670"/>
        <w:gridCol w:w="1467"/>
        <w:gridCol w:w="14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19"/>
          <w:p>
            <w:pPr>
              <w:spacing w:after="20"/>
              <w:ind w:left="20"/>
              <w:jc w:val="both"/>
            </w:pPr>
            <w:r>
              <w:rPr>
                <w:rFonts w:ascii="Times New Roman"/>
                <w:b w:val="false"/>
                <w:i w:val="false"/>
                <w:color w:val="000000"/>
                <w:sz w:val="20"/>
              </w:rPr>
              <w:t>
Дәндік жүгері</w:t>
            </w:r>
            <w:r>
              <w:br/>
            </w:r>
            <w:r>
              <w:rPr>
                <w:rFonts w:ascii="Times New Roman"/>
                <w:b w:val="false"/>
                <w:i w:val="false"/>
                <w:color w:val="000000"/>
                <w:sz w:val="20"/>
              </w:rPr>
              <w:t>
Кукуруза на зерно</w:t>
            </w:r>
          </w:p>
          <w:bookmarkEnd w:id="119"/>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20"/>
          <w:p>
            <w:pPr>
              <w:spacing w:after="20"/>
              <w:ind w:left="20"/>
              <w:jc w:val="both"/>
            </w:pPr>
            <w:r>
              <w:rPr>
                <w:rFonts w:ascii="Times New Roman"/>
                <w:b w:val="false"/>
                <w:i w:val="false"/>
                <w:color w:val="000000"/>
                <w:sz w:val="20"/>
              </w:rPr>
              <w:t>
көзделді</w:t>
            </w:r>
            <w:r>
              <w:br/>
            </w:r>
            <w:r>
              <w:rPr>
                <w:rFonts w:ascii="Times New Roman"/>
                <w:b w:val="false"/>
                <w:i w:val="false"/>
                <w:color w:val="000000"/>
                <w:sz w:val="20"/>
              </w:rPr>
              <w:t>
намечено</w:t>
            </w:r>
          </w:p>
          <w:bookmarkEnd w:id="12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21"/>
          <w:p>
            <w:pPr>
              <w:spacing w:after="20"/>
              <w:ind w:left="20"/>
              <w:jc w:val="both"/>
            </w:pPr>
            <w:r>
              <w:rPr>
                <w:rFonts w:ascii="Times New Roman"/>
                <w:b w:val="false"/>
                <w:i w:val="false"/>
                <w:color w:val="000000"/>
                <w:sz w:val="20"/>
              </w:rPr>
              <w:t>
орындалды</w:t>
            </w:r>
            <w:r>
              <w:br/>
            </w:r>
            <w:r>
              <w:rPr>
                <w:rFonts w:ascii="Times New Roman"/>
                <w:b w:val="false"/>
                <w:i w:val="false"/>
                <w:color w:val="000000"/>
                <w:sz w:val="20"/>
              </w:rPr>
              <w:t>
выполнено</w:t>
            </w:r>
          </w:p>
          <w:bookmarkEnd w:id="121"/>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22"/>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122"/>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23"/>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123"/>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24"/>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124"/>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25"/>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 орошаемый</w:t>
            </w:r>
          </w:p>
          <w:bookmarkEnd w:id="12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26"/>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126"/>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27"/>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127"/>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28"/>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128"/>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29"/>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129"/>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1" w:id="130"/>
    <w:p>
      <w:pPr>
        <w:spacing w:after="0"/>
        <w:ind w:left="0"/>
        <w:jc w:val="both"/>
      </w:pPr>
      <w:r>
        <w:rPr>
          <w:rFonts w:ascii="Times New Roman"/>
          <w:b w:val="false"/>
          <w:i w:val="false"/>
          <w:color w:val="000000"/>
          <w:sz w:val="28"/>
        </w:rPr>
        <w:t>
      Продолжение таблицы</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1"/>
          <w:p>
            <w:pPr>
              <w:spacing w:after="20"/>
              <w:ind w:left="20"/>
              <w:jc w:val="both"/>
            </w:pPr>
            <w:r>
              <w:rPr>
                <w:rFonts w:ascii="Times New Roman"/>
                <w:b w:val="false"/>
                <w:i w:val="false"/>
                <w:color w:val="000000"/>
                <w:sz w:val="20"/>
              </w:rPr>
              <w:t>
Күріш</w:t>
            </w:r>
            <w:r>
              <w:br/>
            </w:r>
            <w:r>
              <w:rPr>
                <w:rFonts w:ascii="Times New Roman"/>
                <w:b w:val="false"/>
                <w:i w:val="false"/>
                <w:color w:val="000000"/>
                <w:sz w:val="20"/>
              </w:rPr>
              <w:t>
Рис</w:t>
            </w:r>
          </w:p>
          <w:bookmarkEnd w:id="131"/>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32"/>
          <w:p>
            <w:pPr>
              <w:spacing w:after="20"/>
              <w:ind w:left="20"/>
              <w:jc w:val="both"/>
            </w:pPr>
            <w:r>
              <w:rPr>
                <w:rFonts w:ascii="Times New Roman"/>
                <w:b w:val="false"/>
                <w:i w:val="false"/>
                <w:color w:val="000000"/>
                <w:sz w:val="20"/>
              </w:rPr>
              <w:t>
көзделді</w:t>
            </w:r>
            <w:r>
              <w:br/>
            </w:r>
            <w:r>
              <w:rPr>
                <w:rFonts w:ascii="Times New Roman"/>
                <w:b w:val="false"/>
                <w:i w:val="false"/>
                <w:color w:val="000000"/>
                <w:sz w:val="20"/>
              </w:rPr>
              <w:t>
намечено</w:t>
            </w:r>
          </w:p>
          <w:bookmarkEnd w:id="13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33"/>
          <w:p>
            <w:pPr>
              <w:spacing w:after="20"/>
              <w:ind w:left="20"/>
              <w:jc w:val="both"/>
            </w:pPr>
            <w:r>
              <w:rPr>
                <w:rFonts w:ascii="Times New Roman"/>
                <w:b w:val="false"/>
                <w:i w:val="false"/>
                <w:color w:val="000000"/>
                <w:sz w:val="20"/>
              </w:rPr>
              <w:t>
орындалды</w:t>
            </w:r>
            <w:r>
              <w:br/>
            </w:r>
            <w:r>
              <w:rPr>
                <w:rFonts w:ascii="Times New Roman"/>
                <w:b w:val="false"/>
                <w:i w:val="false"/>
                <w:color w:val="000000"/>
                <w:sz w:val="20"/>
              </w:rPr>
              <w:t>
выполнено</w:t>
            </w:r>
          </w:p>
          <w:bookmarkEnd w:id="133"/>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34"/>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134"/>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35"/>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135"/>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36"/>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136"/>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37"/>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137"/>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38"/>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138"/>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39"/>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139"/>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0"/>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140"/>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41"/>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141"/>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2.1-кесте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гектар (тысяч гектар)</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1232"/>
        <w:gridCol w:w="1578"/>
        <w:gridCol w:w="1232"/>
        <w:gridCol w:w="1579"/>
        <w:gridCol w:w="1232"/>
        <w:gridCol w:w="1579"/>
        <w:gridCol w:w="1232"/>
        <w:gridCol w:w="1580"/>
      </w:tblGrid>
      <w:tr>
        <w:trPr>
          <w:trHeight w:val="30" w:hRule="atLeast"/>
        </w:trPr>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42"/>
          <w:p>
            <w:pPr>
              <w:spacing w:after="20"/>
              <w:ind w:left="20"/>
              <w:jc w:val="both"/>
            </w:pPr>
            <w:r>
              <w:rPr>
                <w:rFonts w:ascii="Times New Roman"/>
                <w:b w:val="false"/>
                <w:i w:val="false"/>
                <w:color w:val="000000"/>
                <w:sz w:val="20"/>
              </w:rPr>
              <w:t>
Облыс</w:t>
            </w:r>
            <w:r>
              <w:br/>
            </w:r>
            <w:r>
              <w:rPr>
                <w:rFonts w:ascii="Times New Roman"/>
                <w:b w:val="false"/>
                <w:i w:val="false"/>
                <w:color w:val="000000"/>
                <w:sz w:val="20"/>
              </w:rPr>
              <w:t>
Область</w:t>
            </w:r>
          </w:p>
          <w:bookmarkEnd w:id="142"/>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43"/>
          <w:p>
            <w:pPr>
              <w:spacing w:after="20"/>
              <w:ind w:left="20"/>
              <w:jc w:val="both"/>
            </w:pPr>
            <w:r>
              <w:rPr>
                <w:rFonts w:ascii="Times New Roman"/>
                <w:b w:val="false"/>
                <w:i w:val="false"/>
                <w:color w:val="000000"/>
                <w:sz w:val="20"/>
              </w:rPr>
              <w:t>
Ауыл шаруашылығы дақылдарын себу</w:t>
            </w:r>
            <w:r>
              <w:br/>
            </w:r>
            <w:r>
              <w:rPr>
                <w:rFonts w:ascii="Times New Roman"/>
                <w:b w:val="false"/>
                <w:i w:val="false"/>
                <w:color w:val="000000"/>
                <w:sz w:val="20"/>
              </w:rPr>
              <w:t>
Посев сельскохозяйственных культур</w:t>
            </w:r>
          </w:p>
          <w:bookmarkEnd w:id="143"/>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44"/>
          <w:p>
            <w:pPr>
              <w:spacing w:after="20"/>
              <w:ind w:left="20"/>
              <w:jc w:val="both"/>
            </w:pPr>
            <w:r>
              <w:rPr>
                <w:rFonts w:ascii="Times New Roman"/>
                <w:b w:val="false"/>
                <w:i w:val="false"/>
                <w:color w:val="000000"/>
                <w:sz w:val="20"/>
              </w:rPr>
              <w:t>
Азықтық дақылдар</w:t>
            </w:r>
            <w:r>
              <w:br/>
            </w:r>
            <w:r>
              <w:rPr>
                <w:rFonts w:ascii="Times New Roman"/>
                <w:b w:val="false"/>
                <w:i w:val="false"/>
                <w:color w:val="000000"/>
                <w:sz w:val="20"/>
              </w:rPr>
              <w:t>
Кормовые культуры</w:t>
            </w:r>
          </w:p>
          <w:bookmarkEnd w:id="144"/>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45"/>
          <w:p>
            <w:pPr>
              <w:spacing w:after="20"/>
              <w:ind w:left="20"/>
              <w:jc w:val="both"/>
            </w:pPr>
            <w:r>
              <w:rPr>
                <w:rFonts w:ascii="Times New Roman"/>
                <w:b w:val="false"/>
                <w:i w:val="false"/>
                <w:color w:val="000000"/>
                <w:sz w:val="20"/>
              </w:rPr>
              <w:t>
көзделді</w:t>
            </w:r>
            <w:r>
              <w:br/>
            </w:r>
            <w:r>
              <w:rPr>
                <w:rFonts w:ascii="Times New Roman"/>
                <w:b w:val="false"/>
                <w:i w:val="false"/>
                <w:color w:val="000000"/>
                <w:sz w:val="20"/>
              </w:rPr>
              <w:t>
намечено</w:t>
            </w:r>
          </w:p>
          <w:bookmarkEnd w:id="14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46"/>
          <w:p>
            <w:pPr>
              <w:spacing w:after="20"/>
              <w:ind w:left="20"/>
              <w:jc w:val="both"/>
            </w:pPr>
            <w:r>
              <w:rPr>
                <w:rFonts w:ascii="Times New Roman"/>
                <w:b w:val="false"/>
                <w:i w:val="false"/>
                <w:color w:val="000000"/>
                <w:sz w:val="20"/>
              </w:rPr>
              <w:t>
орындалды</w:t>
            </w:r>
            <w:r>
              <w:br/>
            </w:r>
            <w:r>
              <w:rPr>
                <w:rFonts w:ascii="Times New Roman"/>
                <w:b w:val="false"/>
                <w:i w:val="false"/>
                <w:color w:val="000000"/>
                <w:sz w:val="20"/>
              </w:rPr>
              <w:t>
выполнено</w:t>
            </w:r>
          </w:p>
          <w:bookmarkEnd w:id="146"/>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r>
      <w:tr>
        <w:trPr>
          <w:trHeight w:val="30" w:hRule="atLeast"/>
        </w:trPr>
        <w:tc>
          <w:tcPr>
            <w:tcW w:w="0" w:type="auto"/>
            <w:vMerge/>
            <w:tcBorders>
              <w:top w:val="nil"/>
              <w:left w:val="single" w:color="cfcfcf" w:sz="5"/>
              <w:bottom w:val="single" w:color="cfcfcf" w:sz="5"/>
              <w:right w:val="single" w:color="cfcfcf" w:sz="5"/>
            </w:tcBorders>
          </w:tc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47"/>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147"/>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48"/>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148"/>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49"/>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149"/>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50"/>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150"/>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51"/>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151"/>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52"/>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152"/>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53"/>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153"/>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54"/>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154"/>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8" w:id="155"/>
    <w:p>
      <w:pPr>
        <w:spacing w:after="0"/>
        <w:ind w:left="0"/>
        <w:jc w:val="both"/>
      </w:pPr>
      <w:r>
        <w:rPr>
          <w:rFonts w:ascii="Times New Roman"/>
          <w:b w:val="false"/>
          <w:i w:val="false"/>
          <w:color w:val="000000"/>
          <w:sz w:val="28"/>
        </w:rPr>
        <w:t>
      Продолжение таблицы</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5"/>
        <w:gridCol w:w="1466"/>
        <w:gridCol w:w="1466"/>
        <w:gridCol w:w="1732"/>
        <w:gridCol w:w="725"/>
        <w:gridCol w:w="842"/>
        <w:gridCol w:w="1670"/>
        <w:gridCol w:w="1467"/>
        <w:gridCol w:w="14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56"/>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В том числе:</w:t>
            </w:r>
          </w:p>
          <w:bookmarkEnd w:id="156"/>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57"/>
          <w:p>
            <w:pPr>
              <w:spacing w:after="20"/>
              <w:ind w:left="20"/>
              <w:jc w:val="both"/>
            </w:pPr>
            <w:r>
              <w:rPr>
                <w:rFonts w:ascii="Times New Roman"/>
                <w:b w:val="false"/>
                <w:i w:val="false"/>
                <w:color w:val="000000"/>
                <w:sz w:val="20"/>
              </w:rPr>
              <w:t>
Ағымдағы жылғы көпжылдық шөптер</w:t>
            </w:r>
            <w:r>
              <w:br/>
            </w:r>
            <w:r>
              <w:rPr>
                <w:rFonts w:ascii="Times New Roman"/>
                <w:b w:val="false"/>
                <w:i w:val="false"/>
                <w:color w:val="000000"/>
                <w:sz w:val="20"/>
              </w:rPr>
              <w:t>
Многолетние травы текущего года</w:t>
            </w:r>
          </w:p>
          <w:bookmarkEnd w:id="157"/>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58"/>
          <w:p>
            <w:pPr>
              <w:spacing w:after="20"/>
              <w:ind w:left="20"/>
              <w:jc w:val="both"/>
            </w:pPr>
            <w:r>
              <w:rPr>
                <w:rFonts w:ascii="Times New Roman"/>
                <w:b w:val="false"/>
                <w:i w:val="false"/>
                <w:color w:val="000000"/>
                <w:sz w:val="20"/>
              </w:rPr>
              <w:t>
көзделді</w:t>
            </w:r>
            <w:r>
              <w:br/>
            </w:r>
            <w:r>
              <w:rPr>
                <w:rFonts w:ascii="Times New Roman"/>
                <w:b w:val="false"/>
                <w:i w:val="false"/>
                <w:color w:val="000000"/>
                <w:sz w:val="20"/>
              </w:rPr>
              <w:t>
намечено</w:t>
            </w:r>
          </w:p>
          <w:bookmarkEnd w:id="15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59"/>
          <w:p>
            <w:pPr>
              <w:spacing w:after="20"/>
              <w:ind w:left="20"/>
              <w:jc w:val="both"/>
            </w:pPr>
            <w:r>
              <w:rPr>
                <w:rFonts w:ascii="Times New Roman"/>
                <w:b w:val="false"/>
                <w:i w:val="false"/>
                <w:color w:val="000000"/>
                <w:sz w:val="20"/>
              </w:rPr>
              <w:t>
орындалды</w:t>
            </w:r>
            <w:r>
              <w:br/>
            </w:r>
            <w:r>
              <w:rPr>
                <w:rFonts w:ascii="Times New Roman"/>
                <w:b w:val="false"/>
                <w:i w:val="false"/>
                <w:color w:val="000000"/>
                <w:sz w:val="20"/>
              </w:rPr>
              <w:t>
выполнено</w:t>
            </w:r>
          </w:p>
          <w:bookmarkEnd w:id="159"/>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60"/>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160"/>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61"/>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161"/>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62"/>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162"/>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63"/>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 орошаемый</w:t>
            </w:r>
          </w:p>
          <w:bookmarkEnd w:id="16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64"/>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164"/>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65"/>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165"/>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66"/>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166"/>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67"/>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167"/>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1" w:id="168"/>
    <w:p>
      <w:pPr>
        <w:spacing w:after="0"/>
        <w:ind w:left="0"/>
        <w:jc w:val="both"/>
      </w:pPr>
      <w:r>
        <w:rPr>
          <w:rFonts w:ascii="Times New Roman"/>
          <w:b w:val="false"/>
          <w:i w:val="false"/>
          <w:color w:val="000000"/>
          <w:sz w:val="28"/>
        </w:rPr>
        <w:t>
      Продолжение таблицы</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69"/>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В том числе:</w:t>
            </w:r>
          </w:p>
          <w:bookmarkEnd w:id="169"/>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70"/>
          <w:p>
            <w:pPr>
              <w:spacing w:after="20"/>
              <w:ind w:left="20"/>
              <w:jc w:val="both"/>
            </w:pPr>
            <w:r>
              <w:rPr>
                <w:rFonts w:ascii="Times New Roman"/>
                <w:b w:val="false"/>
                <w:i w:val="false"/>
                <w:color w:val="000000"/>
                <w:sz w:val="20"/>
              </w:rPr>
              <w:t>
Біржылдық шөптер</w:t>
            </w:r>
            <w:r>
              <w:br/>
            </w:r>
            <w:r>
              <w:rPr>
                <w:rFonts w:ascii="Times New Roman"/>
                <w:b w:val="false"/>
                <w:i w:val="false"/>
                <w:color w:val="000000"/>
                <w:sz w:val="20"/>
              </w:rPr>
              <w:t>
Однолетние травы</w:t>
            </w:r>
          </w:p>
          <w:bookmarkEnd w:id="170"/>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71"/>
          <w:p>
            <w:pPr>
              <w:spacing w:after="20"/>
              <w:ind w:left="20"/>
              <w:jc w:val="both"/>
            </w:pPr>
            <w:r>
              <w:rPr>
                <w:rFonts w:ascii="Times New Roman"/>
                <w:b w:val="false"/>
                <w:i w:val="false"/>
                <w:color w:val="000000"/>
                <w:sz w:val="20"/>
              </w:rPr>
              <w:t>
көзделді</w:t>
            </w:r>
            <w:r>
              <w:br/>
            </w:r>
            <w:r>
              <w:rPr>
                <w:rFonts w:ascii="Times New Roman"/>
                <w:b w:val="false"/>
                <w:i w:val="false"/>
                <w:color w:val="000000"/>
                <w:sz w:val="20"/>
              </w:rPr>
              <w:t>
намечено</w:t>
            </w:r>
          </w:p>
          <w:bookmarkEnd w:id="17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72"/>
          <w:p>
            <w:pPr>
              <w:spacing w:after="20"/>
              <w:ind w:left="20"/>
              <w:jc w:val="both"/>
            </w:pPr>
            <w:r>
              <w:rPr>
                <w:rFonts w:ascii="Times New Roman"/>
                <w:b w:val="false"/>
                <w:i w:val="false"/>
                <w:color w:val="000000"/>
                <w:sz w:val="20"/>
              </w:rPr>
              <w:t>
орындалды</w:t>
            </w:r>
            <w:r>
              <w:br/>
            </w:r>
            <w:r>
              <w:rPr>
                <w:rFonts w:ascii="Times New Roman"/>
                <w:b w:val="false"/>
                <w:i w:val="false"/>
                <w:color w:val="000000"/>
                <w:sz w:val="20"/>
              </w:rPr>
              <w:t>
выполнено</w:t>
            </w:r>
          </w:p>
          <w:bookmarkEnd w:id="172"/>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73"/>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173"/>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74"/>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174"/>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75"/>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175"/>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76"/>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176"/>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77"/>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177"/>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78"/>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178"/>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79"/>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179"/>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80"/>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180"/>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2.2-кесте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гектар (тысяч гектар)</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1232"/>
        <w:gridCol w:w="1578"/>
        <w:gridCol w:w="1232"/>
        <w:gridCol w:w="1579"/>
        <w:gridCol w:w="1232"/>
        <w:gridCol w:w="1579"/>
        <w:gridCol w:w="1232"/>
        <w:gridCol w:w="1580"/>
      </w:tblGrid>
      <w:tr>
        <w:trPr>
          <w:trHeight w:val="30" w:hRule="atLeast"/>
        </w:trPr>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81"/>
          <w:p>
            <w:pPr>
              <w:spacing w:after="20"/>
              <w:ind w:left="20"/>
              <w:jc w:val="both"/>
            </w:pPr>
            <w:r>
              <w:rPr>
                <w:rFonts w:ascii="Times New Roman"/>
                <w:b w:val="false"/>
                <w:i w:val="false"/>
                <w:color w:val="000000"/>
                <w:sz w:val="20"/>
              </w:rPr>
              <w:t>
Облыс</w:t>
            </w:r>
            <w:r>
              <w:br/>
            </w:r>
            <w:r>
              <w:rPr>
                <w:rFonts w:ascii="Times New Roman"/>
                <w:b w:val="false"/>
                <w:i w:val="false"/>
                <w:color w:val="000000"/>
                <w:sz w:val="20"/>
              </w:rPr>
              <w:t>
Область</w:t>
            </w:r>
          </w:p>
          <w:bookmarkEnd w:id="181"/>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82"/>
          <w:p>
            <w:pPr>
              <w:spacing w:after="20"/>
              <w:ind w:left="20"/>
              <w:jc w:val="both"/>
            </w:pPr>
            <w:r>
              <w:rPr>
                <w:rFonts w:ascii="Times New Roman"/>
                <w:b w:val="false"/>
                <w:i w:val="false"/>
                <w:color w:val="000000"/>
                <w:sz w:val="20"/>
              </w:rPr>
              <w:t>
Ауыл шаруашылығы дақылдарын себу</w:t>
            </w:r>
            <w:r>
              <w:br/>
            </w:r>
            <w:r>
              <w:rPr>
                <w:rFonts w:ascii="Times New Roman"/>
                <w:b w:val="false"/>
                <w:i w:val="false"/>
                <w:color w:val="000000"/>
                <w:sz w:val="20"/>
              </w:rPr>
              <w:t>
Посев сельскохозяйственных культур</w:t>
            </w:r>
          </w:p>
          <w:bookmarkEnd w:id="182"/>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83"/>
          <w:p>
            <w:pPr>
              <w:spacing w:after="20"/>
              <w:ind w:left="20"/>
              <w:jc w:val="both"/>
            </w:pPr>
            <w:r>
              <w:rPr>
                <w:rFonts w:ascii="Times New Roman"/>
                <w:b w:val="false"/>
                <w:i w:val="false"/>
                <w:color w:val="000000"/>
                <w:sz w:val="20"/>
              </w:rPr>
              <w:t>
Майлы дақылдар</w:t>
            </w:r>
            <w:r>
              <w:br/>
            </w:r>
            <w:r>
              <w:rPr>
                <w:rFonts w:ascii="Times New Roman"/>
                <w:b w:val="false"/>
                <w:i w:val="false"/>
                <w:color w:val="000000"/>
                <w:sz w:val="20"/>
              </w:rPr>
              <w:t>
Масличные культуры</w:t>
            </w:r>
          </w:p>
          <w:bookmarkEnd w:id="183"/>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84"/>
          <w:p>
            <w:pPr>
              <w:spacing w:after="20"/>
              <w:ind w:left="20"/>
              <w:jc w:val="both"/>
            </w:pPr>
            <w:r>
              <w:rPr>
                <w:rFonts w:ascii="Times New Roman"/>
                <w:b w:val="false"/>
                <w:i w:val="false"/>
                <w:color w:val="000000"/>
                <w:sz w:val="20"/>
              </w:rPr>
              <w:t>
көзделді</w:t>
            </w:r>
            <w:r>
              <w:br/>
            </w:r>
            <w:r>
              <w:rPr>
                <w:rFonts w:ascii="Times New Roman"/>
                <w:b w:val="false"/>
                <w:i w:val="false"/>
                <w:color w:val="000000"/>
                <w:sz w:val="20"/>
              </w:rPr>
              <w:t>
намечено</w:t>
            </w:r>
          </w:p>
          <w:bookmarkEnd w:id="18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85"/>
          <w:p>
            <w:pPr>
              <w:spacing w:after="20"/>
              <w:ind w:left="20"/>
              <w:jc w:val="both"/>
            </w:pPr>
            <w:r>
              <w:rPr>
                <w:rFonts w:ascii="Times New Roman"/>
                <w:b w:val="false"/>
                <w:i w:val="false"/>
                <w:color w:val="000000"/>
                <w:sz w:val="20"/>
              </w:rPr>
              <w:t>
орындалды</w:t>
            </w:r>
            <w:r>
              <w:br/>
            </w:r>
            <w:r>
              <w:rPr>
                <w:rFonts w:ascii="Times New Roman"/>
                <w:b w:val="false"/>
                <w:i w:val="false"/>
                <w:color w:val="000000"/>
                <w:sz w:val="20"/>
              </w:rPr>
              <w:t>
выполнено</w:t>
            </w:r>
          </w:p>
          <w:bookmarkEnd w:id="185"/>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r>
      <w:tr>
        <w:trPr>
          <w:trHeight w:val="30" w:hRule="atLeast"/>
        </w:trPr>
        <w:tc>
          <w:tcPr>
            <w:tcW w:w="0" w:type="auto"/>
            <w:vMerge/>
            <w:tcBorders>
              <w:top w:val="nil"/>
              <w:left w:val="single" w:color="cfcfcf" w:sz="5"/>
              <w:bottom w:val="single" w:color="cfcfcf" w:sz="5"/>
              <w:right w:val="single" w:color="cfcfcf" w:sz="5"/>
            </w:tcBorders>
          </w:tc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86"/>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186"/>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87"/>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187"/>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88"/>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188"/>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89"/>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189"/>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90"/>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190"/>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91"/>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191"/>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92"/>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192"/>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93"/>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193"/>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94"/>
          <w:p>
            <w:pPr>
              <w:spacing w:after="20"/>
              <w:ind w:left="20"/>
              <w:jc w:val="both"/>
            </w:pPr>
            <w:r>
              <w:rPr>
                <w:rFonts w:ascii="Times New Roman"/>
                <w:b w:val="false"/>
                <w:i w:val="false"/>
                <w:color w:val="000000"/>
                <w:sz w:val="20"/>
              </w:rPr>
              <w:t>
Жиыны</w:t>
            </w:r>
            <w:r>
              <w:br/>
            </w:r>
            <w:r>
              <w:rPr>
                <w:rFonts w:ascii="Times New Roman"/>
                <w:b w:val="false"/>
                <w:i w:val="false"/>
                <w:color w:val="000000"/>
                <w:sz w:val="20"/>
              </w:rPr>
              <w:t>
Итого</w:t>
            </w:r>
          </w:p>
          <w:bookmarkEnd w:id="194"/>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0" w:id="195"/>
    <w:p>
      <w:pPr>
        <w:spacing w:after="0"/>
        <w:ind w:left="0"/>
        <w:jc w:val="both"/>
      </w:pPr>
      <w:r>
        <w:rPr>
          <w:rFonts w:ascii="Times New Roman"/>
          <w:b w:val="false"/>
          <w:i w:val="false"/>
          <w:color w:val="000000"/>
          <w:sz w:val="28"/>
        </w:rPr>
        <w:t>
      Продолжение таблицы</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96"/>
          <w:p>
            <w:pPr>
              <w:spacing w:after="20"/>
              <w:ind w:left="20"/>
              <w:jc w:val="both"/>
            </w:pPr>
            <w:r>
              <w:rPr>
                <w:rFonts w:ascii="Times New Roman"/>
                <w:b w:val="false"/>
                <w:i w:val="false"/>
                <w:color w:val="000000"/>
                <w:sz w:val="20"/>
              </w:rPr>
              <w:t>
Көкөніс</w:t>
            </w:r>
            <w:r>
              <w:br/>
            </w:r>
            <w:r>
              <w:rPr>
                <w:rFonts w:ascii="Times New Roman"/>
                <w:b w:val="false"/>
                <w:i w:val="false"/>
                <w:color w:val="000000"/>
                <w:sz w:val="20"/>
              </w:rPr>
              <w:t>
Овощи</w:t>
            </w:r>
          </w:p>
          <w:bookmarkEnd w:id="196"/>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97"/>
          <w:p>
            <w:pPr>
              <w:spacing w:after="20"/>
              <w:ind w:left="20"/>
              <w:jc w:val="both"/>
            </w:pPr>
            <w:r>
              <w:rPr>
                <w:rFonts w:ascii="Times New Roman"/>
                <w:b w:val="false"/>
                <w:i w:val="false"/>
                <w:color w:val="000000"/>
                <w:sz w:val="20"/>
              </w:rPr>
              <w:t>
көзделді</w:t>
            </w:r>
            <w:r>
              <w:br/>
            </w:r>
            <w:r>
              <w:rPr>
                <w:rFonts w:ascii="Times New Roman"/>
                <w:b w:val="false"/>
                <w:i w:val="false"/>
                <w:color w:val="000000"/>
                <w:sz w:val="20"/>
              </w:rPr>
              <w:t>
намечено</w:t>
            </w:r>
          </w:p>
          <w:bookmarkEnd w:id="19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98"/>
          <w:p>
            <w:pPr>
              <w:spacing w:after="20"/>
              <w:ind w:left="20"/>
              <w:jc w:val="both"/>
            </w:pPr>
            <w:r>
              <w:rPr>
                <w:rFonts w:ascii="Times New Roman"/>
                <w:b w:val="false"/>
                <w:i w:val="false"/>
                <w:color w:val="000000"/>
                <w:sz w:val="20"/>
              </w:rPr>
              <w:t>
орындалды</w:t>
            </w:r>
            <w:r>
              <w:br/>
            </w:r>
            <w:r>
              <w:rPr>
                <w:rFonts w:ascii="Times New Roman"/>
                <w:b w:val="false"/>
                <w:i w:val="false"/>
                <w:color w:val="000000"/>
                <w:sz w:val="20"/>
              </w:rPr>
              <w:t>
выполнено</w:t>
            </w:r>
          </w:p>
          <w:bookmarkEnd w:id="198"/>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99"/>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19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00"/>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200"/>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01"/>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20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02"/>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202"/>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03"/>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203"/>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04"/>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204"/>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05"/>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205"/>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06"/>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206"/>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2" w:id="207"/>
    <w:p>
      <w:pPr>
        <w:spacing w:after="0"/>
        <w:ind w:left="0"/>
        <w:jc w:val="both"/>
      </w:pPr>
      <w:r>
        <w:rPr>
          <w:rFonts w:ascii="Times New Roman"/>
          <w:b w:val="false"/>
          <w:i w:val="false"/>
          <w:color w:val="000000"/>
          <w:sz w:val="28"/>
        </w:rPr>
        <w:t>
      Продолжение таблицы</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08"/>
          <w:p>
            <w:pPr>
              <w:spacing w:after="20"/>
              <w:ind w:left="20"/>
              <w:jc w:val="both"/>
            </w:pPr>
            <w:r>
              <w:rPr>
                <w:rFonts w:ascii="Times New Roman"/>
                <w:b w:val="false"/>
                <w:i w:val="false"/>
                <w:color w:val="000000"/>
                <w:sz w:val="20"/>
              </w:rPr>
              <w:t>
Бақша дақылдары</w:t>
            </w:r>
            <w:r>
              <w:br/>
            </w:r>
            <w:r>
              <w:rPr>
                <w:rFonts w:ascii="Times New Roman"/>
                <w:b w:val="false"/>
                <w:i w:val="false"/>
                <w:color w:val="000000"/>
                <w:sz w:val="20"/>
              </w:rPr>
              <w:t>
Бахчевые культуры</w:t>
            </w:r>
          </w:p>
          <w:bookmarkEnd w:id="208"/>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09"/>
          <w:p>
            <w:pPr>
              <w:spacing w:after="20"/>
              <w:ind w:left="20"/>
              <w:jc w:val="both"/>
            </w:pPr>
            <w:r>
              <w:rPr>
                <w:rFonts w:ascii="Times New Roman"/>
                <w:b w:val="false"/>
                <w:i w:val="false"/>
                <w:color w:val="000000"/>
                <w:sz w:val="20"/>
              </w:rPr>
              <w:t>
көзделді</w:t>
            </w:r>
            <w:r>
              <w:br/>
            </w:r>
            <w:r>
              <w:rPr>
                <w:rFonts w:ascii="Times New Roman"/>
                <w:b w:val="false"/>
                <w:i w:val="false"/>
                <w:color w:val="000000"/>
                <w:sz w:val="20"/>
              </w:rPr>
              <w:t>
намечено</w:t>
            </w:r>
          </w:p>
          <w:bookmarkEnd w:id="20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10"/>
          <w:p>
            <w:pPr>
              <w:spacing w:after="20"/>
              <w:ind w:left="20"/>
              <w:jc w:val="both"/>
            </w:pPr>
            <w:r>
              <w:rPr>
                <w:rFonts w:ascii="Times New Roman"/>
                <w:b w:val="false"/>
                <w:i w:val="false"/>
                <w:color w:val="000000"/>
                <w:sz w:val="20"/>
              </w:rPr>
              <w:t>
орындалды</w:t>
            </w:r>
            <w:r>
              <w:br/>
            </w:r>
            <w:r>
              <w:rPr>
                <w:rFonts w:ascii="Times New Roman"/>
                <w:b w:val="false"/>
                <w:i w:val="false"/>
                <w:color w:val="000000"/>
                <w:sz w:val="20"/>
              </w:rPr>
              <w:t>
выполнено</w:t>
            </w:r>
          </w:p>
          <w:bookmarkEnd w:id="210"/>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11"/>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21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12"/>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212"/>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13"/>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213"/>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14"/>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214"/>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15"/>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215"/>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16"/>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216"/>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17"/>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217"/>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18"/>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218"/>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2.3-кесте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гектар (тысяч гектар)</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1232"/>
        <w:gridCol w:w="1578"/>
        <w:gridCol w:w="1232"/>
        <w:gridCol w:w="1579"/>
        <w:gridCol w:w="1232"/>
        <w:gridCol w:w="1579"/>
        <w:gridCol w:w="1232"/>
        <w:gridCol w:w="1580"/>
      </w:tblGrid>
      <w:tr>
        <w:trPr>
          <w:trHeight w:val="30" w:hRule="atLeast"/>
        </w:trPr>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19"/>
          <w:p>
            <w:pPr>
              <w:spacing w:after="20"/>
              <w:ind w:left="20"/>
              <w:jc w:val="both"/>
            </w:pPr>
            <w:r>
              <w:rPr>
                <w:rFonts w:ascii="Times New Roman"/>
                <w:b w:val="false"/>
                <w:i w:val="false"/>
                <w:color w:val="000000"/>
                <w:sz w:val="20"/>
              </w:rPr>
              <w:t>
Облыс</w:t>
            </w:r>
            <w:r>
              <w:br/>
            </w:r>
            <w:r>
              <w:rPr>
                <w:rFonts w:ascii="Times New Roman"/>
                <w:b w:val="false"/>
                <w:i w:val="false"/>
                <w:color w:val="000000"/>
                <w:sz w:val="20"/>
              </w:rPr>
              <w:t>
Область</w:t>
            </w:r>
          </w:p>
          <w:bookmarkEnd w:id="219"/>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20"/>
          <w:p>
            <w:pPr>
              <w:spacing w:after="20"/>
              <w:ind w:left="20"/>
              <w:jc w:val="both"/>
            </w:pPr>
            <w:r>
              <w:rPr>
                <w:rFonts w:ascii="Times New Roman"/>
                <w:b w:val="false"/>
                <w:i w:val="false"/>
                <w:color w:val="000000"/>
                <w:sz w:val="20"/>
              </w:rPr>
              <w:t>
Ауыл шаруашылығы дақылдарын себу</w:t>
            </w:r>
            <w:r>
              <w:br/>
            </w:r>
            <w:r>
              <w:rPr>
                <w:rFonts w:ascii="Times New Roman"/>
                <w:b w:val="false"/>
                <w:i w:val="false"/>
                <w:color w:val="000000"/>
                <w:sz w:val="20"/>
              </w:rPr>
              <w:t>
Посев сельскохозяйственных культур</w:t>
            </w:r>
          </w:p>
          <w:bookmarkEnd w:id="220"/>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21"/>
          <w:p>
            <w:pPr>
              <w:spacing w:after="20"/>
              <w:ind w:left="20"/>
              <w:jc w:val="both"/>
            </w:pPr>
            <w:r>
              <w:rPr>
                <w:rFonts w:ascii="Times New Roman"/>
                <w:b w:val="false"/>
                <w:i w:val="false"/>
                <w:color w:val="000000"/>
                <w:sz w:val="20"/>
              </w:rPr>
              <w:t>
Картоп</w:t>
            </w:r>
            <w:r>
              <w:br/>
            </w:r>
            <w:r>
              <w:rPr>
                <w:rFonts w:ascii="Times New Roman"/>
                <w:b w:val="false"/>
                <w:i w:val="false"/>
                <w:color w:val="000000"/>
                <w:sz w:val="20"/>
              </w:rPr>
              <w:t>
Картофель</w:t>
            </w:r>
          </w:p>
          <w:bookmarkEnd w:id="221"/>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22"/>
          <w:p>
            <w:pPr>
              <w:spacing w:after="20"/>
              <w:ind w:left="20"/>
              <w:jc w:val="both"/>
            </w:pPr>
            <w:r>
              <w:rPr>
                <w:rFonts w:ascii="Times New Roman"/>
                <w:b w:val="false"/>
                <w:i w:val="false"/>
                <w:color w:val="000000"/>
                <w:sz w:val="20"/>
              </w:rPr>
              <w:t>
көзделді</w:t>
            </w:r>
            <w:r>
              <w:br/>
            </w:r>
            <w:r>
              <w:rPr>
                <w:rFonts w:ascii="Times New Roman"/>
                <w:b w:val="false"/>
                <w:i w:val="false"/>
                <w:color w:val="000000"/>
                <w:sz w:val="20"/>
              </w:rPr>
              <w:t>
намечено</w:t>
            </w:r>
          </w:p>
          <w:bookmarkEnd w:id="22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23"/>
          <w:p>
            <w:pPr>
              <w:spacing w:after="20"/>
              <w:ind w:left="20"/>
              <w:jc w:val="both"/>
            </w:pPr>
            <w:r>
              <w:rPr>
                <w:rFonts w:ascii="Times New Roman"/>
                <w:b w:val="false"/>
                <w:i w:val="false"/>
                <w:color w:val="000000"/>
                <w:sz w:val="20"/>
              </w:rPr>
              <w:t>
орындалды</w:t>
            </w:r>
            <w:r>
              <w:br/>
            </w:r>
            <w:r>
              <w:rPr>
                <w:rFonts w:ascii="Times New Roman"/>
                <w:b w:val="false"/>
                <w:i w:val="false"/>
                <w:color w:val="000000"/>
                <w:sz w:val="20"/>
              </w:rPr>
              <w:t>
выполнено</w:t>
            </w:r>
          </w:p>
          <w:bookmarkEnd w:id="223"/>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24"/>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224"/>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25"/>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225"/>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26"/>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226"/>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27"/>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227"/>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28"/>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228"/>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29"/>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229"/>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30"/>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230"/>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31"/>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231"/>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32"/>
          <w:p>
            <w:pPr>
              <w:spacing w:after="20"/>
              <w:ind w:left="20"/>
              <w:jc w:val="both"/>
            </w:pPr>
            <w:r>
              <w:rPr>
                <w:rFonts w:ascii="Times New Roman"/>
                <w:b w:val="false"/>
                <w:i w:val="false"/>
                <w:color w:val="000000"/>
                <w:sz w:val="20"/>
              </w:rPr>
              <w:t>
Жиыны</w:t>
            </w:r>
            <w:r>
              <w:br/>
            </w:r>
            <w:r>
              <w:rPr>
                <w:rFonts w:ascii="Times New Roman"/>
                <w:b w:val="false"/>
                <w:i w:val="false"/>
                <w:color w:val="000000"/>
                <w:sz w:val="20"/>
              </w:rPr>
              <w:t>
Итого</w:t>
            </w:r>
          </w:p>
          <w:bookmarkEnd w:id="232"/>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0" w:id="233"/>
    <w:p>
      <w:pPr>
        <w:spacing w:after="0"/>
        <w:ind w:left="0"/>
        <w:jc w:val="both"/>
      </w:pPr>
      <w:r>
        <w:rPr>
          <w:rFonts w:ascii="Times New Roman"/>
          <w:b w:val="false"/>
          <w:i w:val="false"/>
          <w:color w:val="000000"/>
          <w:sz w:val="28"/>
        </w:rPr>
        <w:t>
      Продолжение таблицы</w:t>
      </w:r>
    </w:p>
    <w:bookmarkEnd w:id="2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34"/>
          <w:p>
            <w:pPr>
              <w:spacing w:after="20"/>
              <w:ind w:left="20"/>
              <w:jc w:val="both"/>
            </w:pPr>
            <w:r>
              <w:rPr>
                <w:rFonts w:ascii="Times New Roman"/>
                <w:b w:val="false"/>
                <w:i w:val="false"/>
                <w:color w:val="000000"/>
                <w:sz w:val="20"/>
              </w:rPr>
              <w:t>
Қант қызылшасы</w:t>
            </w:r>
            <w:r>
              <w:br/>
            </w:r>
            <w:r>
              <w:rPr>
                <w:rFonts w:ascii="Times New Roman"/>
                <w:b w:val="false"/>
                <w:i w:val="false"/>
                <w:color w:val="000000"/>
                <w:sz w:val="20"/>
              </w:rPr>
              <w:t>
Сахарная свекла</w:t>
            </w:r>
          </w:p>
          <w:bookmarkEnd w:id="234"/>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35"/>
          <w:p>
            <w:pPr>
              <w:spacing w:after="20"/>
              <w:ind w:left="20"/>
              <w:jc w:val="both"/>
            </w:pPr>
            <w:r>
              <w:rPr>
                <w:rFonts w:ascii="Times New Roman"/>
                <w:b w:val="false"/>
                <w:i w:val="false"/>
                <w:color w:val="000000"/>
                <w:sz w:val="20"/>
              </w:rPr>
              <w:t>
көзделді</w:t>
            </w:r>
            <w:r>
              <w:br/>
            </w:r>
            <w:r>
              <w:rPr>
                <w:rFonts w:ascii="Times New Roman"/>
                <w:b w:val="false"/>
                <w:i w:val="false"/>
                <w:color w:val="000000"/>
                <w:sz w:val="20"/>
              </w:rPr>
              <w:t>
намечено</w:t>
            </w:r>
          </w:p>
          <w:bookmarkEnd w:id="23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36"/>
          <w:p>
            <w:pPr>
              <w:spacing w:after="20"/>
              <w:ind w:left="20"/>
              <w:jc w:val="both"/>
            </w:pPr>
            <w:r>
              <w:rPr>
                <w:rFonts w:ascii="Times New Roman"/>
                <w:b w:val="false"/>
                <w:i w:val="false"/>
                <w:color w:val="000000"/>
                <w:sz w:val="20"/>
              </w:rPr>
              <w:t>
орындалды</w:t>
            </w:r>
            <w:r>
              <w:br/>
            </w:r>
            <w:r>
              <w:rPr>
                <w:rFonts w:ascii="Times New Roman"/>
                <w:b w:val="false"/>
                <w:i w:val="false"/>
                <w:color w:val="000000"/>
                <w:sz w:val="20"/>
              </w:rPr>
              <w:t>
выполнено</w:t>
            </w:r>
          </w:p>
          <w:bookmarkEnd w:id="236"/>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37"/>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237"/>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38"/>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238"/>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39"/>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23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40"/>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240"/>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41"/>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241"/>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42"/>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242"/>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43"/>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243"/>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44"/>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244"/>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2" w:id="245"/>
    <w:p>
      <w:pPr>
        <w:spacing w:after="0"/>
        <w:ind w:left="0"/>
        <w:jc w:val="both"/>
      </w:pPr>
      <w:r>
        <w:rPr>
          <w:rFonts w:ascii="Times New Roman"/>
          <w:b w:val="false"/>
          <w:i w:val="false"/>
          <w:color w:val="000000"/>
          <w:sz w:val="28"/>
        </w:rPr>
        <w:t>
      Продолжение таблицы</w:t>
      </w:r>
    </w:p>
    <w:bookmarkEnd w:id="2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46"/>
          <w:p>
            <w:pPr>
              <w:spacing w:after="20"/>
              <w:ind w:left="20"/>
              <w:jc w:val="both"/>
            </w:pPr>
            <w:r>
              <w:rPr>
                <w:rFonts w:ascii="Times New Roman"/>
                <w:b w:val="false"/>
                <w:i w:val="false"/>
                <w:color w:val="000000"/>
                <w:sz w:val="20"/>
              </w:rPr>
              <w:t>
Мақта</w:t>
            </w:r>
            <w:r>
              <w:br/>
            </w:r>
            <w:r>
              <w:rPr>
                <w:rFonts w:ascii="Times New Roman"/>
                <w:b w:val="false"/>
                <w:i w:val="false"/>
                <w:color w:val="000000"/>
                <w:sz w:val="20"/>
              </w:rPr>
              <w:t>
Хлопчатник</w:t>
            </w:r>
          </w:p>
          <w:bookmarkEnd w:id="246"/>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47"/>
          <w:p>
            <w:pPr>
              <w:spacing w:after="20"/>
              <w:ind w:left="20"/>
              <w:jc w:val="both"/>
            </w:pPr>
            <w:r>
              <w:rPr>
                <w:rFonts w:ascii="Times New Roman"/>
                <w:b w:val="false"/>
                <w:i w:val="false"/>
                <w:color w:val="000000"/>
                <w:sz w:val="20"/>
              </w:rPr>
              <w:t>
көзделді</w:t>
            </w:r>
            <w:r>
              <w:br/>
            </w:r>
            <w:r>
              <w:rPr>
                <w:rFonts w:ascii="Times New Roman"/>
                <w:b w:val="false"/>
                <w:i w:val="false"/>
                <w:color w:val="000000"/>
                <w:sz w:val="20"/>
              </w:rPr>
              <w:t>
намечено</w:t>
            </w:r>
          </w:p>
          <w:bookmarkEnd w:id="24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48"/>
          <w:p>
            <w:pPr>
              <w:spacing w:after="20"/>
              <w:ind w:left="20"/>
              <w:jc w:val="both"/>
            </w:pPr>
            <w:r>
              <w:rPr>
                <w:rFonts w:ascii="Times New Roman"/>
                <w:b w:val="false"/>
                <w:i w:val="false"/>
                <w:color w:val="000000"/>
                <w:sz w:val="20"/>
              </w:rPr>
              <w:t>
орындалды</w:t>
            </w:r>
            <w:r>
              <w:br/>
            </w:r>
            <w:r>
              <w:rPr>
                <w:rFonts w:ascii="Times New Roman"/>
                <w:b w:val="false"/>
                <w:i w:val="false"/>
                <w:color w:val="000000"/>
                <w:sz w:val="20"/>
              </w:rPr>
              <w:t>
выполнено</w:t>
            </w:r>
          </w:p>
          <w:bookmarkEnd w:id="248"/>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49"/>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24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50"/>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250"/>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51"/>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25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52"/>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252"/>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53"/>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253"/>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54"/>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254"/>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55"/>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255"/>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56"/>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256"/>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4" w:id="257"/>
    <w:p>
      <w:pPr>
        <w:spacing w:after="0"/>
        <w:ind w:left="0"/>
        <w:jc w:val="both"/>
      </w:pPr>
      <w:r>
        <w:rPr>
          <w:rFonts w:ascii="Times New Roman"/>
          <w:b w:val="false"/>
          <w:i w:val="false"/>
          <w:color w:val="000000"/>
          <w:sz w:val="28"/>
        </w:rPr>
        <w:t xml:space="preserve">
      Атауы                                     Мекенжайы </w:t>
      </w:r>
      <w:r>
        <w:br/>
      </w:r>
      <w:r>
        <w:rPr>
          <w:rFonts w:ascii="Times New Roman"/>
          <w:b w:val="false"/>
          <w:i w:val="false"/>
          <w:color w:val="000000"/>
          <w:sz w:val="28"/>
        </w:rPr>
        <w:t>Наименование ____________________________ Адрес_______________________________</w:t>
      </w:r>
      <w:r>
        <w:br/>
      </w:r>
      <w:r>
        <w:rPr>
          <w:rFonts w:ascii="Times New Roman"/>
          <w:b w:val="false"/>
          <w:i w:val="false"/>
          <w:color w:val="000000"/>
          <w:sz w:val="28"/>
        </w:rPr>
        <w:t>_________________________________________ ____________________________________</w:t>
      </w:r>
      <w:r>
        <w:br/>
      </w:r>
      <w:r>
        <w:rPr>
          <w:rFonts w:ascii="Times New Roman"/>
          <w:b w:val="false"/>
          <w:i w:val="false"/>
          <w:color w:val="000000"/>
          <w:sz w:val="28"/>
        </w:rPr>
        <w:t xml:space="preserve">Телефоны </w:t>
      </w:r>
      <w:r>
        <w:br/>
      </w:r>
      <w:r>
        <w:rPr>
          <w:rFonts w:ascii="Times New Roman"/>
          <w:b w:val="false"/>
          <w:i w:val="false"/>
          <w:color w:val="000000"/>
          <w:sz w:val="28"/>
        </w:rPr>
        <w:t xml:space="preserve">Телефон </w:t>
      </w:r>
      <w:r>
        <w:br/>
      </w:r>
      <w:r>
        <w:rPr>
          <w:rFonts w:ascii="Times New Roman"/>
          <w:b w:val="false"/>
          <w:i w:val="false"/>
          <w:color w:val="000000"/>
          <w:sz w:val="28"/>
        </w:rPr>
        <w:t xml:space="preserve">______________________________________________________ </w:t>
      </w:r>
      <w:r>
        <w:br/>
      </w:r>
      <w:r>
        <w:rPr>
          <w:rFonts w:ascii="Times New Roman"/>
          <w:b w:val="false"/>
          <w:i w:val="false"/>
          <w:color w:val="000000"/>
          <w:sz w:val="28"/>
        </w:rPr>
        <w:t xml:space="preserve">Электрондық почта мекенжайы </w:t>
      </w:r>
      <w:r>
        <w:br/>
      </w:r>
      <w:r>
        <w:rPr>
          <w:rFonts w:ascii="Times New Roman"/>
          <w:b w:val="false"/>
          <w:i w:val="false"/>
          <w:color w:val="000000"/>
          <w:sz w:val="28"/>
        </w:rPr>
        <w:t xml:space="preserve">Адрес электронной почты  </w:t>
      </w:r>
      <w:r>
        <w:br/>
      </w:r>
      <w:r>
        <w:rPr>
          <w:rFonts w:ascii="Times New Roman"/>
          <w:b w:val="false"/>
          <w:i w:val="false"/>
          <w:color w:val="000000"/>
          <w:sz w:val="28"/>
        </w:rPr>
        <w:t xml:space="preserve">_______________________________________ </w:t>
      </w:r>
      <w:r>
        <w:br/>
      </w:r>
      <w:r>
        <w:rPr>
          <w:rFonts w:ascii="Times New Roman"/>
          <w:b w:val="false"/>
          <w:i w:val="false"/>
          <w:color w:val="000000"/>
          <w:sz w:val="28"/>
        </w:rPr>
        <w:t xml:space="preserve">Орындаушы </w:t>
      </w:r>
      <w:r>
        <w:br/>
      </w:r>
      <w:r>
        <w:rPr>
          <w:rFonts w:ascii="Times New Roman"/>
          <w:b w:val="false"/>
          <w:i w:val="false"/>
          <w:color w:val="000000"/>
          <w:sz w:val="28"/>
        </w:rPr>
        <w:t xml:space="preserve">Исполнитель ___________________________________________ _____________________ </w:t>
      </w:r>
      <w:r>
        <w:br/>
      </w:r>
      <w:r>
        <w:rPr>
          <w:rFonts w:ascii="Times New Roman"/>
          <w:b w:val="false"/>
          <w:i w:val="false"/>
          <w:color w:val="000000"/>
          <w:sz w:val="28"/>
        </w:rPr>
        <w:t xml:space="preserve">                   аты, әкесінің аты (бар болса), тегі                   қолы, телефон </w:t>
      </w:r>
      <w:r>
        <w:br/>
      </w:r>
      <w:r>
        <w:rPr>
          <w:rFonts w:ascii="Times New Roman"/>
          <w:b w:val="false"/>
          <w:i w:val="false"/>
          <w:color w:val="000000"/>
          <w:sz w:val="28"/>
        </w:rPr>
        <w:t xml:space="preserve">                   фамилия, имя и отчество (при его наличии)       подпись, телефон </w:t>
      </w:r>
      <w:r>
        <w:br/>
      </w:r>
      <w:r>
        <w:rPr>
          <w:rFonts w:ascii="Times New Roman"/>
          <w:b w:val="false"/>
          <w:i w:val="false"/>
          <w:color w:val="000000"/>
          <w:sz w:val="28"/>
        </w:rPr>
        <w:t xml:space="preserve">Басшы немесе оның міндетін атқарушы адам </w:t>
      </w:r>
      <w:r>
        <w:br/>
      </w:r>
      <w:r>
        <w:rPr>
          <w:rFonts w:ascii="Times New Roman"/>
          <w:b w:val="false"/>
          <w:i w:val="false"/>
          <w:color w:val="000000"/>
          <w:sz w:val="28"/>
        </w:rPr>
        <w:t xml:space="preserve">Руководитель или лицо, исполняющее его обязанности </w:t>
      </w:r>
      <w:r>
        <w:br/>
      </w:r>
      <w:r>
        <w:rPr>
          <w:rFonts w:ascii="Times New Roman"/>
          <w:b w:val="false"/>
          <w:i w:val="false"/>
          <w:color w:val="000000"/>
          <w:sz w:val="28"/>
        </w:rPr>
        <w:t>_______________________________________________________ ____________________</w:t>
      </w:r>
      <w:r>
        <w:br/>
      </w:r>
      <w:r>
        <w:rPr>
          <w:rFonts w:ascii="Times New Roman"/>
          <w:b w:val="false"/>
          <w:i w:val="false"/>
          <w:color w:val="000000"/>
          <w:sz w:val="28"/>
        </w:rPr>
        <w:t xml:space="preserve">                   аты, әкесінің аты (бар болса), тегі                         қолы  </w:t>
      </w:r>
      <w:r>
        <w:br/>
      </w:r>
      <w:r>
        <w:rPr>
          <w:rFonts w:ascii="Times New Roman"/>
          <w:b w:val="false"/>
          <w:i w:val="false"/>
          <w:color w:val="000000"/>
          <w:sz w:val="28"/>
        </w:rPr>
        <w:t xml:space="preserve">                   фамилия, имя и отчество (при его наличии)             подпись </w:t>
      </w:r>
      <w:r>
        <w:br/>
      </w:r>
      <w:r>
        <w:rPr>
          <w:rFonts w:ascii="Times New Roman"/>
          <w:b w:val="false"/>
          <w:i w:val="false"/>
          <w:color w:val="000000"/>
          <w:sz w:val="28"/>
        </w:rPr>
        <w:t>Мөрдің орны (жеке кәсіпкерлік субъектілері болып табылатын адамдарды қоспағанда)</w:t>
      </w:r>
      <w:r>
        <w:br/>
      </w:r>
      <w:r>
        <w:rPr>
          <w:rFonts w:ascii="Times New Roman"/>
          <w:b w:val="false"/>
          <w:i w:val="false"/>
          <w:color w:val="000000"/>
          <w:sz w:val="28"/>
        </w:rPr>
        <w:t xml:space="preserve">Место для печати (за исключением лиц, являющихся субъектами частного предпринимательства) </w:t>
      </w:r>
      <w:r>
        <w:br/>
      </w:r>
      <w:r>
        <w:rPr>
          <w:rFonts w:ascii="Times New Roman"/>
          <w:b w:val="false"/>
          <w:i w:val="false"/>
          <w:color w:val="000000"/>
          <w:sz w:val="28"/>
        </w:rPr>
        <w:t xml:space="preserve">_______________________ </w:t>
      </w:r>
      <w:r>
        <w:br/>
      </w:r>
      <w:r>
        <w:rPr>
          <w:rFonts w:ascii="Times New Roman"/>
          <w:b w:val="false"/>
          <w:i w:val="false"/>
          <w:color w:val="000000"/>
          <w:sz w:val="28"/>
        </w:rPr>
        <w:t xml:space="preserve">Есеп тапсырылған күні 20 __ жылғы "___" ______ </w:t>
      </w:r>
      <w:r>
        <w:br/>
      </w:r>
      <w:r>
        <w:rPr>
          <w:rFonts w:ascii="Times New Roman"/>
          <w:b w:val="false"/>
          <w:i w:val="false"/>
          <w:color w:val="000000"/>
          <w:sz w:val="28"/>
        </w:rPr>
        <w:t>Дата сдачи отчета "___" __________ 20 ___ года</w:t>
      </w:r>
    </w:p>
    <w:bookmarkEnd w:id="257"/>
    <w:bookmarkStart w:name="z285" w:id="258"/>
    <w:p>
      <w:pPr>
        <w:spacing w:after="0"/>
        <w:ind w:left="0"/>
        <w:jc w:val="left"/>
      </w:pPr>
      <w:r>
        <w:rPr>
          <w:rFonts w:ascii="Times New Roman"/>
          <w:b/>
          <w:i w:val="false"/>
          <w:color w:val="000000"/>
        </w:rPr>
        <w:t xml:space="preserve"> "Көктемгі дала жұмыстарының барысы туралы мәліметтер" әкімшілік деректерді жинауға арналған нысанды толтыру бойынша түсіндірме (№ 1-КДЖ, күн сайын 10 сәуірден егіс науқаны аяқталғанға дейін) Пояснение по заполнению формы, предназначенной для сбора административных данных "Сведения о ходе весенне-полевых работ" (№ 1-ВПР, ежедневно с 10 апреля до завершения посевной кампании)</w:t>
      </w:r>
    </w:p>
    <w:bookmarkEnd w:id="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2"/>
        <w:gridCol w:w="6218"/>
      </w:tblGrid>
      <w:tr>
        <w:trPr>
          <w:trHeight w:val="30" w:hRule="atLeast"/>
        </w:trPr>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59"/>
          <w:p>
            <w:pPr>
              <w:spacing w:after="20"/>
              <w:ind w:left="20"/>
              <w:jc w:val="both"/>
            </w:pPr>
            <w:r>
              <w:rPr>
                <w:rFonts w:ascii="Times New Roman"/>
                <w:b w:val="false"/>
                <w:i w:val="false"/>
                <w:color w:val="000000"/>
                <w:sz w:val="20"/>
              </w:rPr>
              <w:t>
1. Осы түсіндірме "Мемлекеттік статистика туралы" Қазақстан Республикасы Заңының 1-бабының 2) тармақшасына сәйкес стратегиялық функцияларды іске асыру үшін әзірленді және "Көктемгі дала жұмыстарының барысы туралы мәліметтер" әкімшілік деректерді жинауға арналған нысанның (№ 1-КДЖ, күн сайын 10 сәуірден егіс науқаны аяқталғанға дейін) толтырылуын нақтылайды.</w:t>
            </w:r>
            <w:r>
              <w:br/>
            </w:r>
            <w:r>
              <w:rPr>
                <w:rFonts w:ascii="Times New Roman"/>
                <w:b w:val="false"/>
                <w:i w:val="false"/>
                <w:color w:val="000000"/>
                <w:sz w:val="20"/>
              </w:rPr>
              <w:t>
</w:t>
            </w:r>
            <w:r>
              <w:rPr>
                <w:rFonts w:ascii="Times New Roman"/>
                <w:b w:val="false"/>
                <w:i w:val="false"/>
                <w:color w:val="000000"/>
                <w:sz w:val="20"/>
              </w:rPr>
              <w:t xml:space="preserve">2. Осы нысанды толтыру кезінде мынадай айқындамалар қолданылады: </w:t>
            </w:r>
            <w:r>
              <w:br/>
            </w:r>
            <w:r>
              <w:rPr>
                <w:rFonts w:ascii="Times New Roman"/>
                <w:b w:val="false"/>
                <w:i w:val="false"/>
                <w:color w:val="000000"/>
                <w:sz w:val="20"/>
              </w:rPr>
              <w:t>
</w:t>
            </w:r>
            <w:r>
              <w:rPr>
                <w:rFonts w:ascii="Times New Roman"/>
                <w:b w:val="false"/>
                <w:i w:val="false"/>
                <w:color w:val="000000"/>
                <w:sz w:val="20"/>
              </w:rPr>
              <w:t>1) ылғал жабу – ылғал жоғалтуды болдырмау үшін қылтүтіктерді бұзу мақсатында топырақтың жоғарғы қабатын қопсыту бойынша тырмамен және дискілі сыдыражыртқышпен жүргізілетін механикалық өңдеу;</w:t>
            </w:r>
            <w:r>
              <w:br/>
            </w:r>
            <w:r>
              <w:rPr>
                <w:rFonts w:ascii="Times New Roman"/>
                <w:b w:val="false"/>
                <w:i w:val="false"/>
                <w:color w:val="000000"/>
                <w:sz w:val="20"/>
              </w:rPr>
              <w:t>
</w:t>
            </w:r>
            <w:r>
              <w:rPr>
                <w:rFonts w:ascii="Times New Roman"/>
                <w:b w:val="false"/>
                <w:i w:val="false"/>
                <w:color w:val="000000"/>
                <w:sz w:val="20"/>
              </w:rPr>
              <w:t>2) себу алдындағы өңдеу – топырақта ылғалды барынша сақтау, танапты арамшөптерден тазарту, топырақты қопсыту, тыңайтқыштарды сіңіру, тұқымды сіңіру тереңдігінде ылғал қабатын жасау үшін ауыл шаруашылығы дақылдарын себу алдында белгілі бір бірізділікпен орындалатын топыраққа (тырмалау, қопсыту, қайта жырту және тағы басқалар) механикалық әсер ету әдістерінің жиынтығы;</w:t>
            </w:r>
            <w:r>
              <w:br/>
            </w:r>
            <w:r>
              <w:rPr>
                <w:rFonts w:ascii="Times New Roman"/>
                <w:b w:val="false"/>
                <w:i w:val="false"/>
                <w:color w:val="000000"/>
                <w:sz w:val="20"/>
              </w:rPr>
              <w:t>
</w:t>
            </w:r>
            <w:r>
              <w:rPr>
                <w:rFonts w:ascii="Times New Roman"/>
                <w:b w:val="false"/>
                <w:i w:val="false"/>
                <w:color w:val="000000"/>
                <w:sz w:val="20"/>
              </w:rPr>
              <w:t>3) көктемгі жер жырту – қайырмалы соқамен топырақты бір мезетте аударатын, ұсақтайтын және араластыратын механикалық өңдеу әдісі;</w:t>
            </w:r>
            <w:r>
              <w:br/>
            </w:r>
            <w:r>
              <w:rPr>
                <w:rFonts w:ascii="Times New Roman"/>
                <w:b w:val="false"/>
                <w:i w:val="false"/>
                <w:color w:val="000000"/>
                <w:sz w:val="20"/>
              </w:rPr>
              <w:t>
</w:t>
            </w:r>
            <w:r>
              <w:rPr>
                <w:rFonts w:ascii="Times New Roman"/>
                <w:b w:val="false"/>
                <w:i w:val="false"/>
                <w:color w:val="000000"/>
                <w:sz w:val="20"/>
              </w:rPr>
              <w:t>4) ауыл шаруашылығы дақылдарын себу – тұқым сепкішпен жүзеге асырылатын тұқымдардың көктеп шығуы үшін тұқымдарды топырақтың жоғарғы қабатына сіңіру.</w:t>
            </w:r>
            <w:r>
              <w:br/>
            </w:r>
            <w:r>
              <w:rPr>
                <w:rFonts w:ascii="Times New Roman"/>
                <w:b w:val="false"/>
                <w:i w:val="false"/>
                <w:color w:val="000000"/>
                <w:sz w:val="20"/>
              </w:rPr>
              <w:t>
</w:t>
            </w:r>
            <w:r>
              <w:rPr>
                <w:rFonts w:ascii="Times New Roman"/>
                <w:b w:val="false"/>
                <w:i w:val="false"/>
                <w:color w:val="000000"/>
                <w:sz w:val="20"/>
              </w:rPr>
              <w:t>3. 1-кестеде жалпы облыс бойынша ылғал жабу, топырақты себу алдын өңдеу, көктемгі жер жырту алаңдары туралы деректер толтырылады. 2, 3, 6, 7, 10, 11, 14, 15, 18, 19, 22, 23-бағандарда алдыңғы және есепті жылдарда жоспарланған алаңдар көрсетіледі. 4, 5, 8, 9, 12, 13, 16, 17, 20, 21, 24, 25-бағандарда алдыңғы және есепті жылдарда нақты орындалған жұмыс алаңдары көрсетіледі.</w:t>
            </w:r>
            <w:r>
              <w:br/>
            </w:r>
            <w:r>
              <w:rPr>
                <w:rFonts w:ascii="Times New Roman"/>
                <w:b w:val="false"/>
                <w:i w:val="false"/>
                <w:color w:val="000000"/>
                <w:sz w:val="20"/>
              </w:rPr>
              <w:t>
</w:t>
            </w:r>
            <w:r>
              <w:rPr>
                <w:rFonts w:ascii="Times New Roman"/>
                <w:b w:val="false"/>
                <w:i w:val="false"/>
                <w:color w:val="000000"/>
                <w:sz w:val="20"/>
              </w:rPr>
              <w:t>2, 2.1, 2.2 және 2.3-кестелерде ауыл шаруашылығы дақылдары түрлерінің бөлінісінде себілген алаңдар көрсетіледі. 2, 3, 6, 7, 10, 11, 14, 15, 18, 19, 22, 23-бағандарда алдыңғы және есепті жылдарда жоспарланған алаңдар толтырылады. 4, 5, 8, 9, 12, 13, 16, 17, 20, 21, 24, 25-бағандарда алдыңғы және есепті жылдарда нақты орындалған жұмыс алаңдары көрсетіледі.</w:t>
            </w:r>
            <w:r>
              <w:br/>
            </w:r>
            <w:r>
              <w:rPr>
                <w:rFonts w:ascii="Times New Roman"/>
                <w:b w:val="false"/>
                <w:i w:val="false"/>
                <w:color w:val="000000"/>
                <w:sz w:val="20"/>
              </w:rPr>
              <w:t>
</w:t>
            </w:r>
            <w:r>
              <w:rPr>
                <w:rFonts w:ascii="Times New Roman"/>
                <w:b w:val="false"/>
                <w:i w:val="false"/>
                <w:color w:val="000000"/>
                <w:sz w:val="20"/>
              </w:rPr>
              <w:t>4. Есептілік мынадай схема бойынша ұсынылады:</w:t>
            </w:r>
            <w:r>
              <w:br/>
            </w:r>
            <w:r>
              <w:rPr>
                <w:rFonts w:ascii="Times New Roman"/>
                <w:b w:val="false"/>
                <w:i w:val="false"/>
                <w:color w:val="000000"/>
                <w:sz w:val="20"/>
              </w:rPr>
              <w:t>
</w:t>
            </w:r>
            <w:r>
              <w:rPr>
                <w:rFonts w:ascii="Times New Roman"/>
                <w:b w:val="false"/>
                <w:i w:val="false"/>
                <w:color w:val="000000"/>
                <w:sz w:val="20"/>
              </w:rPr>
              <w:t>1) ауылдық округтердің өкілдері ауыл шаруашылығы дақылдарын өсірумен айналысатын ауыл шаруашылығы құралымдарынан деректер жинауды жүзеге асырады, ауылдық округ бойынша жиынтық ақпаратты қалыптастырады және аудандық ауыл шаруашылығы басқармасына жібереді;</w:t>
            </w:r>
            <w:r>
              <w:br/>
            </w:r>
            <w:r>
              <w:rPr>
                <w:rFonts w:ascii="Times New Roman"/>
                <w:b w:val="false"/>
                <w:i w:val="false"/>
                <w:color w:val="000000"/>
                <w:sz w:val="20"/>
              </w:rPr>
              <w:t>
</w:t>
            </w:r>
            <w:r>
              <w:rPr>
                <w:rFonts w:ascii="Times New Roman"/>
                <w:b w:val="false"/>
                <w:i w:val="false"/>
                <w:color w:val="000000"/>
                <w:sz w:val="20"/>
              </w:rPr>
              <w:t>2) аудандық ауыл шаруашылығы басқармасы ауылдық округтер ұсынған деректер бойынша жиынтық ақпаратты қалыптастырады және облыстық ауыл шаруашылығы басқармасына жібереді;</w:t>
            </w:r>
            <w:r>
              <w:br/>
            </w:r>
            <w:r>
              <w:rPr>
                <w:rFonts w:ascii="Times New Roman"/>
                <w:b w:val="false"/>
                <w:i w:val="false"/>
                <w:color w:val="000000"/>
                <w:sz w:val="20"/>
              </w:rPr>
              <w:t>
3) облыстық ауыл шаруашылығы басқармасы аудандық ауыл шаруашылығы басқармалары ұсынған деректер бойынша жиынтық ақпаратты қалыптастырады және Қазақстан Республикасы Ауыл шаруашылығы министрлігіне жібереді.</w:t>
            </w:r>
          </w:p>
          <w:bookmarkEnd w:id="259"/>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60"/>
          <w:p>
            <w:pPr>
              <w:spacing w:after="20"/>
              <w:ind w:left="20"/>
              <w:jc w:val="both"/>
            </w:pPr>
            <w:r>
              <w:rPr>
                <w:rFonts w:ascii="Times New Roman"/>
                <w:b w:val="false"/>
                <w:i w:val="false"/>
                <w:color w:val="000000"/>
                <w:sz w:val="20"/>
              </w:rPr>
              <w:t xml:space="preserve">
1. Настоящее пояснение разработано в соответствии с подпунктом 2) </w:t>
            </w:r>
            <w:r>
              <w:rPr>
                <w:rFonts w:ascii="Times New Roman"/>
                <w:b w:val="false"/>
                <w:i w:val="false"/>
                <w:color w:val="000000"/>
                <w:sz w:val="20"/>
              </w:rPr>
              <w:t>статьи 1</w:t>
            </w:r>
            <w:r>
              <w:rPr>
                <w:rFonts w:ascii="Times New Roman"/>
                <w:b w:val="false"/>
                <w:i w:val="false"/>
                <w:color w:val="000000"/>
                <w:sz w:val="20"/>
              </w:rPr>
              <w:t xml:space="preserve"> Закона Республики Казахстан "О государственной статистике" для реализации стратегических функций и детализирует заполнение формы, предназначенной для сбора административных данных "Сведения о ходе весенне-полевых работ" (№1-ВПР, ежедневно с 10 апреля до завершения посевной кампании).</w:t>
            </w:r>
            <w:r>
              <w:br/>
            </w:r>
            <w:r>
              <w:rPr>
                <w:rFonts w:ascii="Times New Roman"/>
                <w:b w:val="false"/>
                <w:i w:val="false"/>
                <w:color w:val="000000"/>
                <w:sz w:val="20"/>
              </w:rPr>
              <w:t>
</w:t>
            </w:r>
            <w:r>
              <w:rPr>
                <w:rFonts w:ascii="Times New Roman"/>
                <w:b w:val="false"/>
                <w:i w:val="false"/>
                <w:color w:val="000000"/>
                <w:sz w:val="20"/>
              </w:rPr>
              <w:t>2. При заполнении данной формы применяются следующие определения:</w:t>
            </w:r>
            <w:r>
              <w:br/>
            </w:r>
            <w:r>
              <w:rPr>
                <w:rFonts w:ascii="Times New Roman"/>
                <w:b w:val="false"/>
                <w:i w:val="false"/>
                <w:color w:val="000000"/>
                <w:sz w:val="20"/>
              </w:rPr>
              <w:t>
</w:t>
            </w:r>
            <w:r>
              <w:rPr>
                <w:rFonts w:ascii="Times New Roman"/>
                <w:b w:val="false"/>
                <w:i w:val="false"/>
                <w:color w:val="000000"/>
                <w:sz w:val="20"/>
              </w:rPr>
              <w:t>1) закрытие влаги – механическая обработка, проводимая боронами, дисковыми лушильниками по рыхлению верхнего слоя почвы в целях нарушения капилляров для предотвращения потери влаги;</w:t>
            </w:r>
            <w:r>
              <w:br/>
            </w:r>
            <w:r>
              <w:rPr>
                <w:rFonts w:ascii="Times New Roman"/>
                <w:b w:val="false"/>
                <w:i w:val="false"/>
                <w:color w:val="000000"/>
                <w:sz w:val="20"/>
              </w:rPr>
              <w:t>
</w:t>
            </w:r>
            <w:r>
              <w:rPr>
                <w:rFonts w:ascii="Times New Roman"/>
                <w:b w:val="false"/>
                <w:i w:val="false"/>
                <w:color w:val="000000"/>
                <w:sz w:val="20"/>
              </w:rPr>
              <w:t>2) предпосевная обработка - совокупность приемов механического воздействия на почву (боронование, культивация, перепашка и другие.), выполняемых в определенной последовательности перед посевом сельскохозяйственных культур для максимального сохранения влаги в почве, очищения поля от сорняков, разрыхления почвы, заделывания удобрений, создания влажного слоя на глубине заделки семян;</w:t>
            </w:r>
            <w:r>
              <w:br/>
            </w:r>
            <w:r>
              <w:rPr>
                <w:rFonts w:ascii="Times New Roman"/>
                <w:b w:val="false"/>
                <w:i w:val="false"/>
                <w:color w:val="000000"/>
                <w:sz w:val="20"/>
              </w:rPr>
              <w:t>
</w:t>
            </w:r>
            <w:r>
              <w:rPr>
                <w:rFonts w:ascii="Times New Roman"/>
                <w:b w:val="false"/>
                <w:i w:val="false"/>
                <w:color w:val="000000"/>
                <w:sz w:val="20"/>
              </w:rPr>
              <w:t>3) весенняя вспашка - прием механической обработки почвы одновременным оборачиванием, крошением и перемешиванием почвы отвальными плугами;</w:t>
            </w:r>
            <w:r>
              <w:br/>
            </w:r>
            <w:r>
              <w:rPr>
                <w:rFonts w:ascii="Times New Roman"/>
                <w:b w:val="false"/>
                <w:i w:val="false"/>
                <w:color w:val="000000"/>
                <w:sz w:val="20"/>
              </w:rPr>
              <w:t>
</w:t>
            </w:r>
            <w:r>
              <w:rPr>
                <w:rFonts w:ascii="Times New Roman"/>
                <w:b w:val="false"/>
                <w:i w:val="false"/>
                <w:color w:val="000000"/>
                <w:sz w:val="20"/>
              </w:rPr>
              <w:t>4) посев сельскохозяйственных культур – осуществляемая сеялками заделка семян в верхний слой почвы для их прорастания.</w:t>
            </w:r>
            <w:r>
              <w:br/>
            </w:r>
            <w:r>
              <w:rPr>
                <w:rFonts w:ascii="Times New Roman"/>
                <w:b w:val="false"/>
                <w:i w:val="false"/>
                <w:color w:val="000000"/>
                <w:sz w:val="20"/>
              </w:rPr>
              <w:t>
</w:t>
            </w:r>
            <w:r>
              <w:rPr>
                <w:rFonts w:ascii="Times New Roman"/>
                <w:b w:val="false"/>
                <w:i w:val="false"/>
                <w:color w:val="000000"/>
                <w:sz w:val="20"/>
              </w:rPr>
              <w:t>3. В таблице 1 заполняются данные о площадях закрытия влаги, предпосевной обработки почвы, весенней вспашки в целом по области. В графах 2, 3, 6, 7, 10, 11, 14, 15, 18, 19, 22, 23 указываются планируемые площади в предыдущем и отчетном году. В графах 4, 5, 8, 9, 12, 13, 16, 17, 20, 21, 24, 25 указываются площади фактически выполненных работ в предыдущем и отчетном году.</w:t>
            </w:r>
            <w:r>
              <w:br/>
            </w:r>
            <w:r>
              <w:rPr>
                <w:rFonts w:ascii="Times New Roman"/>
                <w:b w:val="false"/>
                <w:i w:val="false"/>
                <w:color w:val="000000"/>
                <w:sz w:val="20"/>
              </w:rPr>
              <w:t>
</w:t>
            </w:r>
            <w:r>
              <w:rPr>
                <w:rFonts w:ascii="Times New Roman"/>
                <w:b w:val="false"/>
                <w:i w:val="false"/>
                <w:color w:val="000000"/>
                <w:sz w:val="20"/>
              </w:rPr>
              <w:t>В таблицах 2, 2.1, 2.2 и 2.3 указываются площади посевов в разрезе видов сельскохозяйственных культур. В графах 2, 3, 6, 7, 10, 11, 14, 15, 18, 19, 22, 23 указываются планируемые площади в предыдущем и отчетном году. В графах 4, 5, 8, 9, 12, 13, 16, 17, 20, 21, 24, 25 указываются площади фактически выполненных работ в предыдущем и отчетном году.</w:t>
            </w:r>
            <w:r>
              <w:br/>
            </w:r>
            <w:r>
              <w:rPr>
                <w:rFonts w:ascii="Times New Roman"/>
                <w:b w:val="false"/>
                <w:i w:val="false"/>
                <w:color w:val="000000"/>
                <w:sz w:val="20"/>
              </w:rPr>
              <w:t>
</w:t>
            </w:r>
            <w:r>
              <w:rPr>
                <w:rFonts w:ascii="Times New Roman"/>
                <w:b w:val="false"/>
                <w:i w:val="false"/>
                <w:color w:val="000000"/>
                <w:sz w:val="20"/>
              </w:rPr>
              <w:t>4. Отчетность предоставляется по следующей схеме:</w:t>
            </w:r>
            <w:r>
              <w:br/>
            </w:r>
            <w:r>
              <w:rPr>
                <w:rFonts w:ascii="Times New Roman"/>
                <w:b w:val="false"/>
                <w:i w:val="false"/>
                <w:color w:val="000000"/>
                <w:sz w:val="20"/>
              </w:rPr>
              <w:t>
</w:t>
            </w:r>
            <w:r>
              <w:rPr>
                <w:rFonts w:ascii="Times New Roman"/>
                <w:b w:val="false"/>
                <w:i w:val="false"/>
                <w:color w:val="000000"/>
                <w:sz w:val="20"/>
              </w:rPr>
              <w:t>1) представители сельских округов осуществляют сбор данных от сельскохозяйственных формирований, занимающихся выращиванием сельскохозяйственных культур, формируют сводную информацию по сельскому округу и направляют в районное управление сельского хозяйства;</w:t>
            </w:r>
            <w:r>
              <w:br/>
            </w:r>
            <w:r>
              <w:rPr>
                <w:rFonts w:ascii="Times New Roman"/>
                <w:b w:val="false"/>
                <w:i w:val="false"/>
                <w:color w:val="000000"/>
                <w:sz w:val="20"/>
              </w:rPr>
              <w:t>
</w:t>
            </w:r>
            <w:r>
              <w:rPr>
                <w:rFonts w:ascii="Times New Roman"/>
                <w:b w:val="false"/>
                <w:i w:val="false"/>
                <w:color w:val="000000"/>
                <w:sz w:val="20"/>
              </w:rPr>
              <w:t>2) районное управление сельского хозяйства формирует сводную информацию по представленным данным сельских округов и направляет в областное управление сельского хозяйства;</w:t>
            </w:r>
            <w:r>
              <w:br/>
            </w:r>
            <w:r>
              <w:rPr>
                <w:rFonts w:ascii="Times New Roman"/>
                <w:b w:val="false"/>
                <w:i w:val="false"/>
                <w:color w:val="000000"/>
                <w:sz w:val="20"/>
              </w:rPr>
              <w:t>
3) областное управление сельского хозяйства формирует сводную информацию по представленным данным районных управлений сельского хозяйства и направляет в Министерство сельского хозяйства Республики Казахстан.</w:t>
            </w:r>
          </w:p>
          <w:bookmarkEnd w:id="260"/>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 xml:space="preserve">2013 жылғы 18 қазандағы </w:t>
            </w:r>
            <w:r>
              <w:br/>
            </w:r>
            <w:r>
              <w:rPr>
                <w:rFonts w:ascii="Times New Roman"/>
                <w:b w:val="false"/>
                <w:i w:val="false"/>
                <w:color w:val="000000"/>
                <w:sz w:val="20"/>
              </w:rPr>
              <w:t>№ 4-1/509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приказу </w:t>
            </w:r>
            <w:r>
              <w:br/>
            </w:r>
            <w:r>
              <w:rPr>
                <w:rFonts w:ascii="Times New Roman"/>
                <w:b w:val="false"/>
                <w:i w:val="false"/>
                <w:color w:val="000000"/>
                <w:sz w:val="20"/>
              </w:rPr>
              <w:t xml:space="preserve">Министра сельского хозяйства </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октября 2013 года № 4-1/509</w:t>
            </w:r>
          </w:p>
        </w:tc>
      </w:tr>
    </w:tbl>
    <w:bookmarkStart w:name="z311" w:id="261"/>
    <w:p>
      <w:pPr>
        <w:spacing w:after="0"/>
        <w:ind w:left="0"/>
        <w:jc w:val="left"/>
      </w:pPr>
      <w:r>
        <w:rPr>
          <w:rFonts w:ascii="Times New Roman"/>
          <w:b/>
          <w:i w:val="false"/>
          <w:color w:val="000000"/>
        </w:rPr>
        <w:t xml:space="preserve">              "Ауыл шаруашылығы дақылдарының жай-күйі туралы мәліметтер" </w:t>
      </w:r>
      <w:r>
        <w:br/>
      </w:r>
      <w:r>
        <w:rPr>
          <w:rFonts w:ascii="Times New Roman"/>
          <w:b/>
          <w:i w:val="false"/>
          <w:color w:val="000000"/>
        </w:rPr>
        <w:t xml:space="preserve">                   әкімшілік деректерді жинауға арналған нысан </w:t>
      </w:r>
    </w:p>
    <w:bookmarkEnd w:id="261"/>
    <w:bookmarkStart w:name="z312" w:id="262"/>
    <w:p>
      <w:pPr>
        <w:spacing w:after="0"/>
        <w:ind w:left="0"/>
        <w:jc w:val="left"/>
      </w:pPr>
      <w:r>
        <w:rPr>
          <w:rFonts w:ascii="Times New Roman"/>
          <w:b/>
          <w:i w:val="false"/>
          <w:color w:val="000000"/>
        </w:rPr>
        <w:t xml:space="preserve">              Форма, предназначенная для сбора административных данных </w:t>
      </w:r>
      <w:r>
        <w:br/>
      </w:r>
      <w:r>
        <w:rPr>
          <w:rFonts w:ascii="Times New Roman"/>
          <w:b/>
          <w:i w:val="false"/>
          <w:color w:val="000000"/>
        </w:rPr>
        <w:t xml:space="preserve">                   "Cведения о состоянии сельскохозяйственных культур"</w:t>
      </w:r>
    </w:p>
    <w:bookmarkEnd w:id="262"/>
    <w:bookmarkStart w:name="z313" w:id="263"/>
    <w:p>
      <w:pPr>
        <w:spacing w:after="0"/>
        <w:ind w:left="0"/>
        <w:jc w:val="both"/>
      </w:pPr>
      <w:r>
        <w:rPr>
          <w:rFonts w:ascii="Times New Roman"/>
          <w:b w:val="false"/>
          <w:i w:val="false"/>
          <w:color w:val="000000"/>
          <w:sz w:val="28"/>
        </w:rPr>
        <w:t>
      Ұсынылады: Қазақстан Республикасы Ауыл шаруашылығы министірлігіне</w:t>
      </w:r>
    </w:p>
    <w:bookmarkEnd w:id="263"/>
    <w:bookmarkStart w:name="z314" w:id="264"/>
    <w:p>
      <w:pPr>
        <w:spacing w:after="0"/>
        <w:ind w:left="0"/>
        <w:jc w:val="both"/>
      </w:pPr>
      <w:r>
        <w:rPr>
          <w:rFonts w:ascii="Times New Roman"/>
          <w:b w:val="false"/>
          <w:i w:val="false"/>
          <w:color w:val="000000"/>
          <w:sz w:val="28"/>
        </w:rPr>
        <w:t>
      Представляется: в Министерство сельского хозяйства Республики Казахстан</w:t>
      </w:r>
    </w:p>
    <w:bookmarkEnd w:id="264"/>
    <w:bookmarkStart w:name="z315" w:id="265"/>
    <w:p>
      <w:pPr>
        <w:spacing w:after="0"/>
        <w:ind w:left="0"/>
        <w:jc w:val="both"/>
      </w:pPr>
      <w:r>
        <w:rPr>
          <w:rFonts w:ascii="Times New Roman"/>
          <w:b w:val="false"/>
          <w:i w:val="false"/>
          <w:color w:val="000000"/>
          <w:sz w:val="28"/>
        </w:rPr>
        <w:t>
      Әкімшілік деректер нысаны интернет-ресурста орналастырылған: www.gov.kz</w:t>
      </w:r>
    </w:p>
    <w:bookmarkEnd w:id="265"/>
    <w:bookmarkStart w:name="z316" w:id="266"/>
    <w:p>
      <w:pPr>
        <w:spacing w:after="0"/>
        <w:ind w:left="0"/>
        <w:jc w:val="both"/>
      </w:pPr>
      <w:r>
        <w:rPr>
          <w:rFonts w:ascii="Times New Roman"/>
          <w:b w:val="false"/>
          <w:i w:val="false"/>
          <w:color w:val="000000"/>
          <w:sz w:val="28"/>
        </w:rPr>
        <w:t>
      Форма административных данных размещена на интернет ресурсе: www.gov.kz</w:t>
      </w:r>
    </w:p>
    <w:bookmarkEnd w:id="266"/>
    <w:bookmarkStart w:name="z317" w:id="267"/>
    <w:p>
      <w:pPr>
        <w:spacing w:after="0"/>
        <w:ind w:left="0"/>
        <w:jc w:val="both"/>
      </w:pPr>
      <w:r>
        <w:rPr>
          <w:rFonts w:ascii="Times New Roman"/>
          <w:b w:val="false"/>
          <w:i w:val="false"/>
          <w:color w:val="000000"/>
          <w:sz w:val="28"/>
        </w:rPr>
        <w:t>
      Әкімшілік деректер нысанының индексі: № 2-АШДЖ нысан</w:t>
      </w:r>
    </w:p>
    <w:bookmarkEnd w:id="267"/>
    <w:bookmarkStart w:name="z318" w:id="268"/>
    <w:p>
      <w:pPr>
        <w:spacing w:after="0"/>
        <w:ind w:left="0"/>
        <w:jc w:val="both"/>
      </w:pPr>
      <w:r>
        <w:rPr>
          <w:rFonts w:ascii="Times New Roman"/>
          <w:b w:val="false"/>
          <w:i w:val="false"/>
          <w:color w:val="000000"/>
          <w:sz w:val="28"/>
        </w:rPr>
        <w:t>
      Индекс формы административных данных: Форма № 2-ССХК</w:t>
      </w:r>
    </w:p>
    <w:bookmarkEnd w:id="268"/>
    <w:bookmarkStart w:name="z319" w:id="269"/>
    <w:p>
      <w:pPr>
        <w:spacing w:after="0"/>
        <w:ind w:left="0"/>
        <w:jc w:val="both"/>
      </w:pPr>
      <w:r>
        <w:rPr>
          <w:rFonts w:ascii="Times New Roman"/>
          <w:b w:val="false"/>
          <w:i w:val="false"/>
          <w:color w:val="000000"/>
          <w:sz w:val="28"/>
        </w:rPr>
        <w:t>
      Кезеңділігі: апта сайын</w:t>
      </w:r>
    </w:p>
    <w:bookmarkEnd w:id="269"/>
    <w:bookmarkStart w:name="z320" w:id="270"/>
    <w:p>
      <w:pPr>
        <w:spacing w:after="0"/>
        <w:ind w:left="0"/>
        <w:jc w:val="both"/>
      </w:pPr>
      <w:r>
        <w:rPr>
          <w:rFonts w:ascii="Times New Roman"/>
          <w:b w:val="false"/>
          <w:i w:val="false"/>
          <w:color w:val="000000"/>
          <w:sz w:val="28"/>
        </w:rPr>
        <w:t>
      Периодичность: еженедельная</w:t>
      </w:r>
    </w:p>
    <w:bookmarkEnd w:id="270"/>
    <w:bookmarkStart w:name="z321" w:id="271"/>
    <w:p>
      <w:pPr>
        <w:spacing w:after="0"/>
        <w:ind w:left="0"/>
        <w:jc w:val="both"/>
      </w:pPr>
      <w:r>
        <w:rPr>
          <w:rFonts w:ascii="Times New Roman"/>
          <w:b w:val="false"/>
          <w:i w:val="false"/>
          <w:color w:val="000000"/>
          <w:sz w:val="28"/>
        </w:rPr>
        <w:t>
      Есепті кезең: 20___ жылғы _____ ___ аптасы</w:t>
      </w:r>
    </w:p>
    <w:bookmarkEnd w:id="271"/>
    <w:bookmarkStart w:name="z322" w:id="272"/>
    <w:p>
      <w:pPr>
        <w:spacing w:after="0"/>
        <w:ind w:left="0"/>
        <w:jc w:val="both"/>
      </w:pPr>
      <w:r>
        <w:rPr>
          <w:rFonts w:ascii="Times New Roman"/>
          <w:b w:val="false"/>
          <w:i w:val="false"/>
          <w:color w:val="000000"/>
          <w:sz w:val="28"/>
        </w:rPr>
        <w:t>
      Отчетный период: ___ неделя _____ 20___ год</w:t>
      </w:r>
    </w:p>
    <w:bookmarkEnd w:id="272"/>
    <w:bookmarkStart w:name="z323" w:id="273"/>
    <w:p>
      <w:pPr>
        <w:spacing w:after="0"/>
        <w:ind w:left="0"/>
        <w:jc w:val="both"/>
      </w:pPr>
      <w:r>
        <w:rPr>
          <w:rFonts w:ascii="Times New Roman"/>
          <w:b w:val="false"/>
          <w:i w:val="false"/>
          <w:color w:val="000000"/>
          <w:sz w:val="28"/>
        </w:rPr>
        <w:t>
      Ақпарат ұсынатын тұлғалар тобы: облыстық ауыл шаруашылығы басқармалары</w:t>
      </w:r>
    </w:p>
    <w:bookmarkEnd w:id="273"/>
    <w:bookmarkStart w:name="z324" w:id="274"/>
    <w:p>
      <w:pPr>
        <w:spacing w:after="0"/>
        <w:ind w:left="0"/>
        <w:jc w:val="both"/>
      </w:pPr>
      <w:r>
        <w:rPr>
          <w:rFonts w:ascii="Times New Roman"/>
          <w:b w:val="false"/>
          <w:i w:val="false"/>
          <w:color w:val="000000"/>
          <w:sz w:val="28"/>
        </w:rPr>
        <w:t>
      Круг лиц, представляющих информацию: областные управления сельского хозяйства</w:t>
      </w:r>
    </w:p>
    <w:bookmarkEnd w:id="274"/>
    <w:bookmarkStart w:name="z325" w:id="275"/>
    <w:p>
      <w:pPr>
        <w:spacing w:after="0"/>
        <w:ind w:left="0"/>
        <w:jc w:val="both"/>
      </w:pPr>
      <w:r>
        <w:rPr>
          <w:rFonts w:ascii="Times New Roman"/>
          <w:b w:val="false"/>
          <w:i w:val="false"/>
          <w:color w:val="000000"/>
          <w:sz w:val="28"/>
        </w:rPr>
        <w:t>
      Әкімшілік деректер нысанын ұсыну мерзімі – 15 шілдеден 15 тамызға дейін</w:t>
      </w:r>
    </w:p>
    <w:bookmarkEnd w:id="275"/>
    <w:bookmarkStart w:name="z326" w:id="276"/>
    <w:p>
      <w:pPr>
        <w:spacing w:after="0"/>
        <w:ind w:left="0"/>
        <w:jc w:val="both"/>
      </w:pPr>
      <w:r>
        <w:rPr>
          <w:rFonts w:ascii="Times New Roman"/>
          <w:b w:val="false"/>
          <w:i w:val="false"/>
          <w:color w:val="000000"/>
          <w:sz w:val="28"/>
        </w:rPr>
        <w:t>
      Срок представления формы административных данных – с 15 июля по 15 августа</w:t>
      </w:r>
    </w:p>
    <w:bookmarkEnd w:id="276"/>
    <w:bookmarkStart w:name="z327" w:id="277"/>
    <w:p>
      <w:pPr>
        <w:spacing w:after="0"/>
        <w:ind w:left="0"/>
        <w:jc w:val="both"/>
      </w:pPr>
      <w:r>
        <w:rPr>
          <w:rFonts w:ascii="Times New Roman"/>
          <w:b w:val="false"/>
          <w:i w:val="false"/>
          <w:color w:val="000000"/>
          <w:sz w:val="28"/>
        </w:rPr>
        <w:t>
      1. Ауыл шаруашылығы қызметін жүзеге асыратын аумақты көрсетіңіз Укажите территорию осуществления сельскохозяйственной деятельности</w:t>
      </w:r>
    </w:p>
    <w:bookmarkEnd w:id="277"/>
    <w:bookmarkStart w:name="z328" w:id="278"/>
    <w:p>
      <w:pPr>
        <w:spacing w:after="0"/>
        <w:ind w:left="0"/>
        <w:jc w:val="both"/>
      </w:pPr>
      <w:r>
        <w:rPr>
          <w:rFonts w:ascii="Times New Roman"/>
          <w:b w:val="false"/>
          <w:i w:val="false"/>
          <w:color w:val="000000"/>
          <w:sz w:val="28"/>
        </w:rPr>
        <w:t xml:space="preserve">
      Облыс/Область _______________________ </w:t>
      </w:r>
    </w:p>
    <w:bookmarkEnd w:id="278"/>
    <w:bookmarkStart w:name="z329" w:id="279"/>
    <w:p>
      <w:pPr>
        <w:spacing w:after="0"/>
        <w:ind w:left="0"/>
        <w:jc w:val="both"/>
      </w:pPr>
      <w:r>
        <w:rPr>
          <w:rFonts w:ascii="Times New Roman"/>
          <w:b w:val="false"/>
          <w:i w:val="false"/>
          <w:color w:val="000000"/>
          <w:sz w:val="28"/>
        </w:rPr>
        <w:t xml:space="preserve">
      ӘАОС коды/ Код КАТО _______________________ </w:t>
      </w:r>
    </w:p>
    <w:bookmarkEnd w:id="279"/>
    <w:bookmarkStart w:name="z330" w:id="280"/>
    <w:p>
      <w:pPr>
        <w:spacing w:after="0"/>
        <w:ind w:left="0"/>
        <w:jc w:val="both"/>
      </w:pPr>
      <w:r>
        <w:rPr>
          <w:rFonts w:ascii="Times New Roman"/>
          <w:b w:val="false"/>
          <w:i w:val="false"/>
          <w:color w:val="000000"/>
          <w:sz w:val="28"/>
        </w:rPr>
        <w:t xml:space="preserve">
      (Әкімшілік-аумақтық объектілер сыныптауышы -  </w:t>
      </w:r>
    </w:p>
    <w:bookmarkEnd w:id="280"/>
    <w:bookmarkStart w:name="z331" w:id="281"/>
    <w:p>
      <w:pPr>
        <w:spacing w:after="0"/>
        <w:ind w:left="0"/>
        <w:jc w:val="both"/>
      </w:pPr>
      <w:r>
        <w:rPr>
          <w:rFonts w:ascii="Times New Roman"/>
          <w:b w:val="false"/>
          <w:i w:val="false"/>
          <w:color w:val="000000"/>
          <w:sz w:val="28"/>
        </w:rPr>
        <w:t>
      Классификатор административно-территориальных объектов)</w:t>
      </w:r>
    </w:p>
    <w:bookmarkEnd w:id="2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гектар (тысяч гектар)</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671"/>
        <w:gridCol w:w="671"/>
        <w:gridCol w:w="671"/>
        <w:gridCol w:w="671"/>
        <w:gridCol w:w="671"/>
        <w:gridCol w:w="672"/>
        <w:gridCol w:w="672"/>
        <w:gridCol w:w="672"/>
        <w:gridCol w:w="1043"/>
        <w:gridCol w:w="1043"/>
        <w:gridCol w:w="1043"/>
        <w:gridCol w:w="1043"/>
        <w:gridCol w:w="1043"/>
        <w:gridCol w:w="1043"/>
      </w:tblGrid>
      <w:tr>
        <w:trPr>
          <w:trHeight w:val="30" w:hRule="atLeast"/>
        </w:trPr>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282"/>
          <w:p>
            <w:pPr>
              <w:spacing w:after="20"/>
              <w:ind w:left="20"/>
              <w:jc w:val="both"/>
            </w:pPr>
            <w:r>
              <w:rPr>
                <w:rFonts w:ascii="Times New Roman"/>
                <w:b w:val="false"/>
                <w:i w:val="false"/>
                <w:color w:val="000000"/>
                <w:sz w:val="20"/>
              </w:rPr>
              <w:t>
Облыс</w:t>
            </w:r>
            <w:r>
              <w:br/>
            </w:r>
            <w:r>
              <w:rPr>
                <w:rFonts w:ascii="Times New Roman"/>
                <w:b w:val="false"/>
                <w:i w:val="false"/>
                <w:color w:val="000000"/>
                <w:sz w:val="20"/>
              </w:rPr>
              <w:t>
Область</w:t>
            </w:r>
          </w:p>
          <w:bookmarkEnd w:id="282"/>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283"/>
          <w:p>
            <w:pPr>
              <w:spacing w:after="20"/>
              <w:ind w:left="20"/>
              <w:jc w:val="both"/>
            </w:pPr>
            <w:r>
              <w:rPr>
                <w:rFonts w:ascii="Times New Roman"/>
                <w:b w:val="false"/>
                <w:i w:val="false"/>
                <w:color w:val="000000"/>
                <w:sz w:val="20"/>
              </w:rPr>
              <w:t>
Дәнді масақты</w:t>
            </w:r>
            <w:r>
              <w:br/>
            </w:r>
            <w:r>
              <w:rPr>
                <w:rFonts w:ascii="Times New Roman"/>
                <w:b w:val="false"/>
                <w:i w:val="false"/>
                <w:color w:val="000000"/>
                <w:sz w:val="20"/>
              </w:rPr>
              <w:t>
Зерновые колосовые</w:t>
            </w:r>
          </w:p>
          <w:bookmarkEnd w:id="283"/>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284"/>
          <w:p>
            <w:pPr>
              <w:spacing w:after="20"/>
              <w:ind w:left="20"/>
              <w:jc w:val="both"/>
            </w:pPr>
            <w:r>
              <w:rPr>
                <w:rFonts w:ascii="Times New Roman"/>
                <w:b w:val="false"/>
                <w:i w:val="false"/>
                <w:color w:val="000000"/>
                <w:sz w:val="20"/>
              </w:rPr>
              <w:t>
барлық себілгені</w:t>
            </w:r>
            <w:r>
              <w:br/>
            </w:r>
            <w:r>
              <w:rPr>
                <w:rFonts w:ascii="Times New Roman"/>
                <w:b w:val="false"/>
                <w:i w:val="false"/>
                <w:color w:val="000000"/>
                <w:sz w:val="20"/>
              </w:rPr>
              <w:t>
всего посеяно</w:t>
            </w:r>
          </w:p>
          <w:bookmarkEnd w:id="284"/>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285"/>
          <w:p>
            <w:pPr>
              <w:spacing w:after="20"/>
              <w:ind w:left="20"/>
              <w:jc w:val="both"/>
            </w:pPr>
            <w:r>
              <w:rPr>
                <w:rFonts w:ascii="Times New Roman"/>
                <w:b w:val="false"/>
                <w:i w:val="false"/>
                <w:color w:val="000000"/>
                <w:sz w:val="20"/>
              </w:rPr>
              <w:t>
жай-күйі</w:t>
            </w:r>
            <w:r>
              <w:br/>
            </w:r>
            <w:r>
              <w:rPr>
                <w:rFonts w:ascii="Times New Roman"/>
                <w:b w:val="false"/>
                <w:i w:val="false"/>
                <w:color w:val="000000"/>
                <w:sz w:val="20"/>
              </w:rPr>
              <w:t>
состояние</w:t>
            </w:r>
          </w:p>
          <w:bookmarkEnd w:id="285"/>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286"/>
          <w:p>
            <w:pPr>
              <w:spacing w:after="20"/>
              <w:ind w:left="20"/>
              <w:jc w:val="both"/>
            </w:pPr>
            <w:r>
              <w:rPr>
                <w:rFonts w:ascii="Times New Roman"/>
                <w:b w:val="false"/>
                <w:i w:val="false"/>
                <w:color w:val="000000"/>
                <w:sz w:val="20"/>
              </w:rPr>
              <w:t>
даму фазасы</w:t>
            </w:r>
            <w:r>
              <w:br/>
            </w:r>
            <w:r>
              <w:rPr>
                <w:rFonts w:ascii="Times New Roman"/>
                <w:b w:val="false"/>
                <w:i w:val="false"/>
                <w:color w:val="000000"/>
                <w:sz w:val="20"/>
              </w:rPr>
              <w:t>
фаза развития</w:t>
            </w:r>
          </w:p>
          <w:bookmarkEnd w:id="286"/>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287"/>
          <w:p>
            <w:pPr>
              <w:spacing w:after="20"/>
              <w:ind w:left="20"/>
              <w:jc w:val="both"/>
            </w:pPr>
            <w:r>
              <w:rPr>
                <w:rFonts w:ascii="Times New Roman"/>
                <w:b w:val="false"/>
                <w:i w:val="false"/>
                <w:color w:val="000000"/>
                <w:sz w:val="20"/>
              </w:rPr>
              <w:t>
жақсы</w:t>
            </w:r>
            <w:r>
              <w:br/>
            </w:r>
            <w:r>
              <w:rPr>
                <w:rFonts w:ascii="Times New Roman"/>
                <w:b w:val="false"/>
                <w:i w:val="false"/>
                <w:color w:val="000000"/>
                <w:sz w:val="20"/>
              </w:rPr>
              <w:t>
хорошее</w:t>
            </w:r>
          </w:p>
          <w:bookmarkEnd w:id="287"/>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288"/>
          <w:p>
            <w:pPr>
              <w:spacing w:after="20"/>
              <w:ind w:left="20"/>
              <w:jc w:val="both"/>
            </w:pPr>
            <w:r>
              <w:rPr>
                <w:rFonts w:ascii="Times New Roman"/>
                <w:b w:val="false"/>
                <w:i w:val="false"/>
                <w:color w:val="000000"/>
                <w:sz w:val="20"/>
              </w:rPr>
              <w:t>
қанағаттанарлық</w:t>
            </w:r>
            <w:r>
              <w:br/>
            </w:r>
            <w:r>
              <w:rPr>
                <w:rFonts w:ascii="Times New Roman"/>
                <w:b w:val="false"/>
                <w:i w:val="false"/>
                <w:color w:val="000000"/>
                <w:sz w:val="20"/>
              </w:rPr>
              <w:t>
удовлетворительное</w:t>
            </w:r>
          </w:p>
          <w:bookmarkEnd w:id="288"/>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289"/>
          <w:p>
            <w:pPr>
              <w:spacing w:after="20"/>
              <w:ind w:left="20"/>
              <w:jc w:val="both"/>
            </w:pPr>
            <w:r>
              <w:rPr>
                <w:rFonts w:ascii="Times New Roman"/>
                <w:b w:val="false"/>
                <w:i w:val="false"/>
                <w:color w:val="000000"/>
                <w:sz w:val="20"/>
              </w:rPr>
              <w:t>
нашар</w:t>
            </w:r>
            <w:r>
              <w:br/>
            </w:r>
            <w:r>
              <w:rPr>
                <w:rFonts w:ascii="Times New Roman"/>
                <w:b w:val="false"/>
                <w:i w:val="false"/>
                <w:color w:val="000000"/>
                <w:sz w:val="20"/>
              </w:rPr>
              <w:t>
плохое</w:t>
            </w:r>
          </w:p>
          <w:bookmarkEnd w:id="289"/>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290"/>
          <w:p>
            <w:pPr>
              <w:spacing w:after="20"/>
              <w:ind w:left="20"/>
              <w:jc w:val="both"/>
            </w:pPr>
            <w:r>
              <w:rPr>
                <w:rFonts w:ascii="Times New Roman"/>
                <w:b w:val="false"/>
                <w:i w:val="false"/>
                <w:color w:val="000000"/>
                <w:sz w:val="20"/>
              </w:rPr>
              <w:t>
жойылғаны</w:t>
            </w:r>
            <w:r>
              <w:br/>
            </w:r>
            <w:r>
              <w:rPr>
                <w:rFonts w:ascii="Times New Roman"/>
                <w:b w:val="false"/>
                <w:i w:val="false"/>
                <w:color w:val="000000"/>
                <w:sz w:val="20"/>
              </w:rPr>
              <w:t>
погибло</w:t>
            </w:r>
          </w:p>
          <w:bookmarkEnd w:id="290"/>
        </w:tc>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291"/>
          <w:p>
            <w:pPr>
              <w:spacing w:after="20"/>
              <w:ind w:left="20"/>
              <w:jc w:val="both"/>
            </w:pPr>
            <w:r>
              <w:rPr>
                <w:rFonts w:ascii="Times New Roman"/>
                <w:b w:val="false"/>
                <w:i w:val="false"/>
                <w:color w:val="000000"/>
                <w:sz w:val="20"/>
              </w:rPr>
              <w:t>
өскіндері</w:t>
            </w:r>
            <w:r>
              <w:br/>
            </w:r>
            <w:r>
              <w:rPr>
                <w:rFonts w:ascii="Times New Roman"/>
                <w:b w:val="false"/>
                <w:i w:val="false"/>
                <w:color w:val="000000"/>
                <w:sz w:val="20"/>
              </w:rPr>
              <w:t>
всходы</w:t>
            </w:r>
          </w:p>
          <w:bookmarkEnd w:id="291"/>
        </w:tc>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292"/>
          <w:p>
            <w:pPr>
              <w:spacing w:after="20"/>
              <w:ind w:left="20"/>
              <w:jc w:val="both"/>
            </w:pPr>
            <w:r>
              <w:rPr>
                <w:rFonts w:ascii="Times New Roman"/>
                <w:b w:val="false"/>
                <w:i w:val="false"/>
                <w:color w:val="000000"/>
                <w:sz w:val="20"/>
              </w:rPr>
              <w:t>
түптену</w:t>
            </w:r>
            <w:r>
              <w:br/>
            </w:r>
            <w:r>
              <w:rPr>
                <w:rFonts w:ascii="Times New Roman"/>
                <w:b w:val="false"/>
                <w:i w:val="false"/>
                <w:color w:val="000000"/>
                <w:sz w:val="20"/>
              </w:rPr>
              <w:t>
кущение</w:t>
            </w:r>
          </w:p>
          <w:bookmarkEnd w:id="292"/>
        </w:tc>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293"/>
          <w:p>
            <w:pPr>
              <w:spacing w:after="20"/>
              <w:ind w:left="20"/>
              <w:jc w:val="both"/>
            </w:pPr>
            <w:r>
              <w:rPr>
                <w:rFonts w:ascii="Times New Roman"/>
                <w:b w:val="false"/>
                <w:i w:val="false"/>
                <w:color w:val="000000"/>
                <w:sz w:val="20"/>
              </w:rPr>
              <w:t>
түтіктеніп өсу</w:t>
            </w:r>
            <w:r>
              <w:br/>
            </w:r>
            <w:r>
              <w:rPr>
                <w:rFonts w:ascii="Times New Roman"/>
                <w:b w:val="false"/>
                <w:i w:val="false"/>
                <w:color w:val="000000"/>
                <w:sz w:val="20"/>
              </w:rPr>
              <w:t>
выход в трубку</w:t>
            </w:r>
          </w:p>
          <w:bookmarkEnd w:id="293"/>
        </w:tc>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294"/>
          <w:p>
            <w:pPr>
              <w:spacing w:after="20"/>
              <w:ind w:left="20"/>
              <w:jc w:val="both"/>
            </w:pPr>
            <w:r>
              <w:rPr>
                <w:rFonts w:ascii="Times New Roman"/>
                <w:b w:val="false"/>
                <w:i w:val="false"/>
                <w:color w:val="000000"/>
                <w:sz w:val="20"/>
              </w:rPr>
              <w:t>
масақ шашу</w:t>
            </w:r>
            <w:r>
              <w:br/>
            </w:r>
            <w:r>
              <w:rPr>
                <w:rFonts w:ascii="Times New Roman"/>
                <w:b w:val="false"/>
                <w:i w:val="false"/>
                <w:color w:val="000000"/>
                <w:sz w:val="20"/>
              </w:rPr>
              <w:t>
колошение</w:t>
            </w:r>
          </w:p>
          <w:bookmarkEnd w:id="294"/>
        </w:tc>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295"/>
          <w:p>
            <w:pPr>
              <w:spacing w:after="20"/>
              <w:ind w:left="20"/>
              <w:jc w:val="both"/>
            </w:pPr>
            <w:r>
              <w:rPr>
                <w:rFonts w:ascii="Times New Roman"/>
                <w:b w:val="false"/>
                <w:i w:val="false"/>
                <w:color w:val="000000"/>
                <w:sz w:val="20"/>
              </w:rPr>
              <w:t>
гүлдену</w:t>
            </w:r>
            <w:r>
              <w:br/>
            </w:r>
            <w:r>
              <w:rPr>
                <w:rFonts w:ascii="Times New Roman"/>
                <w:b w:val="false"/>
                <w:i w:val="false"/>
                <w:color w:val="000000"/>
                <w:sz w:val="20"/>
              </w:rPr>
              <w:t>
цветение</w:t>
            </w:r>
          </w:p>
          <w:bookmarkEnd w:id="29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296"/>
          <w:p>
            <w:pPr>
              <w:spacing w:after="20"/>
              <w:ind w:left="20"/>
              <w:jc w:val="both"/>
            </w:pPr>
            <w:r>
              <w:rPr>
                <w:rFonts w:ascii="Times New Roman"/>
                <w:b w:val="false"/>
                <w:i w:val="false"/>
                <w:color w:val="000000"/>
                <w:sz w:val="20"/>
              </w:rPr>
              <w:t>
пісіп-жетілу/</w:t>
            </w:r>
            <w:r>
              <w:br/>
            </w:r>
            <w:r>
              <w:rPr>
                <w:rFonts w:ascii="Times New Roman"/>
                <w:b w:val="false"/>
                <w:i w:val="false"/>
                <w:color w:val="000000"/>
                <w:sz w:val="20"/>
              </w:rPr>
              <w:t>
созревание</w:t>
            </w:r>
          </w:p>
          <w:bookmarkEnd w:id="296"/>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297"/>
          <w:p>
            <w:pPr>
              <w:spacing w:after="20"/>
              <w:ind w:left="20"/>
              <w:jc w:val="both"/>
            </w:pPr>
            <w:r>
              <w:rPr>
                <w:rFonts w:ascii="Times New Roman"/>
                <w:b w:val="false"/>
                <w:i w:val="false"/>
                <w:color w:val="000000"/>
                <w:sz w:val="20"/>
              </w:rPr>
              <w:t>
сүттеніп</w:t>
            </w:r>
            <w:r>
              <w:br/>
            </w:r>
            <w:r>
              <w:rPr>
                <w:rFonts w:ascii="Times New Roman"/>
                <w:b w:val="false"/>
                <w:i w:val="false"/>
                <w:color w:val="000000"/>
                <w:sz w:val="20"/>
              </w:rPr>
              <w:t>
молочная</w:t>
            </w:r>
          </w:p>
          <w:bookmarkEnd w:id="297"/>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298"/>
          <w:p>
            <w:pPr>
              <w:spacing w:after="20"/>
              <w:ind w:left="20"/>
              <w:jc w:val="both"/>
            </w:pPr>
            <w:r>
              <w:rPr>
                <w:rFonts w:ascii="Times New Roman"/>
                <w:b w:val="false"/>
                <w:i w:val="false"/>
                <w:color w:val="000000"/>
                <w:sz w:val="20"/>
              </w:rPr>
              <w:t>
сүттеніп-балауызданып</w:t>
            </w:r>
            <w:r>
              <w:br/>
            </w:r>
            <w:r>
              <w:rPr>
                <w:rFonts w:ascii="Times New Roman"/>
                <w:b w:val="false"/>
                <w:i w:val="false"/>
                <w:color w:val="000000"/>
                <w:sz w:val="20"/>
              </w:rPr>
              <w:t>
молочно-восковая</w:t>
            </w:r>
          </w:p>
          <w:bookmarkEnd w:id="298"/>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299"/>
          <w:p>
            <w:pPr>
              <w:spacing w:after="20"/>
              <w:ind w:left="20"/>
              <w:jc w:val="both"/>
            </w:pPr>
            <w:r>
              <w:rPr>
                <w:rFonts w:ascii="Times New Roman"/>
                <w:b w:val="false"/>
                <w:i w:val="false"/>
                <w:color w:val="000000"/>
                <w:sz w:val="20"/>
              </w:rPr>
              <w:t>
балауызданып</w:t>
            </w:r>
            <w:r>
              <w:br/>
            </w:r>
            <w:r>
              <w:rPr>
                <w:rFonts w:ascii="Times New Roman"/>
                <w:b w:val="false"/>
                <w:i w:val="false"/>
                <w:color w:val="000000"/>
                <w:sz w:val="20"/>
              </w:rPr>
              <w:t>
восковая</w:t>
            </w:r>
          </w:p>
          <w:bookmarkEnd w:id="299"/>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00"/>
          <w:p>
            <w:pPr>
              <w:spacing w:after="20"/>
              <w:ind w:left="20"/>
              <w:jc w:val="both"/>
            </w:pPr>
            <w:r>
              <w:rPr>
                <w:rFonts w:ascii="Times New Roman"/>
                <w:b w:val="false"/>
                <w:i w:val="false"/>
                <w:color w:val="000000"/>
                <w:sz w:val="20"/>
              </w:rPr>
              <w:t>
толық</w:t>
            </w:r>
            <w:r>
              <w:br/>
            </w:r>
            <w:r>
              <w:rPr>
                <w:rFonts w:ascii="Times New Roman"/>
                <w:b w:val="false"/>
                <w:i w:val="false"/>
                <w:color w:val="000000"/>
                <w:sz w:val="20"/>
              </w:rPr>
              <w:t>
полная</w:t>
            </w:r>
          </w:p>
          <w:bookmarkEnd w:id="300"/>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01"/>
          <w:p>
            <w:pPr>
              <w:spacing w:after="20"/>
              <w:ind w:left="20"/>
              <w:jc w:val="both"/>
            </w:pPr>
            <w:r>
              <w:rPr>
                <w:rFonts w:ascii="Times New Roman"/>
                <w:b w:val="false"/>
                <w:i w:val="false"/>
                <w:color w:val="000000"/>
                <w:sz w:val="20"/>
              </w:rPr>
              <w:t>
Жиыны</w:t>
            </w:r>
            <w:r>
              <w:br/>
            </w:r>
            <w:r>
              <w:rPr>
                <w:rFonts w:ascii="Times New Roman"/>
                <w:b w:val="false"/>
                <w:i w:val="false"/>
                <w:color w:val="000000"/>
                <w:sz w:val="20"/>
              </w:rPr>
              <w:t>
Итого</w:t>
            </w:r>
          </w:p>
          <w:bookmarkEnd w:id="301"/>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гектар (тысяч гектар)</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
        <w:gridCol w:w="604"/>
        <w:gridCol w:w="604"/>
        <w:gridCol w:w="604"/>
        <w:gridCol w:w="604"/>
        <w:gridCol w:w="604"/>
        <w:gridCol w:w="1328"/>
        <w:gridCol w:w="1329"/>
        <w:gridCol w:w="1329"/>
        <w:gridCol w:w="938"/>
        <w:gridCol w:w="938"/>
        <w:gridCol w:w="938"/>
        <w:gridCol w:w="938"/>
        <w:gridCol w:w="938"/>
      </w:tblGrid>
      <w:tr>
        <w:trPr>
          <w:trHeight w:val="30" w:hRule="atLeast"/>
        </w:trPr>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02"/>
          <w:p>
            <w:pPr>
              <w:spacing w:after="20"/>
              <w:ind w:left="20"/>
              <w:jc w:val="both"/>
            </w:pPr>
            <w:r>
              <w:rPr>
                <w:rFonts w:ascii="Times New Roman"/>
                <w:b w:val="false"/>
                <w:i w:val="false"/>
                <w:color w:val="000000"/>
                <w:sz w:val="20"/>
              </w:rPr>
              <w:t>
Облыс</w:t>
            </w:r>
            <w:r>
              <w:br/>
            </w:r>
            <w:r>
              <w:rPr>
                <w:rFonts w:ascii="Times New Roman"/>
                <w:b w:val="false"/>
                <w:i w:val="false"/>
                <w:color w:val="000000"/>
                <w:sz w:val="20"/>
              </w:rPr>
              <w:t>
Область</w:t>
            </w:r>
          </w:p>
          <w:bookmarkEnd w:id="302"/>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03"/>
          <w:p>
            <w:pPr>
              <w:spacing w:after="20"/>
              <w:ind w:left="20"/>
              <w:jc w:val="both"/>
            </w:pPr>
            <w:r>
              <w:rPr>
                <w:rFonts w:ascii="Times New Roman"/>
                <w:b w:val="false"/>
                <w:i w:val="false"/>
                <w:color w:val="000000"/>
                <w:sz w:val="20"/>
              </w:rPr>
              <w:t>
Майлы дақылдар</w:t>
            </w:r>
            <w:r>
              <w:br/>
            </w:r>
            <w:r>
              <w:rPr>
                <w:rFonts w:ascii="Times New Roman"/>
                <w:b w:val="false"/>
                <w:i w:val="false"/>
                <w:color w:val="000000"/>
                <w:sz w:val="20"/>
              </w:rPr>
              <w:t>
Масличные культуры</w:t>
            </w:r>
          </w:p>
          <w:bookmarkEnd w:id="303"/>
        </w:tc>
      </w:tr>
      <w:tr>
        <w:trPr>
          <w:trHeight w:val="30" w:hRule="atLeast"/>
        </w:trPr>
        <w:tc>
          <w:tcPr>
            <w:tcW w:w="0" w:type="auto"/>
            <w:vMerge/>
            <w:tcBorders>
              <w:top w:val="nil"/>
              <w:left w:val="single" w:color="cfcfcf" w:sz="5"/>
              <w:bottom w:val="single" w:color="cfcfcf" w:sz="5"/>
              <w:right w:val="single" w:color="cfcfcf" w:sz="5"/>
            </w:tcBorders>
          </w:tcP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04"/>
          <w:p>
            <w:pPr>
              <w:spacing w:after="20"/>
              <w:ind w:left="20"/>
              <w:jc w:val="both"/>
            </w:pPr>
            <w:r>
              <w:rPr>
                <w:rFonts w:ascii="Times New Roman"/>
                <w:b w:val="false"/>
                <w:i w:val="false"/>
                <w:color w:val="000000"/>
                <w:sz w:val="20"/>
              </w:rPr>
              <w:t>
барлық себілгені</w:t>
            </w:r>
            <w:r>
              <w:br/>
            </w:r>
            <w:r>
              <w:rPr>
                <w:rFonts w:ascii="Times New Roman"/>
                <w:b w:val="false"/>
                <w:i w:val="false"/>
                <w:color w:val="000000"/>
                <w:sz w:val="20"/>
              </w:rPr>
              <w:t>
всего посеяно</w:t>
            </w:r>
          </w:p>
          <w:bookmarkEnd w:id="304"/>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05"/>
          <w:p>
            <w:pPr>
              <w:spacing w:after="20"/>
              <w:ind w:left="20"/>
              <w:jc w:val="both"/>
            </w:pPr>
            <w:r>
              <w:rPr>
                <w:rFonts w:ascii="Times New Roman"/>
                <w:b w:val="false"/>
                <w:i w:val="false"/>
                <w:color w:val="000000"/>
                <w:sz w:val="20"/>
              </w:rPr>
              <w:t>
жай-күйі</w:t>
            </w:r>
            <w:r>
              <w:br/>
            </w:r>
            <w:r>
              <w:rPr>
                <w:rFonts w:ascii="Times New Roman"/>
                <w:b w:val="false"/>
                <w:i w:val="false"/>
                <w:color w:val="000000"/>
                <w:sz w:val="20"/>
              </w:rPr>
              <w:t>
состояние</w:t>
            </w:r>
          </w:p>
          <w:bookmarkEnd w:id="30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06"/>
          <w:p>
            <w:pPr>
              <w:spacing w:after="20"/>
              <w:ind w:left="20"/>
              <w:jc w:val="both"/>
            </w:pPr>
            <w:r>
              <w:rPr>
                <w:rFonts w:ascii="Times New Roman"/>
                <w:b w:val="false"/>
                <w:i w:val="false"/>
                <w:color w:val="000000"/>
                <w:sz w:val="20"/>
              </w:rPr>
              <w:t>
даму фазасы</w:t>
            </w:r>
            <w:r>
              <w:br/>
            </w:r>
            <w:r>
              <w:rPr>
                <w:rFonts w:ascii="Times New Roman"/>
                <w:b w:val="false"/>
                <w:i w:val="false"/>
                <w:color w:val="000000"/>
                <w:sz w:val="20"/>
              </w:rPr>
              <w:t>
фаза развития</w:t>
            </w:r>
          </w:p>
          <w:bookmarkEnd w:id="306"/>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07"/>
          <w:p>
            <w:pPr>
              <w:spacing w:after="20"/>
              <w:ind w:left="20"/>
              <w:jc w:val="both"/>
            </w:pPr>
            <w:r>
              <w:rPr>
                <w:rFonts w:ascii="Times New Roman"/>
                <w:b w:val="false"/>
                <w:i w:val="false"/>
                <w:color w:val="000000"/>
                <w:sz w:val="20"/>
              </w:rPr>
              <w:t>
жақсы</w:t>
            </w:r>
            <w:r>
              <w:br/>
            </w:r>
            <w:r>
              <w:rPr>
                <w:rFonts w:ascii="Times New Roman"/>
                <w:b w:val="false"/>
                <w:i w:val="false"/>
                <w:color w:val="000000"/>
                <w:sz w:val="20"/>
              </w:rPr>
              <w:t>
хорошее</w:t>
            </w:r>
          </w:p>
          <w:bookmarkEnd w:id="307"/>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08"/>
          <w:p>
            <w:pPr>
              <w:spacing w:after="20"/>
              <w:ind w:left="20"/>
              <w:jc w:val="both"/>
            </w:pPr>
            <w:r>
              <w:rPr>
                <w:rFonts w:ascii="Times New Roman"/>
                <w:b w:val="false"/>
                <w:i w:val="false"/>
                <w:color w:val="000000"/>
                <w:sz w:val="20"/>
              </w:rPr>
              <w:t>
қанағаттанарлық</w:t>
            </w:r>
            <w:r>
              <w:br/>
            </w:r>
            <w:r>
              <w:rPr>
                <w:rFonts w:ascii="Times New Roman"/>
                <w:b w:val="false"/>
                <w:i w:val="false"/>
                <w:color w:val="000000"/>
                <w:sz w:val="20"/>
              </w:rPr>
              <w:t>
удовлетворительное</w:t>
            </w:r>
          </w:p>
          <w:bookmarkEnd w:id="308"/>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09"/>
          <w:p>
            <w:pPr>
              <w:spacing w:after="20"/>
              <w:ind w:left="20"/>
              <w:jc w:val="both"/>
            </w:pPr>
            <w:r>
              <w:rPr>
                <w:rFonts w:ascii="Times New Roman"/>
                <w:b w:val="false"/>
                <w:i w:val="false"/>
                <w:color w:val="000000"/>
                <w:sz w:val="20"/>
              </w:rPr>
              <w:t>
нашар</w:t>
            </w:r>
            <w:r>
              <w:br/>
            </w:r>
            <w:r>
              <w:rPr>
                <w:rFonts w:ascii="Times New Roman"/>
                <w:b w:val="false"/>
                <w:i w:val="false"/>
                <w:color w:val="000000"/>
                <w:sz w:val="20"/>
              </w:rPr>
              <w:t>
плохое</w:t>
            </w:r>
          </w:p>
          <w:bookmarkEnd w:id="309"/>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10"/>
          <w:p>
            <w:pPr>
              <w:spacing w:after="20"/>
              <w:ind w:left="20"/>
              <w:jc w:val="both"/>
            </w:pPr>
            <w:r>
              <w:rPr>
                <w:rFonts w:ascii="Times New Roman"/>
                <w:b w:val="false"/>
                <w:i w:val="false"/>
                <w:color w:val="000000"/>
                <w:sz w:val="20"/>
              </w:rPr>
              <w:t>
жойылғаны</w:t>
            </w:r>
            <w:r>
              <w:br/>
            </w:r>
            <w:r>
              <w:rPr>
                <w:rFonts w:ascii="Times New Roman"/>
                <w:b w:val="false"/>
                <w:i w:val="false"/>
                <w:color w:val="000000"/>
                <w:sz w:val="20"/>
              </w:rPr>
              <w:t>
погибло</w:t>
            </w:r>
          </w:p>
          <w:bookmarkEnd w:id="310"/>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11"/>
          <w:p>
            <w:pPr>
              <w:spacing w:after="20"/>
              <w:ind w:left="20"/>
              <w:jc w:val="both"/>
            </w:pPr>
            <w:r>
              <w:rPr>
                <w:rFonts w:ascii="Times New Roman"/>
                <w:b w:val="false"/>
                <w:i w:val="false"/>
                <w:color w:val="000000"/>
                <w:sz w:val="20"/>
              </w:rPr>
              <w:t>
2-3 жапырақ</w:t>
            </w:r>
            <w:r>
              <w:br/>
            </w:r>
            <w:r>
              <w:rPr>
                <w:rFonts w:ascii="Times New Roman"/>
                <w:b w:val="false"/>
                <w:i w:val="false"/>
                <w:color w:val="000000"/>
                <w:sz w:val="20"/>
              </w:rPr>
              <w:t>
2-3 листа</w:t>
            </w:r>
          </w:p>
          <w:bookmarkEnd w:id="311"/>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12"/>
          <w:p>
            <w:pPr>
              <w:spacing w:after="20"/>
              <w:ind w:left="20"/>
              <w:jc w:val="both"/>
            </w:pPr>
            <w:r>
              <w:rPr>
                <w:rFonts w:ascii="Times New Roman"/>
                <w:b w:val="false"/>
                <w:i w:val="false"/>
                <w:color w:val="000000"/>
                <w:sz w:val="20"/>
              </w:rPr>
              <w:t>
5-6 жапырақ</w:t>
            </w:r>
            <w:r>
              <w:br/>
            </w:r>
            <w:r>
              <w:rPr>
                <w:rFonts w:ascii="Times New Roman"/>
                <w:b w:val="false"/>
                <w:i w:val="false"/>
                <w:color w:val="000000"/>
                <w:sz w:val="20"/>
              </w:rPr>
              <w:t>
5-6 листьев</w:t>
            </w:r>
          </w:p>
          <w:bookmarkEnd w:id="312"/>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13"/>
          <w:p>
            <w:pPr>
              <w:spacing w:after="20"/>
              <w:ind w:left="20"/>
              <w:jc w:val="both"/>
            </w:pPr>
            <w:r>
              <w:rPr>
                <w:rFonts w:ascii="Times New Roman"/>
                <w:b w:val="false"/>
                <w:i w:val="false"/>
                <w:color w:val="000000"/>
                <w:sz w:val="20"/>
              </w:rPr>
              <w:t>
7-8 жапырақ</w:t>
            </w:r>
            <w:r>
              <w:br/>
            </w:r>
            <w:r>
              <w:rPr>
                <w:rFonts w:ascii="Times New Roman"/>
                <w:b w:val="false"/>
                <w:i w:val="false"/>
                <w:color w:val="000000"/>
                <w:sz w:val="20"/>
              </w:rPr>
              <w:t>
7-8 листьев</w:t>
            </w:r>
          </w:p>
          <w:bookmarkEnd w:id="313"/>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14"/>
          <w:p>
            <w:pPr>
              <w:spacing w:after="20"/>
              <w:ind w:left="20"/>
              <w:jc w:val="both"/>
            </w:pPr>
            <w:r>
              <w:rPr>
                <w:rFonts w:ascii="Times New Roman"/>
                <w:b w:val="false"/>
                <w:i w:val="false"/>
                <w:color w:val="000000"/>
                <w:sz w:val="20"/>
              </w:rPr>
              <w:t>
жертаған жапырақтардың шығуы</w:t>
            </w:r>
            <w:r>
              <w:br/>
            </w:r>
            <w:r>
              <w:rPr>
                <w:rFonts w:ascii="Times New Roman"/>
                <w:b w:val="false"/>
                <w:i w:val="false"/>
                <w:color w:val="000000"/>
                <w:sz w:val="20"/>
              </w:rPr>
              <w:t>
образование розетки</w:t>
            </w:r>
          </w:p>
          <w:bookmarkEnd w:id="314"/>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15"/>
          <w:p>
            <w:pPr>
              <w:spacing w:after="20"/>
              <w:ind w:left="20"/>
              <w:jc w:val="both"/>
            </w:pPr>
            <w:r>
              <w:rPr>
                <w:rFonts w:ascii="Times New Roman"/>
                <w:b w:val="false"/>
                <w:i w:val="false"/>
                <w:color w:val="000000"/>
                <w:sz w:val="20"/>
              </w:rPr>
              <w:t>
сабақтың шығуы</w:t>
            </w:r>
            <w:r>
              <w:br/>
            </w:r>
            <w:r>
              <w:rPr>
                <w:rFonts w:ascii="Times New Roman"/>
                <w:b w:val="false"/>
                <w:i w:val="false"/>
                <w:color w:val="000000"/>
                <w:sz w:val="20"/>
              </w:rPr>
              <w:t>
образование стебля</w:t>
            </w:r>
          </w:p>
          <w:bookmarkEnd w:id="315"/>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16"/>
          <w:p>
            <w:pPr>
              <w:spacing w:after="20"/>
              <w:ind w:left="20"/>
              <w:jc w:val="both"/>
            </w:pPr>
            <w:r>
              <w:rPr>
                <w:rFonts w:ascii="Times New Roman"/>
                <w:b w:val="false"/>
                <w:i w:val="false"/>
                <w:color w:val="000000"/>
                <w:sz w:val="20"/>
              </w:rPr>
              <w:t>
шанақтану</w:t>
            </w:r>
            <w:r>
              <w:br/>
            </w:r>
            <w:r>
              <w:rPr>
                <w:rFonts w:ascii="Times New Roman"/>
                <w:b w:val="false"/>
                <w:i w:val="false"/>
                <w:color w:val="000000"/>
                <w:sz w:val="20"/>
              </w:rPr>
              <w:t>
бутонизация</w:t>
            </w:r>
          </w:p>
          <w:bookmarkEnd w:id="316"/>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17"/>
          <w:p>
            <w:pPr>
              <w:spacing w:after="20"/>
              <w:ind w:left="20"/>
              <w:jc w:val="both"/>
            </w:pPr>
            <w:r>
              <w:rPr>
                <w:rFonts w:ascii="Times New Roman"/>
                <w:b w:val="false"/>
                <w:i w:val="false"/>
                <w:color w:val="000000"/>
                <w:sz w:val="20"/>
              </w:rPr>
              <w:t>
гүлдену</w:t>
            </w:r>
            <w:r>
              <w:br/>
            </w:r>
            <w:r>
              <w:rPr>
                <w:rFonts w:ascii="Times New Roman"/>
                <w:b w:val="false"/>
                <w:i w:val="false"/>
                <w:color w:val="000000"/>
                <w:sz w:val="20"/>
              </w:rPr>
              <w:t>
цветение</w:t>
            </w:r>
          </w:p>
          <w:bookmarkEnd w:id="317"/>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18"/>
          <w:p>
            <w:pPr>
              <w:spacing w:after="20"/>
              <w:ind w:left="20"/>
              <w:jc w:val="both"/>
            </w:pPr>
            <w:r>
              <w:rPr>
                <w:rFonts w:ascii="Times New Roman"/>
                <w:b w:val="false"/>
                <w:i w:val="false"/>
                <w:color w:val="000000"/>
                <w:sz w:val="20"/>
              </w:rPr>
              <w:t>
пісіп-жетілу</w:t>
            </w:r>
            <w:r>
              <w:br/>
            </w:r>
            <w:r>
              <w:rPr>
                <w:rFonts w:ascii="Times New Roman"/>
                <w:b w:val="false"/>
                <w:i w:val="false"/>
                <w:color w:val="000000"/>
                <w:sz w:val="20"/>
              </w:rPr>
              <w:t>
созревание</w:t>
            </w:r>
          </w:p>
          <w:bookmarkEnd w:id="318"/>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19"/>
          <w:p>
            <w:pPr>
              <w:spacing w:after="20"/>
              <w:ind w:left="20"/>
              <w:jc w:val="both"/>
            </w:pPr>
            <w:r>
              <w:rPr>
                <w:rFonts w:ascii="Times New Roman"/>
                <w:b w:val="false"/>
                <w:i w:val="false"/>
                <w:color w:val="000000"/>
                <w:sz w:val="20"/>
              </w:rPr>
              <w:t>
Жиыны</w:t>
            </w:r>
            <w:r>
              <w:br/>
            </w:r>
            <w:r>
              <w:rPr>
                <w:rFonts w:ascii="Times New Roman"/>
                <w:b w:val="false"/>
                <w:i w:val="false"/>
                <w:color w:val="000000"/>
                <w:sz w:val="20"/>
              </w:rPr>
              <w:t>
Итого</w:t>
            </w:r>
          </w:p>
          <w:bookmarkEnd w:id="319"/>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гектар (тысяч гектар)</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6"/>
        <w:gridCol w:w="806"/>
        <w:gridCol w:w="806"/>
        <w:gridCol w:w="806"/>
        <w:gridCol w:w="806"/>
        <w:gridCol w:w="806"/>
        <w:gridCol w:w="1773"/>
        <w:gridCol w:w="1773"/>
        <w:gridCol w:w="2666"/>
        <w:gridCol w:w="1252"/>
      </w:tblGrid>
      <w:tr>
        <w:trPr>
          <w:trHeight w:val="30" w:hRule="atLeast"/>
        </w:trPr>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20"/>
          <w:p>
            <w:pPr>
              <w:spacing w:after="20"/>
              <w:ind w:left="20"/>
              <w:jc w:val="both"/>
            </w:pPr>
            <w:r>
              <w:rPr>
                <w:rFonts w:ascii="Times New Roman"/>
                <w:b w:val="false"/>
                <w:i w:val="false"/>
                <w:color w:val="000000"/>
                <w:sz w:val="20"/>
              </w:rPr>
              <w:t>
Облыс</w:t>
            </w:r>
            <w:r>
              <w:br/>
            </w:r>
            <w:r>
              <w:rPr>
                <w:rFonts w:ascii="Times New Roman"/>
                <w:b w:val="false"/>
                <w:i w:val="false"/>
                <w:color w:val="000000"/>
                <w:sz w:val="20"/>
              </w:rPr>
              <w:t>
Область</w:t>
            </w:r>
          </w:p>
          <w:bookmarkEnd w:id="320"/>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21"/>
          <w:p>
            <w:pPr>
              <w:spacing w:after="20"/>
              <w:ind w:left="20"/>
              <w:jc w:val="both"/>
            </w:pPr>
            <w:r>
              <w:rPr>
                <w:rFonts w:ascii="Times New Roman"/>
                <w:b w:val="false"/>
                <w:i w:val="false"/>
                <w:color w:val="000000"/>
                <w:sz w:val="20"/>
              </w:rPr>
              <w:t>
Жүгері</w:t>
            </w:r>
            <w:r>
              <w:br/>
            </w:r>
            <w:r>
              <w:rPr>
                <w:rFonts w:ascii="Times New Roman"/>
                <w:b w:val="false"/>
                <w:i w:val="false"/>
                <w:color w:val="000000"/>
                <w:sz w:val="20"/>
              </w:rPr>
              <w:t>
Кукуруза</w:t>
            </w:r>
          </w:p>
          <w:bookmarkEnd w:id="321"/>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22"/>
          <w:p>
            <w:pPr>
              <w:spacing w:after="20"/>
              <w:ind w:left="20"/>
              <w:jc w:val="both"/>
            </w:pPr>
            <w:r>
              <w:rPr>
                <w:rFonts w:ascii="Times New Roman"/>
                <w:b w:val="false"/>
                <w:i w:val="false"/>
                <w:color w:val="000000"/>
                <w:sz w:val="20"/>
              </w:rPr>
              <w:t>
барлық себілгені</w:t>
            </w:r>
            <w:r>
              <w:br/>
            </w:r>
            <w:r>
              <w:rPr>
                <w:rFonts w:ascii="Times New Roman"/>
                <w:b w:val="false"/>
                <w:i w:val="false"/>
                <w:color w:val="000000"/>
                <w:sz w:val="20"/>
              </w:rPr>
              <w:t>
всего посеяно</w:t>
            </w:r>
          </w:p>
          <w:bookmarkEnd w:id="32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23"/>
          <w:p>
            <w:pPr>
              <w:spacing w:after="20"/>
              <w:ind w:left="20"/>
              <w:jc w:val="both"/>
            </w:pPr>
            <w:r>
              <w:rPr>
                <w:rFonts w:ascii="Times New Roman"/>
                <w:b w:val="false"/>
                <w:i w:val="false"/>
                <w:color w:val="000000"/>
                <w:sz w:val="20"/>
              </w:rPr>
              <w:t>
жай-күйі</w:t>
            </w:r>
            <w:r>
              <w:br/>
            </w:r>
            <w:r>
              <w:rPr>
                <w:rFonts w:ascii="Times New Roman"/>
                <w:b w:val="false"/>
                <w:i w:val="false"/>
                <w:color w:val="000000"/>
                <w:sz w:val="20"/>
              </w:rPr>
              <w:t>
состояние</w:t>
            </w:r>
          </w:p>
          <w:bookmarkEnd w:id="32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24"/>
          <w:p>
            <w:pPr>
              <w:spacing w:after="20"/>
              <w:ind w:left="20"/>
              <w:jc w:val="both"/>
            </w:pPr>
            <w:r>
              <w:rPr>
                <w:rFonts w:ascii="Times New Roman"/>
                <w:b w:val="false"/>
                <w:i w:val="false"/>
                <w:color w:val="000000"/>
                <w:sz w:val="20"/>
              </w:rPr>
              <w:t>
даму фазасы</w:t>
            </w:r>
            <w:r>
              <w:br/>
            </w:r>
            <w:r>
              <w:rPr>
                <w:rFonts w:ascii="Times New Roman"/>
                <w:b w:val="false"/>
                <w:i w:val="false"/>
                <w:color w:val="000000"/>
                <w:sz w:val="20"/>
              </w:rPr>
              <w:t>
фаза развития</w:t>
            </w:r>
          </w:p>
          <w:bookmarkEnd w:id="324"/>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25"/>
          <w:p>
            <w:pPr>
              <w:spacing w:after="20"/>
              <w:ind w:left="20"/>
              <w:jc w:val="both"/>
            </w:pPr>
            <w:r>
              <w:rPr>
                <w:rFonts w:ascii="Times New Roman"/>
                <w:b w:val="false"/>
                <w:i w:val="false"/>
                <w:color w:val="000000"/>
                <w:sz w:val="20"/>
              </w:rPr>
              <w:t>
жақсы</w:t>
            </w:r>
            <w:r>
              <w:br/>
            </w:r>
            <w:r>
              <w:rPr>
                <w:rFonts w:ascii="Times New Roman"/>
                <w:b w:val="false"/>
                <w:i w:val="false"/>
                <w:color w:val="000000"/>
                <w:sz w:val="20"/>
              </w:rPr>
              <w:t>
хорошее</w:t>
            </w:r>
          </w:p>
          <w:bookmarkEnd w:id="325"/>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26"/>
          <w:p>
            <w:pPr>
              <w:spacing w:after="20"/>
              <w:ind w:left="20"/>
              <w:jc w:val="both"/>
            </w:pPr>
            <w:r>
              <w:rPr>
                <w:rFonts w:ascii="Times New Roman"/>
                <w:b w:val="false"/>
                <w:i w:val="false"/>
                <w:color w:val="000000"/>
                <w:sz w:val="20"/>
              </w:rPr>
              <w:t>
қанағаттанарлық</w:t>
            </w:r>
            <w:r>
              <w:br/>
            </w:r>
            <w:r>
              <w:rPr>
                <w:rFonts w:ascii="Times New Roman"/>
                <w:b w:val="false"/>
                <w:i w:val="false"/>
                <w:color w:val="000000"/>
                <w:sz w:val="20"/>
              </w:rPr>
              <w:t>
удовлетворительное</w:t>
            </w:r>
          </w:p>
          <w:bookmarkEnd w:id="326"/>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27"/>
          <w:p>
            <w:pPr>
              <w:spacing w:after="20"/>
              <w:ind w:left="20"/>
              <w:jc w:val="both"/>
            </w:pPr>
            <w:r>
              <w:rPr>
                <w:rFonts w:ascii="Times New Roman"/>
                <w:b w:val="false"/>
                <w:i w:val="false"/>
                <w:color w:val="000000"/>
                <w:sz w:val="20"/>
              </w:rPr>
              <w:t>
нашар</w:t>
            </w:r>
            <w:r>
              <w:br/>
            </w:r>
            <w:r>
              <w:rPr>
                <w:rFonts w:ascii="Times New Roman"/>
                <w:b w:val="false"/>
                <w:i w:val="false"/>
                <w:color w:val="000000"/>
                <w:sz w:val="20"/>
              </w:rPr>
              <w:t>
плохое</w:t>
            </w:r>
          </w:p>
          <w:bookmarkEnd w:id="327"/>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28"/>
          <w:p>
            <w:pPr>
              <w:spacing w:after="20"/>
              <w:ind w:left="20"/>
              <w:jc w:val="both"/>
            </w:pPr>
            <w:r>
              <w:rPr>
                <w:rFonts w:ascii="Times New Roman"/>
                <w:b w:val="false"/>
                <w:i w:val="false"/>
                <w:color w:val="000000"/>
                <w:sz w:val="20"/>
              </w:rPr>
              <w:t>
жойылғаны</w:t>
            </w:r>
            <w:r>
              <w:br/>
            </w:r>
            <w:r>
              <w:rPr>
                <w:rFonts w:ascii="Times New Roman"/>
                <w:b w:val="false"/>
                <w:i w:val="false"/>
                <w:color w:val="000000"/>
                <w:sz w:val="20"/>
              </w:rPr>
              <w:t>
погибло</w:t>
            </w:r>
          </w:p>
          <w:bookmarkEnd w:id="328"/>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29"/>
          <w:p>
            <w:pPr>
              <w:spacing w:after="20"/>
              <w:ind w:left="20"/>
              <w:jc w:val="both"/>
            </w:pPr>
            <w:r>
              <w:rPr>
                <w:rFonts w:ascii="Times New Roman"/>
                <w:b w:val="false"/>
                <w:i w:val="false"/>
                <w:color w:val="000000"/>
                <w:sz w:val="20"/>
              </w:rPr>
              <w:t>
3-4 жапырақ</w:t>
            </w:r>
            <w:r>
              <w:br/>
            </w:r>
            <w:r>
              <w:rPr>
                <w:rFonts w:ascii="Times New Roman"/>
                <w:b w:val="false"/>
                <w:i w:val="false"/>
                <w:color w:val="000000"/>
                <w:sz w:val="20"/>
              </w:rPr>
              <w:t>
3-4 листа</w:t>
            </w:r>
          </w:p>
          <w:bookmarkEnd w:id="329"/>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30"/>
          <w:p>
            <w:pPr>
              <w:spacing w:after="20"/>
              <w:ind w:left="20"/>
              <w:jc w:val="both"/>
            </w:pPr>
            <w:r>
              <w:rPr>
                <w:rFonts w:ascii="Times New Roman"/>
                <w:b w:val="false"/>
                <w:i w:val="false"/>
                <w:color w:val="000000"/>
                <w:sz w:val="20"/>
              </w:rPr>
              <w:t>
6-8 жапырақ</w:t>
            </w:r>
            <w:r>
              <w:br/>
            </w:r>
            <w:r>
              <w:rPr>
                <w:rFonts w:ascii="Times New Roman"/>
                <w:b w:val="false"/>
                <w:i w:val="false"/>
                <w:color w:val="000000"/>
                <w:sz w:val="20"/>
              </w:rPr>
              <w:t>
6-8 листьев</w:t>
            </w:r>
          </w:p>
          <w:bookmarkEnd w:id="330"/>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31"/>
          <w:p>
            <w:pPr>
              <w:spacing w:after="20"/>
              <w:ind w:left="20"/>
              <w:jc w:val="both"/>
            </w:pPr>
            <w:r>
              <w:rPr>
                <w:rFonts w:ascii="Times New Roman"/>
                <w:b w:val="false"/>
                <w:i w:val="false"/>
                <w:color w:val="000000"/>
                <w:sz w:val="20"/>
              </w:rPr>
              <w:t>
10-12 жапырақ</w:t>
            </w:r>
            <w:r>
              <w:br/>
            </w:r>
            <w:r>
              <w:rPr>
                <w:rFonts w:ascii="Times New Roman"/>
                <w:b w:val="false"/>
                <w:i w:val="false"/>
                <w:color w:val="000000"/>
                <w:sz w:val="20"/>
              </w:rPr>
              <w:t>
10-12 листьев</w:t>
            </w:r>
          </w:p>
          <w:bookmarkEnd w:id="331"/>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32"/>
          <w:p>
            <w:pPr>
              <w:spacing w:after="20"/>
              <w:ind w:left="20"/>
              <w:jc w:val="both"/>
            </w:pPr>
            <w:r>
              <w:rPr>
                <w:rFonts w:ascii="Times New Roman"/>
                <w:b w:val="false"/>
                <w:i w:val="false"/>
                <w:color w:val="000000"/>
                <w:sz w:val="20"/>
              </w:rPr>
              <w:t>
шашақтану</w:t>
            </w:r>
            <w:r>
              <w:br/>
            </w:r>
            <w:r>
              <w:rPr>
                <w:rFonts w:ascii="Times New Roman"/>
                <w:b w:val="false"/>
                <w:i w:val="false"/>
                <w:color w:val="000000"/>
                <w:sz w:val="20"/>
              </w:rPr>
              <w:t>
выметывание</w:t>
            </w:r>
          </w:p>
          <w:bookmarkEnd w:id="332"/>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33"/>
          <w:p>
            <w:pPr>
              <w:spacing w:after="20"/>
              <w:ind w:left="20"/>
              <w:jc w:val="both"/>
            </w:pPr>
            <w:r>
              <w:rPr>
                <w:rFonts w:ascii="Times New Roman"/>
                <w:b w:val="false"/>
                <w:i w:val="false"/>
                <w:color w:val="000000"/>
                <w:sz w:val="20"/>
              </w:rPr>
              <w:t>
Жиыны</w:t>
            </w:r>
            <w:r>
              <w:br/>
            </w:r>
            <w:r>
              <w:rPr>
                <w:rFonts w:ascii="Times New Roman"/>
                <w:b w:val="false"/>
                <w:i w:val="false"/>
                <w:color w:val="000000"/>
                <w:sz w:val="20"/>
              </w:rPr>
              <w:t>
Итого</w:t>
            </w:r>
          </w:p>
          <w:bookmarkEnd w:id="333"/>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4-кесте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гектар (тысяч гектар)</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0"/>
        <w:gridCol w:w="900"/>
        <w:gridCol w:w="900"/>
        <w:gridCol w:w="900"/>
        <w:gridCol w:w="901"/>
        <w:gridCol w:w="901"/>
        <w:gridCol w:w="901"/>
        <w:gridCol w:w="901"/>
        <w:gridCol w:w="901"/>
        <w:gridCol w:w="1398"/>
        <w:gridCol w:w="1398"/>
        <w:gridCol w:w="1399"/>
      </w:tblGrid>
      <w:tr>
        <w:trPr>
          <w:trHeight w:val="30" w:hRule="atLeast"/>
        </w:trPr>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34"/>
          <w:p>
            <w:pPr>
              <w:spacing w:after="20"/>
              <w:ind w:left="20"/>
              <w:jc w:val="both"/>
            </w:pPr>
            <w:r>
              <w:rPr>
                <w:rFonts w:ascii="Times New Roman"/>
                <w:b w:val="false"/>
                <w:i w:val="false"/>
                <w:color w:val="000000"/>
                <w:sz w:val="20"/>
              </w:rPr>
              <w:t>
Облыс</w:t>
            </w:r>
            <w:r>
              <w:br/>
            </w:r>
            <w:r>
              <w:rPr>
                <w:rFonts w:ascii="Times New Roman"/>
                <w:b w:val="false"/>
                <w:i w:val="false"/>
                <w:color w:val="000000"/>
                <w:sz w:val="20"/>
              </w:rPr>
              <w:t>
Область</w:t>
            </w:r>
          </w:p>
          <w:bookmarkEnd w:id="334"/>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35"/>
          <w:p>
            <w:pPr>
              <w:spacing w:after="20"/>
              <w:ind w:left="20"/>
              <w:jc w:val="both"/>
            </w:pPr>
            <w:r>
              <w:rPr>
                <w:rFonts w:ascii="Times New Roman"/>
                <w:b w:val="false"/>
                <w:i w:val="false"/>
                <w:color w:val="000000"/>
                <w:sz w:val="20"/>
              </w:rPr>
              <w:t>
Күріш</w:t>
            </w:r>
            <w:r>
              <w:br/>
            </w:r>
            <w:r>
              <w:rPr>
                <w:rFonts w:ascii="Times New Roman"/>
                <w:b w:val="false"/>
                <w:i w:val="false"/>
                <w:color w:val="000000"/>
                <w:sz w:val="20"/>
              </w:rPr>
              <w:t>
Рис</w:t>
            </w:r>
          </w:p>
          <w:bookmarkEnd w:id="335"/>
        </w:tc>
      </w:tr>
      <w:tr>
        <w:trPr>
          <w:trHeight w:val="30" w:hRule="atLeast"/>
        </w:trPr>
        <w:tc>
          <w:tcPr>
            <w:tcW w:w="0" w:type="auto"/>
            <w:vMerge/>
            <w:tcBorders>
              <w:top w:val="nil"/>
              <w:left w:val="single" w:color="cfcfcf" w:sz="5"/>
              <w:bottom w:val="single" w:color="cfcfcf" w:sz="5"/>
              <w:right w:val="single" w:color="cfcfcf" w:sz="5"/>
            </w:tcBorders>
          </w:tcP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36"/>
          <w:p>
            <w:pPr>
              <w:spacing w:after="20"/>
              <w:ind w:left="20"/>
              <w:jc w:val="both"/>
            </w:pPr>
            <w:r>
              <w:rPr>
                <w:rFonts w:ascii="Times New Roman"/>
                <w:b w:val="false"/>
                <w:i w:val="false"/>
                <w:color w:val="000000"/>
                <w:sz w:val="20"/>
              </w:rPr>
              <w:t>
барлық себілгені</w:t>
            </w:r>
            <w:r>
              <w:br/>
            </w:r>
            <w:r>
              <w:rPr>
                <w:rFonts w:ascii="Times New Roman"/>
                <w:b w:val="false"/>
                <w:i w:val="false"/>
                <w:color w:val="000000"/>
                <w:sz w:val="20"/>
              </w:rPr>
              <w:t>
всего посеяно</w:t>
            </w:r>
          </w:p>
          <w:bookmarkEnd w:id="33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37"/>
          <w:p>
            <w:pPr>
              <w:spacing w:after="20"/>
              <w:ind w:left="20"/>
              <w:jc w:val="both"/>
            </w:pPr>
            <w:r>
              <w:rPr>
                <w:rFonts w:ascii="Times New Roman"/>
                <w:b w:val="false"/>
                <w:i w:val="false"/>
                <w:color w:val="000000"/>
                <w:sz w:val="20"/>
              </w:rPr>
              <w:t>
жай-күйі</w:t>
            </w:r>
            <w:r>
              <w:br/>
            </w:r>
            <w:r>
              <w:rPr>
                <w:rFonts w:ascii="Times New Roman"/>
                <w:b w:val="false"/>
                <w:i w:val="false"/>
                <w:color w:val="000000"/>
                <w:sz w:val="20"/>
              </w:rPr>
              <w:t>
состояние</w:t>
            </w:r>
          </w:p>
          <w:bookmarkEnd w:id="337"/>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38"/>
          <w:p>
            <w:pPr>
              <w:spacing w:after="20"/>
              <w:ind w:left="20"/>
              <w:jc w:val="both"/>
            </w:pPr>
            <w:r>
              <w:rPr>
                <w:rFonts w:ascii="Times New Roman"/>
                <w:b w:val="false"/>
                <w:i w:val="false"/>
                <w:color w:val="000000"/>
                <w:sz w:val="20"/>
              </w:rPr>
              <w:t>
даму фазасы</w:t>
            </w:r>
            <w:r>
              <w:br/>
            </w:r>
            <w:r>
              <w:rPr>
                <w:rFonts w:ascii="Times New Roman"/>
                <w:b w:val="false"/>
                <w:i w:val="false"/>
                <w:color w:val="000000"/>
                <w:sz w:val="20"/>
              </w:rPr>
              <w:t>
фаза развития</w:t>
            </w:r>
          </w:p>
          <w:bookmarkEnd w:id="338"/>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39"/>
          <w:p>
            <w:pPr>
              <w:spacing w:after="20"/>
              <w:ind w:left="20"/>
              <w:jc w:val="both"/>
            </w:pPr>
            <w:r>
              <w:rPr>
                <w:rFonts w:ascii="Times New Roman"/>
                <w:b w:val="false"/>
                <w:i w:val="false"/>
                <w:color w:val="000000"/>
                <w:sz w:val="20"/>
              </w:rPr>
              <w:t>
жақсы</w:t>
            </w:r>
            <w:r>
              <w:br/>
            </w:r>
            <w:r>
              <w:rPr>
                <w:rFonts w:ascii="Times New Roman"/>
                <w:b w:val="false"/>
                <w:i w:val="false"/>
                <w:color w:val="000000"/>
                <w:sz w:val="20"/>
              </w:rPr>
              <w:t>
хорошее</w:t>
            </w:r>
          </w:p>
          <w:bookmarkEnd w:id="339"/>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40"/>
          <w:p>
            <w:pPr>
              <w:spacing w:after="20"/>
              <w:ind w:left="20"/>
              <w:jc w:val="both"/>
            </w:pPr>
            <w:r>
              <w:rPr>
                <w:rFonts w:ascii="Times New Roman"/>
                <w:b w:val="false"/>
                <w:i w:val="false"/>
                <w:color w:val="000000"/>
                <w:sz w:val="20"/>
              </w:rPr>
              <w:t>
қанағаттанарлық</w:t>
            </w:r>
            <w:r>
              <w:br/>
            </w:r>
            <w:r>
              <w:rPr>
                <w:rFonts w:ascii="Times New Roman"/>
                <w:b w:val="false"/>
                <w:i w:val="false"/>
                <w:color w:val="000000"/>
                <w:sz w:val="20"/>
              </w:rPr>
              <w:t>
удовлетворительное</w:t>
            </w:r>
          </w:p>
          <w:bookmarkEnd w:id="340"/>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41"/>
          <w:p>
            <w:pPr>
              <w:spacing w:after="20"/>
              <w:ind w:left="20"/>
              <w:jc w:val="both"/>
            </w:pPr>
            <w:r>
              <w:rPr>
                <w:rFonts w:ascii="Times New Roman"/>
                <w:b w:val="false"/>
                <w:i w:val="false"/>
                <w:color w:val="000000"/>
                <w:sz w:val="20"/>
              </w:rPr>
              <w:t>
нашар</w:t>
            </w:r>
            <w:r>
              <w:br/>
            </w:r>
            <w:r>
              <w:rPr>
                <w:rFonts w:ascii="Times New Roman"/>
                <w:b w:val="false"/>
                <w:i w:val="false"/>
                <w:color w:val="000000"/>
                <w:sz w:val="20"/>
              </w:rPr>
              <w:t>
плохое</w:t>
            </w:r>
          </w:p>
          <w:bookmarkEnd w:id="341"/>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42"/>
          <w:p>
            <w:pPr>
              <w:spacing w:after="20"/>
              <w:ind w:left="20"/>
              <w:jc w:val="both"/>
            </w:pPr>
            <w:r>
              <w:rPr>
                <w:rFonts w:ascii="Times New Roman"/>
                <w:b w:val="false"/>
                <w:i w:val="false"/>
                <w:color w:val="000000"/>
                <w:sz w:val="20"/>
              </w:rPr>
              <w:t>
жойылғаны</w:t>
            </w:r>
            <w:r>
              <w:br/>
            </w:r>
            <w:r>
              <w:rPr>
                <w:rFonts w:ascii="Times New Roman"/>
                <w:b w:val="false"/>
                <w:i w:val="false"/>
                <w:color w:val="000000"/>
                <w:sz w:val="20"/>
              </w:rPr>
              <w:t>
погибло</w:t>
            </w:r>
          </w:p>
          <w:bookmarkEnd w:id="342"/>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43"/>
          <w:p>
            <w:pPr>
              <w:spacing w:after="20"/>
              <w:ind w:left="20"/>
              <w:jc w:val="both"/>
            </w:pPr>
            <w:r>
              <w:rPr>
                <w:rFonts w:ascii="Times New Roman"/>
                <w:b w:val="false"/>
                <w:i w:val="false"/>
                <w:color w:val="000000"/>
                <w:sz w:val="20"/>
              </w:rPr>
              <w:t>
түптену</w:t>
            </w:r>
            <w:r>
              <w:br/>
            </w:r>
            <w:r>
              <w:rPr>
                <w:rFonts w:ascii="Times New Roman"/>
                <w:b w:val="false"/>
                <w:i w:val="false"/>
                <w:color w:val="000000"/>
                <w:sz w:val="20"/>
              </w:rPr>
              <w:t>
кущение</w:t>
            </w:r>
          </w:p>
          <w:bookmarkEnd w:id="343"/>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44"/>
          <w:p>
            <w:pPr>
              <w:spacing w:after="20"/>
              <w:ind w:left="20"/>
              <w:jc w:val="both"/>
            </w:pPr>
            <w:r>
              <w:rPr>
                <w:rFonts w:ascii="Times New Roman"/>
                <w:b w:val="false"/>
                <w:i w:val="false"/>
                <w:color w:val="000000"/>
                <w:sz w:val="20"/>
              </w:rPr>
              <w:t>
түтіктеніп өсу</w:t>
            </w:r>
            <w:r>
              <w:br/>
            </w:r>
            <w:r>
              <w:rPr>
                <w:rFonts w:ascii="Times New Roman"/>
                <w:b w:val="false"/>
                <w:i w:val="false"/>
                <w:color w:val="000000"/>
                <w:sz w:val="20"/>
              </w:rPr>
              <w:t>
выход в трубку</w:t>
            </w:r>
          </w:p>
          <w:bookmarkEnd w:id="344"/>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45"/>
          <w:p>
            <w:pPr>
              <w:spacing w:after="20"/>
              <w:ind w:left="20"/>
              <w:jc w:val="both"/>
            </w:pPr>
            <w:r>
              <w:rPr>
                <w:rFonts w:ascii="Times New Roman"/>
                <w:b w:val="false"/>
                <w:i w:val="false"/>
                <w:color w:val="000000"/>
                <w:sz w:val="20"/>
              </w:rPr>
              <w:t>
шашақтану</w:t>
            </w:r>
            <w:r>
              <w:br/>
            </w:r>
            <w:r>
              <w:rPr>
                <w:rFonts w:ascii="Times New Roman"/>
                <w:b w:val="false"/>
                <w:i w:val="false"/>
                <w:color w:val="000000"/>
                <w:sz w:val="20"/>
              </w:rPr>
              <w:t>
выметывание</w:t>
            </w:r>
          </w:p>
          <w:bookmarkEnd w:id="345"/>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46"/>
          <w:p>
            <w:pPr>
              <w:spacing w:after="20"/>
              <w:ind w:left="20"/>
              <w:jc w:val="both"/>
            </w:pPr>
            <w:r>
              <w:rPr>
                <w:rFonts w:ascii="Times New Roman"/>
                <w:b w:val="false"/>
                <w:i w:val="false"/>
                <w:color w:val="000000"/>
                <w:sz w:val="20"/>
              </w:rPr>
              <w:t>
гүлдену</w:t>
            </w:r>
            <w:r>
              <w:br/>
            </w:r>
            <w:r>
              <w:rPr>
                <w:rFonts w:ascii="Times New Roman"/>
                <w:b w:val="false"/>
                <w:i w:val="false"/>
                <w:color w:val="000000"/>
                <w:sz w:val="20"/>
              </w:rPr>
              <w:t>
цветение</w:t>
            </w:r>
          </w:p>
          <w:bookmarkEnd w:id="346"/>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47"/>
          <w:p>
            <w:pPr>
              <w:spacing w:after="20"/>
              <w:ind w:left="20"/>
              <w:jc w:val="both"/>
            </w:pPr>
            <w:r>
              <w:rPr>
                <w:rFonts w:ascii="Times New Roman"/>
                <w:b w:val="false"/>
                <w:i w:val="false"/>
                <w:color w:val="000000"/>
                <w:sz w:val="20"/>
              </w:rPr>
              <w:t>
сүттеніп пісу</w:t>
            </w:r>
            <w:r>
              <w:br/>
            </w:r>
            <w:r>
              <w:rPr>
                <w:rFonts w:ascii="Times New Roman"/>
                <w:b w:val="false"/>
                <w:i w:val="false"/>
                <w:color w:val="000000"/>
                <w:sz w:val="20"/>
              </w:rPr>
              <w:t>
молочная спелость</w:t>
            </w:r>
          </w:p>
          <w:bookmarkEnd w:id="347"/>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48"/>
          <w:p>
            <w:pPr>
              <w:spacing w:after="20"/>
              <w:ind w:left="20"/>
              <w:jc w:val="both"/>
            </w:pPr>
            <w:r>
              <w:rPr>
                <w:rFonts w:ascii="Times New Roman"/>
                <w:b w:val="false"/>
                <w:i w:val="false"/>
                <w:color w:val="000000"/>
                <w:sz w:val="20"/>
              </w:rPr>
              <w:t>
балауызданып пісу</w:t>
            </w:r>
            <w:r>
              <w:br/>
            </w:r>
            <w:r>
              <w:rPr>
                <w:rFonts w:ascii="Times New Roman"/>
                <w:b w:val="false"/>
                <w:i w:val="false"/>
                <w:color w:val="000000"/>
                <w:sz w:val="20"/>
              </w:rPr>
              <w:t>
восковая спелость</w:t>
            </w:r>
          </w:p>
          <w:bookmarkEnd w:id="348"/>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49"/>
          <w:p>
            <w:pPr>
              <w:spacing w:after="20"/>
              <w:ind w:left="20"/>
              <w:jc w:val="both"/>
            </w:pPr>
            <w:r>
              <w:rPr>
                <w:rFonts w:ascii="Times New Roman"/>
                <w:b w:val="false"/>
                <w:i w:val="false"/>
                <w:color w:val="000000"/>
                <w:sz w:val="20"/>
              </w:rPr>
              <w:t>
Жиыны</w:t>
            </w:r>
            <w:r>
              <w:br/>
            </w:r>
            <w:r>
              <w:rPr>
                <w:rFonts w:ascii="Times New Roman"/>
                <w:b w:val="false"/>
                <w:i w:val="false"/>
                <w:color w:val="000000"/>
                <w:sz w:val="20"/>
              </w:rPr>
              <w:t>
Итого</w:t>
            </w:r>
          </w:p>
          <w:bookmarkEnd w:id="349"/>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5-кесте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гектар (тысяч гектар)</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848"/>
        <w:gridCol w:w="848"/>
        <w:gridCol w:w="848"/>
        <w:gridCol w:w="848"/>
        <w:gridCol w:w="848"/>
        <w:gridCol w:w="848"/>
        <w:gridCol w:w="1865"/>
        <w:gridCol w:w="1865"/>
        <w:gridCol w:w="1317"/>
        <w:gridCol w:w="1317"/>
      </w:tblGrid>
      <w:tr>
        <w:trPr>
          <w:trHeight w:val="30" w:hRule="atLeast"/>
        </w:trPr>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50"/>
          <w:p>
            <w:pPr>
              <w:spacing w:after="20"/>
              <w:ind w:left="20"/>
              <w:jc w:val="both"/>
            </w:pPr>
            <w:r>
              <w:rPr>
                <w:rFonts w:ascii="Times New Roman"/>
                <w:b w:val="false"/>
                <w:i w:val="false"/>
                <w:color w:val="000000"/>
                <w:sz w:val="20"/>
              </w:rPr>
              <w:t>
Облыс</w:t>
            </w:r>
            <w:r>
              <w:br/>
            </w:r>
            <w:r>
              <w:rPr>
                <w:rFonts w:ascii="Times New Roman"/>
                <w:b w:val="false"/>
                <w:i w:val="false"/>
                <w:color w:val="000000"/>
                <w:sz w:val="20"/>
              </w:rPr>
              <w:t>
Область</w:t>
            </w:r>
          </w:p>
          <w:bookmarkEnd w:id="350"/>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51"/>
          <w:p>
            <w:pPr>
              <w:spacing w:after="20"/>
              <w:ind w:left="20"/>
              <w:jc w:val="both"/>
            </w:pPr>
            <w:r>
              <w:rPr>
                <w:rFonts w:ascii="Times New Roman"/>
                <w:b w:val="false"/>
                <w:i w:val="false"/>
                <w:color w:val="000000"/>
                <w:sz w:val="20"/>
              </w:rPr>
              <w:t>
Қант қызылшасы</w:t>
            </w:r>
            <w:r>
              <w:br/>
            </w:r>
            <w:r>
              <w:rPr>
                <w:rFonts w:ascii="Times New Roman"/>
                <w:b w:val="false"/>
                <w:i w:val="false"/>
                <w:color w:val="000000"/>
                <w:sz w:val="20"/>
              </w:rPr>
              <w:t>
Сахарная свекла</w:t>
            </w:r>
          </w:p>
          <w:bookmarkEnd w:id="351"/>
        </w:tc>
      </w:tr>
      <w:tr>
        <w:trPr>
          <w:trHeight w:val="30" w:hRule="atLeast"/>
        </w:trPr>
        <w:tc>
          <w:tcPr>
            <w:tcW w:w="0" w:type="auto"/>
            <w:vMerge/>
            <w:tcBorders>
              <w:top w:val="nil"/>
              <w:left w:val="single" w:color="cfcfcf" w:sz="5"/>
              <w:bottom w:val="single" w:color="cfcfcf" w:sz="5"/>
              <w:right w:val="single" w:color="cfcfcf" w:sz="5"/>
            </w:tcBorders>
          </w:tcP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352"/>
          <w:p>
            <w:pPr>
              <w:spacing w:after="20"/>
              <w:ind w:left="20"/>
              <w:jc w:val="both"/>
            </w:pPr>
            <w:r>
              <w:rPr>
                <w:rFonts w:ascii="Times New Roman"/>
                <w:b w:val="false"/>
                <w:i w:val="false"/>
                <w:color w:val="000000"/>
                <w:sz w:val="20"/>
              </w:rPr>
              <w:t>
барлық себілгені</w:t>
            </w:r>
            <w:r>
              <w:br/>
            </w:r>
            <w:r>
              <w:rPr>
                <w:rFonts w:ascii="Times New Roman"/>
                <w:b w:val="false"/>
                <w:i w:val="false"/>
                <w:color w:val="000000"/>
                <w:sz w:val="20"/>
              </w:rPr>
              <w:t>
всего посеяно</w:t>
            </w:r>
          </w:p>
          <w:bookmarkEnd w:id="35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353"/>
          <w:p>
            <w:pPr>
              <w:spacing w:after="20"/>
              <w:ind w:left="20"/>
              <w:jc w:val="both"/>
            </w:pPr>
            <w:r>
              <w:rPr>
                <w:rFonts w:ascii="Times New Roman"/>
                <w:b w:val="false"/>
                <w:i w:val="false"/>
                <w:color w:val="000000"/>
                <w:sz w:val="20"/>
              </w:rPr>
              <w:t>
жай-күйі</w:t>
            </w:r>
            <w:r>
              <w:br/>
            </w:r>
            <w:r>
              <w:rPr>
                <w:rFonts w:ascii="Times New Roman"/>
                <w:b w:val="false"/>
                <w:i w:val="false"/>
                <w:color w:val="000000"/>
                <w:sz w:val="20"/>
              </w:rPr>
              <w:t>
состояние</w:t>
            </w:r>
          </w:p>
          <w:bookmarkEnd w:id="353"/>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354"/>
          <w:p>
            <w:pPr>
              <w:spacing w:after="20"/>
              <w:ind w:left="20"/>
              <w:jc w:val="both"/>
            </w:pPr>
            <w:r>
              <w:rPr>
                <w:rFonts w:ascii="Times New Roman"/>
                <w:b w:val="false"/>
                <w:i w:val="false"/>
                <w:color w:val="000000"/>
                <w:sz w:val="20"/>
              </w:rPr>
              <w:t>
даму фазасы</w:t>
            </w:r>
            <w:r>
              <w:br/>
            </w:r>
            <w:r>
              <w:rPr>
                <w:rFonts w:ascii="Times New Roman"/>
                <w:b w:val="false"/>
                <w:i w:val="false"/>
                <w:color w:val="000000"/>
                <w:sz w:val="20"/>
              </w:rPr>
              <w:t>
фаза развития</w:t>
            </w:r>
          </w:p>
          <w:bookmarkEnd w:id="354"/>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355"/>
          <w:p>
            <w:pPr>
              <w:spacing w:after="20"/>
              <w:ind w:left="20"/>
              <w:jc w:val="both"/>
            </w:pPr>
            <w:r>
              <w:rPr>
                <w:rFonts w:ascii="Times New Roman"/>
                <w:b w:val="false"/>
                <w:i w:val="false"/>
                <w:color w:val="000000"/>
                <w:sz w:val="20"/>
              </w:rPr>
              <w:t>
жақсы</w:t>
            </w:r>
            <w:r>
              <w:br/>
            </w:r>
            <w:r>
              <w:rPr>
                <w:rFonts w:ascii="Times New Roman"/>
                <w:b w:val="false"/>
                <w:i w:val="false"/>
                <w:color w:val="000000"/>
                <w:sz w:val="20"/>
              </w:rPr>
              <w:t>
хорошее</w:t>
            </w:r>
          </w:p>
          <w:bookmarkEnd w:id="355"/>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356"/>
          <w:p>
            <w:pPr>
              <w:spacing w:after="20"/>
              <w:ind w:left="20"/>
              <w:jc w:val="both"/>
            </w:pPr>
            <w:r>
              <w:rPr>
                <w:rFonts w:ascii="Times New Roman"/>
                <w:b w:val="false"/>
                <w:i w:val="false"/>
                <w:color w:val="000000"/>
                <w:sz w:val="20"/>
              </w:rPr>
              <w:t>
қанағаттанарлық</w:t>
            </w:r>
            <w:r>
              <w:br/>
            </w:r>
            <w:r>
              <w:rPr>
                <w:rFonts w:ascii="Times New Roman"/>
                <w:b w:val="false"/>
                <w:i w:val="false"/>
                <w:color w:val="000000"/>
                <w:sz w:val="20"/>
              </w:rPr>
              <w:t>
удовлетворительное</w:t>
            </w:r>
          </w:p>
          <w:bookmarkEnd w:id="356"/>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357"/>
          <w:p>
            <w:pPr>
              <w:spacing w:after="20"/>
              <w:ind w:left="20"/>
              <w:jc w:val="both"/>
            </w:pPr>
            <w:r>
              <w:rPr>
                <w:rFonts w:ascii="Times New Roman"/>
                <w:b w:val="false"/>
                <w:i w:val="false"/>
                <w:color w:val="000000"/>
                <w:sz w:val="20"/>
              </w:rPr>
              <w:t>
нашар</w:t>
            </w:r>
            <w:r>
              <w:br/>
            </w:r>
            <w:r>
              <w:rPr>
                <w:rFonts w:ascii="Times New Roman"/>
                <w:b w:val="false"/>
                <w:i w:val="false"/>
                <w:color w:val="000000"/>
                <w:sz w:val="20"/>
              </w:rPr>
              <w:t>
плохое</w:t>
            </w:r>
          </w:p>
          <w:bookmarkEnd w:id="357"/>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358"/>
          <w:p>
            <w:pPr>
              <w:spacing w:after="20"/>
              <w:ind w:left="20"/>
              <w:jc w:val="both"/>
            </w:pPr>
            <w:r>
              <w:rPr>
                <w:rFonts w:ascii="Times New Roman"/>
                <w:b w:val="false"/>
                <w:i w:val="false"/>
                <w:color w:val="000000"/>
                <w:sz w:val="20"/>
              </w:rPr>
              <w:t>
жойылғаны</w:t>
            </w:r>
            <w:r>
              <w:br/>
            </w:r>
            <w:r>
              <w:rPr>
                <w:rFonts w:ascii="Times New Roman"/>
                <w:b w:val="false"/>
                <w:i w:val="false"/>
                <w:color w:val="000000"/>
                <w:sz w:val="20"/>
              </w:rPr>
              <w:t>
погибло</w:t>
            </w:r>
          </w:p>
          <w:bookmarkEnd w:id="358"/>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359"/>
          <w:p>
            <w:pPr>
              <w:spacing w:after="20"/>
              <w:ind w:left="20"/>
              <w:jc w:val="both"/>
            </w:pPr>
            <w:r>
              <w:rPr>
                <w:rFonts w:ascii="Times New Roman"/>
                <w:b w:val="false"/>
                <w:i w:val="false"/>
                <w:color w:val="000000"/>
                <w:sz w:val="20"/>
              </w:rPr>
              <w:t>
өскіндері</w:t>
            </w:r>
            <w:r>
              <w:br/>
            </w:r>
            <w:r>
              <w:rPr>
                <w:rFonts w:ascii="Times New Roman"/>
                <w:b w:val="false"/>
                <w:i w:val="false"/>
                <w:color w:val="000000"/>
                <w:sz w:val="20"/>
              </w:rPr>
              <w:t>
всходы</w:t>
            </w:r>
          </w:p>
          <w:bookmarkEnd w:id="359"/>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360"/>
          <w:p>
            <w:pPr>
              <w:spacing w:after="20"/>
              <w:ind w:left="20"/>
              <w:jc w:val="both"/>
            </w:pPr>
            <w:r>
              <w:rPr>
                <w:rFonts w:ascii="Times New Roman"/>
                <w:b w:val="false"/>
                <w:i w:val="false"/>
                <w:color w:val="000000"/>
                <w:sz w:val="20"/>
              </w:rPr>
              <w:t>
5-6 жапырақ</w:t>
            </w:r>
            <w:r>
              <w:br/>
            </w:r>
            <w:r>
              <w:rPr>
                <w:rFonts w:ascii="Times New Roman"/>
                <w:b w:val="false"/>
                <w:i w:val="false"/>
                <w:color w:val="000000"/>
                <w:sz w:val="20"/>
              </w:rPr>
              <w:t>
5-6 листьев</w:t>
            </w:r>
          </w:p>
          <w:bookmarkEnd w:id="360"/>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361"/>
          <w:p>
            <w:pPr>
              <w:spacing w:after="20"/>
              <w:ind w:left="20"/>
              <w:jc w:val="both"/>
            </w:pPr>
            <w:r>
              <w:rPr>
                <w:rFonts w:ascii="Times New Roman"/>
                <w:b w:val="false"/>
                <w:i w:val="false"/>
                <w:color w:val="000000"/>
                <w:sz w:val="20"/>
              </w:rPr>
              <w:t>
7-8 жапырақ</w:t>
            </w:r>
            <w:r>
              <w:br/>
            </w:r>
            <w:r>
              <w:rPr>
                <w:rFonts w:ascii="Times New Roman"/>
                <w:b w:val="false"/>
                <w:i w:val="false"/>
                <w:color w:val="000000"/>
                <w:sz w:val="20"/>
              </w:rPr>
              <w:t>
7-8 листьев</w:t>
            </w:r>
          </w:p>
          <w:bookmarkEnd w:id="361"/>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362"/>
          <w:p>
            <w:pPr>
              <w:spacing w:after="20"/>
              <w:ind w:left="20"/>
              <w:jc w:val="both"/>
            </w:pPr>
            <w:r>
              <w:rPr>
                <w:rFonts w:ascii="Times New Roman"/>
                <w:b w:val="false"/>
                <w:i w:val="false"/>
                <w:color w:val="000000"/>
                <w:sz w:val="20"/>
              </w:rPr>
              <w:t>
қатараралықта жақындату</w:t>
            </w:r>
            <w:r>
              <w:br/>
            </w:r>
            <w:r>
              <w:rPr>
                <w:rFonts w:ascii="Times New Roman"/>
                <w:b w:val="false"/>
                <w:i w:val="false"/>
                <w:color w:val="000000"/>
                <w:sz w:val="20"/>
              </w:rPr>
              <w:t>
смыкание в междурядьях</w:t>
            </w:r>
          </w:p>
          <w:bookmarkEnd w:id="362"/>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363"/>
          <w:p>
            <w:pPr>
              <w:spacing w:after="20"/>
              <w:ind w:left="20"/>
              <w:jc w:val="both"/>
            </w:pPr>
            <w:r>
              <w:rPr>
                <w:rFonts w:ascii="Times New Roman"/>
                <w:b w:val="false"/>
                <w:i w:val="false"/>
                <w:color w:val="000000"/>
                <w:sz w:val="20"/>
              </w:rPr>
              <w:t>
тамыр массасын жүйелеу</w:t>
            </w:r>
            <w:r>
              <w:br/>
            </w:r>
            <w:r>
              <w:rPr>
                <w:rFonts w:ascii="Times New Roman"/>
                <w:b w:val="false"/>
                <w:i w:val="false"/>
                <w:color w:val="000000"/>
                <w:sz w:val="20"/>
              </w:rPr>
              <w:t>
формирование корневой массы</w:t>
            </w:r>
          </w:p>
          <w:bookmarkEnd w:id="363"/>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364"/>
          <w:p>
            <w:pPr>
              <w:spacing w:after="20"/>
              <w:ind w:left="20"/>
              <w:jc w:val="both"/>
            </w:pPr>
            <w:r>
              <w:rPr>
                <w:rFonts w:ascii="Times New Roman"/>
                <w:b w:val="false"/>
                <w:i w:val="false"/>
                <w:color w:val="000000"/>
                <w:sz w:val="20"/>
              </w:rPr>
              <w:t>
Жиыны</w:t>
            </w:r>
            <w:r>
              <w:br/>
            </w:r>
            <w:r>
              <w:rPr>
                <w:rFonts w:ascii="Times New Roman"/>
                <w:b w:val="false"/>
                <w:i w:val="false"/>
                <w:color w:val="000000"/>
                <w:sz w:val="20"/>
              </w:rPr>
              <w:t>
Итого</w:t>
            </w:r>
          </w:p>
          <w:bookmarkEnd w:id="364"/>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6-кесте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гектар (тысяч гектар)</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5"/>
        <w:gridCol w:w="1206"/>
        <w:gridCol w:w="1206"/>
        <w:gridCol w:w="1206"/>
        <w:gridCol w:w="1206"/>
        <w:gridCol w:w="1206"/>
        <w:gridCol w:w="2652"/>
        <w:gridCol w:w="1206"/>
        <w:gridCol w:w="1207"/>
      </w:tblGrid>
      <w:tr>
        <w:trPr>
          <w:trHeight w:val="30" w:hRule="atLeast"/>
        </w:trPr>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365"/>
          <w:p>
            <w:pPr>
              <w:spacing w:after="20"/>
              <w:ind w:left="20"/>
              <w:jc w:val="both"/>
            </w:pPr>
            <w:r>
              <w:rPr>
                <w:rFonts w:ascii="Times New Roman"/>
                <w:b w:val="false"/>
                <w:i w:val="false"/>
                <w:color w:val="000000"/>
                <w:sz w:val="20"/>
              </w:rPr>
              <w:t>
Облыс</w:t>
            </w:r>
            <w:r>
              <w:br/>
            </w:r>
            <w:r>
              <w:rPr>
                <w:rFonts w:ascii="Times New Roman"/>
                <w:b w:val="false"/>
                <w:i w:val="false"/>
                <w:color w:val="000000"/>
                <w:sz w:val="20"/>
              </w:rPr>
              <w:t>
Область</w:t>
            </w:r>
          </w:p>
          <w:bookmarkEnd w:id="365"/>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366"/>
          <w:p>
            <w:pPr>
              <w:spacing w:after="20"/>
              <w:ind w:left="20"/>
              <w:jc w:val="both"/>
            </w:pPr>
            <w:r>
              <w:rPr>
                <w:rFonts w:ascii="Times New Roman"/>
                <w:b w:val="false"/>
                <w:i w:val="false"/>
                <w:color w:val="000000"/>
                <w:sz w:val="20"/>
              </w:rPr>
              <w:t>
Мақта</w:t>
            </w:r>
            <w:r>
              <w:br/>
            </w:r>
            <w:r>
              <w:rPr>
                <w:rFonts w:ascii="Times New Roman"/>
                <w:b w:val="false"/>
                <w:i w:val="false"/>
                <w:color w:val="000000"/>
                <w:sz w:val="20"/>
              </w:rPr>
              <w:t>
Хлопчатник</w:t>
            </w:r>
          </w:p>
          <w:bookmarkEnd w:id="366"/>
        </w:tc>
      </w:tr>
      <w:tr>
        <w:trPr>
          <w:trHeight w:val="30" w:hRule="atLeast"/>
        </w:trPr>
        <w:tc>
          <w:tcPr>
            <w:tcW w:w="0" w:type="auto"/>
            <w:vMerge/>
            <w:tcBorders>
              <w:top w:val="nil"/>
              <w:left w:val="single" w:color="cfcfcf" w:sz="5"/>
              <w:bottom w:val="single" w:color="cfcfcf" w:sz="5"/>
              <w:right w:val="single" w:color="cfcfcf" w:sz="5"/>
            </w:tcBorders>
          </w:tcPr>
          <w:p/>
        </w:tc>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367"/>
          <w:p>
            <w:pPr>
              <w:spacing w:after="20"/>
              <w:ind w:left="20"/>
              <w:jc w:val="both"/>
            </w:pPr>
            <w:r>
              <w:rPr>
                <w:rFonts w:ascii="Times New Roman"/>
                <w:b w:val="false"/>
                <w:i w:val="false"/>
                <w:color w:val="000000"/>
                <w:sz w:val="20"/>
              </w:rPr>
              <w:t>
барлық себілгені</w:t>
            </w:r>
            <w:r>
              <w:br/>
            </w:r>
            <w:r>
              <w:rPr>
                <w:rFonts w:ascii="Times New Roman"/>
                <w:b w:val="false"/>
                <w:i w:val="false"/>
                <w:color w:val="000000"/>
                <w:sz w:val="20"/>
              </w:rPr>
              <w:t>
всего посеяно</w:t>
            </w:r>
          </w:p>
          <w:bookmarkEnd w:id="36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368"/>
          <w:p>
            <w:pPr>
              <w:spacing w:after="20"/>
              <w:ind w:left="20"/>
              <w:jc w:val="both"/>
            </w:pPr>
            <w:r>
              <w:rPr>
                <w:rFonts w:ascii="Times New Roman"/>
                <w:b w:val="false"/>
                <w:i w:val="false"/>
                <w:color w:val="000000"/>
                <w:sz w:val="20"/>
              </w:rPr>
              <w:t>
жай-күйі</w:t>
            </w:r>
            <w:r>
              <w:br/>
            </w:r>
            <w:r>
              <w:rPr>
                <w:rFonts w:ascii="Times New Roman"/>
                <w:b w:val="false"/>
                <w:i w:val="false"/>
                <w:color w:val="000000"/>
                <w:sz w:val="20"/>
              </w:rPr>
              <w:t>
состояние</w:t>
            </w:r>
          </w:p>
          <w:bookmarkEnd w:id="36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369"/>
          <w:p>
            <w:pPr>
              <w:spacing w:after="20"/>
              <w:ind w:left="20"/>
              <w:jc w:val="both"/>
            </w:pPr>
            <w:r>
              <w:rPr>
                <w:rFonts w:ascii="Times New Roman"/>
                <w:b w:val="false"/>
                <w:i w:val="false"/>
                <w:color w:val="000000"/>
                <w:sz w:val="20"/>
              </w:rPr>
              <w:t>
даму фазасы</w:t>
            </w:r>
            <w:r>
              <w:br/>
            </w:r>
            <w:r>
              <w:rPr>
                <w:rFonts w:ascii="Times New Roman"/>
                <w:b w:val="false"/>
                <w:i w:val="false"/>
                <w:color w:val="000000"/>
                <w:sz w:val="20"/>
              </w:rPr>
              <w:t>
фаза развития</w:t>
            </w:r>
          </w:p>
          <w:bookmarkEnd w:id="369"/>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370"/>
          <w:p>
            <w:pPr>
              <w:spacing w:after="20"/>
              <w:ind w:left="20"/>
              <w:jc w:val="both"/>
            </w:pPr>
            <w:r>
              <w:rPr>
                <w:rFonts w:ascii="Times New Roman"/>
                <w:b w:val="false"/>
                <w:i w:val="false"/>
                <w:color w:val="000000"/>
                <w:sz w:val="20"/>
              </w:rPr>
              <w:t>
жақсы</w:t>
            </w:r>
            <w:r>
              <w:br/>
            </w:r>
            <w:r>
              <w:rPr>
                <w:rFonts w:ascii="Times New Roman"/>
                <w:b w:val="false"/>
                <w:i w:val="false"/>
                <w:color w:val="000000"/>
                <w:sz w:val="20"/>
              </w:rPr>
              <w:t>
хорошее</w:t>
            </w:r>
          </w:p>
          <w:bookmarkEnd w:id="370"/>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371"/>
          <w:p>
            <w:pPr>
              <w:spacing w:after="20"/>
              <w:ind w:left="20"/>
              <w:jc w:val="both"/>
            </w:pPr>
            <w:r>
              <w:rPr>
                <w:rFonts w:ascii="Times New Roman"/>
                <w:b w:val="false"/>
                <w:i w:val="false"/>
                <w:color w:val="000000"/>
                <w:sz w:val="20"/>
              </w:rPr>
              <w:t>
қанағаттанарлық</w:t>
            </w:r>
            <w:r>
              <w:br/>
            </w:r>
            <w:r>
              <w:rPr>
                <w:rFonts w:ascii="Times New Roman"/>
                <w:b w:val="false"/>
                <w:i w:val="false"/>
                <w:color w:val="000000"/>
                <w:sz w:val="20"/>
              </w:rPr>
              <w:t>
удовлетворительное</w:t>
            </w:r>
          </w:p>
          <w:bookmarkEnd w:id="371"/>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372"/>
          <w:p>
            <w:pPr>
              <w:spacing w:after="20"/>
              <w:ind w:left="20"/>
              <w:jc w:val="both"/>
            </w:pPr>
            <w:r>
              <w:rPr>
                <w:rFonts w:ascii="Times New Roman"/>
                <w:b w:val="false"/>
                <w:i w:val="false"/>
                <w:color w:val="000000"/>
                <w:sz w:val="20"/>
              </w:rPr>
              <w:t>
нашар</w:t>
            </w:r>
            <w:r>
              <w:br/>
            </w:r>
            <w:r>
              <w:rPr>
                <w:rFonts w:ascii="Times New Roman"/>
                <w:b w:val="false"/>
                <w:i w:val="false"/>
                <w:color w:val="000000"/>
                <w:sz w:val="20"/>
              </w:rPr>
              <w:t>
плохое</w:t>
            </w:r>
          </w:p>
          <w:bookmarkEnd w:id="372"/>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373"/>
          <w:p>
            <w:pPr>
              <w:spacing w:after="20"/>
              <w:ind w:left="20"/>
              <w:jc w:val="both"/>
            </w:pPr>
            <w:r>
              <w:rPr>
                <w:rFonts w:ascii="Times New Roman"/>
                <w:b w:val="false"/>
                <w:i w:val="false"/>
                <w:color w:val="000000"/>
                <w:sz w:val="20"/>
              </w:rPr>
              <w:t>
жойылғаны</w:t>
            </w:r>
            <w:r>
              <w:br/>
            </w:r>
            <w:r>
              <w:rPr>
                <w:rFonts w:ascii="Times New Roman"/>
                <w:b w:val="false"/>
                <w:i w:val="false"/>
                <w:color w:val="000000"/>
                <w:sz w:val="20"/>
              </w:rPr>
              <w:t>
погибло</w:t>
            </w:r>
          </w:p>
          <w:bookmarkEnd w:id="373"/>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374"/>
          <w:p>
            <w:pPr>
              <w:spacing w:after="20"/>
              <w:ind w:left="20"/>
              <w:jc w:val="both"/>
            </w:pPr>
            <w:r>
              <w:rPr>
                <w:rFonts w:ascii="Times New Roman"/>
                <w:b w:val="false"/>
                <w:i w:val="false"/>
                <w:color w:val="000000"/>
                <w:sz w:val="20"/>
              </w:rPr>
              <w:t>
5-6 жапырақ</w:t>
            </w:r>
            <w:r>
              <w:br/>
            </w:r>
            <w:r>
              <w:rPr>
                <w:rFonts w:ascii="Times New Roman"/>
                <w:b w:val="false"/>
                <w:i w:val="false"/>
                <w:color w:val="000000"/>
                <w:sz w:val="20"/>
              </w:rPr>
              <w:t>
5-6 листьев</w:t>
            </w:r>
          </w:p>
          <w:bookmarkEnd w:id="374"/>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375"/>
          <w:p>
            <w:pPr>
              <w:spacing w:after="20"/>
              <w:ind w:left="20"/>
              <w:jc w:val="both"/>
            </w:pPr>
            <w:r>
              <w:rPr>
                <w:rFonts w:ascii="Times New Roman"/>
                <w:b w:val="false"/>
                <w:i w:val="false"/>
                <w:color w:val="000000"/>
                <w:sz w:val="20"/>
              </w:rPr>
              <w:t>
шанақтану</w:t>
            </w:r>
            <w:r>
              <w:br/>
            </w:r>
            <w:r>
              <w:rPr>
                <w:rFonts w:ascii="Times New Roman"/>
                <w:b w:val="false"/>
                <w:i w:val="false"/>
                <w:color w:val="000000"/>
                <w:sz w:val="20"/>
              </w:rPr>
              <w:t>
бутонизация</w:t>
            </w:r>
          </w:p>
          <w:bookmarkEnd w:id="375"/>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376"/>
          <w:p>
            <w:pPr>
              <w:spacing w:after="20"/>
              <w:ind w:left="20"/>
              <w:jc w:val="both"/>
            </w:pPr>
            <w:r>
              <w:rPr>
                <w:rFonts w:ascii="Times New Roman"/>
                <w:b w:val="false"/>
                <w:i w:val="false"/>
                <w:color w:val="000000"/>
                <w:sz w:val="20"/>
              </w:rPr>
              <w:t>
гүлдену</w:t>
            </w:r>
            <w:r>
              <w:br/>
            </w:r>
            <w:r>
              <w:rPr>
                <w:rFonts w:ascii="Times New Roman"/>
                <w:b w:val="false"/>
                <w:i w:val="false"/>
                <w:color w:val="000000"/>
                <w:sz w:val="20"/>
              </w:rPr>
              <w:t>
цветение</w:t>
            </w:r>
          </w:p>
          <w:bookmarkEnd w:id="376"/>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377"/>
          <w:p>
            <w:pPr>
              <w:spacing w:after="20"/>
              <w:ind w:left="20"/>
              <w:jc w:val="both"/>
            </w:pPr>
            <w:r>
              <w:rPr>
                <w:rFonts w:ascii="Times New Roman"/>
                <w:b w:val="false"/>
                <w:i w:val="false"/>
                <w:color w:val="000000"/>
                <w:sz w:val="20"/>
              </w:rPr>
              <w:t>
Жиыны</w:t>
            </w:r>
            <w:r>
              <w:br/>
            </w:r>
            <w:r>
              <w:rPr>
                <w:rFonts w:ascii="Times New Roman"/>
                <w:b w:val="false"/>
                <w:i w:val="false"/>
                <w:color w:val="000000"/>
                <w:sz w:val="20"/>
              </w:rPr>
              <w:t>
Итого</w:t>
            </w:r>
          </w:p>
          <w:bookmarkEnd w:id="377"/>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0" w:id="378"/>
    <w:p>
      <w:pPr>
        <w:spacing w:after="0"/>
        <w:ind w:left="0"/>
        <w:jc w:val="both"/>
      </w:pPr>
      <w:r>
        <w:rPr>
          <w:rFonts w:ascii="Times New Roman"/>
          <w:b w:val="false"/>
          <w:i w:val="false"/>
          <w:color w:val="000000"/>
          <w:sz w:val="28"/>
        </w:rPr>
        <w:t xml:space="preserve">
      Атауы                                     Мекенжайы </w:t>
      </w:r>
      <w:r>
        <w:br/>
      </w:r>
      <w:r>
        <w:rPr>
          <w:rFonts w:ascii="Times New Roman"/>
          <w:b w:val="false"/>
          <w:i w:val="false"/>
          <w:color w:val="000000"/>
          <w:sz w:val="28"/>
        </w:rPr>
        <w:t>Наименование ____________________________ Адрес_______________________________</w:t>
      </w:r>
      <w:r>
        <w:br/>
      </w:r>
      <w:r>
        <w:rPr>
          <w:rFonts w:ascii="Times New Roman"/>
          <w:b w:val="false"/>
          <w:i w:val="false"/>
          <w:color w:val="000000"/>
          <w:sz w:val="28"/>
        </w:rPr>
        <w:t>_________________________________________ ____________________________________</w:t>
      </w:r>
      <w:r>
        <w:br/>
      </w:r>
      <w:r>
        <w:rPr>
          <w:rFonts w:ascii="Times New Roman"/>
          <w:b w:val="false"/>
          <w:i w:val="false"/>
          <w:color w:val="000000"/>
          <w:sz w:val="28"/>
        </w:rPr>
        <w:t xml:space="preserve">Телефоны </w:t>
      </w:r>
      <w:r>
        <w:br/>
      </w:r>
      <w:r>
        <w:rPr>
          <w:rFonts w:ascii="Times New Roman"/>
          <w:b w:val="false"/>
          <w:i w:val="false"/>
          <w:color w:val="000000"/>
          <w:sz w:val="28"/>
        </w:rPr>
        <w:t xml:space="preserve">Телефон </w:t>
      </w:r>
      <w:r>
        <w:br/>
      </w:r>
      <w:r>
        <w:rPr>
          <w:rFonts w:ascii="Times New Roman"/>
          <w:b w:val="false"/>
          <w:i w:val="false"/>
          <w:color w:val="000000"/>
          <w:sz w:val="28"/>
        </w:rPr>
        <w:t xml:space="preserve">______________________________________________________ </w:t>
      </w:r>
      <w:r>
        <w:br/>
      </w:r>
      <w:r>
        <w:rPr>
          <w:rFonts w:ascii="Times New Roman"/>
          <w:b w:val="false"/>
          <w:i w:val="false"/>
          <w:color w:val="000000"/>
          <w:sz w:val="28"/>
        </w:rPr>
        <w:t xml:space="preserve">Электрондық почта мекенжайы </w:t>
      </w:r>
      <w:r>
        <w:br/>
      </w:r>
      <w:r>
        <w:rPr>
          <w:rFonts w:ascii="Times New Roman"/>
          <w:b w:val="false"/>
          <w:i w:val="false"/>
          <w:color w:val="000000"/>
          <w:sz w:val="28"/>
        </w:rPr>
        <w:t xml:space="preserve">Адрес электронной почты  </w:t>
      </w:r>
      <w:r>
        <w:br/>
      </w:r>
      <w:r>
        <w:rPr>
          <w:rFonts w:ascii="Times New Roman"/>
          <w:b w:val="false"/>
          <w:i w:val="false"/>
          <w:color w:val="000000"/>
          <w:sz w:val="28"/>
        </w:rPr>
        <w:t xml:space="preserve">_______________________________________ </w:t>
      </w:r>
      <w:r>
        <w:br/>
      </w:r>
      <w:r>
        <w:rPr>
          <w:rFonts w:ascii="Times New Roman"/>
          <w:b w:val="false"/>
          <w:i w:val="false"/>
          <w:color w:val="000000"/>
          <w:sz w:val="28"/>
        </w:rPr>
        <w:t xml:space="preserve">Орындаушы </w:t>
      </w:r>
      <w:r>
        <w:br/>
      </w:r>
      <w:r>
        <w:rPr>
          <w:rFonts w:ascii="Times New Roman"/>
          <w:b w:val="false"/>
          <w:i w:val="false"/>
          <w:color w:val="000000"/>
          <w:sz w:val="28"/>
        </w:rPr>
        <w:t xml:space="preserve">Исполнитель ___________________________________________ _____________________ </w:t>
      </w:r>
      <w:r>
        <w:br/>
      </w:r>
      <w:r>
        <w:rPr>
          <w:rFonts w:ascii="Times New Roman"/>
          <w:b w:val="false"/>
          <w:i w:val="false"/>
          <w:color w:val="000000"/>
          <w:sz w:val="28"/>
        </w:rPr>
        <w:t xml:space="preserve">                   аты, әкесінің аты (бар болса), тегі                   қолы, телефон </w:t>
      </w:r>
      <w:r>
        <w:br/>
      </w:r>
      <w:r>
        <w:rPr>
          <w:rFonts w:ascii="Times New Roman"/>
          <w:b w:val="false"/>
          <w:i w:val="false"/>
          <w:color w:val="000000"/>
          <w:sz w:val="28"/>
        </w:rPr>
        <w:t xml:space="preserve">                   фамилия, имя и отчество (при его наличии)       подпись, телефон </w:t>
      </w:r>
      <w:r>
        <w:br/>
      </w:r>
      <w:r>
        <w:rPr>
          <w:rFonts w:ascii="Times New Roman"/>
          <w:b w:val="false"/>
          <w:i w:val="false"/>
          <w:color w:val="000000"/>
          <w:sz w:val="28"/>
        </w:rPr>
        <w:t xml:space="preserve">Басшы немесе оның міндетін атқарушы адам </w:t>
      </w:r>
      <w:r>
        <w:br/>
      </w:r>
      <w:r>
        <w:rPr>
          <w:rFonts w:ascii="Times New Roman"/>
          <w:b w:val="false"/>
          <w:i w:val="false"/>
          <w:color w:val="000000"/>
          <w:sz w:val="28"/>
        </w:rPr>
        <w:t xml:space="preserve">Руководитель или лицо, исполняющее его обязанности </w:t>
      </w:r>
      <w:r>
        <w:br/>
      </w:r>
      <w:r>
        <w:rPr>
          <w:rFonts w:ascii="Times New Roman"/>
          <w:b w:val="false"/>
          <w:i w:val="false"/>
          <w:color w:val="000000"/>
          <w:sz w:val="28"/>
        </w:rPr>
        <w:t>_______________________________________________________ ____________________</w:t>
      </w:r>
      <w:r>
        <w:br/>
      </w:r>
      <w:r>
        <w:rPr>
          <w:rFonts w:ascii="Times New Roman"/>
          <w:b w:val="false"/>
          <w:i w:val="false"/>
          <w:color w:val="000000"/>
          <w:sz w:val="28"/>
        </w:rPr>
        <w:t xml:space="preserve">                   аты, әкесінің аты (бар болса), тегі                         қолы  </w:t>
      </w:r>
      <w:r>
        <w:br/>
      </w:r>
      <w:r>
        <w:rPr>
          <w:rFonts w:ascii="Times New Roman"/>
          <w:b w:val="false"/>
          <w:i w:val="false"/>
          <w:color w:val="000000"/>
          <w:sz w:val="28"/>
        </w:rPr>
        <w:t xml:space="preserve">                   фамилия, имя и отчество (при его наличии)             подпись </w:t>
      </w:r>
      <w:r>
        <w:br/>
      </w:r>
      <w:r>
        <w:rPr>
          <w:rFonts w:ascii="Times New Roman"/>
          <w:b w:val="false"/>
          <w:i w:val="false"/>
          <w:color w:val="000000"/>
          <w:sz w:val="28"/>
        </w:rPr>
        <w:t>Мөрдің орны (жеке кәсіпкерлік субъектілері болып табылатын адамдарды қоспағанда)</w:t>
      </w:r>
      <w:r>
        <w:br/>
      </w:r>
      <w:r>
        <w:rPr>
          <w:rFonts w:ascii="Times New Roman"/>
          <w:b w:val="false"/>
          <w:i w:val="false"/>
          <w:color w:val="000000"/>
          <w:sz w:val="28"/>
        </w:rPr>
        <w:t xml:space="preserve">Место для печати (за исключением лиц, являющихся субъектами частного предпринимательства) </w:t>
      </w:r>
      <w:r>
        <w:br/>
      </w:r>
      <w:r>
        <w:rPr>
          <w:rFonts w:ascii="Times New Roman"/>
          <w:b w:val="false"/>
          <w:i w:val="false"/>
          <w:color w:val="000000"/>
          <w:sz w:val="28"/>
        </w:rPr>
        <w:t xml:space="preserve">_______________________ </w:t>
      </w:r>
      <w:r>
        <w:br/>
      </w:r>
      <w:r>
        <w:rPr>
          <w:rFonts w:ascii="Times New Roman"/>
          <w:b w:val="false"/>
          <w:i w:val="false"/>
          <w:color w:val="000000"/>
          <w:sz w:val="28"/>
        </w:rPr>
        <w:t xml:space="preserve">Есеп тапсырылған күні 20 __ жылғы "___" ______ </w:t>
      </w:r>
      <w:r>
        <w:br/>
      </w:r>
      <w:r>
        <w:rPr>
          <w:rFonts w:ascii="Times New Roman"/>
          <w:b w:val="false"/>
          <w:i w:val="false"/>
          <w:color w:val="000000"/>
          <w:sz w:val="28"/>
        </w:rPr>
        <w:t>Дата сдачи отчета "___" __________ 20 ___ года</w:t>
      </w:r>
    </w:p>
    <w:bookmarkEnd w:id="378"/>
    <w:bookmarkStart w:name="z441" w:id="379"/>
    <w:p>
      <w:pPr>
        <w:spacing w:after="0"/>
        <w:ind w:left="0"/>
        <w:jc w:val="left"/>
      </w:pPr>
      <w:r>
        <w:rPr>
          <w:rFonts w:ascii="Times New Roman"/>
          <w:b/>
          <w:i w:val="false"/>
          <w:color w:val="000000"/>
        </w:rPr>
        <w:t xml:space="preserve"> "Ауыл шаруашылығы дақылдарының жай-күйі туралы мәліметтер" әкімшілік деректерді жинауға арналған нысанды толтыру бойынша түсіндірме (№ 2-АШДЖ, апта сайын 15 шілдеден 15 тамызға дейін) Пояснение по заполнению формы, предназначенной для сбора административных данных "Сведения о состоянии сельскохозяйственных культур" (№2-ССХК, еженедельно с 15 июля по 15 августа)</w:t>
      </w:r>
    </w:p>
    <w:bookmarkEnd w:id="3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9"/>
        <w:gridCol w:w="6231"/>
      </w:tblGrid>
      <w:tr>
        <w:trPr>
          <w:trHeight w:val="30" w:hRule="atLeast"/>
        </w:trPr>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380"/>
          <w:p>
            <w:pPr>
              <w:spacing w:after="20"/>
              <w:ind w:left="20"/>
              <w:jc w:val="both"/>
            </w:pPr>
            <w:r>
              <w:rPr>
                <w:rFonts w:ascii="Times New Roman"/>
                <w:b w:val="false"/>
                <w:i w:val="false"/>
                <w:color w:val="000000"/>
                <w:sz w:val="20"/>
              </w:rPr>
              <w:t>
1. Осы түсіндірме "Мемлекеттік статистика туралы" Қазақстан Республикасы Заңының 1-бабының 2) тармақшасына сәйкес стратегиялық функцияларды іске асыру үшін әзірленді және "Ауыл шаруашылығы дақылдарының жай-күйі туралы мәліметтер" әкімшілік деректерді жинауға арналған нысанның (№ 2-АШДЖ, апта сайын 15 шілдеден 15 тамызға дейін) толтырылуын нақтылайды.</w:t>
            </w:r>
            <w:r>
              <w:br/>
            </w:r>
            <w:r>
              <w:rPr>
                <w:rFonts w:ascii="Times New Roman"/>
                <w:b w:val="false"/>
                <w:i w:val="false"/>
                <w:color w:val="000000"/>
                <w:sz w:val="20"/>
              </w:rPr>
              <w:t>
</w:t>
            </w:r>
            <w:r>
              <w:rPr>
                <w:rFonts w:ascii="Times New Roman"/>
                <w:b w:val="false"/>
                <w:i w:val="false"/>
                <w:color w:val="000000"/>
                <w:sz w:val="20"/>
              </w:rPr>
              <w:t xml:space="preserve">2. Осы нысанды толтыру кезінде мынадай айқындамалар қолданылады: </w:t>
            </w:r>
            <w:r>
              <w:br/>
            </w:r>
            <w:r>
              <w:rPr>
                <w:rFonts w:ascii="Times New Roman"/>
                <w:b w:val="false"/>
                <w:i w:val="false"/>
                <w:color w:val="000000"/>
                <w:sz w:val="20"/>
              </w:rPr>
              <w:t>
</w:t>
            </w:r>
            <w:r>
              <w:rPr>
                <w:rFonts w:ascii="Times New Roman"/>
                <w:b w:val="false"/>
                <w:i w:val="false"/>
                <w:color w:val="000000"/>
                <w:sz w:val="20"/>
              </w:rPr>
              <w:t>1) барлық себілгені – тұқымдардың өсіп-өнуі үшін топырақтың жоғарғы қабатына тұқым сепкіштермен тұқымдарды сіңіру арқылы жүргізілетін ауыл шаруашылығы дақылдарын себу алаңдары.</w:t>
            </w:r>
            <w:r>
              <w:br/>
            </w:r>
            <w:r>
              <w:rPr>
                <w:rFonts w:ascii="Times New Roman"/>
                <w:b w:val="false"/>
                <w:i w:val="false"/>
                <w:color w:val="000000"/>
                <w:sz w:val="20"/>
              </w:rPr>
              <w:t>
</w:t>
            </w:r>
            <w:r>
              <w:rPr>
                <w:rFonts w:ascii="Times New Roman"/>
                <w:b w:val="false"/>
                <w:i w:val="false"/>
                <w:color w:val="000000"/>
                <w:sz w:val="20"/>
              </w:rPr>
              <w:t>3. Барлық кестелерде ауыл шаруашылығы дақылдарының егіс алаңдары жақсы, қанағаттанарлық және нашар жай-күйінде, жойылған егіс алаңдары және егістің даму фазалары көрсетіледі.</w:t>
            </w:r>
            <w:r>
              <w:br/>
            </w:r>
            <w:r>
              <w:rPr>
                <w:rFonts w:ascii="Times New Roman"/>
                <w:b w:val="false"/>
                <w:i w:val="false"/>
                <w:color w:val="000000"/>
                <w:sz w:val="20"/>
              </w:rPr>
              <w:t>
</w:t>
            </w:r>
            <w:r>
              <w:rPr>
                <w:rFonts w:ascii="Times New Roman"/>
                <w:b w:val="false"/>
                <w:i w:val="false"/>
                <w:color w:val="000000"/>
                <w:sz w:val="20"/>
              </w:rPr>
              <w:t>4. Есептілік мынадай схема бойынша беріледі:</w:t>
            </w:r>
            <w:r>
              <w:br/>
            </w:r>
            <w:r>
              <w:rPr>
                <w:rFonts w:ascii="Times New Roman"/>
                <w:b w:val="false"/>
                <w:i w:val="false"/>
                <w:color w:val="000000"/>
                <w:sz w:val="20"/>
              </w:rPr>
              <w:t>
</w:t>
            </w:r>
            <w:r>
              <w:rPr>
                <w:rFonts w:ascii="Times New Roman"/>
                <w:b w:val="false"/>
                <w:i w:val="false"/>
                <w:color w:val="000000"/>
                <w:sz w:val="20"/>
              </w:rPr>
              <w:t>1) ауылдық округтердің өкілдері ауыл шаруашылығы дақылдарын өсірумен айналысатын ауыл шаруашылығы құралымдарынан деректер жинауды жүзеге асырады, ауылдық округ бойынша жиынтық ақпаратты қалыптастырады және аудандық ауыл шаруашылығы басқармасына жібереді;</w:t>
            </w:r>
            <w:r>
              <w:br/>
            </w:r>
            <w:r>
              <w:rPr>
                <w:rFonts w:ascii="Times New Roman"/>
                <w:b w:val="false"/>
                <w:i w:val="false"/>
                <w:color w:val="000000"/>
                <w:sz w:val="20"/>
              </w:rPr>
              <w:t>
</w:t>
            </w:r>
            <w:r>
              <w:rPr>
                <w:rFonts w:ascii="Times New Roman"/>
                <w:b w:val="false"/>
                <w:i w:val="false"/>
                <w:color w:val="000000"/>
                <w:sz w:val="20"/>
              </w:rPr>
              <w:t>2) аудандық ауыл шаруашылығы басқармасы ауылдық округтер ұсынған деректер бойынша жиынтық ақпаратты қалыптастырады және облыстық ауыл шаруашылығы басқармасына жібереді;</w:t>
            </w:r>
            <w:r>
              <w:br/>
            </w:r>
            <w:r>
              <w:rPr>
                <w:rFonts w:ascii="Times New Roman"/>
                <w:b w:val="false"/>
                <w:i w:val="false"/>
                <w:color w:val="000000"/>
                <w:sz w:val="20"/>
              </w:rPr>
              <w:t>
3) облыстық ауыл шаруашылығы басқармасы аудандық ауыл шаруашылығы басқармалары ұсынған деректер бойынша жиынтық ақпаратты қалыптастырады және Қазақстан Республикасы Ауыл шаруашылығы министрлігіне жібереді.</w:t>
            </w:r>
          </w:p>
          <w:bookmarkEnd w:id="380"/>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381"/>
          <w:p>
            <w:pPr>
              <w:spacing w:after="20"/>
              <w:ind w:left="20"/>
              <w:jc w:val="both"/>
            </w:pPr>
            <w:r>
              <w:rPr>
                <w:rFonts w:ascii="Times New Roman"/>
                <w:b w:val="false"/>
                <w:i w:val="false"/>
                <w:color w:val="000000"/>
                <w:sz w:val="20"/>
              </w:rPr>
              <w:t xml:space="preserve">
1. Настоящее пояснение разработано в соответствии с подпунктом 2) </w:t>
            </w:r>
            <w:r>
              <w:rPr>
                <w:rFonts w:ascii="Times New Roman"/>
                <w:b w:val="false"/>
                <w:i w:val="false"/>
                <w:color w:val="000000"/>
                <w:sz w:val="20"/>
              </w:rPr>
              <w:t>статьи 1</w:t>
            </w:r>
            <w:r>
              <w:rPr>
                <w:rFonts w:ascii="Times New Roman"/>
                <w:b w:val="false"/>
                <w:i w:val="false"/>
                <w:color w:val="000000"/>
                <w:sz w:val="20"/>
              </w:rPr>
              <w:t xml:space="preserve"> Закона Республики Казахстан "О государственной статистике" для реализации стратегических функций и детализирует заполнение формы, предназначенной для сбора административных данных "Cведения о состоянии сельскохозяйственных культур" (№2-ССХК, еженедельно с 15 июля по 15 августа).</w:t>
            </w:r>
            <w:r>
              <w:br/>
            </w:r>
            <w:r>
              <w:rPr>
                <w:rFonts w:ascii="Times New Roman"/>
                <w:b w:val="false"/>
                <w:i w:val="false"/>
                <w:color w:val="000000"/>
                <w:sz w:val="20"/>
              </w:rPr>
              <w:t>
</w:t>
            </w:r>
            <w:r>
              <w:rPr>
                <w:rFonts w:ascii="Times New Roman"/>
                <w:b w:val="false"/>
                <w:i w:val="false"/>
                <w:color w:val="000000"/>
                <w:sz w:val="20"/>
              </w:rPr>
              <w:t>2. При заполнении данной формы применяются следующие определения:</w:t>
            </w:r>
            <w:r>
              <w:br/>
            </w:r>
            <w:r>
              <w:rPr>
                <w:rFonts w:ascii="Times New Roman"/>
                <w:b w:val="false"/>
                <w:i w:val="false"/>
                <w:color w:val="000000"/>
                <w:sz w:val="20"/>
              </w:rPr>
              <w:t>
</w:t>
            </w:r>
            <w:r>
              <w:rPr>
                <w:rFonts w:ascii="Times New Roman"/>
                <w:b w:val="false"/>
                <w:i w:val="false"/>
                <w:color w:val="000000"/>
                <w:sz w:val="20"/>
              </w:rPr>
              <w:t>1) всего посеяно – площади посева сельскохозяйственных культур, производимого посредством заделки семян сеялками в верхний слой почвы для их прорастания.</w:t>
            </w:r>
            <w:r>
              <w:br/>
            </w:r>
            <w:r>
              <w:rPr>
                <w:rFonts w:ascii="Times New Roman"/>
                <w:b w:val="false"/>
                <w:i w:val="false"/>
                <w:color w:val="000000"/>
                <w:sz w:val="20"/>
              </w:rPr>
              <w:t>
</w:t>
            </w:r>
            <w:r>
              <w:rPr>
                <w:rFonts w:ascii="Times New Roman"/>
                <w:b w:val="false"/>
                <w:i w:val="false"/>
                <w:color w:val="000000"/>
                <w:sz w:val="20"/>
              </w:rPr>
              <w:t>3. Во всех таблицах указываются площади посевов в хорошем, удовлетворительном и плохом состоянии, площади погибших посевов и фазы развития посевов сельскохозяйственных культур.</w:t>
            </w:r>
            <w:r>
              <w:br/>
            </w:r>
            <w:r>
              <w:rPr>
                <w:rFonts w:ascii="Times New Roman"/>
                <w:b w:val="false"/>
                <w:i w:val="false"/>
                <w:color w:val="000000"/>
                <w:sz w:val="20"/>
              </w:rPr>
              <w:t>
</w:t>
            </w:r>
            <w:r>
              <w:rPr>
                <w:rFonts w:ascii="Times New Roman"/>
                <w:b w:val="false"/>
                <w:i w:val="false"/>
                <w:color w:val="000000"/>
                <w:sz w:val="20"/>
              </w:rPr>
              <w:t>4. Отчетность предоставляется по следующей схеме:</w:t>
            </w:r>
            <w:r>
              <w:br/>
            </w:r>
            <w:r>
              <w:rPr>
                <w:rFonts w:ascii="Times New Roman"/>
                <w:b w:val="false"/>
                <w:i w:val="false"/>
                <w:color w:val="000000"/>
                <w:sz w:val="20"/>
              </w:rPr>
              <w:t>
</w:t>
            </w:r>
            <w:r>
              <w:rPr>
                <w:rFonts w:ascii="Times New Roman"/>
                <w:b w:val="false"/>
                <w:i w:val="false"/>
                <w:color w:val="000000"/>
                <w:sz w:val="20"/>
              </w:rPr>
              <w:t>1) представители сельских округов осуществляют сбор данных от сельскохозяйственных формирований, занимающихся выращиванием сельскохозяйственных культур, формируют сводную информацию по сельскому округу и направляют в районное управление сельского хозяйства;</w:t>
            </w:r>
            <w:r>
              <w:br/>
            </w:r>
            <w:r>
              <w:rPr>
                <w:rFonts w:ascii="Times New Roman"/>
                <w:b w:val="false"/>
                <w:i w:val="false"/>
                <w:color w:val="000000"/>
                <w:sz w:val="20"/>
              </w:rPr>
              <w:t>
</w:t>
            </w:r>
            <w:r>
              <w:rPr>
                <w:rFonts w:ascii="Times New Roman"/>
                <w:b w:val="false"/>
                <w:i w:val="false"/>
                <w:color w:val="000000"/>
                <w:sz w:val="20"/>
              </w:rPr>
              <w:t>2) районное управление сельского хозяйства формирует сводную информацию по представленным данным сельских округов и направляет в областное управление сельского хозяйства;</w:t>
            </w:r>
            <w:r>
              <w:br/>
            </w:r>
            <w:r>
              <w:rPr>
                <w:rFonts w:ascii="Times New Roman"/>
                <w:b w:val="false"/>
                <w:i w:val="false"/>
                <w:color w:val="000000"/>
                <w:sz w:val="20"/>
              </w:rPr>
              <w:t>
3) областное управление сельского хозяйства формирует сводную информацию по представленным данным районных управлений сельского хозяйства и направляет в Министерство сельского хозяйства Республики Казахстан.</w:t>
            </w:r>
          </w:p>
          <w:bookmarkEnd w:id="381"/>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 xml:space="preserve">2013 жылғы 18 қазандағы </w:t>
            </w:r>
            <w:r>
              <w:br/>
            </w:r>
            <w:r>
              <w:rPr>
                <w:rFonts w:ascii="Times New Roman"/>
                <w:b w:val="false"/>
                <w:i w:val="false"/>
                <w:color w:val="000000"/>
                <w:sz w:val="20"/>
              </w:rPr>
              <w:t>№ 4-1/509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приказу </w:t>
            </w:r>
            <w:r>
              <w:br/>
            </w:r>
            <w:r>
              <w:rPr>
                <w:rFonts w:ascii="Times New Roman"/>
                <w:b w:val="false"/>
                <w:i w:val="false"/>
                <w:color w:val="000000"/>
                <w:sz w:val="20"/>
              </w:rPr>
              <w:t xml:space="preserve">Министра сельского хозяйства </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октября 2013 года № 4-1/509</w:t>
            </w:r>
          </w:p>
        </w:tc>
      </w:tr>
    </w:tbl>
    <w:bookmarkStart w:name="z459" w:id="382"/>
    <w:p>
      <w:pPr>
        <w:spacing w:after="0"/>
        <w:ind w:left="0"/>
        <w:jc w:val="left"/>
      </w:pPr>
      <w:r>
        <w:rPr>
          <w:rFonts w:ascii="Times New Roman"/>
          <w:b/>
          <w:i w:val="false"/>
          <w:color w:val="000000"/>
        </w:rPr>
        <w:t xml:space="preserve">                    "Сүрі жерлердің жай-күйі туралы мәліметтер" </w:t>
      </w:r>
      <w:r>
        <w:br/>
      </w:r>
      <w:r>
        <w:rPr>
          <w:rFonts w:ascii="Times New Roman"/>
          <w:b/>
          <w:i w:val="false"/>
          <w:color w:val="000000"/>
        </w:rPr>
        <w:t xml:space="preserve">                    әкімшілік деректерді жинауға арналған нысан </w:t>
      </w:r>
    </w:p>
    <w:bookmarkEnd w:id="382"/>
    <w:bookmarkStart w:name="z460" w:id="383"/>
    <w:p>
      <w:pPr>
        <w:spacing w:after="0"/>
        <w:ind w:left="0"/>
        <w:jc w:val="left"/>
      </w:pPr>
      <w:r>
        <w:rPr>
          <w:rFonts w:ascii="Times New Roman"/>
          <w:b/>
          <w:i w:val="false"/>
          <w:color w:val="000000"/>
        </w:rPr>
        <w:t xml:space="preserve">              Форма, предназначенная для сбора административных данных </w:t>
      </w:r>
      <w:r>
        <w:br/>
      </w:r>
      <w:r>
        <w:rPr>
          <w:rFonts w:ascii="Times New Roman"/>
          <w:b/>
          <w:i w:val="false"/>
          <w:color w:val="000000"/>
        </w:rPr>
        <w:t xml:space="preserve">                   "Сведения о состоянии паров"</w:t>
      </w:r>
    </w:p>
    <w:bookmarkEnd w:id="383"/>
    <w:bookmarkStart w:name="z461" w:id="384"/>
    <w:p>
      <w:pPr>
        <w:spacing w:after="0"/>
        <w:ind w:left="0"/>
        <w:jc w:val="both"/>
      </w:pPr>
      <w:r>
        <w:rPr>
          <w:rFonts w:ascii="Times New Roman"/>
          <w:b w:val="false"/>
          <w:i w:val="false"/>
          <w:color w:val="000000"/>
          <w:sz w:val="28"/>
        </w:rPr>
        <w:t>
      Ұсынылады: Қазақстан Республикасы Ауыл шаруашылығы министірлігіне</w:t>
      </w:r>
    </w:p>
    <w:bookmarkEnd w:id="384"/>
    <w:bookmarkStart w:name="z462" w:id="385"/>
    <w:p>
      <w:pPr>
        <w:spacing w:after="0"/>
        <w:ind w:left="0"/>
        <w:jc w:val="both"/>
      </w:pPr>
      <w:r>
        <w:rPr>
          <w:rFonts w:ascii="Times New Roman"/>
          <w:b w:val="false"/>
          <w:i w:val="false"/>
          <w:color w:val="000000"/>
          <w:sz w:val="28"/>
        </w:rPr>
        <w:t>
      Представляется: в Министерство сельского хозяйства Республики Казахстан</w:t>
      </w:r>
    </w:p>
    <w:bookmarkEnd w:id="385"/>
    <w:bookmarkStart w:name="z463" w:id="386"/>
    <w:p>
      <w:pPr>
        <w:spacing w:after="0"/>
        <w:ind w:left="0"/>
        <w:jc w:val="both"/>
      </w:pPr>
      <w:r>
        <w:rPr>
          <w:rFonts w:ascii="Times New Roman"/>
          <w:b w:val="false"/>
          <w:i w:val="false"/>
          <w:color w:val="000000"/>
          <w:sz w:val="28"/>
        </w:rPr>
        <w:t>
      Әкімшілік деректер нысаны интернет-ресурста орналастырылған: www.gov.kz</w:t>
      </w:r>
    </w:p>
    <w:bookmarkEnd w:id="386"/>
    <w:bookmarkStart w:name="z464" w:id="387"/>
    <w:p>
      <w:pPr>
        <w:spacing w:after="0"/>
        <w:ind w:left="0"/>
        <w:jc w:val="both"/>
      </w:pPr>
      <w:r>
        <w:rPr>
          <w:rFonts w:ascii="Times New Roman"/>
          <w:b w:val="false"/>
          <w:i w:val="false"/>
          <w:color w:val="000000"/>
          <w:sz w:val="28"/>
        </w:rPr>
        <w:t>
      Форма административных данных размещена на интернет ресурсе: www.gov.kz</w:t>
      </w:r>
    </w:p>
    <w:bookmarkEnd w:id="387"/>
    <w:bookmarkStart w:name="z465" w:id="388"/>
    <w:p>
      <w:pPr>
        <w:spacing w:after="0"/>
        <w:ind w:left="0"/>
        <w:jc w:val="both"/>
      </w:pPr>
      <w:r>
        <w:rPr>
          <w:rFonts w:ascii="Times New Roman"/>
          <w:b w:val="false"/>
          <w:i w:val="false"/>
          <w:color w:val="000000"/>
          <w:sz w:val="28"/>
        </w:rPr>
        <w:t>
      Әкімшілік деректер нысанының индексі: № 3-СЖЖ нысан</w:t>
      </w:r>
    </w:p>
    <w:bookmarkEnd w:id="388"/>
    <w:bookmarkStart w:name="z466" w:id="389"/>
    <w:p>
      <w:pPr>
        <w:spacing w:after="0"/>
        <w:ind w:left="0"/>
        <w:jc w:val="both"/>
      </w:pPr>
      <w:r>
        <w:rPr>
          <w:rFonts w:ascii="Times New Roman"/>
          <w:b w:val="false"/>
          <w:i w:val="false"/>
          <w:color w:val="000000"/>
          <w:sz w:val="28"/>
        </w:rPr>
        <w:t>
      Индекс формы административных данных: Форма № 3-СП</w:t>
      </w:r>
    </w:p>
    <w:bookmarkEnd w:id="389"/>
    <w:bookmarkStart w:name="z467" w:id="390"/>
    <w:p>
      <w:pPr>
        <w:spacing w:after="0"/>
        <w:ind w:left="0"/>
        <w:jc w:val="both"/>
      </w:pPr>
      <w:r>
        <w:rPr>
          <w:rFonts w:ascii="Times New Roman"/>
          <w:b w:val="false"/>
          <w:i w:val="false"/>
          <w:color w:val="000000"/>
          <w:sz w:val="28"/>
        </w:rPr>
        <w:t>
      Кезеңділігі: апта сайын</w:t>
      </w:r>
    </w:p>
    <w:bookmarkEnd w:id="390"/>
    <w:bookmarkStart w:name="z468" w:id="391"/>
    <w:p>
      <w:pPr>
        <w:spacing w:after="0"/>
        <w:ind w:left="0"/>
        <w:jc w:val="both"/>
      </w:pPr>
      <w:r>
        <w:rPr>
          <w:rFonts w:ascii="Times New Roman"/>
          <w:b w:val="false"/>
          <w:i w:val="false"/>
          <w:color w:val="000000"/>
          <w:sz w:val="28"/>
        </w:rPr>
        <w:t>
      Периодичность: еженедельная</w:t>
      </w:r>
    </w:p>
    <w:bookmarkEnd w:id="391"/>
    <w:bookmarkStart w:name="z469" w:id="392"/>
    <w:p>
      <w:pPr>
        <w:spacing w:after="0"/>
        <w:ind w:left="0"/>
        <w:jc w:val="both"/>
      </w:pPr>
      <w:r>
        <w:rPr>
          <w:rFonts w:ascii="Times New Roman"/>
          <w:b w:val="false"/>
          <w:i w:val="false"/>
          <w:color w:val="000000"/>
          <w:sz w:val="28"/>
        </w:rPr>
        <w:t>
      Есепті кезең: 20___ жылғы _____ ___ аптасы</w:t>
      </w:r>
    </w:p>
    <w:bookmarkEnd w:id="392"/>
    <w:bookmarkStart w:name="z470" w:id="393"/>
    <w:p>
      <w:pPr>
        <w:spacing w:after="0"/>
        <w:ind w:left="0"/>
        <w:jc w:val="both"/>
      </w:pPr>
      <w:r>
        <w:rPr>
          <w:rFonts w:ascii="Times New Roman"/>
          <w:b w:val="false"/>
          <w:i w:val="false"/>
          <w:color w:val="000000"/>
          <w:sz w:val="28"/>
        </w:rPr>
        <w:t>
      Отчетный период: ___ неделя _____ 20___ год</w:t>
      </w:r>
    </w:p>
    <w:bookmarkEnd w:id="393"/>
    <w:bookmarkStart w:name="z471" w:id="394"/>
    <w:p>
      <w:pPr>
        <w:spacing w:after="0"/>
        <w:ind w:left="0"/>
        <w:jc w:val="both"/>
      </w:pPr>
      <w:r>
        <w:rPr>
          <w:rFonts w:ascii="Times New Roman"/>
          <w:b w:val="false"/>
          <w:i w:val="false"/>
          <w:color w:val="000000"/>
          <w:sz w:val="28"/>
        </w:rPr>
        <w:t>
      Ақпарат ұсынатын тұлғалар тобы: облыстық ауыл шаруашылығы басқармалары</w:t>
      </w:r>
    </w:p>
    <w:bookmarkEnd w:id="394"/>
    <w:bookmarkStart w:name="z472" w:id="395"/>
    <w:p>
      <w:pPr>
        <w:spacing w:after="0"/>
        <w:ind w:left="0"/>
        <w:jc w:val="both"/>
      </w:pPr>
      <w:r>
        <w:rPr>
          <w:rFonts w:ascii="Times New Roman"/>
          <w:b w:val="false"/>
          <w:i w:val="false"/>
          <w:color w:val="000000"/>
          <w:sz w:val="28"/>
        </w:rPr>
        <w:t>
      Круг лиц, представляющих информацию: областные управления сельского хозяйства</w:t>
      </w:r>
    </w:p>
    <w:bookmarkEnd w:id="395"/>
    <w:bookmarkStart w:name="z473" w:id="396"/>
    <w:p>
      <w:pPr>
        <w:spacing w:after="0"/>
        <w:ind w:left="0"/>
        <w:jc w:val="both"/>
      </w:pPr>
      <w:r>
        <w:rPr>
          <w:rFonts w:ascii="Times New Roman"/>
          <w:b w:val="false"/>
          <w:i w:val="false"/>
          <w:color w:val="000000"/>
          <w:sz w:val="28"/>
        </w:rPr>
        <w:t>
      Әкімшілік деректер нысанын ұсыну мерзімі – 15 шілдеден 15 қыркүйекке дейін</w:t>
      </w:r>
    </w:p>
    <w:bookmarkEnd w:id="396"/>
    <w:bookmarkStart w:name="z474" w:id="397"/>
    <w:p>
      <w:pPr>
        <w:spacing w:after="0"/>
        <w:ind w:left="0"/>
        <w:jc w:val="both"/>
      </w:pPr>
      <w:r>
        <w:rPr>
          <w:rFonts w:ascii="Times New Roman"/>
          <w:b w:val="false"/>
          <w:i w:val="false"/>
          <w:color w:val="000000"/>
          <w:sz w:val="28"/>
        </w:rPr>
        <w:t>
      Срок представления формы административных данных – с 15 июля по 15 сентября</w:t>
      </w:r>
    </w:p>
    <w:bookmarkEnd w:id="397"/>
    <w:bookmarkStart w:name="z475" w:id="398"/>
    <w:p>
      <w:pPr>
        <w:spacing w:after="0"/>
        <w:ind w:left="0"/>
        <w:jc w:val="both"/>
      </w:pPr>
      <w:r>
        <w:rPr>
          <w:rFonts w:ascii="Times New Roman"/>
          <w:b w:val="false"/>
          <w:i w:val="false"/>
          <w:color w:val="000000"/>
          <w:sz w:val="28"/>
        </w:rPr>
        <w:t xml:space="preserve">
      1. Ауыл шаруашылығы қызметін жүзеге асыратын аумақты көрсетіңіз Укажите территорию осуществления сельскохозяйственной деятельности </w:t>
      </w:r>
    </w:p>
    <w:bookmarkEnd w:id="398"/>
    <w:bookmarkStart w:name="z476" w:id="399"/>
    <w:p>
      <w:pPr>
        <w:spacing w:after="0"/>
        <w:ind w:left="0"/>
        <w:jc w:val="both"/>
      </w:pPr>
      <w:r>
        <w:rPr>
          <w:rFonts w:ascii="Times New Roman"/>
          <w:b w:val="false"/>
          <w:i w:val="false"/>
          <w:color w:val="000000"/>
          <w:sz w:val="28"/>
        </w:rPr>
        <w:t xml:space="preserve">
      Облыс/Область _________________________________________ </w:t>
      </w:r>
    </w:p>
    <w:bookmarkEnd w:id="399"/>
    <w:bookmarkStart w:name="z477" w:id="400"/>
    <w:p>
      <w:pPr>
        <w:spacing w:after="0"/>
        <w:ind w:left="0"/>
        <w:jc w:val="both"/>
      </w:pPr>
      <w:r>
        <w:rPr>
          <w:rFonts w:ascii="Times New Roman"/>
          <w:b w:val="false"/>
          <w:i w:val="false"/>
          <w:color w:val="000000"/>
          <w:sz w:val="28"/>
        </w:rPr>
        <w:t xml:space="preserve">
      ӘАОС коды/ Код КАТО ___________________________________ </w:t>
      </w:r>
    </w:p>
    <w:bookmarkEnd w:id="400"/>
    <w:bookmarkStart w:name="z478" w:id="401"/>
    <w:p>
      <w:pPr>
        <w:spacing w:after="0"/>
        <w:ind w:left="0"/>
        <w:jc w:val="both"/>
      </w:pPr>
      <w:r>
        <w:rPr>
          <w:rFonts w:ascii="Times New Roman"/>
          <w:b w:val="false"/>
          <w:i w:val="false"/>
          <w:color w:val="000000"/>
          <w:sz w:val="28"/>
        </w:rPr>
        <w:t xml:space="preserve">
      (Әкімшілік-аумақтық объектілер сыныптауышы –  </w:t>
      </w:r>
    </w:p>
    <w:bookmarkEnd w:id="401"/>
    <w:bookmarkStart w:name="z479" w:id="402"/>
    <w:p>
      <w:pPr>
        <w:spacing w:after="0"/>
        <w:ind w:left="0"/>
        <w:jc w:val="both"/>
      </w:pPr>
      <w:r>
        <w:rPr>
          <w:rFonts w:ascii="Times New Roman"/>
          <w:b w:val="false"/>
          <w:i w:val="false"/>
          <w:color w:val="000000"/>
          <w:sz w:val="28"/>
        </w:rPr>
        <w:t>
      Классификатор административно-территориальных объектов)</w:t>
      </w:r>
    </w:p>
    <w:bookmarkEnd w:id="4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гектар (тысяч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714"/>
        <w:gridCol w:w="1111"/>
        <w:gridCol w:w="2762"/>
        <w:gridCol w:w="714"/>
        <w:gridCol w:w="1574"/>
        <w:gridCol w:w="1310"/>
        <w:gridCol w:w="714"/>
        <w:gridCol w:w="1574"/>
        <w:gridCol w:w="1113"/>
      </w:tblGrid>
      <w:tr>
        <w:trPr>
          <w:trHeight w:val="30" w:hRule="atLeast"/>
        </w:trPr>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403"/>
          <w:p>
            <w:pPr>
              <w:spacing w:after="20"/>
              <w:ind w:left="20"/>
              <w:jc w:val="both"/>
            </w:pPr>
            <w:r>
              <w:rPr>
                <w:rFonts w:ascii="Times New Roman"/>
                <w:b w:val="false"/>
                <w:i w:val="false"/>
                <w:color w:val="000000"/>
                <w:sz w:val="20"/>
              </w:rPr>
              <w:t>
Облыс</w:t>
            </w:r>
            <w:r>
              <w:br/>
            </w:r>
            <w:r>
              <w:rPr>
                <w:rFonts w:ascii="Times New Roman"/>
                <w:b w:val="false"/>
                <w:i w:val="false"/>
                <w:color w:val="000000"/>
                <w:sz w:val="20"/>
              </w:rPr>
              <w:t>
Область</w:t>
            </w:r>
          </w:p>
          <w:bookmarkEnd w:id="403"/>
        </w:tc>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404"/>
          <w:p>
            <w:pPr>
              <w:spacing w:after="20"/>
              <w:ind w:left="20"/>
              <w:jc w:val="both"/>
            </w:pPr>
            <w:r>
              <w:rPr>
                <w:rFonts w:ascii="Times New Roman"/>
                <w:b w:val="false"/>
                <w:i w:val="false"/>
                <w:color w:val="000000"/>
                <w:sz w:val="20"/>
              </w:rPr>
              <w:t>
Суарылмайтын егістік алаңы</w:t>
            </w:r>
            <w:r>
              <w:br/>
            </w:r>
            <w:r>
              <w:rPr>
                <w:rFonts w:ascii="Times New Roman"/>
                <w:b w:val="false"/>
                <w:i w:val="false"/>
                <w:color w:val="000000"/>
                <w:sz w:val="20"/>
              </w:rPr>
              <w:t>
Площадь неорошаемой пашни</w:t>
            </w:r>
          </w:p>
          <w:bookmarkEnd w:id="404"/>
        </w:tc>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405"/>
          <w:p>
            <w:pPr>
              <w:spacing w:after="20"/>
              <w:ind w:left="20"/>
              <w:jc w:val="both"/>
            </w:pPr>
            <w:r>
              <w:rPr>
                <w:rFonts w:ascii="Times New Roman"/>
                <w:b w:val="false"/>
                <w:i w:val="false"/>
                <w:color w:val="000000"/>
                <w:sz w:val="20"/>
              </w:rPr>
              <w:t>
Сүрі жерлердің алаңы, барлығы</w:t>
            </w:r>
            <w:r>
              <w:br/>
            </w:r>
            <w:r>
              <w:rPr>
                <w:rFonts w:ascii="Times New Roman"/>
                <w:b w:val="false"/>
                <w:i w:val="false"/>
                <w:color w:val="000000"/>
                <w:sz w:val="20"/>
              </w:rPr>
              <w:t>
Площадь паров, всего</w:t>
            </w:r>
          </w:p>
          <w:bookmarkEnd w:id="405"/>
        </w:tc>
        <w:tc>
          <w:tcPr>
            <w:tcW w:w="2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406"/>
          <w:p>
            <w:pPr>
              <w:spacing w:after="20"/>
              <w:ind w:left="20"/>
              <w:jc w:val="both"/>
            </w:pPr>
            <w:r>
              <w:rPr>
                <w:rFonts w:ascii="Times New Roman"/>
                <w:b w:val="false"/>
                <w:i w:val="false"/>
                <w:color w:val="000000"/>
                <w:sz w:val="20"/>
              </w:rPr>
              <w:t>
егістік алаңынан пайызы (бұдан әрі -%)</w:t>
            </w:r>
            <w:r>
              <w:br/>
            </w:r>
            <w:r>
              <w:rPr>
                <w:rFonts w:ascii="Times New Roman"/>
                <w:b w:val="false"/>
                <w:i w:val="false"/>
                <w:color w:val="000000"/>
                <w:sz w:val="20"/>
              </w:rPr>
              <w:t>
процент (далее %-) от площади пашни</w:t>
            </w:r>
          </w:p>
          <w:bookmarkEnd w:id="406"/>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407"/>
          <w:p>
            <w:pPr>
              <w:spacing w:after="20"/>
              <w:ind w:left="20"/>
              <w:jc w:val="both"/>
            </w:pPr>
            <w:r>
              <w:rPr>
                <w:rFonts w:ascii="Times New Roman"/>
                <w:b w:val="false"/>
                <w:i w:val="false"/>
                <w:color w:val="000000"/>
                <w:sz w:val="20"/>
              </w:rPr>
              <w:t>
нақты өнделгені</w:t>
            </w:r>
            <w:r>
              <w:br/>
            </w:r>
            <w:r>
              <w:rPr>
                <w:rFonts w:ascii="Times New Roman"/>
                <w:b w:val="false"/>
                <w:i w:val="false"/>
                <w:color w:val="000000"/>
                <w:sz w:val="20"/>
              </w:rPr>
              <w:t>
фактически обработано</w:t>
            </w:r>
          </w:p>
          <w:bookmarkEnd w:id="407"/>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408"/>
          <w:p>
            <w:pPr>
              <w:spacing w:after="20"/>
              <w:ind w:left="20"/>
              <w:jc w:val="both"/>
            </w:pPr>
            <w:r>
              <w:rPr>
                <w:rFonts w:ascii="Times New Roman"/>
                <w:b w:val="false"/>
                <w:i w:val="false"/>
                <w:color w:val="000000"/>
                <w:sz w:val="20"/>
              </w:rPr>
              <w:t>
1-өңдеу</w:t>
            </w:r>
            <w:r>
              <w:br/>
            </w:r>
            <w:r>
              <w:rPr>
                <w:rFonts w:ascii="Times New Roman"/>
                <w:b w:val="false"/>
                <w:i w:val="false"/>
                <w:color w:val="000000"/>
                <w:sz w:val="20"/>
              </w:rPr>
              <w:t>
1-обработка</w:t>
            </w:r>
          </w:p>
          <w:bookmarkEnd w:id="40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409"/>
          <w:p>
            <w:pPr>
              <w:spacing w:after="20"/>
              <w:ind w:left="20"/>
              <w:jc w:val="both"/>
            </w:pPr>
            <w:r>
              <w:rPr>
                <w:rFonts w:ascii="Times New Roman"/>
                <w:b w:val="false"/>
                <w:i w:val="false"/>
                <w:color w:val="000000"/>
                <w:sz w:val="20"/>
              </w:rPr>
              <w:t>
2-өңдеу</w:t>
            </w:r>
            <w:r>
              <w:br/>
            </w:r>
            <w:r>
              <w:rPr>
                <w:rFonts w:ascii="Times New Roman"/>
                <w:b w:val="false"/>
                <w:i w:val="false"/>
                <w:color w:val="000000"/>
                <w:sz w:val="20"/>
              </w:rPr>
              <w:t>
2-обработка</w:t>
            </w:r>
          </w:p>
          <w:bookmarkEnd w:id="409"/>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410"/>
          <w:p>
            <w:pPr>
              <w:spacing w:after="20"/>
              <w:ind w:left="20"/>
              <w:jc w:val="both"/>
            </w:pPr>
            <w:r>
              <w:rPr>
                <w:rFonts w:ascii="Times New Roman"/>
                <w:b w:val="false"/>
                <w:i w:val="false"/>
                <w:color w:val="000000"/>
                <w:sz w:val="20"/>
              </w:rPr>
              <w:t>
алаң</w:t>
            </w:r>
            <w:r>
              <w:br/>
            </w:r>
            <w:r>
              <w:rPr>
                <w:rFonts w:ascii="Times New Roman"/>
                <w:b w:val="false"/>
                <w:i w:val="false"/>
                <w:color w:val="000000"/>
                <w:sz w:val="20"/>
              </w:rPr>
              <w:t>
площадь</w:t>
            </w:r>
          </w:p>
          <w:bookmarkEnd w:id="410"/>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411"/>
          <w:p>
            <w:pPr>
              <w:spacing w:after="20"/>
              <w:ind w:left="20"/>
              <w:jc w:val="both"/>
            </w:pPr>
            <w:r>
              <w:rPr>
                <w:rFonts w:ascii="Times New Roman"/>
                <w:b w:val="false"/>
                <w:i w:val="false"/>
                <w:color w:val="000000"/>
                <w:sz w:val="20"/>
              </w:rPr>
              <w:t>
көзделгенге %</w:t>
            </w:r>
            <w:r>
              <w:br/>
            </w:r>
            <w:r>
              <w:rPr>
                <w:rFonts w:ascii="Times New Roman"/>
                <w:b w:val="false"/>
                <w:i w:val="false"/>
                <w:color w:val="000000"/>
                <w:sz w:val="20"/>
              </w:rPr>
              <w:t>
в % к намеченному</w:t>
            </w:r>
          </w:p>
          <w:bookmarkEnd w:id="411"/>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12"/>
          <w:p>
            <w:pPr>
              <w:spacing w:after="20"/>
              <w:ind w:left="20"/>
              <w:jc w:val="both"/>
            </w:pPr>
            <w:r>
              <w:rPr>
                <w:rFonts w:ascii="Times New Roman"/>
                <w:b w:val="false"/>
                <w:i w:val="false"/>
                <w:color w:val="000000"/>
                <w:sz w:val="20"/>
              </w:rPr>
              <w:t>
оның ішінде химиялық тәсілмен</w:t>
            </w:r>
            <w:r>
              <w:br/>
            </w:r>
            <w:r>
              <w:rPr>
                <w:rFonts w:ascii="Times New Roman"/>
                <w:b w:val="false"/>
                <w:i w:val="false"/>
                <w:color w:val="000000"/>
                <w:sz w:val="20"/>
              </w:rPr>
              <w:t>
в в том числе химическим способом</w:t>
            </w:r>
          </w:p>
          <w:bookmarkEnd w:id="412"/>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413"/>
          <w:p>
            <w:pPr>
              <w:spacing w:after="20"/>
              <w:ind w:left="20"/>
              <w:jc w:val="both"/>
            </w:pPr>
            <w:r>
              <w:rPr>
                <w:rFonts w:ascii="Times New Roman"/>
                <w:b w:val="false"/>
                <w:i w:val="false"/>
                <w:color w:val="000000"/>
                <w:sz w:val="20"/>
              </w:rPr>
              <w:t>
алаң</w:t>
            </w:r>
            <w:r>
              <w:br/>
            </w:r>
            <w:r>
              <w:rPr>
                <w:rFonts w:ascii="Times New Roman"/>
                <w:b w:val="false"/>
                <w:i w:val="false"/>
                <w:color w:val="000000"/>
                <w:sz w:val="20"/>
              </w:rPr>
              <w:t>
площадь</w:t>
            </w:r>
          </w:p>
          <w:bookmarkEnd w:id="413"/>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14"/>
          <w:p>
            <w:pPr>
              <w:spacing w:after="20"/>
              <w:ind w:left="20"/>
              <w:jc w:val="both"/>
            </w:pPr>
            <w:r>
              <w:rPr>
                <w:rFonts w:ascii="Times New Roman"/>
                <w:b w:val="false"/>
                <w:i w:val="false"/>
                <w:color w:val="000000"/>
                <w:sz w:val="20"/>
              </w:rPr>
              <w:t>
көзделгенге %</w:t>
            </w:r>
            <w:r>
              <w:br/>
            </w:r>
            <w:r>
              <w:rPr>
                <w:rFonts w:ascii="Times New Roman"/>
                <w:b w:val="false"/>
                <w:i w:val="false"/>
                <w:color w:val="000000"/>
                <w:sz w:val="20"/>
              </w:rPr>
              <w:t>
в % к намеченному</w:t>
            </w:r>
          </w:p>
          <w:bookmarkEnd w:id="414"/>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415"/>
          <w:p>
            <w:pPr>
              <w:spacing w:after="20"/>
              <w:ind w:left="20"/>
              <w:jc w:val="both"/>
            </w:pPr>
            <w:r>
              <w:rPr>
                <w:rFonts w:ascii="Times New Roman"/>
                <w:b w:val="false"/>
                <w:i w:val="false"/>
                <w:color w:val="000000"/>
                <w:sz w:val="20"/>
              </w:rPr>
              <w:t>
оның ішінде химиялық тәсілмен</w:t>
            </w:r>
            <w:r>
              <w:br/>
            </w:r>
            <w:r>
              <w:rPr>
                <w:rFonts w:ascii="Times New Roman"/>
                <w:b w:val="false"/>
                <w:i w:val="false"/>
                <w:color w:val="000000"/>
                <w:sz w:val="20"/>
              </w:rPr>
              <w:t>
в том числе химическим способом</w:t>
            </w:r>
          </w:p>
          <w:bookmarkEnd w:id="415"/>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416"/>
          <w:p>
            <w:pPr>
              <w:spacing w:after="20"/>
              <w:ind w:left="20"/>
              <w:jc w:val="both"/>
            </w:pPr>
            <w:r>
              <w:rPr>
                <w:rFonts w:ascii="Times New Roman"/>
                <w:b w:val="false"/>
                <w:i w:val="false"/>
                <w:color w:val="000000"/>
                <w:sz w:val="20"/>
              </w:rPr>
              <w:t>
Жиыны</w:t>
            </w:r>
            <w:r>
              <w:br/>
            </w:r>
            <w:r>
              <w:rPr>
                <w:rFonts w:ascii="Times New Roman"/>
                <w:b w:val="false"/>
                <w:i w:val="false"/>
                <w:color w:val="000000"/>
                <w:sz w:val="20"/>
              </w:rPr>
              <w:t>
Итого:</w:t>
            </w:r>
          </w:p>
          <w:bookmarkEnd w:id="416"/>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5" w:id="417"/>
    <w:p>
      <w:pPr>
        <w:spacing w:after="0"/>
        <w:ind w:left="0"/>
        <w:jc w:val="both"/>
      </w:pPr>
      <w:r>
        <w:rPr>
          <w:rFonts w:ascii="Times New Roman"/>
          <w:b w:val="false"/>
          <w:i w:val="false"/>
          <w:color w:val="000000"/>
          <w:sz w:val="28"/>
        </w:rPr>
        <w:t>
      Продолжение таблицы</w:t>
      </w:r>
    </w:p>
    <w:bookmarkEnd w:id="4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4"/>
        <w:gridCol w:w="2335"/>
        <w:gridCol w:w="1649"/>
        <w:gridCol w:w="814"/>
        <w:gridCol w:w="1010"/>
        <w:gridCol w:w="2840"/>
        <w:gridCol w:w="200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18"/>
          <w:p>
            <w:pPr>
              <w:spacing w:after="20"/>
              <w:ind w:left="20"/>
              <w:jc w:val="both"/>
            </w:pPr>
            <w:r>
              <w:rPr>
                <w:rFonts w:ascii="Times New Roman"/>
                <w:b w:val="false"/>
                <w:i w:val="false"/>
                <w:color w:val="000000"/>
                <w:sz w:val="20"/>
              </w:rPr>
              <w:t>
нақты өнделгені</w:t>
            </w:r>
            <w:r>
              <w:br/>
            </w:r>
            <w:r>
              <w:rPr>
                <w:rFonts w:ascii="Times New Roman"/>
                <w:b w:val="false"/>
                <w:i w:val="false"/>
                <w:color w:val="000000"/>
                <w:sz w:val="20"/>
              </w:rPr>
              <w:t>
фактически обработано</w:t>
            </w:r>
          </w:p>
          <w:bookmarkEnd w:id="418"/>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419"/>
          <w:p>
            <w:pPr>
              <w:spacing w:after="20"/>
              <w:ind w:left="20"/>
              <w:jc w:val="both"/>
            </w:pPr>
            <w:r>
              <w:rPr>
                <w:rFonts w:ascii="Times New Roman"/>
                <w:b w:val="false"/>
                <w:i w:val="false"/>
                <w:color w:val="000000"/>
                <w:sz w:val="20"/>
              </w:rPr>
              <w:t>
3-өңдеу</w:t>
            </w:r>
            <w:r>
              <w:br/>
            </w:r>
            <w:r>
              <w:rPr>
                <w:rFonts w:ascii="Times New Roman"/>
                <w:b w:val="false"/>
                <w:i w:val="false"/>
                <w:color w:val="000000"/>
                <w:sz w:val="20"/>
              </w:rPr>
              <w:t>
3-обработка</w:t>
            </w:r>
          </w:p>
          <w:bookmarkEnd w:id="41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420"/>
          <w:p>
            <w:pPr>
              <w:spacing w:after="20"/>
              <w:ind w:left="20"/>
              <w:jc w:val="both"/>
            </w:pPr>
            <w:r>
              <w:rPr>
                <w:rFonts w:ascii="Times New Roman"/>
                <w:b w:val="false"/>
                <w:i w:val="false"/>
                <w:color w:val="000000"/>
                <w:sz w:val="20"/>
              </w:rPr>
              <w:t>
4-өңдеу</w:t>
            </w:r>
            <w:r>
              <w:br/>
            </w:r>
            <w:r>
              <w:rPr>
                <w:rFonts w:ascii="Times New Roman"/>
                <w:b w:val="false"/>
                <w:i w:val="false"/>
                <w:color w:val="000000"/>
                <w:sz w:val="20"/>
              </w:rPr>
              <w:t>
4-обработка</w:t>
            </w:r>
          </w:p>
          <w:bookmarkEnd w:id="420"/>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421"/>
          <w:p>
            <w:pPr>
              <w:spacing w:after="20"/>
              <w:ind w:left="20"/>
              <w:jc w:val="both"/>
            </w:pPr>
            <w:r>
              <w:rPr>
                <w:rFonts w:ascii="Times New Roman"/>
                <w:b w:val="false"/>
                <w:i w:val="false"/>
                <w:color w:val="000000"/>
                <w:sz w:val="20"/>
              </w:rPr>
              <w:t>
алаң</w:t>
            </w:r>
            <w:r>
              <w:br/>
            </w:r>
            <w:r>
              <w:rPr>
                <w:rFonts w:ascii="Times New Roman"/>
                <w:b w:val="false"/>
                <w:i w:val="false"/>
                <w:color w:val="000000"/>
                <w:sz w:val="20"/>
              </w:rPr>
              <w:t>
площадь</w:t>
            </w:r>
          </w:p>
          <w:bookmarkEnd w:id="421"/>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22"/>
          <w:p>
            <w:pPr>
              <w:spacing w:after="20"/>
              <w:ind w:left="20"/>
              <w:jc w:val="both"/>
            </w:pPr>
            <w:r>
              <w:rPr>
                <w:rFonts w:ascii="Times New Roman"/>
                <w:b w:val="false"/>
                <w:i w:val="false"/>
                <w:color w:val="000000"/>
                <w:sz w:val="20"/>
              </w:rPr>
              <w:t>
көзделгенге %</w:t>
            </w:r>
            <w:r>
              <w:br/>
            </w:r>
            <w:r>
              <w:rPr>
                <w:rFonts w:ascii="Times New Roman"/>
                <w:b w:val="false"/>
                <w:i w:val="false"/>
                <w:color w:val="000000"/>
                <w:sz w:val="20"/>
              </w:rPr>
              <w:t>
в % к намеченному</w:t>
            </w:r>
          </w:p>
          <w:bookmarkEnd w:id="422"/>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423"/>
          <w:p>
            <w:pPr>
              <w:spacing w:after="20"/>
              <w:ind w:left="20"/>
              <w:jc w:val="both"/>
            </w:pPr>
            <w:r>
              <w:rPr>
                <w:rFonts w:ascii="Times New Roman"/>
                <w:b w:val="false"/>
                <w:i w:val="false"/>
                <w:color w:val="000000"/>
                <w:sz w:val="20"/>
              </w:rPr>
              <w:t>
оның ішінде химиялық тәсілмен</w:t>
            </w:r>
            <w:r>
              <w:br/>
            </w:r>
            <w:r>
              <w:rPr>
                <w:rFonts w:ascii="Times New Roman"/>
                <w:b w:val="false"/>
                <w:i w:val="false"/>
                <w:color w:val="000000"/>
                <w:sz w:val="20"/>
              </w:rPr>
              <w:t>
в том числе химическим способом</w:t>
            </w:r>
          </w:p>
          <w:bookmarkEnd w:id="42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24"/>
          <w:p>
            <w:pPr>
              <w:spacing w:after="20"/>
              <w:ind w:left="20"/>
              <w:jc w:val="both"/>
            </w:pPr>
            <w:r>
              <w:rPr>
                <w:rFonts w:ascii="Times New Roman"/>
                <w:b w:val="false"/>
                <w:i w:val="false"/>
                <w:color w:val="000000"/>
                <w:sz w:val="20"/>
              </w:rPr>
              <w:t>
алаң</w:t>
            </w:r>
            <w:r>
              <w:br/>
            </w:r>
            <w:r>
              <w:rPr>
                <w:rFonts w:ascii="Times New Roman"/>
                <w:b w:val="false"/>
                <w:i w:val="false"/>
                <w:color w:val="000000"/>
                <w:sz w:val="20"/>
              </w:rPr>
              <w:t>
площадь</w:t>
            </w:r>
          </w:p>
          <w:bookmarkEnd w:id="424"/>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425"/>
          <w:p>
            <w:pPr>
              <w:spacing w:after="20"/>
              <w:ind w:left="20"/>
              <w:jc w:val="both"/>
            </w:pPr>
            <w:r>
              <w:rPr>
                <w:rFonts w:ascii="Times New Roman"/>
                <w:b w:val="false"/>
                <w:i w:val="false"/>
                <w:color w:val="000000"/>
                <w:sz w:val="20"/>
              </w:rPr>
              <w:t>
көзделгенге %</w:t>
            </w:r>
            <w:r>
              <w:br/>
            </w:r>
            <w:r>
              <w:rPr>
                <w:rFonts w:ascii="Times New Roman"/>
                <w:b w:val="false"/>
                <w:i w:val="false"/>
                <w:color w:val="000000"/>
                <w:sz w:val="20"/>
              </w:rPr>
              <w:t>
в % к намеченному</w:t>
            </w:r>
          </w:p>
          <w:bookmarkEnd w:id="425"/>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26"/>
          <w:p>
            <w:pPr>
              <w:spacing w:after="20"/>
              <w:ind w:left="20"/>
              <w:jc w:val="both"/>
            </w:pPr>
            <w:r>
              <w:rPr>
                <w:rFonts w:ascii="Times New Roman"/>
                <w:b w:val="false"/>
                <w:i w:val="false"/>
                <w:color w:val="000000"/>
                <w:sz w:val="20"/>
              </w:rPr>
              <w:t>
оның ішінде химиялық тәсілмен</w:t>
            </w:r>
            <w:r>
              <w:br/>
            </w:r>
            <w:r>
              <w:rPr>
                <w:rFonts w:ascii="Times New Roman"/>
                <w:b w:val="false"/>
                <w:i w:val="false"/>
                <w:color w:val="000000"/>
                <w:sz w:val="20"/>
              </w:rPr>
              <w:t>
в том числе химическим способом</w:t>
            </w:r>
          </w:p>
          <w:bookmarkEnd w:id="426"/>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Наименование ____________________________  _________________________________________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Мекенжайы Адрес_____________________________  __________________________________</w:t>
            </w:r>
          </w:p>
        </w:tc>
      </w:tr>
    </w:tbl>
    <w:bookmarkStart w:name="z505" w:id="427"/>
    <w:p>
      <w:pPr>
        <w:spacing w:after="0"/>
        <w:ind w:left="0"/>
        <w:jc w:val="both"/>
      </w:pPr>
      <w:r>
        <w:rPr>
          <w:rFonts w:ascii="Times New Roman"/>
          <w:b w:val="false"/>
          <w:i w:val="false"/>
          <w:color w:val="000000"/>
          <w:sz w:val="28"/>
        </w:rPr>
        <w:t xml:space="preserve">
      Атауы                                     Мекенжайы </w:t>
      </w:r>
      <w:r>
        <w:br/>
      </w:r>
      <w:r>
        <w:rPr>
          <w:rFonts w:ascii="Times New Roman"/>
          <w:b w:val="false"/>
          <w:i w:val="false"/>
          <w:color w:val="000000"/>
          <w:sz w:val="28"/>
        </w:rPr>
        <w:t>Наименование ____________________________ Адрес_______________________________</w:t>
      </w:r>
      <w:r>
        <w:br/>
      </w:r>
      <w:r>
        <w:rPr>
          <w:rFonts w:ascii="Times New Roman"/>
          <w:b w:val="false"/>
          <w:i w:val="false"/>
          <w:color w:val="000000"/>
          <w:sz w:val="28"/>
        </w:rPr>
        <w:t>_________________________________________ ____________________________________</w:t>
      </w:r>
      <w:r>
        <w:br/>
      </w:r>
      <w:r>
        <w:rPr>
          <w:rFonts w:ascii="Times New Roman"/>
          <w:b w:val="false"/>
          <w:i w:val="false"/>
          <w:color w:val="000000"/>
          <w:sz w:val="28"/>
        </w:rPr>
        <w:t xml:space="preserve">Телефоны </w:t>
      </w:r>
      <w:r>
        <w:br/>
      </w:r>
      <w:r>
        <w:rPr>
          <w:rFonts w:ascii="Times New Roman"/>
          <w:b w:val="false"/>
          <w:i w:val="false"/>
          <w:color w:val="000000"/>
          <w:sz w:val="28"/>
        </w:rPr>
        <w:t xml:space="preserve">Телефон </w:t>
      </w:r>
      <w:r>
        <w:br/>
      </w:r>
      <w:r>
        <w:rPr>
          <w:rFonts w:ascii="Times New Roman"/>
          <w:b w:val="false"/>
          <w:i w:val="false"/>
          <w:color w:val="000000"/>
          <w:sz w:val="28"/>
        </w:rPr>
        <w:t xml:space="preserve">______________________________________________________ </w:t>
      </w:r>
      <w:r>
        <w:br/>
      </w:r>
      <w:r>
        <w:rPr>
          <w:rFonts w:ascii="Times New Roman"/>
          <w:b w:val="false"/>
          <w:i w:val="false"/>
          <w:color w:val="000000"/>
          <w:sz w:val="28"/>
        </w:rPr>
        <w:t xml:space="preserve">Электрондық почта мекенжайы </w:t>
      </w:r>
      <w:r>
        <w:br/>
      </w:r>
      <w:r>
        <w:rPr>
          <w:rFonts w:ascii="Times New Roman"/>
          <w:b w:val="false"/>
          <w:i w:val="false"/>
          <w:color w:val="000000"/>
          <w:sz w:val="28"/>
        </w:rPr>
        <w:t xml:space="preserve">Адрес электронной почты  </w:t>
      </w:r>
      <w:r>
        <w:br/>
      </w:r>
      <w:r>
        <w:rPr>
          <w:rFonts w:ascii="Times New Roman"/>
          <w:b w:val="false"/>
          <w:i w:val="false"/>
          <w:color w:val="000000"/>
          <w:sz w:val="28"/>
        </w:rPr>
        <w:t xml:space="preserve">_______________________________________ </w:t>
      </w:r>
      <w:r>
        <w:br/>
      </w:r>
      <w:r>
        <w:rPr>
          <w:rFonts w:ascii="Times New Roman"/>
          <w:b w:val="false"/>
          <w:i w:val="false"/>
          <w:color w:val="000000"/>
          <w:sz w:val="28"/>
        </w:rPr>
        <w:t xml:space="preserve">Орындаушы </w:t>
      </w:r>
      <w:r>
        <w:br/>
      </w:r>
      <w:r>
        <w:rPr>
          <w:rFonts w:ascii="Times New Roman"/>
          <w:b w:val="false"/>
          <w:i w:val="false"/>
          <w:color w:val="000000"/>
          <w:sz w:val="28"/>
        </w:rPr>
        <w:t xml:space="preserve">Исполнитель ___________________________________________ _____________________ </w:t>
      </w:r>
      <w:r>
        <w:br/>
      </w:r>
      <w:r>
        <w:rPr>
          <w:rFonts w:ascii="Times New Roman"/>
          <w:b w:val="false"/>
          <w:i w:val="false"/>
          <w:color w:val="000000"/>
          <w:sz w:val="28"/>
        </w:rPr>
        <w:t xml:space="preserve">                   аты, әкесінің аты (бар болса), тегі                   қолы, телефон </w:t>
      </w:r>
      <w:r>
        <w:br/>
      </w:r>
      <w:r>
        <w:rPr>
          <w:rFonts w:ascii="Times New Roman"/>
          <w:b w:val="false"/>
          <w:i w:val="false"/>
          <w:color w:val="000000"/>
          <w:sz w:val="28"/>
        </w:rPr>
        <w:t xml:space="preserve">                   фамилия, имя и отчество (при его наличии)       подпись, телефон </w:t>
      </w:r>
      <w:r>
        <w:br/>
      </w:r>
      <w:r>
        <w:rPr>
          <w:rFonts w:ascii="Times New Roman"/>
          <w:b w:val="false"/>
          <w:i w:val="false"/>
          <w:color w:val="000000"/>
          <w:sz w:val="28"/>
        </w:rPr>
        <w:t xml:space="preserve">Басшы немесе оның міндетін атқарушы адам </w:t>
      </w:r>
      <w:r>
        <w:br/>
      </w:r>
      <w:r>
        <w:rPr>
          <w:rFonts w:ascii="Times New Roman"/>
          <w:b w:val="false"/>
          <w:i w:val="false"/>
          <w:color w:val="000000"/>
          <w:sz w:val="28"/>
        </w:rPr>
        <w:t xml:space="preserve">Руководитель или лицо, исполняющее его обязанности </w:t>
      </w:r>
      <w:r>
        <w:br/>
      </w:r>
      <w:r>
        <w:rPr>
          <w:rFonts w:ascii="Times New Roman"/>
          <w:b w:val="false"/>
          <w:i w:val="false"/>
          <w:color w:val="000000"/>
          <w:sz w:val="28"/>
        </w:rPr>
        <w:t>_______________________________________________________ ____________________</w:t>
      </w:r>
      <w:r>
        <w:br/>
      </w:r>
      <w:r>
        <w:rPr>
          <w:rFonts w:ascii="Times New Roman"/>
          <w:b w:val="false"/>
          <w:i w:val="false"/>
          <w:color w:val="000000"/>
          <w:sz w:val="28"/>
        </w:rPr>
        <w:t xml:space="preserve">                   аты, әкесінің аты (бар болса), тегі                         қолы  </w:t>
      </w:r>
      <w:r>
        <w:br/>
      </w:r>
      <w:r>
        <w:rPr>
          <w:rFonts w:ascii="Times New Roman"/>
          <w:b w:val="false"/>
          <w:i w:val="false"/>
          <w:color w:val="000000"/>
          <w:sz w:val="28"/>
        </w:rPr>
        <w:t xml:space="preserve">                   фамилия, имя и отчество (при его наличии)             подпись </w:t>
      </w:r>
      <w:r>
        <w:br/>
      </w:r>
      <w:r>
        <w:rPr>
          <w:rFonts w:ascii="Times New Roman"/>
          <w:b w:val="false"/>
          <w:i w:val="false"/>
          <w:color w:val="000000"/>
          <w:sz w:val="28"/>
        </w:rPr>
        <w:t>Мөрдің орны (жеке кәсіпкерлік субъектілері болып табылатын адамдарды қоспағанда)</w:t>
      </w:r>
      <w:r>
        <w:br/>
      </w:r>
      <w:r>
        <w:rPr>
          <w:rFonts w:ascii="Times New Roman"/>
          <w:b w:val="false"/>
          <w:i w:val="false"/>
          <w:color w:val="000000"/>
          <w:sz w:val="28"/>
        </w:rPr>
        <w:t xml:space="preserve">Место для печати (за исключением лиц, являющихся субъектами частного предпринимательства) </w:t>
      </w:r>
      <w:r>
        <w:br/>
      </w:r>
      <w:r>
        <w:rPr>
          <w:rFonts w:ascii="Times New Roman"/>
          <w:b w:val="false"/>
          <w:i w:val="false"/>
          <w:color w:val="000000"/>
          <w:sz w:val="28"/>
        </w:rPr>
        <w:t xml:space="preserve">_______________________ </w:t>
      </w:r>
      <w:r>
        <w:br/>
      </w:r>
      <w:r>
        <w:rPr>
          <w:rFonts w:ascii="Times New Roman"/>
          <w:b w:val="false"/>
          <w:i w:val="false"/>
          <w:color w:val="000000"/>
          <w:sz w:val="28"/>
        </w:rPr>
        <w:t xml:space="preserve">Есеп тапсырылған күні 20 __ жылғы "___" ______ </w:t>
      </w:r>
      <w:r>
        <w:br/>
      </w:r>
      <w:r>
        <w:rPr>
          <w:rFonts w:ascii="Times New Roman"/>
          <w:b w:val="false"/>
          <w:i w:val="false"/>
          <w:color w:val="000000"/>
          <w:sz w:val="28"/>
        </w:rPr>
        <w:t>Дата сдачи отчета "___" __________ 20 ___ года</w:t>
      </w:r>
    </w:p>
    <w:bookmarkEnd w:id="427"/>
    <w:bookmarkStart w:name="z506" w:id="428"/>
    <w:p>
      <w:pPr>
        <w:spacing w:after="0"/>
        <w:ind w:left="0"/>
        <w:jc w:val="left"/>
      </w:pPr>
      <w:r>
        <w:rPr>
          <w:rFonts w:ascii="Times New Roman"/>
          <w:b/>
          <w:i w:val="false"/>
          <w:color w:val="000000"/>
        </w:rPr>
        <w:t xml:space="preserve"> "Сүрі жерлердің жай-күйі туралы мәліметтер" әкімшілік деректерді жинауға арналған нысанды толтыру бойынша түсіндірме (№ 3-СЖЖ, апта сайын 15 шілдеден 15 қыркүйекке дейін) Пояснение по заполнению формы, предназначенной для сбора административных данных "Сведения о состоянии паров" (№ 3-СП, еженедельно с 15 июля по 15 сентября)</w:t>
      </w:r>
    </w:p>
    <w:bookmarkEnd w:id="4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7"/>
        <w:gridCol w:w="6123"/>
      </w:tblGrid>
      <w:tr>
        <w:trPr>
          <w:trHeight w:val="30" w:hRule="atLeast"/>
        </w:trPr>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429"/>
          <w:p>
            <w:pPr>
              <w:spacing w:after="20"/>
              <w:ind w:left="20"/>
              <w:jc w:val="both"/>
            </w:pPr>
            <w:r>
              <w:rPr>
                <w:rFonts w:ascii="Times New Roman"/>
                <w:b w:val="false"/>
                <w:i w:val="false"/>
                <w:color w:val="000000"/>
                <w:sz w:val="20"/>
              </w:rPr>
              <w:t>
1. Осы түсіндірме "Мемлекеттік статистика туралы" Қазақстан Республикасы Заңының 1-бабының 2) тармақшасына сәйкес стратегиялық функцияларды іске асыру үшін әзірленді және "Сүрі жерлердің жай-күйі туралы мәліметтер" әкімшілік деректерді жинауға арналған нысанның (№ 3-СЖЖ, апта сайын 15 шілдеден 15 қыркүйекке дейін) толтырылуын нақтылайды.</w:t>
            </w:r>
            <w:r>
              <w:br/>
            </w:r>
            <w:r>
              <w:rPr>
                <w:rFonts w:ascii="Times New Roman"/>
                <w:b w:val="false"/>
                <w:i w:val="false"/>
                <w:color w:val="000000"/>
                <w:sz w:val="20"/>
              </w:rPr>
              <w:t>
</w:t>
            </w:r>
            <w:r>
              <w:rPr>
                <w:rFonts w:ascii="Times New Roman"/>
                <w:b w:val="false"/>
                <w:i w:val="false"/>
                <w:color w:val="000000"/>
                <w:sz w:val="20"/>
              </w:rPr>
              <w:t>2. Осы нысанды толтыру кезінде мынадай айқындамалар қолданылады:</w:t>
            </w:r>
            <w:r>
              <w:br/>
            </w:r>
            <w:r>
              <w:rPr>
                <w:rFonts w:ascii="Times New Roman"/>
                <w:b w:val="false"/>
                <w:i w:val="false"/>
                <w:color w:val="000000"/>
                <w:sz w:val="20"/>
              </w:rPr>
              <w:t>
</w:t>
            </w:r>
            <w:r>
              <w:rPr>
                <w:rFonts w:ascii="Times New Roman"/>
                <w:b w:val="false"/>
                <w:i w:val="false"/>
                <w:color w:val="000000"/>
                <w:sz w:val="20"/>
              </w:rPr>
              <w:t>1) суарылмайтын егістік – жыл сайын өңделетін және су тартпай ауыл шаруашылығы дақылдарын егуге пайдаланылатын ауыл шаруашылығы алқабы;</w:t>
            </w:r>
            <w:r>
              <w:br/>
            </w:r>
            <w:r>
              <w:rPr>
                <w:rFonts w:ascii="Times New Roman"/>
                <w:b w:val="false"/>
                <w:i w:val="false"/>
                <w:color w:val="000000"/>
                <w:sz w:val="20"/>
              </w:rPr>
              <w:t>
</w:t>
            </w:r>
            <w:r>
              <w:rPr>
                <w:rFonts w:ascii="Times New Roman"/>
                <w:b w:val="false"/>
                <w:i w:val="false"/>
                <w:color w:val="000000"/>
                <w:sz w:val="20"/>
              </w:rPr>
              <w:t>2) сүрі жерлер – бүкіл вегетациялық кезең ішінде немесе оның бір бөлігінде дақылдар егілмеген және қопсытылған және арамшөптерден таза жағдайда ұсталатын ауыспалы егіс танабы; топырақтың құнарлылығын арттыру және онда ылғал жинау құралы.</w:t>
            </w:r>
            <w:r>
              <w:br/>
            </w:r>
            <w:r>
              <w:rPr>
                <w:rFonts w:ascii="Times New Roman"/>
                <w:b w:val="false"/>
                <w:i w:val="false"/>
                <w:color w:val="000000"/>
                <w:sz w:val="20"/>
              </w:rPr>
              <w:t>
</w:t>
            </w:r>
            <w:r>
              <w:rPr>
                <w:rFonts w:ascii="Times New Roman"/>
                <w:b w:val="false"/>
                <w:i w:val="false"/>
                <w:color w:val="000000"/>
                <w:sz w:val="20"/>
              </w:rPr>
              <w:t>3. Кестеде суарылмайтын егістік алаңдары, сүрі жерлер, нақты өңделген, оның ішінде химиялық тәсілмен өңделген алаңдар туралы деректер көрсетіледі.</w:t>
            </w:r>
            <w:r>
              <w:br/>
            </w:r>
            <w:r>
              <w:rPr>
                <w:rFonts w:ascii="Times New Roman"/>
                <w:b w:val="false"/>
                <w:i w:val="false"/>
                <w:color w:val="000000"/>
                <w:sz w:val="20"/>
              </w:rPr>
              <w:t>
</w:t>
            </w:r>
            <w:r>
              <w:rPr>
                <w:rFonts w:ascii="Times New Roman"/>
                <w:b w:val="false"/>
                <w:i w:val="false"/>
                <w:color w:val="000000"/>
                <w:sz w:val="20"/>
              </w:rPr>
              <w:t>4. Есептілік мынадай схема бойынша беріледі:</w:t>
            </w:r>
            <w:r>
              <w:br/>
            </w:r>
            <w:r>
              <w:rPr>
                <w:rFonts w:ascii="Times New Roman"/>
                <w:b w:val="false"/>
                <w:i w:val="false"/>
                <w:color w:val="000000"/>
                <w:sz w:val="20"/>
              </w:rPr>
              <w:t>
</w:t>
            </w:r>
            <w:r>
              <w:rPr>
                <w:rFonts w:ascii="Times New Roman"/>
                <w:b w:val="false"/>
                <w:i w:val="false"/>
                <w:color w:val="000000"/>
                <w:sz w:val="20"/>
              </w:rPr>
              <w:t>1) ауылдық округтердің өкілдері ауыл шаруашылығы дақылдарын өсірумен айналысатын ауыл шаруашылығы құралымдарынан деректер жинауды жүзеге асырады, ауылдық округ бойынша жиынтық ақпаратты қалыптастырады және аудандық ауыл шаруашылығы басқармасына жібереді;</w:t>
            </w:r>
            <w:r>
              <w:br/>
            </w:r>
            <w:r>
              <w:rPr>
                <w:rFonts w:ascii="Times New Roman"/>
                <w:b w:val="false"/>
                <w:i w:val="false"/>
                <w:color w:val="000000"/>
                <w:sz w:val="20"/>
              </w:rPr>
              <w:t>
</w:t>
            </w:r>
            <w:r>
              <w:rPr>
                <w:rFonts w:ascii="Times New Roman"/>
                <w:b w:val="false"/>
                <w:i w:val="false"/>
                <w:color w:val="000000"/>
                <w:sz w:val="20"/>
              </w:rPr>
              <w:t>2) аудандық ауыл шаруашылығы басқармасы ауылдық округтер ұсынған деректер бойынша жиынтық ақпаратты қалыптастырады және облыстық ауыл шаруашылығы басқармасына жібереді;</w:t>
            </w:r>
            <w:r>
              <w:br/>
            </w:r>
            <w:r>
              <w:rPr>
                <w:rFonts w:ascii="Times New Roman"/>
                <w:b w:val="false"/>
                <w:i w:val="false"/>
                <w:color w:val="000000"/>
                <w:sz w:val="20"/>
              </w:rPr>
              <w:t>
3) облыстық ауыл шаруашылығы басқармасы аудандық ауыл шаруашылығы басқармалары ұсынған деректер бойынша жиынтық ақпаратты қалыптастырады және Қазақстан Республикасы Ауыл шаруашылығы министрлігіне жібереді.</w:t>
            </w:r>
          </w:p>
          <w:bookmarkEnd w:id="429"/>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430"/>
          <w:p>
            <w:pPr>
              <w:spacing w:after="20"/>
              <w:ind w:left="20"/>
              <w:jc w:val="both"/>
            </w:pPr>
            <w:r>
              <w:rPr>
                <w:rFonts w:ascii="Times New Roman"/>
                <w:b w:val="false"/>
                <w:i w:val="false"/>
                <w:color w:val="000000"/>
                <w:sz w:val="20"/>
              </w:rPr>
              <w:t xml:space="preserve">
1. Настоящее пояснение разработано в соответствии с подпунктом 2) </w:t>
            </w:r>
            <w:r>
              <w:rPr>
                <w:rFonts w:ascii="Times New Roman"/>
                <w:b w:val="false"/>
                <w:i w:val="false"/>
                <w:color w:val="000000"/>
                <w:sz w:val="20"/>
              </w:rPr>
              <w:t>статьи 1</w:t>
            </w:r>
            <w:r>
              <w:rPr>
                <w:rFonts w:ascii="Times New Roman"/>
                <w:b w:val="false"/>
                <w:i w:val="false"/>
                <w:color w:val="000000"/>
                <w:sz w:val="20"/>
              </w:rPr>
              <w:t xml:space="preserve"> Закона Республики Казахстан "О государственной статистике" для реализации стратегических функций и детализирует заполнение формы, предназначенной для сбора административных данных "Сведения о состоянии паров" (№3-СП, еженедельно с 15 июля по 15 сентября).</w:t>
            </w:r>
            <w:r>
              <w:br/>
            </w:r>
            <w:r>
              <w:rPr>
                <w:rFonts w:ascii="Times New Roman"/>
                <w:b w:val="false"/>
                <w:i w:val="false"/>
                <w:color w:val="000000"/>
                <w:sz w:val="20"/>
              </w:rPr>
              <w:t>
</w:t>
            </w:r>
            <w:r>
              <w:rPr>
                <w:rFonts w:ascii="Times New Roman"/>
                <w:b w:val="false"/>
                <w:i w:val="false"/>
                <w:color w:val="000000"/>
                <w:sz w:val="20"/>
              </w:rPr>
              <w:t>2. При заполнении данной формы применяются следующие определения:</w:t>
            </w:r>
            <w:r>
              <w:br/>
            </w:r>
            <w:r>
              <w:rPr>
                <w:rFonts w:ascii="Times New Roman"/>
                <w:b w:val="false"/>
                <w:i w:val="false"/>
                <w:color w:val="000000"/>
                <w:sz w:val="20"/>
              </w:rPr>
              <w:t>
</w:t>
            </w:r>
            <w:r>
              <w:rPr>
                <w:rFonts w:ascii="Times New Roman"/>
                <w:b w:val="false"/>
                <w:i w:val="false"/>
                <w:color w:val="000000"/>
                <w:sz w:val="20"/>
              </w:rPr>
              <w:t>1) неорошаемая пашня – сельскохозяйственные угодья, ежегодно обрабатываемые и используемые под посев сельскохозяйственных культур без подведения воды;</w:t>
            </w:r>
            <w:r>
              <w:br/>
            </w:r>
            <w:r>
              <w:rPr>
                <w:rFonts w:ascii="Times New Roman"/>
                <w:b w:val="false"/>
                <w:i w:val="false"/>
                <w:color w:val="000000"/>
                <w:sz w:val="20"/>
              </w:rPr>
              <w:t>
</w:t>
            </w:r>
            <w:r>
              <w:rPr>
                <w:rFonts w:ascii="Times New Roman"/>
                <w:b w:val="false"/>
                <w:i w:val="false"/>
                <w:color w:val="000000"/>
                <w:sz w:val="20"/>
              </w:rPr>
              <w:t>2) пар - поле севооборота, не занимаемое посевами в течение всего вегетационного периода или части его и содержащееся в рыхлом и чистом от сорняков состоянии; средство повышения плодородия почвы и накопления в ней влаги.</w:t>
            </w:r>
            <w:r>
              <w:br/>
            </w:r>
            <w:r>
              <w:rPr>
                <w:rFonts w:ascii="Times New Roman"/>
                <w:b w:val="false"/>
                <w:i w:val="false"/>
                <w:color w:val="000000"/>
                <w:sz w:val="20"/>
              </w:rPr>
              <w:t>
</w:t>
            </w:r>
            <w:r>
              <w:rPr>
                <w:rFonts w:ascii="Times New Roman"/>
                <w:b w:val="false"/>
                <w:i w:val="false"/>
                <w:color w:val="000000"/>
                <w:sz w:val="20"/>
              </w:rPr>
              <w:t>3. В таблице указываются данные о площадях неорошаемой пашни, паров, фактически обработанных площадях, в том числе химическим способом.</w:t>
            </w:r>
            <w:r>
              <w:br/>
            </w:r>
            <w:r>
              <w:rPr>
                <w:rFonts w:ascii="Times New Roman"/>
                <w:b w:val="false"/>
                <w:i w:val="false"/>
                <w:color w:val="000000"/>
                <w:sz w:val="20"/>
              </w:rPr>
              <w:t>
</w:t>
            </w:r>
            <w:r>
              <w:rPr>
                <w:rFonts w:ascii="Times New Roman"/>
                <w:b w:val="false"/>
                <w:i w:val="false"/>
                <w:color w:val="000000"/>
                <w:sz w:val="20"/>
              </w:rPr>
              <w:t>4. Отчетность предоставляется по следующей схеме:</w:t>
            </w:r>
            <w:r>
              <w:br/>
            </w:r>
            <w:r>
              <w:rPr>
                <w:rFonts w:ascii="Times New Roman"/>
                <w:b w:val="false"/>
                <w:i w:val="false"/>
                <w:color w:val="000000"/>
                <w:sz w:val="20"/>
              </w:rPr>
              <w:t>
</w:t>
            </w:r>
            <w:r>
              <w:rPr>
                <w:rFonts w:ascii="Times New Roman"/>
                <w:b w:val="false"/>
                <w:i w:val="false"/>
                <w:color w:val="000000"/>
                <w:sz w:val="20"/>
              </w:rPr>
              <w:t>1) представители сельских округов осуществляют сбор данных от сельскохозяйственных формирований, занимающихся выращиванием сельскохозяйственных культур, формируют сводную информацию по сельскому округу и направляют в районное управление сельского хозяйства;</w:t>
            </w:r>
            <w:r>
              <w:br/>
            </w:r>
            <w:r>
              <w:rPr>
                <w:rFonts w:ascii="Times New Roman"/>
                <w:b w:val="false"/>
                <w:i w:val="false"/>
                <w:color w:val="000000"/>
                <w:sz w:val="20"/>
              </w:rPr>
              <w:t>
</w:t>
            </w:r>
            <w:r>
              <w:rPr>
                <w:rFonts w:ascii="Times New Roman"/>
                <w:b w:val="false"/>
                <w:i w:val="false"/>
                <w:color w:val="000000"/>
                <w:sz w:val="20"/>
              </w:rPr>
              <w:t>2) районное управление сельского хозяйства формирует сводную информацию по представленным данным сельских округов и направляет в областное управление сельского хозяйства;</w:t>
            </w:r>
            <w:r>
              <w:br/>
            </w:r>
            <w:r>
              <w:rPr>
                <w:rFonts w:ascii="Times New Roman"/>
                <w:b w:val="false"/>
                <w:i w:val="false"/>
                <w:color w:val="000000"/>
                <w:sz w:val="20"/>
              </w:rPr>
              <w:t>
3) областное управление сельского хозяйства формирует сводную информацию по представленным данным районных управлений сельского хозяйства и направляет в Министерство сельского хозяйства Республики Казахстан.</w:t>
            </w:r>
          </w:p>
          <w:bookmarkEnd w:id="430"/>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 xml:space="preserve">2013 жылғы 18 қазандағы </w:t>
            </w:r>
            <w:r>
              <w:br/>
            </w:r>
            <w:r>
              <w:rPr>
                <w:rFonts w:ascii="Times New Roman"/>
                <w:b w:val="false"/>
                <w:i w:val="false"/>
                <w:color w:val="000000"/>
                <w:sz w:val="20"/>
              </w:rPr>
              <w:t>№ 4-1/509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приказу </w:t>
            </w:r>
            <w:r>
              <w:br/>
            </w:r>
            <w:r>
              <w:rPr>
                <w:rFonts w:ascii="Times New Roman"/>
                <w:b w:val="false"/>
                <w:i w:val="false"/>
                <w:color w:val="000000"/>
                <w:sz w:val="20"/>
              </w:rPr>
              <w:t xml:space="preserve">Министра сельского хозяйства </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октября 2013 года № 4-1/509</w:t>
            </w:r>
          </w:p>
        </w:tc>
      </w:tr>
    </w:tbl>
    <w:bookmarkStart w:name="z526" w:id="431"/>
    <w:p>
      <w:pPr>
        <w:spacing w:after="0"/>
        <w:ind w:left="0"/>
        <w:jc w:val="left"/>
      </w:pPr>
      <w:r>
        <w:rPr>
          <w:rFonts w:ascii="Times New Roman"/>
          <w:b/>
          <w:i w:val="false"/>
          <w:color w:val="000000"/>
        </w:rPr>
        <w:t xml:space="preserve">                    "Азықтарды дайындау туралы мәліметтер" </w:t>
      </w:r>
      <w:r>
        <w:br/>
      </w:r>
      <w:r>
        <w:rPr>
          <w:rFonts w:ascii="Times New Roman"/>
          <w:b/>
          <w:i w:val="false"/>
          <w:color w:val="000000"/>
        </w:rPr>
        <w:t xml:space="preserve">                   әкімшілік деректерді жинауға арналған нысан </w:t>
      </w:r>
    </w:p>
    <w:bookmarkEnd w:id="431"/>
    <w:bookmarkStart w:name="z527" w:id="432"/>
    <w:p>
      <w:pPr>
        <w:spacing w:after="0"/>
        <w:ind w:left="0"/>
        <w:jc w:val="left"/>
      </w:pPr>
      <w:r>
        <w:rPr>
          <w:rFonts w:ascii="Times New Roman"/>
          <w:b/>
          <w:i w:val="false"/>
          <w:color w:val="000000"/>
        </w:rPr>
        <w:t xml:space="preserve">              Форма, предназначенная для сбора административных данных </w:t>
      </w:r>
      <w:r>
        <w:br/>
      </w:r>
      <w:r>
        <w:rPr>
          <w:rFonts w:ascii="Times New Roman"/>
          <w:b/>
          <w:i w:val="false"/>
          <w:color w:val="000000"/>
        </w:rPr>
        <w:t xml:space="preserve">                               "Сведения о заготовке кормов"</w:t>
      </w:r>
    </w:p>
    <w:bookmarkEnd w:id="432"/>
    <w:bookmarkStart w:name="z528" w:id="433"/>
    <w:p>
      <w:pPr>
        <w:spacing w:after="0"/>
        <w:ind w:left="0"/>
        <w:jc w:val="both"/>
      </w:pPr>
      <w:r>
        <w:rPr>
          <w:rFonts w:ascii="Times New Roman"/>
          <w:b w:val="false"/>
          <w:i w:val="false"/>
          <w:color w:val="000000"/>
          <w:sz w:val="28"/>
        </w:rPr>
        <w:t>
      Ұсынылады: Қазақстан Республикасы Ауыл шаруашылығы министірлігіне</w:t>
      </w:r>
    </w:p>
    <w:bookmarkEnd w:id="433"/>
    <w:bookmarkStart w:name="z529" w:id="434"/>
    <w:p>
      <w:pPr>
        <w:spacing w:after="0"/>
        <w:ind w:left="0"/>
        <w:jc w:val="both"/>
      </w:pPr>
      <w:r>
        <w:rPr>
          <w:rFonts w:ascii="Times New Roman"/>
          <w:b w:val="false"/>
          <w:i w:val="false"/>
          <w:color w:val="000000"/>
          <w:sz w:val="28"/>
        </w:rPr>
        <w:t>
      Представляется: в Министерство сельского хозяйства Республики Казахстан</w:t>
      </w:r>
    </w:p>
    <w:bookmarkEnd w:id="434"/>
    <w:bookmarkStart w:name="z530" w:id="435"/>
    <w:p>
      <w:pPr>
        <w:spacing w:after="0"/>
        <w:ind w:left="0"/>
        <w:jc w:val="both"/>
      </w:pPr>
      <w:r>
        <w:rPr>
          <w:rFonts w:ascii="Times New Roman"/>
          <w:b w:val="false"/>
          <w:i w:val="false"/>
          <w:color w:val="000000"/>
          <w:sz w:val="28"/>
        </w:rPr>
        <w:t>
      Әкімшілік деректер нысаны интернет-ресурста орналастырылған: www.gov.kz</w:t>
      </w:r>
    </w:p>
    <w:bookmarkEnd w:id="435"/>
    <w:bookmarkStart w:name="z531" w:id="436"/>
    <w:p>
      <w:pPr>
        <w:spacing w:after="0"/>
        <w:ind w:left="0"/>
        <w:jc w:val="both"/>
      </w:pPr>
      <w:r>
        <w:rPr>
          <w:rFonts w:ascii="Times New Roman"/>
          <w:b w:val="false"/>
          <w:i w:val="false"/>
          <w:color w:val="000000"/>
          <w:sz w:val="28"/>
        </w:rPr>
        <w:t>
      Форма административных данных размещена на интернет ресурсе: www.gov.kz</w:t>
      </w:r>
    </w:p>
    <w:bookmarkEnd w:id="436"/>
    <w:bookmarkStart w:name="z532" w:id="437"/>
    <w:p>
      <w:pPr>
        <w:spacing w:after="0"/>
        <w:ind w:left="0"/>
        <w:jc w:val="both"/>
      </w:pPr>
      <w:r>
        <w:rPr>
          <w:rFonts w:ascii="Times New Roman"/>
          <w:b w:val="false"/>
          <w:i w:val="false"/>
          <w:color w:val="000000"/>
          <w:sz w:val="28"/>
        </w:rPr>
        <w:t>
      Әкімшілік деректер нысанының индексі: № 4-АД нысан</w:t>
      </w:r>
    </w:p>
    <w:bookmarkEnd w:id="437"/>
    <w:bookmarkStart w:name="z533" w:id="438"/>
    <w:p>
      <w:pPr>
        <w:spacing w:after="0"/>
        <w:ind w:left="0"/>
        <w:jc w:val="both"/>
      </w:pPr>
      <w:r>
        <w:rPr>
          <w:rFonts w:ascii="Times New Roman"/>
          <w:b w:val="false"/>
          <w:i w:val="false"/>
          <w:color w:val="000000"/>
          <w:sz w:val="28"/>
        </w:rPr>
        <w:t>
      Индекс формы административных данных: Форма № 4-ЗК</w:t>
      </w:r>
    </w:p>
    <w:bookmarkEnd w:id="438"/>
    <w:bookmarkStart w:name="z534" w:id="439"/>
    <w:p>
      <w:pPr>
        <w:spacing w:after="0"/>
        <w:ind w:left="0"/>
        <w:jc w:val="both"/>
      </w:pPr>
      <w:r>
        <w:rPr>
          <w:rFonts w:ascii="Times New Roman"/>
          <w:b w:val="false"/>
          <w:i w:val="false"/>
          <w:color w:val="000000"/>
          <w:sz w:val="28"/>
        </w:rPr>
        <w:t>
      Кезеңділігі: апта сайын</w:t>
      </w:r>
    </w:p>
    <w:bookmarkEnd w:id="439"/>
    <w:bookmarkStart w:name="z535" w:id="440"/>
    <w:p>
      <w:pPr>
        <w:spacing w:after="0"/>
        <w:ind w:left="0"/>
        <w:jc w:val="both"/>
      </w:pPr>
      <w:r>
        <w:rPr>
          <w:rFonts w:ascii="Times New Roman"/>
          <w:b w:val="false"/>
          <w:i w:val="false"/>
          <w:color w:val="000000"/>
          <w:sz w:val="28"/>
        </w:rPr>
        <w:t>
      Периодичность: еженедельная</w:t>
      </w:r>
    </w:p>
    <w:bookmarkEnd w:id="440"/>
    <w:bookmarkStart w:name="z536" w:id="441"/>
    <w:p>
      <w:pPr>
        <w:spacing w:after="0"/>
        <w:ind w:left="0"/>
        <w:jc w:val="both"/>
      </w:pPr>
      <w:r>
        <w:rPr>
          <w:rFonts w:ascii="Times New Roman"/>
          <w:b w:val="false"/>
          <w:i w:val="false"/>
          <w:color w:val="000000"/>
          <w:sz w:val="28"/>
        </w:rPr>
        <w:t>
      Есепті кезең: 20___ жылғы _____ ___ аптасы</w:t>
      </w:r>
    </w:p>
    <w:bookmarkEnd w:id="441"/>
    <w:bookmarkStart w:name="z537" w:id="442"/>
    <w:p>
      <w:pPr>
        <w:spacing w:after="0"/>
        <w:ind w:left="0"/>
        <w:jc w:val="both"/>
      </w:pPr>
      <w:r>
        <w:rPr>
          <w:rFonts w:ascii="Times New Roman"/>
          <w:b w:val="false"/>
          <w:i w:val="false"/>
          <w:color w:val="000000"/>
          <w:sz w:val="28"/>
        </w:rPr>
        <w:t>
      Отчетный период: ___ неделя _____ 20___ год</w:t>
      </w:r>
    </w:p>
    <w:bookmarkEnd w:id="442"/>
    <w:bookmarkStart w:name="z538" w:id="443"/>
    <w:p>
      <w:pPr>
        <w:spacing w:after="0"/>
        <w:ind w:left="0"/>
        <w:jc w:val="both"/>
      </w:pPr>
      <w:r>
        <w:rPr>
          <w:rFonts w:ascii="Times New Roman"/>
          <w:b w:val="false"/>
          <w:i w:val="false"/>
          <w:color w:val="000000"/>
          <w:sz w:val="28"/>
        </w:rPr>
        <w:t>
      Ақпарат ұсынатын тұлғалар тобы: облыстық ауыл шаруашылығы басқармалары</w:t>
      </w:r>
    </w:p>
    <w:bookmarkEnd w:id="443"/>
    <w:bookmarkStart w:name="z539" w:id="444"/>
    <w:p>
      <w:pPr>
        <w:spacing w:after="0"/>
        <w:ind w:left="0"/>
        <w:jc w:val="both"/>
      </w:pPr>
      <w:r>
        <w:rPr>
          <w:rFonts w:ascii="Times New Roman"/>
          <w:b w:val="false"/>
          <w:i w:val="false"/>
          <w:color w:val="000000"/>
          <w:sz w:val="28"/>
        </w:rPr>
        <w:t>
      Круг лиц, представляющих информацию: областные управления сельского хозяйства</w:t>
      </w:r>
    </w:p>
    <w:bookmarkEnd w:id="444"/>
    <w:bookmarkStart w:name="z540" w:id="445"/>
    <w:p>
      <w:pPr>
        <w:spacing w:after="0"/>
        <w:ind w:left="0"/>
        <w:jc w:val="both"/>
      </w:pPr>
      <w:r>
        <w:rPr>
          <w:rFonts w:ascii="Times New Roman"/>
          <w:b w:val="false"/>
          <w:i w:val="false"/>
          <w:color w:val="000000"/>
          <w:sz w:val="28"/>
        </w:rPr>
        <w:t>
      Әкімшілік деректер нысанын ұсыну мерзімі – 15 шілдеден 15 қарашаға дейін</w:t>
      </w:r>
    </w:p>
    <w:bookmarkEnd w:id="445"/>
    <w:bookmarkStart w:name="z541" w:id="446"/>
    <w:p>
      <w:pPr>
        <w:spacing w:after="0"/>
        <w:ind w:left="0"/>
        <w:jc w:val="both"/>
      </w:pPr>
      <w:r>
        <w:rPr>
          <w:rFonts w:ascii="Times New Roman"/>
          <w:b w:val="false"/>
          <w:i w:val="false"/>
          <w:color w:val="000000"/>
          <w:sz w:val="28"/>
        </w:rPr>
        <w:t>
      Срок представления формы административных данных – с 15 июля по 15 ноября</w:t>
      </w:r>
    </w:p>
    <w:bookmarkEnd w:id="446"/>
    <w:bookmarkStart w:name="z542" w:id="447"/>
    <w:p>
      <w:pPr>
        <w:spacing w:after="0"/>
        <w:ind w:left="0"/>
        <w:jc w:val="both"/>
      </w:pPr>
      <w:r>
        <w:rPr>
          <w:rFonts w:ascii="Times New Roman"/>
          <w:b w:val="false"/>
          <w:i w:val="false"/>
          <w:color w:val="000000"/>
          <w:sz w:val="28"/>
        </w:rPr>
        <w:t xml:space="preserve">
      1. Ауыл шаруашылығы қызметін жүзеге асыратын аумақты көрсетіңіз </w:t>
      </w:r>
    </w:p>
    <w:bookmarkEnd w:id="447"/>
    <w:bookmarkStart w:name="z543" w:id="448"/>
    <w:p>
      <w:pPr>
        <w:spacing w:after="0"/>
        <w:ind w:left="0"/>
        <w:jc w:val="both"/>
      </w:pPr>
      <w:r>
        <w:rPr>
          <w:rFonts w:ascii="Times New Roman"/>
          <w:b w:val="false"/>
          <w:i w:val="false"/>
          <w:color w:val="000000"/>
          <w:sz w:val="28"/>
        </w:rPr>
        <w:t xml:space="preserve">
      Укажите территорию осуществления сельскохозяйственной деятельности </w:t>
      </w:r>
    </w:p>
    <w:bookmarkEnd w:id="448"/>
    <w:bookmarkStart w:name="z544" w:id="449"/>
    <w:p>
      <w:pPr>
        <w:spacing w:after="0"/>
        <w:ind w:left="0"/>
        <w:jc w:val="both"/>
      </w:pPr>
      <w:r>
        <w:rPr>
          <w:rFonts w:ascii="Times New Roman"/>
          <w:b w:val="false"/>
          <w:i w:val="false"/>
          <w:color w:val="000000"/>
          <w:sz w:val="28"/>
        </w:rPr>
        <w:t xml:space="preserve">
      Облыс/Область _________________________________________ </w:t>
      </w:r>
    </w:p>
    <w:bookmarkEnd w:id="449"/>
    <w:bookmarkStart w:name="z545" w:id="450"/>
    <w:p>
      <w:pPr>
        <w:spacing w:after="0"/>
        <w:ind w:left="0"/>
        <w:jc w:val="both"/>
      </w:pPr>
      <w:r>
        <w:rPr>
          <w:rFonts w:ascii="Times New Roman"/>
          <w:b w:val="false"/>
          <w:i w:val="false"/>
          <w:color w:val="000000"/>
          <w:sz w:val="28"/>
        </w:rPr>
        <w:t xml:space="preserve">
      ӘАОС коды/ Код КАТО ___________________________________ </w:t>
      </w:r>
    </w:p>
    <w:bookmarkEnd w:id="450"/>
    <w:bookmarkStart w:name="z546" w:id="451"/>
    <w:p>
      <w:pPr>
        <w:spacing w:after="0"/>
        <w:ind w:left="0"/>
        <w:jc w:val="both"/>
      </w:pPr>
      <w:r>
        <w:rPr>
          <w:rFonts w:ascii="Times New Roman"/>
          <w:b w:val="false"/>
          <w:i w:val="false"/>
          <w:color w:val="000000"/>
          <w:sz w:val="28"/>
        </w:rPr>
        <w:t xml:space="preserve">
      (Әкімшілік-аумақтық объектілер сыныптауышы –  </w:t>
      </w:r>
    </w:p>
    <w:bookmarkEnd w:id="451"/>
    <w:bookmarkStart w:name="z547" w:id="452"/>
    <w:p>
      <w:pPr>
        <w:spacing w:after="0"/>
        <w:ind w:left="0"/>
        <w:jc w:val="both"/>
      </w:pPr>
      <w:r>
        <w:rPr>
          <w:rFonts w:ascii="Times New Roman"/>
          <w:b w:val="false"/>
          <w:i w:val="false"/>
          <w:color w:val="000000"/>
          <w:sz w:val="28"/>
        </w:rPr>
        <w:t xml:space="preserve">
      Классификатор административно-территориальных объектов) </w:t>
      </w:r>
    </w:p>
    <w:bookmarkEnd w:id="4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гектар (тысяч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
        <w:gridCol w:w="535"/>
        <w:gridCol w:w="535"/>
        <w:gridCol w:w="1722"/>
        <w:gridCol w:w="535"/>
        <w:gridCol w:w="535"/>
        <w:gridCol w:w="1722"/>
        <w:gridCol w:w="535"/>
        <w:gridCol w:w="535"/>
        <w:gridCol w:w="1723"/>
        <w:gridCol w:w="831"/>
        <w:gridCol w:w="832"/>
        <w:gridCol w:w="1725"/>
      </w:tblGrid>
      <w:tr>
        <w:trPr>
          <w:trHeight w:val="30" w:hRule="atLeast"/>
        </w:trPr>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453"/>
          <w:p>
            <w:pPr>
              <w:spacing w:after="20"/>
              <w:ind w:left="20"/>
              <w:jc w:val="both"/>
            </w:pPr>
            <w:r>
              <w:rPr>
                <w:rFonts w:ascii="Times New Roman"/>
                <w:b w:val="false"/>
                <w:i w:val="false"/>
                <w:color w:val="000000"/>
                <w:sz w:val="20"/>
              </w:rPr>
              <w:t>
Облыс</w:t>
            </w:r>
            <w:r>
              <w:br/>
            </w:r>
            <w:r>
              <w:rPr>
                <w:rFonts w:ascii="Times New Roman"/>
                <w:b w:val="false"/>
                <w:i w:val="false"/>
                <w:color w:val="000000"/>
                <w:sz w:val="20"/>
              </w:rPr>
              <w:t>
Область</w:t>
            </w:r>
          </w:p>
          <w:bookmarkEnd w:id="453"/>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454"/>
          <w:p>
            <w:pPr>
              <w:spacing w:after="20"/>
              <w:ind w:left="20"/>
              <w:jc w:val="both"/>
            </w:pPr>
            <w:r>
              <w:rPr>
                <w:rFonts w:ascii="Times New Roman"/>
                <w:b w:val="false"/>
                <w:i w:val="false"/>
                <w:color w:val="000000"/>
                <w:sz w:val="20"/>
              </w:rPr>
              <w:t>
Дайындалды</w:t>
            </w:r>
            <w:r>
              <w:br/>
            </w:r>
            <w:r>
              <w:rPr>
                <w:rFonts w:ascii="Times New Roman"/>
                <w:b w:val="false"/>
                <w:i w:val="false"/>
                <w:color w:val="000000"/>
                <w:sz w:val="20"/>
              </w:rPr>
              <w:t>
Заготовлено</w:t>
            </w:r>
          </w:p>
          <w:bookmarkEnd w:id="454"/>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455"/>
          <w:p>
            <w:pPr>
              <w:spacing w:after="20"/>
              <w:ind w:left="20"/>
              <w:jc w:val="both"/>
            </w:pPr>
            <w:r>
              <w:rPr>
                <w:rFonts w:ascii="Times New Roman"/>
                <w:b w:val="false"/>
                <w:i w:val="false"/>
                <w:color w:val="000000"/>
                <w:sz w:val="20"/>
              </w:rPr>
              <w:t>
шөп</w:t>
            </w:r>
            <w:r>
              <w:br/>
            </w:r>
            <w:r>
              <w:rPr>
                <w:rFonts w:ascii="Times New Roman"/>
                <w:b w:val="false"/>
                <w:i w:val="false"/>
                <w:color w:val="000000"/>
                <w:sz w:val="20"/>
              </w:rPr>
              <w:t>
сено</w:t>
            </w:r>
          </w:p>
          <w:bookmarkEnd w:id="45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456"/>
          <w:p>
            <w:pPr>
              <w:spacing w:after="20"/>
              <w:ind w:left="20"/>
              <w:jc w:val="both"/>
            </w:pPr>
            <w:r>
              <w:rPr>
                <w:rFonts w:ascii="Times New Roman"/>
                <w:b w:val="false"/>
                <w:i w:val="false"/>
                <w:color w:val="000000"/>
                <w:sz w:val="20"/>
              </w:rPr>
              <w:t>
пішенде</w:t>
            </w:r>
            <w:r>
              <w:br/>
            </w:r>
            <w:r>
              <w:rPr>
                <w:rFonts w:ascii="Times New Roman"/>
                <w:b w:val="false"/>
                <w:i w:val="false"/>
                <w:color w:val="000000"/>
                <w:sz w:val="20"/>
              </w:rPr>
              <w:t>
месенаж</w:t>
            </w:r>
          </w:p>
          <w:bookmarkEnd w:id="45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457"/>
          <w:p>
            <w:pPr>
              <w:spacing w:after="20"/>
              <w:ind w:left="20"/>
              <w:jc w:val="both"/>
            </w:pPr>
            <w:r>
              <w:rPr>
                <w:rFonts w:ascii="Times New Roman"/>
                <w:b w:val="false"/>
                <w:i w:val="false"/>
                <w:color w:val="000000"/>
                <w:sz w:val="20"/>
              </w:rPr>
              <w:t>
сүрлем</w:t>
            </w:r>
            <w:r>
              <w:br/>
            </w:r>
            <w:r>
              <w:rPr>
                <w:rFonts w:ascii="Times New Roman"/>
                <w:b w:val="false"/>
                <w:i w:val="false"/>
                <w:color w:val="000000"/>
                <w:sz w:val="20"/>
              </w:rPr>
              <w:t>
силос</w:t>
            </w:r>
          </w:p>
          <w:bookmarkEnd w:id="45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458"/>
          <w:p>
            <w:pPr>
              <w:spacing w:after="20"/>
              <w:ind w:left="20"/>
              <w:jc w:val="both"/>
            </w:pPr>
            <w:r>
              <w:rPr>
                <w:rFonts w:ascii="Times New Roman"/>
                <w:b w:val="false"/>
                <w:i w:val="false"/>
                <w:color w:val="000000"/>
                <w:sz w:val="20"/>
              </w:rPr>
              <w:t>
сабан</w:t>
            </w:r>
            <w:r>
              <w:br/>
            </w:r>
            <w:r>
              <w:rPr>
                <w:rFonts w:ascii="Times New Roman"/>
                <w:b w:val="false"/>
                <w:i w:val="false"/>
                <w:color w:val="000000"/>
                <w:sz w:val="20"/>
              </w:rPr>
              <w:t>
солома</w:t>
            </w:r>
          </w:p>
          <w:bookmarkEnd w:id="458"/>
        </w:tc>
      </w:tr>
      <w:tr>
        <w:trPr>
          <w:trHeight w:val="30" w:hRule="atLeast"/>
        </w:trPr>
        <w:tc>
          <w:tcPr>
            <w:tcW w:w="0" w:type="auto"/>
            <w:vMerge/>
            <w:tcBorders>
              <w:top w:val="nil"/>
              <w:left w:val="single" w:color="cfcfcf" w:sz="5"/>
              <w:bottom w:val="single" w:color="cfcfcf" w:sz="5"/>
              <w:right w:val="single" w:color="cfcfcf" w:sz="5"/>
            </w:tcBorders>
          </w:tc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459"/>
          <w:p>
            <w:pPr>
              <w:spacing w:after="20"/>
              <w:ind w:left="20"/>
              <w:jc w:val="both"/>
            </w:pPr>
            <w:r>
              <w:rPr>
                <w:rFonts w:ascii="Times New Roman"/>
                <w:b w:val="false"/>
                <w:i w:val="false"/>
                <w:color w:val="000000"/>
                <w:sz w:val="20"/>
              </w:rPr>
              <w:t>
жоспар</w:t>
            </w:r>
            <w:r>
              <w:br/>
            </w:r>
            <w:r>
              <w:rPr>
                <w:rFonts w:ascii="Times New Roman"/>
                <w:b w:val="false"/>
                <w:i w:val="false"/>
                <w:color w:val="000000"/>
                <w:sz w:val="20"/>
              </w:rPr>
              <w:t>
план</w:t>
            </w:r>
          </w:p>
          <w:bookmarkEnd w:id="459"/>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460"/>
          <w:p>
            <w:pPr>
              <w:spacing w:after="20"/>
              <w:ind w:left="20"/>
              <w:jc w:val="both"/>
            </w:pPr>
            <w:r>
              <w:rPr>
                <w:rFonts w:ascii="Times New Roman"/>
                <w:b w:val="false"/>
                <w:i w:val="false"/>
                <w:color w:val="000000"/>
                <w:sz w:val="20"/>
              </w:rPr>
              <w:t>
нақты</w:t>
            </w:r>
            <w:r>
              <w:br/>
            </w:r>
            <w:r>
              <w:rPr>
                <w:rFonts w:ascii="Times New Roman"/>
                <w:b w:val="false"/>
                <w:i w:val="false"/>
                <w:color w:val="000000"/>
                <w:sz w:val="20"/>
              </w:rPr>
              <w:t>
факт-кое</w:t>
            </w:r>
          </w:p>
          <w:bookmarkEnd w:id="460"/>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461"/>
          <w:p>
            <w:pPr>
              <w:spacing w:after="20"/>
              <w:ind w:left="20"/>
              <w:jc w:val="both"/>
            </w:pPr>
            <w:r>
              <w:rPr>
                <w:rFonts w:ascii="Times New Roman"/>
                <w:b w:val="false"/>
                <w:i w:val="false"/>
                <w:color w:val="000000"/>
                <w:sz w:val="20"/>
              </w:rPr>
              <w:t>
20__ болғаны</w:t>
            </w:r>
            <w:r>
              <w:br/>
            </w:r>
            <w:r>
              <w:rPr>
                <w:rFonts w:ascii="Times New Roman"/>
                <w:b w:val="false"/>
                <w:i w:val="false"/>
                <w:color w:val="000000"/>
                <w:sz w:val="20"/>
              </w:rPr>
              <w:t>
было в 20__</w:t>
            </w:r>
          </w:p>
          <w:bookmarkEnd w:id="461"/>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462"/>
          <w:p>
            <w:pPr>
              <w:spacing w:after="20"/>
              <w:ind w:left="20"/>
              <w:jc w:val="both"/>
            </w:pPr>
            <w:r>
              <w:rPr>
                <w:rFonts w:ascii="Times New Roman"/>
                <w:b w:val="false"/>
                <w:i w:val="false"/>
                <w:color w:val="000000"/>
                <w:sz w:val="20"/>
              </w:rPr>
              <w:t>
жоспар</w:t>
            </w:r>
            <w:r>
              <w:br/>
            </w:r>
            <w:r>
              <w:rPr>
                <w:rFonts w:ascii="Times New Roman"/>
                <w:b w:val="false"/>
                <w:i w:val="false"/>
                <w:color w:val="000000"/>
                <w:sz w:val="20"/>
              </w:rPr>
              <w:t>
план</w:t>
            </w:r>
          </w:p>
          <w:bookmarkEnd w:id="462"/>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463"/>
          <w:p>
            <w:pPr>
              <w:spacing w:after="20"/>
              <w:ind w:left="20"/>
              <w:jc w:val="both"/>
            </w:pPr>
            <w:r>
              <w:rPr>
                <w:rFonts w:ascii="Times New Roman"/>
                <w:b w:val="false"/>
                <w:i w:val="false"/>
                <w:color w:val="000000"/>
                <w:sz w:val="20"/>
              </w:rPr>
              <w:t>
нақты</w:t>
            </w:r>
            <w:r>
              <w:br/>
            </w:r>
            <w:r>
              <w:rPr>
                <w:rFonts w:ascii="Times New Roman"/>
                <w:b w:val="false"/>
                <w:i w:val="false"/>
                <w:color w:val="000000"/>
                <w:sz w:val="20"/>
              </w:rPr>
              <w:t>
факт-кое</w:t>
            </w:r>
          </w:p>
          <w:bookmarkEnd w:id="463"/>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464"/>
          <w:p>
            <w:pPr>
              <w:spacing w:after="20"/>
              <w:ind w:left="20"/>
              <w:jc w:val="both"/>
            </w:pPr>
            <w:r>
              <w:rPr>
                <w:rFonts w:ascii="Times New Roman"/>
                <w:b w:val="false"/>
                <w:i w:val="false"/>
                <w:color w:val="000000"/>
                <w:sz w:val="20"/>
              </w:rPr>
              <w:t>
20__ болғаны</w:t>
            </w:r>
            <w:r>
              <w:br/>
            </w:r>
            <w:r>
              <w:rPr>
                <w:rFonts w:ascii="Times New Roman"/>
                <w:b w:val="false"/>
                <w:i w:val="false"/>
                <w:color w:val="000000"/>
                <w:sz w:val="20"/>
              </w:rPr>
              <w:t>
было в 20__</w:t>
            </w:r>
          </w:p>
          <w:bookmarkEnd w:id="464"/>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465"/>
          <w:p>
            <w:pPr>
              <w:spacing w:after="20"/>
              <w:ind w:left="20"/>
              <w:jc w:val="both"/>
            </w:pPr>
            <w:r>
              <w:rPr>
                <w:rFonts w:ascii="Times New Roman"/>
                <w:b w:val="false"/>
                <w:i w:val="false"/>
                <w:color w:val="000000"/>
                <w:sz w:val="20"/>
              </w:rPr>
              <w:t>
жоспар</w:t>
            </w:r>
            <w:r>
              <w:br/>
            </w:r>
            <w:r>
              <w:rPr>
                <w:rFonts w:ascii="Times New Roman"/>
                <w:b w:val="false"/>
                <w:i w:val="false"/>
                <w:color w:val="000000"/>
                <w:sz w:val="20"/>
              </w:rPr>
              <w:t>
план</w:t>
            </w:r>
          </w:p>
          <w:bookmarkEnd w:id="465"/>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466"/>
          <w:p>
            <w:pPr>
              <w:spacing w:after="20"/>
              <w:ind w:left="20"/>
              <w:jc w:val="both"/>
            </w:pPr>
            <w:r>
              <w:rPr>
                <w:rFonts w:ascii="Times New Roman"/>
                <w:b w:val="false"/>
                <w:i w:val="false"/>
                <w:color w:val="000000"/>
                <w:sz w:val="20"/>
              </w:rPr>
              <w:t>
нақты</w:t>
            </w:r>
            <w:r>
              <w:br/>
            </w:r>
            <w:r>
              <w:rPr>
                <w:rFonts w:ascii="Times New Roman"/>
                <w:b w:val="false"/>
                <w:i w:val="false"/>
                <w:color w:val="000000"/>
                <w:sz w:val="20"/>
              </w:rPr>
              <w:t>
факт-кое</w:t>
            </w:r>
          </w:p>
          <w:bookmarkEnd w:id="466"/>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467"/>
          <w:p>
            <w:pPr>
              <w:spacing w:after="20"/>
              <w:ind w:left="20"/>
              <w:jc w:val="both"/>
            </w:pPr>
            <w:r>
              <w:rPr>
                <w:rFonts w:ascii="Times New Roman"/>
                <w:b w:val="false"/>
                <w:i w:val="false"/>
                <w:color w:val="000000"/>
                <w:sz w:val="20"/>
              </w:rPr>
              <w:t>
20__ болғаны</w:t>
            </w:r>
            <w:r>
              <w:br/>
            </w:r>
            <w:r>
              <w:rPr>
                <w:rFonts w:ascii="Times New Roman"/>
                <w:b w:val="false"/>
                <w:i w:val="false"/>
                <w:color w:val="000000"/>
                <w:sz w:val="20"/>
              </w:rPr>
              <w:t>
было в 20__</w:t>
            </w:r>
          </w:p>
          <w:bookmarkEnd w:id="467"/>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468"/>
          <w:p>
            <w:pPr>
              <w:spacing w:after="20"/>
              <w:ind w:left="20"/>
              <w:jc w:val="both"/>
            </w:pPr>
            <w:r>
              <w:rPr>
                <w:rFonts w:ascii="Times New Roman"/>
                <w:b w:val="false"/>
                <w:i w:val="false"/>
                <w:color w:val="000000"/>
                <w:sz w:val="20"/>
              </w:rPr>
              <w:t>
жоспар</w:t>
            </w:r>
            <w:r>
              <w:br/>
            </w:r>
            <w:r>
              <w:rPr>
                <w:rFonts w:ascii="Times New Roman"/>
                <w:b w:val="false"/>
                <w:i w:val="false"/>
                <w:color w:val="000000"/>
                <w:sz w:val="20"/>
              </w:rPr>
              <w:t>
план</w:t>
            </w:r>
          </w:p>
          <w:bookmarkEnd w:id="468"/>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469"/>
          <w:p>
            <w:pPr>
              <w:spacing w:after="20"/>
              <w:ind w:left="20"/>
              <w:jc w:val="both"/>
            </w:pPr>
            <w:r>
              <w:rPr>
                <w:rFonts w:ascii="Times New Roman"/>
                <w:b w:val="false"/>
                <w:i w:val="false"/>
                <w:color w:val="000000"/>
                <w:sz w:val="20"/>
              </w:rPr>
              <w:t>
нақты</w:t>
            </w:r>
            <w:r>
              <w:br/>
            </w:r>
            <w:r>
              <w:rPr>
                <w:rFonts w:ascii="Times New Roman"/>
                <w:b w:val="false"/>
                <w:i w:val="false"/>
                <w:color w:val="000000"/>
                <w:sz w:val="20"/>
              </w:rPr>
              <w:t>
факт-кое</w:t>
            </w:r>
          </w:p>
          <w:bookmarkEnd w:id="469"/>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470"/>
          <w:p>
            <w:pPr>
              <w:spacing w:after="20"/>
              <w:ind w:left="20"/>
              <w:jc w:val="both"/>
            </w:pPr>
            <w:r>
              <w:rPr>
                <w:rFonts w:ascii="Times New Roman"/>
                <w:b w:val="false"/>
                <w:i w:val="false"/>
                <w:color w:val="000000"/>
                <w:sz w:val="20"/>
              </w:rPr>
              <w:t>
20__ болғаны</w:t>
            </w:r>
            <w:r>
              <w:br/>
            </w:r>
            <w:r>
              <w:rPr>
                <w:rFonts w:ascii="Times New Roman"/>
                <w:b w:val="false"/>
                <w:i w:val="false"/>
                <w:color w:val="000000"/>
                <w:sz w:val="20"/>
              </w:rPr>
              <w:t>
было в 20__</w:t>
            </w:r>
          </w:p>
          <w:bookmarkEnd w:id="470"/>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471"/>
          <w:p>
            <w:pPr>
              <w:spacing w:after="20"/>
              <w:ind w:left="20"/>
              <w:jc w:val="both"/>
            </w:pPr>
            <w:r>
              <w:rPr>
                <w:rFonts w:ascii="Times New Roman"/>
                <w:b w:val="false"/>
                <w:i w:val="false"/>
                <w:color w:val="000000"/>
                <w:sz w:val="20"/>
              </w:rPr>
              <w:t>
Жиыны</w:t>
            </w:r>
            <w:r>
              <w:br/>
            </w:r>
            <w:r>
              <w:rPr>
                <w:rFonts w:ascii="Times New Roman"/>
                <w:b w:val="false"/>
                <w:i w:val="false"/>
                <w:color w:val="000000"/>
                <w:sz w:val="20"/>
              </w:rPr>
              <w:t>
Итого:</w:t>
            </w:r>
          </w:p>
          <w:bookmarkEnd w:id="471"/>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8" w:id="472"/>
    <w:p>
      <w:pPr>
        <w:spacing w:after="0"/>
        <w:ind w:left="0"/>
        <w:jc w:val="both"/>
      </w:pPr>
      <w:r>
        <w:rPr>
          <w:rFonts w:ascii="Times New Roman"/>
          <w:b w:val="false"/>
          <w:i w:val="false"/>
          <w:color w:val="000000"/>
          <w:sz w:val="28"/>
        </w:rPr>
        <w:t xml:space="preserve">
      Атауы                                     Мекенжайы </w:t>
      </w:r>
      <w:r>
        <w:br/>
      </w:r>
      <w:r>
        <w:rPr>
          <w:rFonts w:ascii="Times New Roman"/>
          <w:b w:val="false"/>
          <w:i w:val="false"/>
          <w:color w:val="000000"/>
          <w:sz w:val="28"/>
        </w:rPr>
        <w:t>Наименование ____________________________ Адрес_______________________________</w:t>
      </w:r>
      <w:r>
        <w:br/>
      </w:r>
      <w:r>
        <w:rPr>
          <w:rFonts w:ascii="Times New Roman"/>
          <w:b w:val="false"/>
          <w:i w:val="false"/>
          <w:color w:val="000000"/>
          <w:sz w:val="28"/>
        </w:rPr>
        <w:t>_________________________________________ ____________________________________</w:t>
      </w:r>
      <w:r>
        <w:br/>
      </w:r>
      <w:r>
        <w:rPr>
          <w:rFonts w:ascii="Times New Roman"/>
          <w:b w:val="false"/>
          <w:i w:val="false"/>
          <w:color w:val="000000"/>
          <w:sz w:val="28"/>
        </w:rPr>
        <w:t xml:space="preserve">Телефоны </w:t>
      </w:r>
      <w:r>
        <w:br/>
      </w:r>
      <w:r>
        <w:rPr>
          <w:rFonts w:ascii="Times New Roman"/>
          <w:b w:val="false"/>
          <w:i w:val="false"/>
          <w:color w:val="000000"/>
          <w:sz w:val="28"/>
        </w:rPr>
        <w:t xml:space="preserve">Телефон </w:t>
      </w:r>
      <w:r>
        <w:br/>
      </w:r>
      <w:r>
        <w:rPr>
          <w:rFonts w:ascii="Times New Roman"/>
          <w:b w:val="false"/>
          <w:i w:val="false"/>
          <w:color w:val="000000"/>
          <w:sz w:val="28"/>
        </w:rPr>
        <w:t xml:space="preserve">______________________________________________________ </w:t>
      </w:r>
      <w:r>
        <w:br/>
      </w:r>
      <w:r>
        <w:rPr>
          <w:rFonts w:ascii="Times New Roman"/>
          <w:b w:val="false"/>
          <w:i w:val="false"/>
          <w:color w:val="000000"/>
          <w:sz w:val="28"/>
        </w:rPr>
        <w:t xml:space="preserve">Электрондық почта мекенжайы </w:t>
      </w:r>
      <w:r>
        <w:br/>
      </w:r>
      <w:r>
        <w:rPr>
          <w:rFonts w:ascii="Times New Roman"/>
          <w:b w:val="false"/>
          <w:i w:val="false"/>
          <w:color w:val="000000"/>
          <w:sz w:val="28"/>
        </w:rPr>
        <w:t xml:space="preserve">Адрес электронной почты  </w:t>
      </w:r>
      <w:r>
        <w:br/>
      </w:r>
      <w:r>
        <w:rPr>
          <w:rFonts w:ascii="Times New Roman"/>
          <w:b w:val="false"/>
          <w:i w:val="false"/>
          <w:color w:val="000000"/>
          <w:sz w:val="28"/>
        </w:rPr>
        <w:t xml:space="preserve">_______________________________________ </w:t>
      </w:r>
      <w:r>
        <w:br/>
      </w:r>
      <w:r>
        <w:rPr>
          <w:rFonts w:ascii="Times New Roman"/>
          <w:b w:val="false"/>
          <w:i w:val="false"/>
          <w:color w:val="000000"/>
          <w:sz w:val="28"/>
        </w:rPr>
        <w:t xml:space="preserve">Орындаушы </w:t>
      </w:r>
      <w:r>
        <w:br/>
      </w:r>
      <w:r>
        <w:rPr>
          <w:rFonts w:ascii="Times New Roman"/>
          <w:b w:val="false"/>
          <w:i w:val="false"/>
          <w:color w:val="000000"/>
          <w:sz w:val="28"/>
        </w:rPr>
        <w:t xml:space="preserve">Исполнитель ___________________________________________ _____________________ </w:t>
      </w:r>
      <w:r>
        <w:br/>
      </w:r>
      <w:r>
        <w:rPr>
          <w:rFonts w:ascii="Times New Roman"/>
          <w:b w:val="false"/>
          <w:i w:val="false"/>
          <w:color w:val="000000"/>
          <w:sz w:val="28"/>
        </w:rPr>
        <w:t xml:space="preserve">                   аты, әкесінің аты (бар болса), тегі                   қолы, телефон </w:t>
      </w:r>
      <w:r>
        <w:br/>
      </w:r>
      <w:r>
        <w:rPr>
          <w:rFonts w:ascii="Times New Roman"/>
          <w:b w:val="false"/>
          <w:i w:val="false"/>
          <w:color w:val="000000"/>
          <w:sz w:val="28"/>
        </w:rPr>
        <w:t xml:space="preserve">                   фамилия, имя и отчество (при его наличии)       подпись, телефон </w:t>
      </w:r>
      <w:r>
        <w:br/>
      </w:r>
      <w:r>
        <w:rPr>
          <w:rFonts w:ascii="Times New Roman"/>
          <w:b w:val="false"/>
          <w:i w:val="false"/>
          <w:color w:val="000000"/>
          <w:sz w:val="28"/>
        </w:rPr>
        <w:t xml:space="preserve">Басшы немесе оның міндетін атқарушы адам </w:t>
      </w:r>
      <w:r>
        <w:br/>
      </w:r>
      <w:r>
        <w:rPr>
          <w:rFonts w:ascii="Times New Roman"/>
          <w:b w:val="false"/>
          <w:i w:val="false"/>
          <w:color w:val="000000"/>
          <w:sz w:val="28"/>
        </w:rPr>
        <w:t xml:space="preserve">Руководитель или лицо, исполняющее его обязанности </w:t>
      </w:r>
      <w:r>
        <w:br/>
      </w:r>
      <w:r>
        <w:rPr>
          <w:rFonts w:ascii="Times New Roman"/>
          <w:b w:val="false"/>
          <w:i w:val="false"/>
          <w:color w:val="000000"/>
          <w:sz w:val="28"/>
        </w:rPr>
        <w:t>_______________________________________________________ ____________________</w:t>
      </w:r>
      <w:r>
        <w:br/>
      </w:r>
      <w:r>
        <w:rPr>
          <w:rFonts w:ascii="Times New Roman"/>
          <w:b w:val="false"/>
          <w:i w:val="false"/>
          <w:color w:val="000000"/>
          <w:sz w:val="28"/>
        </w:rPr>
        <w:t xml:space="preserve">                   аты, әкесінің аты (бар болса), тегі                         қолы  </w:t>
      </w:r>
      <w:r>
        <w:br/>
      </w:r>
      <w:r>
        <w:rPr>
          <w:rFonts w:ascii="Times New Roman"/>
          <w:b w:val="false"/>
          <w:i w:val="false"/>
          <w:color w:val="000000"/>
          <w:sz w:val="28"/>
        </w:rPr>
        <w:t xml:space="preserve">                   фамилия, имя и отчество (при его наличии)             подпись </w:t>
      </w:r>
      <w:r>
        <w:br/>
      </w:r>
      <w:r>
        <w:rPr>
          <w:rFonts w:ascii="Times New Roman"/>
          <w:b w:val="false"/>
          <w:i w:val="false"/>
          <w:color w:val="000000"/>
          <w:sz w:val="28"/>
        </w:rPr>
        <w:t>Мөрдің орны (жеке кәсіпкерлік субъектілері болып табылатын адамдарды қоспағанда)</w:t>
      </w:r>
      <w:r>
        <w:br/>
      </w:r>
      <w:r>
        <w:rPr>
          <w:rFonts w:ascii="Times New Roman"/>
          <w:b w:val="false"/>
          <w:i w:val="false"/>
          <w:color w:val="000000"/>
          <w:sz w:val="28"/>
        </w:rPr>
        <w:t xml:space="preserve">Место для печати (за исключением лиц, являющихся субъектами частного предпринимательства) </w:t>
      </w:r>
      <w:r>
        <w:br/>
      </w:r>
      <w:r>
        <w:rPr>
          <w:rFonts w:ascii="Times New Roman"/>
          <w:b w:val="false"/>
          <w:i w:val="false"/>
          <w:color w:val="000000"/>
          <w:sz w:val="28"/>
        </w:rPr>
        <w:t xml:space="preserve">_______________________ </w:t>
      </w:r>
      <w:r>
        <w:br/>
      </w:r>
      <w:r>
        <w:rPr>
          <w:rFonts w:ascii="Times New Roman"/>
          <w:b w:val="false"/>
          <w:i w:val="false"/>
          <w:color w:val="000000"/>
          <w:sz w:val="28"/>
        </w:rPr>
        <w:t xml:space="preserve">Есеп тапсырылған күні 20 __ жылғы "___" ______ </w:t>
      </w:r>
      <w:r>
        <w:br/>
      </w:r>
      <w:r>
        <w:rPr>
          <w:rFonts w:ascii="Times New Roman"/>
          <w:b w:val="false"/>
          <w:i w:val="false"/>
          <w:color w:val="000000"/>
          <w:sz w:val="28"/>
        </w:rPr>
        <w:t>Дата сдачи отчета "___" __________ 20 ___ года</w:t>
      </w:r>
    </w:p>
    <w:bookmarkEnd w:id="472"/>
    <w:bookmarkStart w:name="z569" w:id="473"/>
    <w:p>
      <w:pPr>
        <w:spacing w:after="0"/>
        <w:ind w:left="0"/>
        <w:jc w:val="left"/>
      </w:pPr>
      <w:r>
        <w:rPr>
          <w:rFonts w:ascii="Times New Roman"/>
          <w:b/>
          <w:i w:val="false"/>
          <w:color w:val="000000"/>
        </w:rPr>
        <w:t xml:space="preserve"> "Азықтарды дайындау туралы мәліметтер" әкімшілік деректерді жинауға арналған нысанды толтыру бойынша түсіндірме (№4-АД, апта сайын 1 шілдеден 15 қарашаға дейін) </w:t>
      </w:r>
    </w:p>
    <w:bookmarkEnd w:id="473"/>
    <w:bookmarkStart w:name="z570" w:id="474"/>
    <w:p>
      <w:pPr>
        <w:spacing w:after="0"/>
        <w:ind w:left="0"/>
        <w:jc w:val="left"/>
      </w:pPr>
      <w:r>
        <w:rPr>
          <w:rFonts w:ascii="Times New Roman"/>
          <w:b/>
          <w:i w:val="false"/>
          <w:color w:val="000000"/>
        </w:rPr>
        <w:t xml:space="preserve"> Поясненияие по заполнению формы, предназначенной для сбора административных данных "Сведения о заготовке кормов" (№4-ЗК, еженедельно с 1 июля по 15 ноября)</w:t>
      </w:r>
    </w:p>
    <w:bookmarkEnd w:id="4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8"/>
        <w:gridCol w:w="6342"/>
      </w:tblGrid>
      <w:tr>
        <w:trPr>
          <w:trHeight w:val="30" w:hRule="atLeast"/>
        </w:trPr>
        <w:tc>
          <w:tcPr>
            <w:tcW w:w="5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475"/>
          <w:p>
            <w:pPr>
              <w:spacing w:after="20"/>
              <w:ind w:left="20"/>
              <w:jc w:val="both"/>
            </w:pPr>
            <w:r>
              <w:rPr>
                <w:rFonts w:ascii="Times New Roman"/>
                <w:b w:val="false"/>
                <w:i w:val="false"/>
                <w:color w:val="000000"/>
                <w:sz w:val="20"/>
              </w:rPr>
              <w:t>
1. Осы түсіндірме "Мемлекеттік статистика туралы" Қазақстан Республикасы Заңының 1-бабының 2) тармақшасына сәйкес стратегиялық функцияларды іске асыру үшін әзірленді және "Азықтарды дайындау туралы мәліметтер" әкімшілік деректерді жинауға арналған нысанның (№ 4-АД, апта сайын 1 шілдеден 15 қарашаға дейін) толтырылуын нақтылайды.</w:t>
            </w:r>
            <w:r>
              <w:br/>
            </w:r>
            <w:r>
              <w:rPr>
                <w:rFonts w:ascii="Times New Roman"/>
                <w:b w:val="false"/>
                <w:i w:val="false"/>
                <w:color w:val="000000"/>
                <w:sz w:val="20"/>
              </w:rPr>
              <w:t>
</w:t>
            </w:r>
            <w:r>
              <w:rPr>
                <w:rFonts w:ascii="Times New Roman"/>
                <w:b w:val="false"/>
                <w:i w:val="false"/>
                <w:color w:val="000000"/>
                <w:sz w:val="20"/>
              </w:rPr>
              <w:t>2. Осы нысанды толтыру кезінде мынадай айқындамалар қолданылады:</w:t>
            </w:r>
            <w:r>
              <w:br/>
            </w:r>
            <w:r>
              <w:rPr>
                <w:rFonts w:ascii="Times New Roman"/>
                <w:b w:val="false"/>
                <w:i w:val="false"/>
                <w:color w:val="000000"/>
                <w:sz w:val="20"/>
              </w:rPr>
              <w:t>
</w:t>
            </w:r>
            <w:r>
              <w:rPr>
                <w:rFonts w:ascii="Times New Roman"/>
                <w:b w:val="false"/>
                <w:i w:val="false"/>
                <w:color w:val="000000"/>
                <w:sz w:val="20"/>
              </w:rPr>
              <w:t>1) дайындалған азықтар – қыс мезгілі кезеңінде жануарларды азықтармен қамтамасыз ету үшін дайындалатын азықтардың көлемдері;</w:t>
            </w:r>
            <w:r>
              <w:br/>
            </w:r>
            <w:r>
              <w:rPr>
                <w:rFonts w:ascii="Times New Roman"/>
                <w:b w:val="false"/>
                <w:i w:val="false"/>
                <w:color w:val="000000"/>
                <w:sz w:val="20"/>
              </w:rPr>
              <w:t>
</w:t>
            </w:r>
            <w:r>
              <w:rPr>
                <w:rFonts w:ascii="Times New Roman"/>
                <w:b w:val="false"/>
                <w:i w:val="false"/>
                <w:color w:val="000000"/>
                <w:sz w:val="20"/>
              </w:rPr>
              <w:t>2) шөп – малдарды азықтандыру үшін шабылған және кептірілген шөп;</w:t>
            </w:r>
            <w:r>
              <w:br/>
            </w:r>
            <w:r>
              <w:rPr>
                <w:rFonts w:ascii="Times New Roman"/>
                <w:b w:val="false"/>
                <w:i w:val="false"/>
                <w:color w:val="000000"/>
                <w:sz w:val="20"/>
              </w:rPr>
              <w:t>
</w:t>
            </w:r>
            <w:r>
              <w:rPr>
                <w:rFonts w:ascii="Times New Roman"/>
                <w:b w:val="false"/>
                <w:i w:val="false"/>
                <w:color w:val="000000"/>
                <w:sz w:val="20"/>
              </w:rPr>
              <w:t>3) пішендеме – 50–55 % ылғалдылыққа дейін дегдітілген және ауа кірмейтін сыйымдылықтарда сүрленген, ірі қара мал мен қойды азықтандыру үшін пайдаланылатын шөп, ірі азық түріне жатады;</w:t>
            </w:r>
            <w:r>
              <w:br/>
            </w:r>
            <w:r>
              <w:rPr>
                <w:rFonts w:ascii="Times New Roman"/>
                <w:b w:val="false"/>
                <w:i w:val="false"/>
                <w:color w:val="000000"/>
                <w:sz w:val="20"/>
              </w:rPr>
              <w:t>
</w:t>
            </w:r>
            <w:r>
              <w:rPr>
                <w:rFonts w:ascii="Times New Roman"/>
                <w:b w:val="false"/>
                <w:i w:val="false"/>
                <w:color w:val="000000"/>
                <w:sz w:val="20"/>
              </w:rPr>
              <w:t>4) сүрлем – арнайы қоймаларда (мұнаралар, орлар, шұңқырлар) сүрленген (ашытылған) жүгерінің, күнбағыстың және басқа дақылдардың жасыл массасы, шырынды азық болып табылады;</w:t>
            </w:r>
            <w:r>
              <w:br/>
            </w:r>
            <w:r>
              <w:rPr>
                <w:rFonts w:ascii="Times New Roman"/>
                <w:b w:val="false"/>
                <w:i w:val="false"/>
                <w:color w:val="000000"/>
                <w:sz w:val="20"/>
              </w:rPr>
              <w:t>
</w:t>
            </w:r>
            <w:r>
              <w:rPr>
                <w:rFonts w:ascii="Times New Roman"/>
                <w:b w:val="false"/>
                <w:i w:val="false"/>
                <w:color w:val="000000"/>
                <w:sz w:val="20"/>
              </w:rPr>
              <w:t>5) сабан – дәнді және бұршақ тұқымдас дәнді дақылдардың бастырудан кейін қалатын құрғақ сабақтары және зығырдың, кенепшөптің, кенептің және басқа өсімдіктердің жапырағынан, гүл шоғырынан, тұқымынан ажыратылған сабақтары.</w:t>
            </w:r>
            <w:r>
              <w:br/>
            </w:r>
            <w:r>
              <w:rPr>
                <w:rFonts w:ascii="Times New Roman"/>
                <w:b w:val="false"/>
                <w:i w:val="false"/>
                <w:color w:val="000000"/>
                <w:sz w:val="20"/>
              </w:rPr>
              <w:t>
</w:t>
            </w:r>
            <w:r>
              <w:rPr>
                <w:rFonts w:ascii="Times New Roman"/>
                <w:b w:val="false"/>
                <w:i w:val="false"/>
                <w:color w:val="000000"/>
                <w:sz w:val="20"/>
              </w:rPr>
              <w:t>3. Кестеде дайындалған азықтардың көлемдері мың тоннамен көрсетіледі. 2, 5, 8, 11-бағандарда азықтарды дайындаудың жоспарланған көлемдері туралы деректер ұсынылады. 3, 6, 9, 12-бағандарда нақты дайындалған азықтардың көлемдері көрсетіледі. 4, 7, 10, 13-бағандарда алдағы жылдың тиісті кезеңінде нақты дайындалған азықтардың көлемдері көрсетіледі.</w:t>
            </w:r>
            <w:r>
              <w:br/>
            </w:r>
            <w:r>
              <w:rPr>
                <w:rFonts w:ascii="Times New Roman"/>
                <w:b w:val="false"/>
                <w:i w:val="false"/>
                <w:color w:val="000000"/>
                <w:sz w:val="20"/>
              </w:rPr>
              <w:t>
</w:t>
            </w:r>
            <w:r>
              <w:rPr>
                <w:rFonts w:ascii="Times New Roman"/>
                <w:b w:val="false"/>
                <w:i w:val="false"/>
                <w:color w:val="000000"/>
                <w:sz w:val="20"/>
              </w:rPr>
              <w:t>4. Есептілік мынадай схема бойынша беріледі:</w:t>
            </w:r>
            <w:r>
              <w:br/>
            </w:r>
            <w:r>
              <w:rPr>
                <w:rFonts w:ascii="Times New Roman"/>
                <w:b w:val="false"/>
                <w:i w:val="false"/>
                <w:color w:val="000000"/>
                <w:sz w:val="20"/>
              </w:rPr>
              <w:t>
</w:t>
            </w:r>
            <w:r>
              <w:rPr>
                <w:rFonts w:ascii="Times New Roman"/>
                <w:b w:val="false"/>
                <w:i w:val="false"/>
                <w:color w:val="000000"/>
                <w:sz w:val="20"/>
              </w:rPr>
              <w:t>1) ауылдық округтердің өкілдері ауыл шаруашылығы дақылдарын өсірумен айналысатын ауыл шаруашылығы құралымдарынан деректер жинауды жүзеге асырады, ауылдық округ бойынша жиынтық ақпаратты қалыптастырады және аудандық ауыл шаруашылығы басқармасына жібереді;</w:t>
            </w:r>
            <w:r>
              <w:br/>
            </w:r>
            <w:r>
              <w:rPr>
                <w:rFonts w:ascii="Times New Roman"/>
                <w:b w:val="false"/>
                <w:i w:val="false"/>
                <w:color w:val="000000"/>
                <w:sz w:val="20"/>
              </w:rPr>
              <w:t>
</w:t>
            </w:r>
            <w:r>
              <w:rPr>
                <w:rFonts w:ascii="Times New Roman"/>
                <w:b w:val="false"/>
                <w:i w:val="false"/>
                <w:color w:val="000000"/>
                <w:sz w:val="20"/>
              </w:rPr>
              <w:t>2) аудандық ауыл шаруашылығы басқармасы ауылдық округтер ұсынған деректер бойынша жиынтық ақпаратты қалыптастырады және облыстық ауыл шаруашылығы басқармасына жібереді;</w:t>
            </w:r>
            <w:r>
              <w:br/>
            </w:r>
            <w:r>
              <w:rPr>
                <w:rFonts w:ascii="Times New Roman"/>
                <w:b w:val="false"/>
                <w:i w:val="false"/>
                <w:color w:val="000000"/>
                <w:sz w:val="20"/>
              </w:rPr>
              <w:t>
3) облыстық ауыл шаруашылығы басқармасы аудандық ауыл шаруашылығы басқармалары ұсынған деректер бойынша жиынтық ақпаратты қалыптастырады және Қазақстан Республикасы Ауыл шаруашылығы министрлігіне жібереді.</w:t>
            </w:r>
          </w:p>
          <w:bookmarkEnd w:id="475"/>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476"/>
          <w:p>
            <w:pPr>
              <w:spacing w:after="20"/>
              <w:ind w:left="20"/>
              <w:jc w:val="both"/>
            </w:pPr>
            <w:r>
              <w:rPr>
                <w:rFonts w:ascii="Times New Roman"/>
                <w:b w:val="false"/>
                <w:i w:val="false"/>
                <w:color w:val="000000"/>
                <w:sz w:val="20"/>
              </w:rPr>
              <w:t xml:space="preserve">
1. Настоящее пояснение разработано в соответствии с подпунктом 2) </w:t>
            </w:r>
            <w:r>
              <w:rPr>
                <w:rFonts w:ascii="Times New Roman"/>
                <w:b w:val="false"/>
                <w:i w:val="false"/>
                <w:color w:val="000000"/>
                <w:sz w:val="20"/>
              </w:rPr>
              <w:t>статьи 1</w:t>
            </w:r>
            <w:r>
              <w:rPr>
                <w:rFonts w:ascii="Times New Roman"/>
                <w:b w:val="false"/>
                <w:i w:val="false"/>
                <w:color w:val="000000"/>
                <w:sz w:val="20"/>
              </w:rPr>
              <w:t xml:space="preserve"> Закона Республики Казахстан "О государственной статистике" для реализации стратегических функций и детализирует заполнение формы, предназначенной для сбора административных данных "Сведения о заготовке кормов" (№4-ЗК, еженедельно с 1 июля по 15 ноября).</w:t>
            </w:r>
            <w:r>
              <w:br/>
            </w:r>
            <w:r>
              <w:rPr>
                <w:rFonts w:ascii="Times New Roman"/>
                <w:b w:val="false"/>
                <w:i w:val="false"/>
                <w:color w:val="000000"/>
                <w:sz w:val="20"/>
              </w:rPr>
              <w:t>
</w:t>
            </w:r>
            <w:r>
              <w:rPr>
                <w:rFonts w:ascii="Times New Roman"/>
                <w:b w:val="false"/>
                <w:i w:val="false"/>
                <w:color w:val="000000"/>
                <w:sz w:val="20"/>
              </w:rPr>
              <w:t>2. При заполнении данной формы применяются следующие определения:</w:t>
            </w:r>
            <w:r>
              <w:br/>
            </w:r>
            <w:r>
              <w:rPr>
                <w:rFonts w:ascii="Times New Roman"/>
                <w:b w:val="false"/>
                <w:i w:val="false"/>
                <w:color w:val="000000"/>
                <w:sz w:val="20"/>
              </w:rPr>
              <w:t>
</w:t>
            </w:r>
            <w:r>
              <w:rPr>
                <w:rFonts w:ascii="Times New Roman"/>
                <w:b w:val="false"/>
                <w:i w:val="false"/>
                <w:color w:val="000000"/>
                <w:sz w:val="20"/>
              </w:rPr>
              <w:t>1) заготовлено кормов– объемы заготавливаемых кормов для обеспечения животных кормами в зимний период;</w:t>
            </w:r>
            <w:r>
              <w:br/>
            </w:r>
            <w:r>
              <w:rPr>
                <w:rFonts w:ascii="Times New Roman"/>
                <w:b w:val="false"/>
                <w:i w:val="false"/>
                <w:color w:val="000000"/>
                <w:sz w:val="20"/>
              </w:rPr>
              <w:t>
</w:t>
            </w:r>
            <w:r>
              <w:rPr>
                <w:rFonts w:ascii="Times New Roman"/>
                <w:b w:val="false"/>
                <w:i w:val="false"/>
                <w:color w:val="000000"/>
                <w:sz w:val="20"/>
              </w:rPr>
              <w:t>2) сено – скошенная и высушенная трава для кормления скота;</w:t>
            </w:r>
            <w:r>
              <w:br/>
            </w:r>
            <w:r>
              <w:rPr>
                <w:rFonts w:ascii="Times New Roman"/>
                <w:b w:val="false"/>
                <w:i w:val="false"/>
                <w:color w:val="000000"/>
                <w:sz w:val="20"/>
              </w:rPr>
              <w:t>
</w:t>
            </w:r>
            <w:r>
              <w:rPr>
                <w:rFonts w:ascii="Times New Roman"/>
                <w:b w:val="false"/>
                <w:i w:val="false"/>
                <w:color w:val="000000"/>
                <w:sz w:val="20"/>
              </w:rPr>
              <w:t>3) сенаж – трава, провяленная до влажности 50 – 55% и законсервированная в герметических емкостях, используемая для кормления крупного рогатого скота и овец, относится к грубым кормам;</w:t>
            </w:r>
            <w:r>
              <w:br/>
            </w:r>
            <w:r>
              <w:rPr>
                <w:rFonts w:ascii="Times New Roman"/>
                <w:b w:val="false"/>
                <w:i w:val="false"/>
                <w:color w:val="000000"/>
                <w:sz w:val="20"/>
              </w:rPr>
              <w:t>
</w:t>
            </w:r>
            <w:r>
              <w:rPr>
                <w:rFonts w:ascii="Times New Roman"/>
                <w:b w:val="false"/>
                <w:i w:val="false"/>
                <w:color w:val="000000"/>
                <w:sz w:val="20"/>
              </w:rPr>
              <w:t>4) силос – законсервированная (заквашенная) в специальных хранилищах (башни, траншеи, ямы), измельченная зеленая масса кукурузы, подсолнечника и других культур, является сочным кормом;</w:t>
            </w:r>
            <w:r>
              <w:br/>
            </w:r>
            <w:r>
              <w:rPr>
                <w:rFonts w:ascii="Times New Roman"/>
                <w:b w:val="false"/>
                <w:i w:val="false"/>
                <w:color w:val="000000"/>
                <w:sz w:val="20"/>
              </w:rPr>
              <w:t>
</w:t>
            </w:r>
            <w:r>
              <w:rPr>
                <w:rFonts w:ascii="Times New Roman"/>
                <w:b w:val="false"/>
                <w:i w:val="false"/>
                <w:color w:val="000000"/>
                <w:sz w:val="20"/>
              </w:rPr>
              <w:t>5) солома – сухие стебли злаковых и бобовых зерновых культур, остающиеся после обмолота, и стебли льна, конопли, кенафа и других растений, освобожденные от листьев, соцветий, семян.</w:t>
            </w:r>
            <w:r>
              <w:br/>
            </w:r>
            <w:r>
              <w:rPr>
                <w:rFonts w:ascii="Times New Roman"/>
                <w:b w:val="false"/>
                <w:i w:val="false"/>
                <w:color w:val="000000"/>
                <w:sz w:val="20"/>
              </w:rPr>
              <w:t>
</w:t>
            </w:r>
            <w:r>
              <w:rPr>
                <w:rFonts w:ascii="Times New Roman"/>
                <w:b w:val="false"/>
                <w:i w:val="false"/>
                <w:color w:val="000000"/>
                <w:sz w:val="20"/>
              </w:rPr>
              <w:t>3. В таблице указываются объемы заготовленных кормов, в тысяч тонн. В графах 2, 5, 8, 11 представляются данные о планируемых объемах заготовки кормов. В графах 3, 6, 9, 12 указываются объемы фактически заготовленных кормов. В графах 4, 7, 10, 13 указываются объемы фактически заготовленных кормов за соответствующий период предыдущего года.</w:t>
            </w:r>
            <w:r>
              <w:br/>
            </w:r>
            <w:r>
              <w:rPr>
                <w:rFonts w:ascii="Times New Roman"/>
                <w:b w:val="false"/>
                <w:i w:val="false"/>
                <w:color w:val="000000"/>
                <w:sz w:val="20"/>
              </w:rPr>
              <w:t>
</w:t>
            </w:r>
            <w:r>
              <w:rPr>
                <w:rFonts w:ascii="Times New Roman"/>
                <w:b w:val="false"/>
                <w:i w:val="false"/>
                <w:color w:val="000000"/>
                <w:sz w:val="20"/>
              </w:rPr>
              <w:t>4. Отчетность предоставляется по следующей схеме:</w:t>
            </w:r>
            <w:r>
              <w:br/>
            </w:r>
            <w:r>
              <w:rPr>
                <w:rFonts w:ascii="Times New Roman"/>
                <w:b w:val="false"/>
                <w:i w:val="false"/>
                <w:color w:val="000000"/>
                <w:sz w:val="20"/>
              </w:rPr>
              <w:t>
</w:t>
            </w:r>
            <w:r>
              <w:rPr>
                <w:rFonts w:ascii="Times New Roman"/>
                <w:b w:val="false"/>
                <w:i w:val="false"/>
                <w:color w:val="000000"/>
                <w:sz w:val="20"/>
              </w:rPr>
              <w:t>1) представители сельских округов осуществляют сбор данных от сельскохозяйственных формирований, занимающихся выращиванием сельскохозяйственных культур, формируют сводную информацию по сельскому округу и направляют в районное управление сельского хозяйства;</w:t>
            </w:r>
            <w:r>
              <w:br/>
            </w:r>
            <w:r>
              <w:rPr>
                <w:rFonts w:ascii="Times New Roman"/>
                <w:b w:val="false"/>
                <w:i w:val="false"/>
                <w:color w:val="000000"/>
                <w:sz w:val="20"/>
              </w:rPr>
              <w:t>
</w:t>
            </w:r>
            <w:r>
              <w:rPr>
                <w:rFonts w:ascii="Times New Roman"/>
                <w:b w:val="false"/>
                <w:i w:val="false"/>
                <w:color w:val="000000"/>
                <w:sz w:val="20"/>
              </w:rPr>
              <w:t>2) районное управление сельского хозяйства формирует сводную информацию по представленным данным сельских округов и направляет в областное управление сельского хозяйства;</w:t>
            </w:r>
            <w:r>
              <w:br/>
            </w:r>
            <w:r>
              <w:rPr>
                <w:rFonts w:ascii="Times New Roman"/>
                <w:b w:val="false"/>
                <w:i w:val="false"/>
                <w:color w:val="000000"/>
                <w:sz w:val="20"/>
              </w:rPr>
              <w:t>
3) областное управление сельского хозяйства формирует сводную информацию по представленным данным районных управлений сельского хозяйства и направляет в Министерство сельского хозяйства Республики Казахстан.</w:t>
            </w:r>
          </w:p>
          <w:bookmarkEnd w:id="476"/>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 xml:space="preserve">2013 жылғы 18 қазандағы </w:t>
            </w:r>
            <w:r>
              <w:br/>
            </w:r>
            <w:r>
              <w:rPr>
                <w:rFonts w:ascii="Times New Roman"/>
                <w:b w:val="false"/>
                <w:i w:val="false"/>
                <w:color w:val="000000"/>
                <w:sz w:val="20"/>
              </w:rPr>
              <w:t>№ 4-1/509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к приказу </w:t>
            </w:r>
            <w:r>
              <w:br/>
            </w:r>
            <w:r>
              <w:rPr>
                <w:rFonts w:ascii="Times New Roman"/>
                <w:b w:val="false"/>
                <w:i w:val="false"/>
                <w:color w:val="000000"/>
                <w:sz w:val="20"/>
              </w:rPr>
              <w:t xml:space="preserve">Министра сельского хозяйства </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октября 2013 года № 4-1/509</w:t>
            </w:r>
          </w:p>
        </w:tc>
      </w:tr>
    </w:tbl>
    <w:bookmarkStart w:name="z596" w:id="477"/>
    <w:p>
      <w:pPr>
        <w:spacing w:after="0"/>
        <w:ind w:left="0"/>
        <w:jc w:val="left"/>
      </w:pPr>
      <w:r>
        <w:rPr>
          <w:rFonts w:ascii="Times New Roman"/>
          <w:b/>
          <w:i w:val="false"/>
          <w:color w:val="000000"/>
        </w:rPr>
        <w:t xml:space="preserve">              "Күзгі дала жұмыстарының барысы туралы мәліметтер" </w:t>
      </w:r>
      <w:r>
        <w:br/>
      </w:r>
      <w:r>
        <w:rPr>
          <w:rFonts w:ascii="Times New Roman"/>
          <w:b/>
          <w:i w:val="false"/>
          <w:color w:val="000000"/>
        </w:rPr>
        <w:t xml:space="preserve">                   әкімшілік деректерді жинауға арналған нысан </w:t>
      </w:r>
    </w:p>
    <w:bookmarkEnd w:id="477"/>
    <w:bookmarkStart w:name="z597" w:id="478"/>
    <w:p>
      <w:pPr>
        <w:spacing w:after="0"/>
        <w:ind w:left="0"/>
        <w:jc w:val="left"/>
      </w:pPr>
      <w:r>
        <w:rPr>
          <w:rFonts w:ascii="Times New Roman"/>
          <w:b/>
          <w:i w:val="false"/>
          <w:color w:val="000000"/>
        </w:rPr>
        <w:t xml:space="preserve">              Форма, предназначенная для сбора административных данных </w:t>
      </w:r>
      <w:r>
        <w:br/>
      </w:r>
      <w:r>
        <w:rPr>
          <w:rFonts w:ascii="Times New Roman"/>
          <w:b/>
          <w:i w:val="false"/>
          <w:color w:val="000000"/>
        </w:rPr>
        <w:t xml:space="preserve">                   "Сведения о ходе осенне-полевых работ"</w:t>
      </w:r>
    </w:p>
    <w:bookmarkEnd w:id="478"/>
    <w:bookmarkStart w:name="z598" w:id="479"/>
    <w:p>
      <w:pPr>
        <w:spacing w:after="0"/>
        <w:ind w:left="0"/>
        <w:jc w:val="both"/>
      </w:pPr>
      <w:r>
        <w:rPr>
          <w:rFonts w:ascii="Times New Roman"/>
          <w:b w:val="false"/>
          <w:i w:val="false"/>
          <w:color w:val="000000"/>
          <w:sz w:val="28"/>
        </w:rPr>
        <w:t>
      Ұсынылады: Қазақстан Республикасы Ауыл шаруашылығы министірлігіне</w:t>
      </w:r>
    </w:p>
    <w:bookmarkEnd w:id="479"/>
    <w:bookmarkStart w:name="z599" w:id="480"/>
    <w:p>
      <w:pPr>
        <w:spacing w:after="0"/>
        <w:ind w:left="0"/>
        <w:jc w:val="both"/>
      </w:pPr>
      <w:r>
        <w:rPr>
          <w:rFonts w:ascii="Times New Roman"/>
          <w:b w:val="false"/>
          <w:i w:val="false"/>
          <w:color w:val="000000"/>
          <w:sz w:val="28"/>
        </w:rPr>
        <w:t>
      Представляется: в Министерство сельского хозяйства Республики Казахстан</w:t>
      </w:r>
    </w:p>
    <w:bookmarkEnd w:id="480"/>
    <w:bookmarkStart w:name="z600" w:id="481"/>
    <w:p>
      <w:pPr>
        <w:spacing w:after="0"/>
        <w:ind w:left="0"/>
        <w:jc w:val="both"/>
      </w:pPr>
      <w:r>
        <w:rPr>
          <w:rFonts w:ascii="Times New Roman"/>
          <w:b w:val="false"/>
          <w:i w:val="false"/>
          <w:color w:val="000000"/>
          <w:sz w:val="28"/>
        </w:rPr>
        <w:t>
      Әкімшілік деректер нысаны интернет-ресурста орналастырылған: www.gov.kz</w:t>
      </w:r>
    </w:p>
    <w:bookmarkEnd w:id="481"/>
    <w:bookmarkStart w:name="z601" w:id="482"/>
    <w:p>
      <w:pPr>
        <w:spacing w:after="0"/>
        <w:ind w:left="0"/>
        <w:jc w:val="both"/>
      </w:pPr>
      <w:r>
        <w:rPr>
          <w:rFonts w:ascii="Times New Roman"/>
          <w:b w:val="false"/>
          <w:i w:val="false"/>
          <w:color w:val="000000"/>
          <w:sz w:val="28"/>
        </w:rPr>
        <w:t>
      Форма административных данных размещена на интернет ресурсе: www.gov.kz</w:t>
      </w:r>
    </w:p>
    <w:bookmarkEnd w:id="482"/>
    <w:bookmarkStart w:name="z602" w:id="483"/>
    <w:p>
      <w:pPr>
        <w:spacing w:after="0"/>
        <w:ind w:left="0"/>
        <w:jc w:val="both"/>
      </w:pPr>
      <w:r>
        <w:rPr>
          <w:rFonts w:ascii="Times New Roman"/>
          <w:b w:val="false"/>
          <w:i w:val="false"/>
          <w:color w:val="000000"/>
          <w:sz w:val="28"/>
        </w:rPr>
        <w:t>
      Әкімшілік деректер нысанының индексі: № 5-КДЖ нысан</w:t>
      </w:r>
    </w:p>
    <w:bookmarkEnd w:id="483"/>
    <w:bookmarkStart w:name="z603" w:id="484"/>
    <w:p>
      <w:pPr>
        <w:spacing w:after="0"/>
        <w:ind w:left="0"/>
        <w:jc w:val="both"/>
      </w:pPr>
      <w:r>
        <w:rPr>
          <w:rFonts w:ascii="Times New Roman"/>
          <w:b w:val="false"/>
          <w:i w:val="false"/>
          <w:color w:val="000000"/>
          <w:sz w:val="28"/>
        </w:rPr>
        <w:t>
      Индекс формы административных данных: Форма № 5-ОПР</w:t>
      </w:r>
    </w:p>
    <w:bookmarkEnd w:id="484"/>
    <w:bookmarkStart w:name="z604" w:id="485"/>
    <w:p>
      <w:pPr>
        <w:spacing w:after="0"/>
        <w:ind w:left="0"/>
        <w:jc w:val="both"/>
      </w:pPr>
      <w:r>
        <w:rPr>
          <w:rFonts w:ascii="Times New Roman"/>
          <w:b w:val="false"/>
          <w:i w:val="false"/>
          <w:color w:val="000000"/>
          <w:sz w:val="28"/>
        </w:rPr>
        <w:t>
      Кезеңділігі: апта сайын</w:t>
      </w:r>
    </w:p>
    <w:bookmarkEnd w:id="485"/>
    <w:bookmarkStart w:name="z605" w:id="486"/>
    <w:p>
      <w:pPr>
        <w:spacing w:after="0"/>
        <w:ind w:left="0"/>
        <w:jc w:val="both"/>
      </w:pPr>
      <w:r>
        <w:rPr>
          <w:rFonts w:ascii="Times New Roman"/>
          <w:b w:val="false"/>
          <w:i w:val="false"/>
          <w:color w:val="000000"/>
          <w:sz w:val="28"/>
        </w:rPr>
        <w:t>
      Периодичность: еженедельная</w:t>
      </w:r>
    </w:p>
    <w:bookmarkEnd w:id="486"/>
    <w:bookmarkStart w:name="z606" w:id="487"/>
    <w:p>
      <w:pPr>
        <w:spacing w:after="0"/>
        <w:ind w:left="0"/>
        <w:jc w:val="both"/>
      </w:pPr>
      <w:r>
        <w:rPr>
          <w:rFonts w:ascii="Times New Roman"/>
          <w:b w:val="false"/>
          <w:i w:val="false"/>
          <w:color w:val="000000"/>
          <w:sz w:val="28"/>
        </w:rPr>
        <w:t>
      Есепті кезең: 20___ жылғы _____ ___ аптасы</w:t>
      </w:r>
    </w:p>
    <w:bookmarkEnd w:id="487"/>
    <w:bookmarkStart w:name="z607" w:id="488"/>
    <w:p>
      <w:pPr>
        <w:spacing w:after="0"/>
        <w:ind w:left="0"/>
        <w:jc w:val="both"/>
      </w:pPr>
      <w:r>
        <w:rPr>
          <w:rFonts w:ascii="Times New Roman"/>
          <w:b w:val="false"/>
          <w:i w:val="false"/>
          <w:color w:val="000000"/>
          <w:sz w:val="28"/>
        </w:rPr>
        <w:t>
      Отчетный период: ___ неделя _____ 20___ год</w:t>
      </w:r>
    </w:p>
    <w:bookmarkEnd w:id="488"/>
    <w:bookmarkStart w:name="z608" w:id="489"/>
    <w:p>
      <w:pPr>
        <w:spacing w:after="0"/>
        <w:ind w:left="0"/>
        <w:jc w:val="both"/>
      </w:pPr>
      <w:r>
        <w:rPr>
          <w:rFonts w:ascii="Times New Roman"/>
          <w:b w:val="false"/>
          <w:i w:val="false"/>
          <w:color w:val="000000"/>
          <w:sz w:val="28"/>
        </w:rPr>
        <w:t>
      Ақпарат ұсынатын тұлғалар тобы: облыстық ауыл шаруашылығы басқармалары</w:t>
      </w:r>
    </w:p>
    <w:bookmarkEnd w:id="489"/>
    <w:bookmarkStart w:name="z609" w:id="490"/>
    <w:p>
      <w:pPr>
        <w:spacing w:after="0"/>
        <w:ind w:left="0"/>
        <w:jc w:val="both"/>
      </w:pPr>
      <w:r>
        <w:rPr>
          <w:rFonts w:ascii="Times New Roman"/>
          <w:b w:val="false"/>
          <w:i w:val="false"/>
          <w:color w:val="000000"/>
          <w:sz w:val="28"/>
        </w:rPr>
        <w:t>
      Круг лиц, представляющих информацию: областные управления сельского хозяйства</w:t>
      </w:r>
    </w:p>
    <w:bookmarkEnd w:id="490"/>
    <w:bookmarkStart w:name="z610" w:id="491"/>
    <w:p>
      <w:pPr>
        <w:spacing w:after="0"/>
        <w:ind w:left="0"/>
        <w:jc w:val="both"/>
      </w:pPr>
      <w:r>
        <w:rPr>
          <w:rFonts w:ascii="Times New Roman"/>
          <w:b w:val="false"/>
          <w:i w:val="false"/>
          <w:color w:val="000000"/>
          <w:sz w:val="28"/>
        </w:rPr>
        <w:t>
      Әкімшілік деректер нысанын ұсыну мерзімі – 15 қазаннан 15 қарашаға дейін</w:t>
      </w:r>
    </w:p>
    <w:bookmarkEnd w:id="491"/>
    <w:bookmarkStart w:name="z611" w:id="492"/>
    <w:p>
      <w:pPr>
        <w:spacing w:after="0"/>
        <w:ind w:left="0"/>
        <w:jc w:val="both"/>
      </w:pPr>
      <w:r>
        <w:rPr>
          <w:rFonts w:ascii="Times New Roman"/>
          <w:b w:val="false"/>
          <w:i w:val="false"/>
          <w:color w:val="000000"/>
          <w:sz w:val="28"/>
        </w:rPr>
        <w:t>
      Срок представления формы административных данных – с 15 октября по 15 ноября</w:t>
      </w:r>
    </w:p>
    <w:bookmarkEnd w:id="492"/>
    <w:bookmarkStart w:name="z612" w:id="493"/>
    <w:p>
      <w:pPr>
        <w:spacing w:after="0"/>
        <w:ind w:left="0"/>
        <w:jc w:val="both"/>
      </w:pPr>
      <w:r>
        <w:rPr>
          <w:rFonts w:ascii="Times New Roman"/>
          <w:b w:val="false"/>
          <w:i w:val="false"/>
          <w:color w:val="000000"/>
          <w:sz w:val="28"/>
        </w:rPr>
        <w:t xml:space="preserve">
      1. Ауыл шаруашылығы қызметін жүзеге асыратын аумақты көрсетіңіз </w:t>
      </w:r>
    </w:p>
    <w:bookmarkEnd w:id="493"/>
    <w:bookmarkStart w:name="z613" w:id="494"/>
    <w:p>
      <w:pPr>
        <w:spacing w:after="0"/>
        <w:ind w:left="0"/>
        <w:jc w:val="both"/>
      </w:pPr>
      <w:r>
        <w:rPr>
          <w:rFonts w:ascii="Times New Roman"/>
          <w:b w:val="false"/>
          <w:i w:val="false"/>
          <w:color w:val="000000"/>
          <w:sz w:val="28"/>
        </w:rPr>
        <w:t xml:space="preserve">
      Укажите территорию осуществления сельскохозяйственной деятельности </w:t>
      </w:r>
    </w:p>
    <w:bookmarkEnd w:id="494"/>
    <w:bookmarkStart w:name="z614" w:id="495"/>
    <w:p>
      <w:pPr>
        <w:spacing w:after="0"/>
        <w:ind w:left="0"/>
        <w:jc w:val="both"/>
      </w:pPr>
      <w:r>
        <w:rPr>
          <w:rFonts w:ascii="Times New Roman"/>
          <w:b w:val="false"/>
          <w:i w:val="false"/>
          <w:color w:val="000000"/>
          <w:sz w:val="28"/>
        </w:rPr>
        <w:t xml:space="preserve">
      Облыс/Область _________________________________________ </w:t>
      </w:r>
    </w:p>
    <w:bookmarkEnd w:id="495"/>
    <w:bookmarkStart w:name="z615" w:id="496"/>
    <w:p>
      <w:pPr>
        <w:spacing w:after="0"/>
        <w:ind w:left="0"/>
        <w:jc w:val="both"/>
      </w:pPr>
      <w:r>
        <w:rPr>
          <w:rFonts w:ascii="Times New Roman"/>
          <w:b w:val="false"/>
          <w:i w:val="false"/>
          <w:color w:val="000000"/>
          <w:sz w:val="28"/>
        </w:rPr>
        <w:t xml:space="preserve">
      ӘАОС коды/ Код КАТО ___________________________________ </w:t>
      </w:r>
    </w:p>
    <w:bookmarkEnd w:id="496"/>
    <w:bookmarkStart w:name="z616" w:id="497"/>
    <w:p>
      <w:pPr>
        <w:spacing w:after="0"/>
        <w:ind w:left="0"/>
        <w:jc w:val="both"/>
      </w:pPr>
      <w:r>
        <w:rPr>
          <w:rFonts w:ascii="Times New Roman"/>
          <w:b w:val="false"/>
          <w:i w:val="false"/>
          <w:color w:val="000000"/>
          <w:sz w:val="28"/>
        </w:rPr>
        <w:t xml:space="preserve">
      (Әкімшілік-аумақтық объектілер сыныптауышы –  </w:t>
      </w:r>
    </w:p>
    <w:bookmarkEnd w:id="497"/>
    <w:bookmarkStart w:name="z617" w:id="498"/>
    <w:p>
      <w:pPr>
        <w:spacing w:after="0"/>
        <w:ind w:left="0"/>
        <w:jc w:val="both"/>
      </w:pPr>
      <w:r>
        <w:rPr>
          <w:rFonts w:ascii="Times New Roman"/>
          <w:b w:val="false"/>
          <w:i w:val="false"/>
          <w:color w:val="000000"/>
          <w:sz w:val="28"/>
        </w:rPr>
        <w:t>
      Классификатор административно-территориальных объектов)</w:t>
      </w:r>
    </w:p>
    <w:bookmarkEnd w:id="4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гектар (тысяч гектар)</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640"/>
        <w:gridCol w:w="2416"/>
        <w:gridCol w:w="2416"/>
        <w:gridCol w:w="640"/>
        <w:gridCol w:w="640"/>
        <w:gridCol w:w="641"/>
        <w:gridCol w:w="641"/>
        <w:gridCol w:w="641"/>
        <w:gridCol w:w="995"/>
        <w:gridCol w:w="995"/>
        <w:gridCol w:w="995"/>
      </w:tblGrid>
      <w:tr>
        <w:trPr>
          <w:trHeight w:val="30" w:hRule="atLeast"/>
        </w:trPr>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499"/>
          <w:p>
            <w:pPr>
              <w:spacing w:after="20"/>
              <w:ind w:left="20"/>
              <w:jc w:val="both"/>
            </w:pPr>
            <w:r>
              <w:rPr>
                <w:rFonts w:ascii="Times New Roman"/>
                <w:b w:val="false"/>
                <w:i w:val="false"/>
                <w:color w:val="000000"/>
                <w:sz w:val="20"/>
              </w:rPr>
              <w:t>
Облыс</w:t>
            </w:r>
            <w:r>
              <w:br/>
            </w:r>
            <w:r>
              <w:rPr>
                <w:rFonts w:ascii="Times New Roman"/>
                <w:b w:val="false"/>
                <w:i w:val="false"/>
                <w:color w:val="000000"/>
                <w:sz w:val="20"/>
              </w:rPr>
              <w:t>
Область</w:t>
            </w:r>
          </w:p>
          <w:bookmarkEnd w:id="499"/>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500"/>
          <w:p>
            <w:pPr>
              <w:spacing w:after="20"/>
              <w:ind w:left="20"/>
              <w:jc w:val="both"/>
            </w:pPr>
            <w:r>
              <w:rPr>
                <w:rFonts w:ascii="Times New Roman"/>
                <w:b w:val="false"/>
                <w:i w:val="false"/>
                <w:color w:val="000000"/>
                <w:sz w:val="20"/>
              </w:rPr>
              <w:t>
Күздік дәнді дақылдарды себу</w:t>
            </w:r>
            <w:r>
              <w:br/>
            </w:r>
            <w:r>
              <w:rPr>
                <w:rFonts w:ascii="Times New Roman"/>
                <w:b w:val="false"/>
                <w:i w:val="false"/>
                <w:color w:val="000000"/>
                <w:sz w:val="20"/>
              </w:rPr>
              <w:t>
Посев озимых зерновых</w:t>
            </w:r>
          </w:p>
          <w:bookmarkEnd w:id="500"/>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501"/>
          <w:p>
            <w:pPr>
              <w:spacing w:after="20"/>
              <w:ind w:left="20"/>
              <w:jc w:val="both"/>
            </w:pPr>
            <w:r>
              <w:rPr>
                <w:rFonts w:ascii="Times New Roman"/>
                <w:b w:val="false"/>
                <w:i w:val="false"/>
                <w:color w:val="000000"/>
                <w:sz w:val="20"/>
              </w:rPr>
              <w:t>
Сүдігер жырту</w:t>
            </w:r>
            <w:r>
              <w:br/>
            </w:r>
            <w:r>
              <w:rPr>
                <w:rFonts w:ascii="Times New Roman"/>
                <w:b w:val="false"/>
                <w:i w:val="false"/>
                <w:color w:val="000000"/>
                <w:sz w:val="20"/>
              </w:rPr>
              <w:t>
Подъем зяби</w:t>
            </w:r>
          </w:p>
          <w:bookmarkEnd w:id="501"/>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502"/>
          <w:p>
            <w:pPr>
              <w:spacing w:after="20"/>
              <w:ind w:left="20"/>
              <w:jc w:val="both"/>
            </w:pPr>
            <w:r>
              <w:rPr>
                <w:rFonts w:ascii="Times New Roman"/>
                <w:b w:val="false"/>
                <w:i w:val="false"/>
                <w:color w:val="000000"/>
                <w:sz w:val="20"/>
              </w:rPr>
              <w:t>
Сабан дайындау және әкету</w:t>
            </w:r>
            <w:r>
              <w:br/>
            </w:r>
            <w:r>
              <w:rPr>
                <w:rFonts w:ascii="Times New Roman"/>
                <w:b w:val="false"/>
                <w:i w:val="false"/>
                <w:color w:val="000000"/>
                <w:sz w:val="20"/>
              </w:rPr>
              <w:t>
Заготовка и вывозка соломы</w:t>
            </w:r>
          </w:p>
          <w:bookmarkEnd w:id="502"/>
        </w:tc>
      </w:tr>
      <w:tr>
        <w:trPr>
          <w:trHeight w:val="30" w:hRule="atLeast"/>
        </w:trPr>
        <w:tc>
          <w:tcPr>
            <w:tcW w:w="0" w:type="auto"/>
            <w:vMerge/>
            <w:tcBorders>
              <w:top w:val="nil"/>
              <w:left w:val="single" w:color="cfcfcf" w:sz="5"/>
              <w:bottom w:val="single" w:color="cfcfcf" w:sz="5"/>
              <w:right w:val="single" w:color="cfcfcf" w:sz="5"/>
            </w:tcBorders>
          </w:tcPr>
          <w:p/>
        </w:tc>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503"/>
          <w:p>
            <w:pPr>
              <w:spacing w:after="20"/>
              <w:ind w:left="20"/>
              <w:jc w:val="both"/>
            </w:pPr>
            <w:r>
              <w:rPr>
                <w:rFonts w:ascii="Times New Roman"/>
                <w:b w:val="false"/>
                <w:i w:val="false"/>
                <w:color w:val="000000"/>
                <w:sz w:val="20"/>
              </w:rPr>
              <w:t>
көзделді</w:t>
            </w:r>
            <w:r>
              <w:br/>
            </w:r>
            <w:r>
              <w:rPr>
                <w:rFonts w:ascii="Times New Roman"/>
                <w:b w:val="false"/>
                <w:i w:val="false"/>
                <w:color w:val="000000"/>
                <w:sz w:val="20"/>
              </w:rPr>
              <w:t>
намечено</w:t>
            </w:r>
          </w:p>
          <w:bookmarkEnd w:id="50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504"/>
          <w:p>
            <w:pPr>
              <w:spacing w:after="20"/>
              <w:ind w:left="20"/>
              <w:jc w:val="both"/>
            </w:pPr>
            <w:r>
              <w:rPr>
                <w:rFonts w:ascii="Times New Roman"/>
                <w:b w:val="false"/>
                <w:i w:val="false"/>
                <w:color w:val="000000"/>
                <w:sz w:val="20"/>
              </w:rPr>
              <w:t>
себілді</w:t>
            </w:r>
            <w:r>
              <w:br/>
            </w:r>
            <w:r>
              <w:rPr>
                <w:rFonts w:ascii="Times New Roman"/>
                <w:b w:val="false"/>
                <w:i w:val="false"/>
                <w:color w:val="000000"/>
                <w:sz w:val="20"/>
              </w:rPr>
              <w:t>
посеяно</w:t>
            </w:r>
          </w:p>
          <w:bookmarkEnd w:id="50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505"/>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в том числе</w:t>
            </w:r>
          </w:p>
          <w:bookmarkEnd w:id="505"/>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506"/>
          <w:p>
            <w:pPr>
              <w:spacing w:after="20"/>
              <w:ind w:left="20"/>
              <w:jc w:val="both"/>
            </w:pPr>
            <w:r>
              <w:rPr>
                <w:rFonts w:ascii="Times New Roman"/>
                <w:b w:val="false"/>
                <w:i w:val="false"/>
                <w:color w:val="000000"/>
                <w:sz w:val="20"/>
              </w:rPr>
              <w:t>
алдыңғы 20___ жыл</w:t>
            </w:r>
            <w:r>
              <w:br/>
            </w:r>
            <w:r>
              <w:rPr>
                <w:rFonts w:ascii="Times New Roman"/>
                <w:b w:val="false"/>
                <w:i w:val="false"/>
                <w:color w:val="000000"/>
                <w:sz w:val="20"/>
              </w:rPr>
              <w:t>
предыдущий 20___ год</w:t>
            </w:r>
          </w:p>
          <w:bookmarkEnd w:id="506"/>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507"/>
          <w:p>
            <w:pPr>
              <w:spacing w:after="20"/>
              <w:ind w:left="20"/>
              <w:jc w:val="both"/>
            </w:pPr>
            <w:r>
              <w:rPr>
                <w:rFonts w:ascii="Times New Roman"/>
                <w:b w:val="false"/>
                <w:i w:val="false"/>
                <w:color w:val="000000"/>
                <w:sz w:val="20"/>
              </w:rPr>
              <w:t>
есепті 20___ жыл</w:t>
            </w:r>
            <w:r>
              <w:br/>
            </w:r>
            <w:r>
              <w:rPr>
                <w:rFonts w:ascii="Times New Roman"/>
                <w:b w:val="false"/>
                <w:i w:val="false"/>
                <w:color w:val="000000"/>
                <w:sz w:val="20"/>
              </w:rPr>
              <w:t>
отчетный 20___ год</w:t>
            </w:r>
          </w:p>
          <w:bookmarkEnd w:id="507"/>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508"/>
          <w:p>
            <w:pPr>
              <w:spacing w:after="20"/>
              <w:ind w:left="20"/>
              <w:jc w:val="both"/>
            </w:pPr>
            <w:r>
              <w:rPr>
                <w:rFonts w:ascii="Times New Roman"/>
                <w:b w:val="false"/>
                <w:i w:val="false"/>
                <w:color w:val="000000"/>
                <w:sz w:val="20"/>
              </w:rPr>
              <w:t>
бидай</w:t>
            </w:r>
            <w:r>
              <w:br/>
            </w:r>
            <w:r>
              <w:rPr>
                <w:rFonts w:ascii="Times New Roman"/>
                <w:b w:val="false"/>
                <w:i w:val="false"/>
                <w:color w:val="000000"/>
                <w:sz w:val="20"/>
              </w:rPr>
              <w:t>
пшеница</w:t>
            </w:r>
          </w:p>
          <w:bookmarkEnd w:id="508"/>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509"/>
          <w:p>
            <w:pPr>
              <w:spacing w:after="20"/>
              <w:ind w:left="20"/>
              <w:jc w:val="both"/>
            </w:pPr>
            <w:r>
              <w:rPr>
                <w:rFonts w:ascii="Times New Roman"/>
                <w:b w:val="false"/>
                <w:i w:val="false"/>
                <w:color w:val="000000"/>
                <w:sz w:val="20"/>
              </w:rPr>
              <w:t>
арпа</w:t>
            </w:r>
            <w:r>
              <w:br/>
            </w:r>
            <w:r>
              <w:rPr>
                <w:rFonts w:ascii="Times New Roman"/>
                <w:b w:val="false"/>
                <w:i w:val="false"/>
                <w:color w:val="000000"/>
                <w:sz w:val="20"/>
              </w:rPr>
              <w:t>
ячмень</w:t>
            </w:r>
          </w:p>
          <w:bookmarkEnd w:id="50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510"/>
          <w:p>
            <w:pPr>
              <w:spacing w:after="20"/>
              <w:ind w:left="20"/>
              <w:jc w:val="both"/>
            </w:pPr>
            <w:r>
              <w:rPr>
                <w:rFonts w:ascii="Times New Roman"/>
                <w:b w:val="false"/>
                <w:i w:val="false"/>
                <w:color w:val="000000"/>
                <w:sz w:val="20"/>
              </w:rPr>
              <w:t>
қара бидай</w:t>
            </w:r>
            <w:r>
              <w:br/>
            </w:r>
            <w:r>
              <w:rPr>
                <w:rFonts w:ascii="Times New Roman"/>
                <w:b w:val="false"/>
                <w:i w:val="false"/>
                <w:color w:val="000000"/>
                <w:sz w:val="20"/>
              </w:rPr>
              <w:t>
рожь</w:t>
            </w:r>
          </w:p>
          <w:bookmarkEnd w:id="51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511"/>
          <w:p>
            <w:pPr>
              <w:spacing w:after="20"/>
              <w:ind w:left="20"/>
              <w:jc w:val="both"/>
            </w:pPr>
            <w:r>
              <w:rPr>
                <w:rFonts w:ascii="Times New Roman"/>
                <w:b w:val="false"/>
                <w:i w:val="false"/>
                <w:color w:val="000000"/>
                <w:sz w:val="20"/>
              </w:rPr>
              <w:t>
басқа дәнді дақылдар</w:t>
            </w:r>
            <w:r>
              <w:br/>
            </w:r>
            <w:r>
              <w:rPr>
                <w:rFonts w:ascii="Times New Roman"/>
                <w:b w:val="false"/>
                <w:i w:val="false"/>
                <w:color w:val="000000"/>
                <w:sz w:val="20"/>
              </w:rPr>
              <w:t>
другие зерновые</w:t>
            </w:r>
          </w:p>
          <w:bookmarkEnd w:id="51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512"/>
          <w:p>
            <w:pPr>
              <w:spacing w:after="20"/>
              <w:ind w:left="20"/>
              <w:jc w:val="both"/>
            </w:pPr>
            <w:r>
              <w:rPr>
                <w:rFonts w:ascii="Times New Roman"/>
                <w:b w:val="false"/>
                <w:i w:val="false"/>
                <w:color w:val="000000"/>
                <w:sz w:val="20"/>
              </w:rPr>
              <w:t>
көзделді</w:t>
            </w:r>
            <w:r>
              <w:br/>
            </w:r>
            <w:r>
              <w:rPr>
                <w:rFonts w:ascii="Times New Roman"/>
                <w:b w:val="false"/>
                <w:i w:val="false"/>
                <w:color w:val="000000"/>
                <w:sz w:val="20"/>
              </w:rPr>
              <w:t>
намечено</w:t>
            </w:r>
          </w:p>
          <w:bookmarkEnd w:id="512"/>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513"/>
          <w:p>
            <w:pPr>
              <w:spacing w:after="20"/>
              <w:ind w:left="20"/>
              <w:jc w:val="both"/>
            </w:pPr>
            <w:r>
              <w:rPr>
                <w:rFonts w:ascii="Times New Roman"/>
                <w:b w:val="false"/>
                <w:i w:val="false"/>
                <w:color w:val="000000"/>
                <w:sz w:val="20"/>
              </w:rPr>
              <w:t>
нақты</w:t>
            </w:r>
            <w:r>
              <w:br/>
            </w:r>
            <w:r>
              <w:rPr>
                <w:rFonts w:ascii="Times New Roman"/>
                <w:b w:val="false"/>
                <w:i w:val="false"/>
                <w:color w:val="000000"/>
                <w:sz w:val="20"/>
              </w:rPr>
              <w:t>
фактическое</w:t>
            </w:r>
          </w:p>
          <w:bookmarkEnd w:id="513"/>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514"/>
          <w:p>
            <w:pPr>
              <w:spacing w:after="20"/>
              <w:ind w:left="20"/>
              <w:jc w:val="both"/>
            </w:pPr>
            <w:r>
              <w:rPr>
                <w:rFonts w:ascii="Times New Roman"/>
                <w:b w:val="false"/>
                <w:i w:val="false"/>
                <w:color w:val="000000"/>
                <w:sz w:val="20"/>
              </w:rPr>
              <w:t>
дайындалды</w:t>
            </w:r>
            <w:r>
              <w:br/>
            </w:r>
            <w:r>
              <w:rPr>
                <w:rFonts w:ascii="Times New Roman"/>
                <w:b w:val="false"/>
                <w:i w:val="false"/>
                <w:color w:val="000000"/>
                <w:sz w:val="20"/>
              </w:rPr>
              <w:t>
заготовлено</w:t>
            </w:r>
          </w:p>
          <w:bookmarkEnd w:id="514"/>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515"/>
          <w:p>
            <w:pPr>
              <w:spacing w:after="20"/>
              <w:ind w:left="20"/>
              <w:jc w:val="both"/>
            </w:pPr>
            <w:r>
              <w:rPr>
                <w:rFonts w:ascii="Times New Roman"/>
                <w:b w:val="false"/>
                <w:i w:val="false"/>
                <w:color w:val="000000"/>
                <w:sz w:val="20"/>
              </w:rPr>
              <w:t>
әкетілді</w:t>
            </w:r>
            <w:r>
              <w:br/>
            </w:r>
            <w:r>
              <w:rPr>
                <w:rFonts w:ascii="Times New Roman"/>
                <w:b w:val="false"/>
                <w:i w:val="false"/>
                <w:color w:val="000000"/>
                <w:sz w:val="20"/>
              </w:rPr>
              <w:t>
вывезено</w:t>
            </w:r>
          </w:p>
          <w:bookmarkEnd w:id="515"/>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516"/>
          <w:p>
            <w:pPr>
              <w:spacing w:after="20"/>
              <w:ind w:left="20"/>
              <w:jc w:val="both"/>
            </w:pPr>
            <w:r>
              <w:rPr>
                <w:rFonts w:ascii="Times New Roman"/>
                <w:b w:val="false"/>
                <w:i w:val="false"/>
                <w:color w:val="000000"/>
                <w:sz w:val="20"/>
              </w:rPr>
              <w:t>
Жиыны</w:t>
            </w:r>
            <w:r>
              <w:br/>
            </w:r>
            <w:r>
              <w:rPr>
                <w:rFonts w:ascii="Times New Roman"/>
                <w:b w:val="false"/>
                <w:i w:val="false"/>
                <w:color w:val="000000"/>
                <w:sz w:val="20"/>
              </w:rPr>
              <w:t>
Итого:</w:t>
            </w:r>
          </w:p>
          <w:bookmarkEnd w:id="516"/>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37" w:id="517"/>
    <w:p>
      <w:pPr>
        <w:spacing w:after="0"/>
        <w:ind w:left="0"/>
        <w:jc w:val="both"/>
      </w:pPr>
      <w:r>
        <w:rPr>
          <w:rFonts w:ascii="Times New Roman"/>
          <w:b w:val="false"/>
          <w:i w:val="false"/>
          <w:color w:val="000000"/>
          <w:sz w:val="28"/>
        </w:rPr>
        <w:t xml:space="preserve">
      Атауы                                     Мекенжайы </w:t>
      </w:r>
      <w:r>
        <w:br/>
      </w:r>
      <w:r>
        <w:rPr>
          <w:rFonts w:ascii="Times New Roman"/>
          <w:b w:val="false"/>
          <w:i w:val="false"/>
          <w:color w:val="000000"/>
          <w:sz w:val="28"/>
        </w:rPr>
        <w:t>Наименование ____________________________ Адрес_______________________________</w:t>
      </w:r>
      <w:r>
        <w:br/>
      </w:r>
      <w:r>
        <w:rPr>
          <w:rFonts w:ascii="Times New Roman"/>
          <w:b w:val="false"/>
          <w:i w:val="false"/>
          <w:color w:val="000000"/>
          <w:sz w:val="28"/>
        </w:rPr>
        <w:t>_________________________________________ ____________________________________</w:t>
      </w:r>
      <w:r>
        <w:br/>
      </w:r>
      <w:r>
        <w:rPr>
          <w:rFonts w:ascii="Times New Roman"/>
          <w:b w:val="false"/>
          <w:i w:val="false"/>
          <w:color w:val="000000"/>
          <w:sz w:val="28"/>
        </w:rPr>
        <w:t xml:space="preserve">Телефоны </w:t>
      </w:r>
      <w:r>
        <w:br/>
      </w:r>
      <w:r>
        <w:rPr>
          <w:rFonts w:ascii="Times New Roman"/>
          <w:b w:val="false"/>
          <w:i w:val="false"/>
          <w:color w:val="000000"/>
          <w:sz w:val="28"/>
        </w:rPr>
        <w:t xml:space="preserve">Телефон </w:t>
      </w:r>
      <w:r>
        <w:br/>
      </w:r>
      <w:r>
        <w:rPr>
          <w:rFonts w:ascii="Times New Roman"/>
          <w:b w:val="false"/>
          <w:i w:val="false"/>
          <w:color w:val="000000"/>
          <w:sz w:val="28"/>
        </w:rPr>
        <w:t xml:space="preserve">______________________________________________________ </w:t>
      </w:r>
      <w:r>
        <w:br/>
      </w:r>
      <w:r>
        <w:rPr>
          <w:rFonts w:ascii="Times New Roman"/>
          <w:b w:val="false"/>
          <w:i w:val="false"/>
          <w:color w:val="000000"/>
          <w:sz w:val="28"/>
        </w:rPr>
        <w:t xml:space="preserve">Электрондық почта мекенжайы </w:t>
      </w:r>
      <w:r>
        <w:br/>
      </w:r>
      <w:r>
        <w:rPr>
          <w:rFonts w:ascii="Times New Roman"/>
          <w:b w:val="false"/>
          <w:i w:val="false"/>
          <w:color w:val="000000"/>
          <w:sz w:val="28"/>
        </w:rPr>
        <w:t xml:space="preserve">Адрес электронной почты  </w:t>
      </w:r>
      <w:r>
        <w:br/>
      </w:r>
      <w:r>
        <w:rPr>
          <w:rFonts w:ascii="Times New Roman"/>
          <w:b w:val="false"/>
          <w:i w:val="false"/>
          <w:color w:val="000000"/>
          <w:sz w:val="28"/>
        </w:rPr>
        <w:t xml:space="preserve">_______________________________________ </w:t>
      </w:r>
      <w:r>
        <w:br/>
      </w:r>
      <w:r>
        <w:rPr>
          <w:rFonts w:ascii="Times New Roman"/>
          <w:b w:val="false"/>
          <w:i w:val="false"/>
          <w:color w:val="000000"/>
          <w:sz w:val="28"/>
        </w:rPr>
        <w:t xml:space="preserve">Орындаушы </w:t>
      </w:r>
      <w:r>
        <w:br/>
      </w:r>
      <w:r>
        <w:rPr>
          <w:rFonts w:ascii="Times New Roman"/>
          <w:b w:val="false"/>
          <w:i w:val="false"/>
          <w:color w:val="000000"/>
          <w:sz w:val="28"/>
        </w:rPr>
        <w:t xml:space="preserve">Исполнитель ___________________________________________ _____________________ </w:t>
      </w:r>
      <w:r>
        <w:br/>
      </w:r>
      <w:r>
        <w:rPr>
          <w:rFonts w:ascii="Times New Roman"/>
          <w:b w:val="false"/>
          <w:i w:val="false"/>
          <w:color w:val="000000"/>
          <w:sz w:val="28"/>
        </w:rPr>
        <w:t xml:space="preserve">                   аты, әкесінің аты (бар болса), тегі                   қолы, телефон </w:t>
      </w:r>
      <w:r>
        <w:br/>
      </w:r>
      <w:r>
        <w:rPr>
          <w:rFonts w:ascii="Times New Roman"/>
          <w:b w:val="false"/>
          <w:i w:val="false"/>
          <w:color w:val="000000"/>
          <w:sz w:val="28"/>
        </w:rPr>
        <w:t xml:space="preserve">                   фамилия, имя и отчество (при его наличии)       подпись, телефон </w:t>
      </w:r>
      <w:r>
        <w:br/>
      </w:r>
      <w:r>
        <w:rPr>
          <w:rFonts w:ascii="Times New Roman"/>
          <w:b w:val="false"/>
          <w:i w:val="false"/>
          <w:color w:val="000000"/>
          <w:sz w:val="28"/>
        </w:rPr>
        <w:t xml:space="preserve">Басшы немесе оның міндетін атқарушы адам </w:t>
      </w:r>
      <w:r>
        <w:br/>
      </w:r>
      <w:r>
        <w:rPr>
          <w:rFonts w:ascii="Times New Roman"/>
          <w:b w:val="false"/>
          <w:i w:val="false"/>
          <w:color w:val="000000"/>
          <w:sz w:val="28"/>
        </w:rPr>
        <w:t xml:space="preserve">Руководитель или лицо, исполняющее его обязанности </w:t>
      </w:r>
      <w:r>
        <w:br/>
      </w:r>
      <w:r>
        <w:rPr>
          <w:rFonts w:ascii="Times New Roman"/>
          <w:b w:val="false"/>
          <w:i w:val="false"/>
          <w:color w:val="000000"/>
          <w:sz w:val="28"/>
        </w:rPr>
        <w:t>_______________________________________________________ ____________________</w:t>
      </w:r>
      <w:r>
        <w:br/>
      </w:r>
      <w:r>
        <w:rPr>
          <w:rFonts w:ascii="Times New Roman"/>
          <w:b w:val="false"/>
          <w:i w:val="false"/>
          <w:color w:val="000000"/>
          <w:sz w:val="28"/>
        </w:rPr>
        <w:t xml:space="preserve">                   аты, әкесінің аты (бар болса), тегі                         қолы  </w:t>
      </w:r>
      <w:r>
        <w:br/>
      </w:r>
      <w:r>
        <w:rPr>
          <w:rFonts w:ascii="Times New Roman"/>
          <w:b w:val="false"/>
          <w:i w:val="false"/>
          <w:color w:val="000000"/>
          <w:sz w:val="28"/>
        </w:rPr>
        <w:t xml:space="preserve">                   фамилия, имя и отчество (при его наличии)             подпись </w:t>
      </w:r>
      <w:r>
        <w:br/>
      </w:r>
      <w:r>
        <w:rPr>
          <w:rFonts w:ascii="Times New Roman"/>
          <w:b w:val="false"/>
          <w:i w:val="false"/>
          <w:color w:val="000000"/>
          <w:sz w:val="28"/>
        </w:rPr>
        <w:t>Мөрдің орны (жеке кәсіпкерлік субъектілері болып табылатын адамдарды қоспағанда)</w:t>
      </w:r>
      <w:r>
        <w:br/>
      </w:r>
      <w:r>
        <w:rPr>
          <w:rFonts w:ascii="Times New Roman"/>
          <w:b w:val="false"/>
          <w:i w:val="false"/>
          <w:color w:val="000000"/>
          <w:sz w:val="28"/>
        </w:rPr>
        <w:t xml:space="preserve">Место для печати (за исключением лиц, являющихся субъектами частного предпринимательства) </w:t>
      </w:r>
      <w:r>
        <w:br/>
      </w:r>
      <w:r>
        <w:rPr>
          <w:rFonts w:ascii="Times New Roman"/>
          <w:b w:val="false"/>
          <w:i w:val="false"/>
          <w:color w:val="000000"/>
          <w:sz w:val="28"/>
        </w:rPr>
        <w:t xml:space="preserve">_______________________ </w:t>
      </w:r>
      <w:r>
        <w:br/>
      </w:r>
      <w:r>
        <w:rPr>
          <w:rFonts w:ascii="Times New Roman"/>
          <w:b w:val="false"/>
          <w:i w:val="false"/>
          <w:color w:val="000000"/>
          <w:sz w:val="28"/>
        </w:rPr>
        <w:t xml:space="preserve">Есеп тапсырылған күні 20 __ жылғы "___" ______ </w:t>
      </w:r>
      <w:r>
        <w:br/>
      </w:r>
      <w:r>
        <w:rPr>
          <w:rFonts w:ascii="Times New Roman"/>
          <w:b w:val="false"/>
          <w:i w:val="false"/>
          <w:color w:val="000000"/>
          <w:sz w:val="28"/>
        </w:rPr>
        <w:t>Дата сдачи отчета "___" __________ 20 ___ года</w:t>
      </w:r>
    </w:p>
    <w:bookmarkEnd w:id="517"/>
    <w:bookmarkStart w:name="z638" w:id="518"/>
    <w:p>
      <w:pPr>
        <w:spacing w:after="0"/>
        <w:ind w:left="0"/>
        <w:jc w:val="left"/>
      </w:pPr>
      <w:r>
        <w:rPr>
          <w:rFonts w:ascii="Times New Roman"/>
          <w:b/>
          <w:i w:val="false"/>
          <w:color w:val="000000"/>
        </w:rPr>
        <w:t xml:space="preserve"> "Күзгі дала жұмыстарының барысы туралы мәліметтер" әкімшілік деректерді жинауға арналған нысанды толтыру бойынша түсіндірме (№ 5-КДЖ, апта сайын 1 қазаннан 15 қарашаға дейін) </w:t>
      </w:r>
    </w:p>
    <w:bookmarkEnd w:id="518"/>
    <w:bookmarkStart w:name="z639" w:id="519"/>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"Сведения о ходе осенне-полевых работ" (№5-ОПР, еженедельно с 1 октября по 15 ноября)</w:t>
      </w:r>
    </w:p>
    <w:bookmarkEnd w:id="5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8"/>
        <w:gridCol w:w="6362"/>
      </w:tblGrid>
      <w:tr>
        <w:trPr>
          <w:trHeight w:val="30" w:hRule="atLeast"/>
        </w:trPr>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520"/>
          <w:p>
            <w:pPr>
              <w:spacing w:after="20"/>
              <w:ind w:left="20"/>
              <w:jc w:val="both"/>
            </w:pPr>
            <w:r>
              <w:rPr>
                <w:rFonts w:ascii="Times New Roman"/>
                <w:b w:val="false"/>
                <w:i w:val="false"/>
                <w:color w:val="000000"/>
                <w:sz w:val="20"/>
              </w:rPr>
              <w:t>
1. Осы түсіндірме "Мемлекеттік статистика туралы" Қазақстан Республикасы Заңының 1-бабының 2) тармақшасына сәйкес стратегиялық функцияларды іске асыру үшін әзірленді және "Күзгі дала жұмыстарының барысы туралы мәліметтер" әкімшілік деректерді жинауға арналған нысанның (№ 5-ОПР, апта сайын 1 қазаннан 15 қарашаға дейін) толтырылуын нақтылайды.</w:t>
            </w:r>
            <w:r>
              <w:br/>
            </w:r>
            <w:r>
              <w:rPr>
                <w:rFonts w:ascii="Times New Roman"/>
                <w:b w:val="false"/>
                <w:i w:val="false"/>
                <w:color w:val="000000"/>
                <w:sz w:val="20"/>
              </w:rPr>
              <w:t>
</w:t>
            </w:r>
            <w:r>
              <w:rPr>
                <w:rFonts w:ascii="Times New Roman"/>
                <w:b w:val="false"/>
                <w:i w:val="false"/>
                <w:color w:val="000000"/>
                <w:sz w:val="20"/>
              </w:rPr>
              <w:t>2. Осы нысанды толтыру кезінде мынадай айқындамалар қолданылады:</w:t>
            </w:r>
            <w:r>
              <w:br/>
            </w:r>
            <w:r>
              <w:rPr>
                <w:rFonts w:ascii="Times New Roman"/>
                <w:b w:val="false"/>
                <w:i w:val="false"/>
                <w:color w:val="000000"/>
                <w:sz w:val="20"/>
              </w:rPr>
              <w:t>
</w:t>
            </w:r>
            <w:r>
              <w:rPr>
                <w:rFonts w:ascii="Times New Roman"/>
                <w:b w:val="false"/>
                <w:i w:val="false"/>
                <w:color w:val="000000"/>
                <w:sz w:val="20"/>
              </w:rPr>
              <w:t>1) күздік дәнді дақылдарды себу – күзгі кезеңде өсіп-өнуі үшін топырақтың жоғарғы қабатына тұқым сепкіштермен дәнді дақылдардың (бидай, арпа, қара бидай және басқа дәнді дақылдар) тұқымдарын сіңіру;</w:t>
            </w:r>
            <w:r>
              <w:br/>
            </w:r>
            <w:r>
              <w:rPr>
                <w:rFonts w:ascii="Times New Roman"/>
                <w:b w:val="false"/>
                <w:i w:val="false"/>
                <w:color w:val="000000"/>
                <w:sz w:val="20"/>
              </w:rPr>
              <w:t>
</w:t>
            </w:r>
            <w:r>
              <w:rPr>
                <w:rFonts w:ascii="Times New Roman"/>
                <w:b w:val="false"/>
                <w:i w:val="false"/>
                <w:color w:val="000000"/>
                <w:sz w:val="20"/>
              </w:rPr>
              <w:t>2) сүдігер – ылғалды жақсы жинақтау, құнарлы заттарды жұмылдыру, арамшөптерді, зиянкестерді және ауыл шаруашылығы дақылдарының ауруларын қоздырғыштарды жою үшін топырақты жазғы-күзгі кезеңдерде өңдеу;</w:t>
            </w:r>
            <w:r>
              <w:br/>
            </w:r>
            <w:r>
              <w:rPr>
                <w:rFonts w:ascii="Times New Roman"/>
                <w:b w:val="false"/>
                <w:i w:val="false"/>
                <w:color w:val="000000"/>
                <w:sz w:val="20"/>
              </w:rPr>
              <w:t>
</w:t>
            </w:r>
            <w:r>
              <w:rPr>
                <w:rFonts w:ascii="Times New Roman"/>
                <w:b w:val="false"/>
                <w:i w:val="false"/>
                <w:color w:val="000000"/>
                <w:sz w:val="20"/>
              </w:rPr>
              <w:t>3) сабанды дайындау және әкету егін жинау жұмыстары кезінде жүргізіледі. Дайындау технологиясы көбінесе оның азықтық қасиетін анықтайды.</w:t>
            </w:r>
            <w:r>
              <w:br/>
            </w:r>
            <w:r>
              <w:rPr>
                <w:rFonts w:ascii="Times New Roman"/>
                <w:b w:val="false"/>
                <w:i w:val="false"/>
                <w:color w:val="000000"/>
                <w:sz w:val="20"/>
              </w:rPr>
              <w:t>
</w:t>
            </w:r>
            <w:r>
              <w:rPr>
                <w:rFonts w:ascii="Times New Roman"/>
                <w:b w:val="false"/>
                <w:i w:val="false"/>
                <w:color w:val="000000"/>
                <w:sz w:val="20"/>
              </w:rPr>
              <w:t>3. 1-кестеде күздік дақылдарды себу алаңдары туралы деректер толтырылады. 2-бағанда жалпы облыс бойынша жоспарланған күздік дақылдарды себу алаңдары туралы ақпарат, 3-бағанда алдыңғы жылдың тиісті кезеңінде күздік дақылдардың нақты себілген алаңдары туралы деректер, 4, 5, 6, 7, 8-бағандарда есепті кезеңде күздік дақылдардың нақты себілген алаңдары туралы деректер көрсетіледі.</w:t>
            </w:r>
            <w:r>
              <w:br/>
            </w:r>
            <w:r>
              <w:rPr>
                <w:rFonts w:ascii="Times New Roman"/>
                <w:b w:val="false"/>
                <w:i w:val="false"/>
                <w:color w:val="000000"/>
                <w:sz w:val="20"/>
              </w:rPr>
              <w:t>
</w:t>
            </w:r>
            <w:r>
              <w:rPr>
                <w:rFonts w:ascii="Times New Roman"/>
                <w:b w:val="false"/>
                <w:i w:val="false"/>
                <w:color w:val="000000"/>
                <w:sz w:val="20"/>
              </w:rPr>
              <w:t>9, 10-бағандарда сүдігер жырту көлемдері туралы деректер, 11, 12-бағандарда дайындалған және әкетілетін сабанның көлемдері туралы деректер толтырылады.</w:t>
            </w:r>
            <w:r>
              <w:br/>
            </w:r>
            <w:r>
              <w:rPr>
                <w:rFonts w:ascii="Times New Roman"/>
                <w:b w:val="false"/>
                <w:i w:val="false"/>
                <w:color w:val="000000"/>
                <w:sz w:val="20"/>
              </w:rPr>
              <w:t>
</w:t>
            </w:r>
            <w:r>
              <w:rPr>
                <w:rFonts w:ascii="Times New Roman"/>
                <w:b w:val="false"/>
                <w:i w:val="false"/>
                <w:color w:val="000000"/>
                <w:sz w:val="20"/>
              </w:rPr>
              <w:t>4. Есептілік мынадай схема бойынша беріледі:</w:t>
            </w:r>
            <w:r>
              <w:br/>
            </w:r>
            <w:r>
              <w:rPr>
                <w:rFonts w:ascii="Times New Roman"/>
                <w:b w:val="false"/>
                <w:i w:val="false"/>
                <w:color w:val="000000"/>
                <w:sz w:val="20"/>
              </w:rPr>
              <w:t>
</w:t>
            </w:r>
            <w:r>
              <w:rPr>
                <w:rFonts w:ascii="Times New Roman"/>
                <w:b w:val="false"/>
                <w:i w:val="false"/>
                <w:color w:val="000000"/>
                <w:sz w:val="20"/>
              </w:rPr>
              <w:t>1) ауылдық округтердің өкілдері ауыл шаруашылығы дақылдарын өсірумен айналысатын ауыл шаруашылығы құралымдарынан деректер жинауды жүзеге асырады, ауылдық округ бойынша жиынтық ақпаратты қалыптастырады және аудандық ауыл шаруашылығы басқармасына жібереді;</w:t>
            </w:r>
            <w:r>
              <w:br/>
            </w:r>
            <w:r>
              <w:rPr>
                <w:rFonts w:ascii="Times New Roman"/>
                <w:b w:val="false"/>
                <w:i w:val="false"/>
                <w:color w:val="000000"/>
                <w:sz w:val="20"/>
              </w:rPr>
              <w:t>
</w:t>
            </w:r>
            <w:r>
              <w:rPr>
                <w:rFonts w:ascii="Times New Roman"/>
                <w:b w:val="false"/>
                <w:i w:val="false"/>
                <w:color w:val="000000"/>
                <w:sz w:val="20"/>
              </w:rPr>
              <w:t>2) аудандық ауыл шаруашылығы басқармасы ауылдық округтер ұсынған деректер бойынша жиынтық ақпаратты қалыптастырады және облыстық ауыл шаруашылығы басқармасына жібереді;</w:t>
            </w:r>
            <w:r>
              <w:br/>
            </w:r>
            <w:r>
              <w:rPr>
                <w:rFonts w:ascii="Times New Roman"/>
                <w:b w:val="false"/>
                <w:i w:val="false"/>
                <w:color w:val="000000"/>
                <w:sz w:val="20"/>
              </w:rPr>
              <w:t>
3) облыстық ауыл шаруашылығы басқармасы аудандық ауыл шаруашылығы басқармалары ұсынған деректер бойынша жиынтық ақпаратты қалыптастырады және Қазақстан Республикасы Ауыл шаруашылығы министрлігіне жібереді.</w:t>
            </w:r>
          </w:p>
          <w:bookmarkEnd w:id="520"/>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521"/>
          <w:p>
            <w:pPr>
              <w:spacing w:after="20"/>
              <w:ind w:left="20"/>
              <w:jc w:val="both"/>
            </w:pPr>
            <w:r>
              <w:rPr>
                <w:rFonts w:ascii="Times New Roman"/>
                <w:b w:val="false"/>
                <w:i w:val="false"/>
                <w:color w:val="000000"/>
                <w:sz w:val="20"/>
              </w:rPr>
              <w:t xml:space="preserve">
1. Настоящее пояснение разработано в соответствии с подпунктом 2) </w:t>
            </w:r>
            <w:r>
              <w:rPr>
                <w:rFonts w:ascii="Times New Roman"/>
                <w:b w:val="false"/>
                <w:i w:val="false"/>
                <w:color w:val="000000"/>
                <w:sz w:val="20"/>
              </w:rPr>
              <w:t>статьи 1</w:t>
            </w:r>
            <w:r>
              <w:rPr>
                <w:rFonts w:ascii="Times New Roman"/>
                <w:b w:val="false"/>
                <w:i w:val="false"/>
                <w:color w:val="000000"/>
                <w:sz w:val="20"/>
              </w:rPr>
              <w:t xml:space="preserve"> Закона Республики Казахстан "О государственной статистике" для реализации стратегических функций и детализирует заполнение формы, предназначенной для сбора административных данных "Сведения о ходе осенне-полевых работ" (№ 5-ОПР, еженедельно с 1 октября по 15 ноября).</w:t>
            </w:r>
            <w:r>
              <w:br/>
            </w:r>
            <w:r>
              <w:rPr>
                <w:rFonts w:ascii="Times New Roman"/>
                <w:b w:val="false"/>
                <w:i w:val="false"/>
                <w:color w:val="000000"/>
                <w:sz w:val="20"/>
              </w:rPr>
              <w:t>
</w:t>
            </w:r>
            <w:r>
              <w:rPr>
                <w:rFonts w:ascii="Times New Roman"/>
                <w:b w:val="false"/>
                <w:i w:val="false"/>
                <w:color w:val="000000"/>
                <w:sz w:val="20"/>
              </w:rPr>
              <w:t>2. При заполнении данной формы применяются следующие определения:</w:t>
            </w:r>
            <w:r>
              <w:br/>
            </w:r>
            <w:r>
              <w:rPr>
                <w:rFonts w:ascii="Times New Roman"/>
                <w:b w:val="false"/>
                <w:i w:val="false"/>
                <w:color w:val="000000"/>
                <w:sz w:val="20"/>
              </w:rPr>
              <w:t>
</w:t>
            </w:r>
            <w:r>
              <w:rPr>
                <w:rFonts w:ascii="Times New Roman"/>
                <w:b w:val="false"/>
                <w:i w:val="false"/>
                <w:color w:val="000000"/>
                <w:sz w:val="20"/>
              </w:rPr>
              <w:t>1) посев озимых зерновых – заделка сеялками семян злаковых культур (пшеница, ячмень, рожь и другие зерновые) в верхний слой почвы для их прорастания в осенний период;</w:t>
            </w:r>
            <w:r>
              <w:br/>
            </w:r>
            <w:r>
              <w:rPr>
                <w:rFonts w:ascii="Times New Roman"/>
                <w:b w:val="false"/>
                <w:i w:val="false"/>
                <w:color w:val="000000"/>
                <w:sz w:val="20"/>
              </w:rPr>
              <w:t>
</w:t>
            </w:r>
            <w:r>
              <w:rPr>
                <w:rFonts w:ascii="Times New Roman"/>
                <w:b w:val="false"/>
                <w:i w:val="false"/>
                <w:color w:val="000000"/>
                <w:sz w:val="20"/>
              </w:rPr>
              <w:t>2) зябь – летне-осенняя обработка почвы для лучшего накопления влаги, мобилизации питательных веществ, уничтожения сорняков, вредителей и возбудителей болезней сельскохозяйственных культур;</w:t>
            </w:r>
            <w:r>
              <w:br/>
            </w:r>
            <w:r>
              <w:rPr>
                <w:rFonts w:ascii="Times New Roman"/>
                <w:b w:val="false"/>
                <w:i w:val="false"/>
                <w:color w:val="000000"/>
                <w:sz w:val="20"/>
              </w:rPr>
              <w:t>
</w:t>
            </w:r>
            <w:r>
              <w:rPr>
                <w:rFonts w:ascii="Times New Roman"/>
                <w:b w:val="false"/>
                <w:i w:val="false"/>
                <w:color w:val="000000"/>
                <w:sz w:val="20"/>
              </w:rPr>
              <w:t>3) заготовка и вывозка соломы осуществляется во время уборочных работ. Технология заготовки во многом определяет ее кормовые свойства.</w:t>
            </w:r>
            <w:r>
              <w:br/>
            </w:r>
            <w:r>
              <w:rPr>
                <w:rFonts w:ascii="Times New Roman"/>
                <w:b w:val="false"/>
                <w:i w:val="false"/>
                <w:color w:val="000000"/>
                <w:sz w:val="20"/>
              </w:rPr>
              <w:t>
</w:t>
            </w:r>
            <w:r>
              <w:rPr>
                <w:rFonts w:ascii="Times New Roman"/>
                <w:b w:val="false"/>
                <w:i w:val="false"/>
                <w:color w:val="000000"/>
                <w:sz w:val="20"/>
              </w:rPr>
              <w:t>3. В таблице 1 заполняются данные о площади посевов озимых культур. В графе 2 указывается информация о планируемой площади посева озимых культур в целом по области, в графе 3 данные о площади фактического посева озимых культур за соответствующий период предыдущего года, в графах 4, 5, 6, 7, 8 данные о площади фактического посева озимых культур за отчетный период.</w:t>
            </w:r>
            <w:r>
              <w:br/>
            </w:r>
            <w:r>
              <w:rPr>
                <w:rFonts w:ascii="Times New Roman"/>
                <w:b w:val="false"/>
                <w:i w:val="false"/>
                <w:color w:val="000000"/>
                <w:sz w:val="20"/>
              </w:rPr>
              <w:t>
</w:t>
            </w:r>
            <w:r>
              <w:rPr>
                <w:rFonts w:ascii="Times New Roman"/>
                <w:b w:val="false"/>
                <w:i w:val="false"/>
                <w:color w:val="000000"/>
                <w:sz w:val="20"/>
              </w:rPr>
              <w:t>В графах 9, 10 заполняются данные об объемах подъема зяби, в графах 11, 12 заполняются данные об объемах заготовленной и вывезенной соломы.</w:t>
            </w:r>
            <w:r>
              <w:br/>
            </w:r>
            <w:r>
              <w:rPr>
                <w:rFonts w:ascii="Times New Roman"/>
                <w:b w:val="false"/>
                <w:i w:val="false"/>
                <w:color w:val="000000"/>
                <w:sz w:val="20"/>
              </w:rPr>
              <w:t>
</w:t>
            </w:r>
            <w:r>
              <w:rPr>
                <w:rFonts w:ascii="Times New Roman"/>
                <w:b w:val="false"/>
                <w:i w:val="false"/>
                <w:color w:val="000000"/>
                <w:sz w:val="20"/>
              </w:rPr>
              <w:t>4. Отчетность предоставляется по следующей схеме:</w:t>
            </w:r>
            <w:r>
              <w:br/>
            </w:r>
            <w:r>
              <w:rPr>
                <w:rFonts w:ascii="Times New Roman"/>
                <w:b w:val="false"/>
                <w:i w:val="false"/>
                <w:color w:val="000000"/>
                <w:sz w:val="20"/>
              </w:rPr>
              <w:t>
</w:t>
            </w:r>
            <w:r>
              <w:rPr>
                <w:rFonts w:ascii="Times New Roman"/>
                <w:b w:val="false"/>
                <w:i w:val="false"/>
                <w:color w:val="000000"/>
                <w:sz w:val="20"/>
              </w:rPr>
              <w:t>1) представители сельских округов осуществляют сбор данных от сельскохозяйственных формирований, занимающихся выращиванием сельскохозяйственных культур, формируют сводную информацию по сельскому округу и направляют в районное управление сельского хозяйства;</w:t>
            </w:r>
            <w:r>
              <w:br/>
            </w:r>
            <w:r>
              <w:rPr>
                <w:rFonts w:ascii="Times New Roman"/>
                <w:b w:val="false"/>
                <w:i w:val="false"/>
                <w:color w:val="000000"/>
                <w:sz w:val="20"/>
              </w:rPr>
              <w:t>
</w:t>
            </w:r>
            <w:r>
              <w:rPr>
                <w:rFonts w:ascii="Times New Roman"/>
                <w:b w:val="false"/>
                <w:i w:val="false"/>
                <w:color w:val="000000"/>
                <w:sz w:val="20"/>
              </w:rPr>
              <w:t>2) районное управление сельского хозяйства формирует сводную информацию по представленным данным сельских округов и направляет в областное управление сельского хозяйства;</w:t>
            </w:r>
            <w:r>
              <w:br/>
            </w:r>
            <w:r>
              <w:rPr>
                <w:rFonts w:ascii="Times New Roman"/>
                <w:b w:val="false"/>
                <w:i w:val="false"/>
                <w:color w:val="000000"/>
                <w:sz w:val="20"/>
              </w:rPr>
              <w:t>
3) областное управление сельского хозяйства формирует сводную информацию по представленным данным районных управлений сельского хозяйства и направляет в Министерство сельского хозяйства Республики Казахстан.</w:t>
            </w:r>
          </w:p>
          <w:bookmarkEnd w:id="521"/>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 xml:space="preserve">2013 жылғы 18 қазандағы </w:t>
            </w:r>
            <w:r>
              <w:br/>
            </w:r>
            <w:r>
              <w:rPr>
                <w:rFonts w:ascii="Times New Roman"/>
                <w:b w:val="false"/>
                <w:i w:val="false"/>
                <w:color w:val="000000"/>
                <w:sz w:val="20"/>
              </w:rPr>
              <w:t>№ 4-1/509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 к приказу </w:t>
            </w:r>
            <w:r>
              <w:br/>
            </w:r>
            <w:r>
              <w:rPr>
                <w:rFonts w:ascii="Times New Roman"/>
                <w:b w:val="false"/>
                <w:i w:val="false"/>
                <w:color w:val="000000"/>
                <w:sz w:val="20"/>
              </w:rPr>
              <w:t xml:space="preserve">Министра сельского хозяйства </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октября 2013 года № 4-1/509</w:t>
            </w:r>
          </w:p>
        </w:tc>
      </w:tr>
    </w:tbl>
    <w:bookmarkStart w:name="z663" w:id="522"/>
    <w:p>
      <w:pPr>
        <w:spacing w:after="0"/>
        <w:ind w:left="0"/>
        <w:jc w:val="left"/>
      </w:pPr>
      <w:r>
        <w:rPr>
          <w:rFonts w:ascii="Times New Roman"/>
          <w:b/>
          <w:i w:val="false"/>
          <w:color w:val="000000"/>
        </w:rPr>
        <w:t xml:space="preserve">        "Ауыл шаруашылығы дақылдарының түсімін жинау туралы мәліметтер"  </w:t>
      </w:r>
      <w:r>
        <w:br/>
      </w:r>
      <w:r>
        <w:rPr>
          <w:rFonts w:ascii="Times New Roman"/>
          <w:b/>
          <w:i w:val="false"/>
          <w:color w:val="000000"/>
        </w:rPr>
        <w:t xml:space="preserve">                   әкімшілік деректерді жинауға арналған нысан  </w:t>
      </w:r>
    </w:p>
    <w:bookmarkEnd w:id="522"/>
    <w:bookmarkStart w:name="z664" w:id="523"/>
    <w:p>
      <w:pPr>
        <w:spacing w:after="0"/>
        <w:ind w:left="0"/>
        <w:jc w:val="left"/>
      </w:pPr>
      <w:r>
        <w:rPr>
          <w:rFonts w:ascii="Times New Roman"/>
          <w:b/>
          <w:i w:val="false"/>
          <w:color w:val="000000"/>
        </w:rPr>
        <w:t xml:space="preserve">              форма, предназначенная для сбора административных данных </w:t>
      </w:r>
      <w:r>
        <w:br/>
      </w:r>
      <w:r>
        <w:rPr>
          <w:rFonts w:ascii="Times New Roman"/>
          <w:b/>
          <w:i w:val="false"/>
          <w:color w:val="000000"/>
        </w:rPr>
        <w:t xml:space="preserve">             "Сведения о сборе урожая сельскохозяйственных культур"</w:t>
      </w:r>
    </w:p>
    <w:bookmarkEnd w:id="523"/>
    <w:bookmarkStart w:name="z665" w:id="524"/>
    <w:p>
      <w:pPr>
        <w:spacing w:after="0"/>
        <w:ind w:left="0"/>
        <w:jc w:val="both"/>
      </w:pPr>
      <w:r>
        <w:rPr>
          <w:rFonts w:ascii="Times New Roman"/>
          <w:b w:val="false"/>
          <w:i w:val="false"/>
          <w:color w:val="000000"/>
          <w:sz w:val="28"/>
        </w:rPr>
        <w:t>
      Ұсынылады: Қазақстан Республикасы Ауыл шаруашылығы министірлігіне</w:t>
      </w:r>
    </w:p>
    <w:bookmarkEnd w:id="524"/>
    <w:bookmarkStart w:name="z666" w:id="525"/>
    <w:p>
      <w:pPr>
        <w:spacing w:after="0"/>
        <w:ind w:left="0"/>
        <w:jc w:val="both"/>
      </w:pPr>
      <w:r>
        <w:rPr>
          <w:rFonts w:ascii="Times New Roman"/>
          <w:b w:val="false"/>
          <w:i w:val="false"/>
          <w:color w:val="000000"/>
          <w:sz w:val="28"/>
        </w:rPr>
        <w:t>
      Представляется: в Министерство сельского хозяйства Республики Казахстан</w:t>
      </w:r>
    </w:p>
    <w:bookmarkEnd w:id="525"/>
    <w:bookmarkStart w:name="z667" w:id="526"/>
    <w:p>
      <w:pPr>
        <w:spacing w:after="0"/>
        <w:ind w:left="0"/>
        <w:jc w:val="both"/>
      </w:pPr>
      <w:r>
        <w:rPr>
          <w:rFonts w:ascii="Times New Roman"/>
          <w:b w:val="false"/>
          <w:i w:val="false"/>
          <w:color w:val="000000"/>
          <w:sz w:val="28"/>
        </w:rPr>
        <w:t>
      Әкімшілік деректер нысаны интернет-ресурста орналастырылған: www.gov.kz</w:t>
      </w:r>
    </w:p>
    <w:bookmarkEnd w:id="526"/>
    <w:bookmarkStart w:name="z668" w:id="527"/>
    <w:p>
      <w:pPr>
        <w:spacing w:after="0"/>
        <w:ind w:left="0"/>
        <w:jc w:val="both"/>
      </w:pPr>
      <w:r>
        <w:rPr>
          <w:rFonts w:ascii="Times New Roman"/>
          <w:b w:val="false"/>
          <w:i w:val="false"/>
          <w:color w:val="000000"/>
          <w:sz w:val="28"/>
        </w:rPr>
        <w:t>
      Форма административных данных размещена на интернет ресурсе: www.gov.kz</w:t>
      </w:r>
    </w:p>
    <w:bookmarkEnd w:id="527"/>
    <w:bookmarkStart w:name="z669" w:id="528"/>
    <w:p>
      <w:pPr>
        <w:spacing w:after="0"/>
        <w:ind w:left="0"/>
        <w:jc w:val="both"/>
      </w:pPr>
      <w:r>
        <w:rPr>
          <w:rFonts w:ascii="Times New Roman"/>
          <w:b w:val="false"/>
          <w:i w:val="false"/>
          <w:color w:val="000000"/>
          <w:sz w:val="28"/>
        </w:rPr>
        <w:t>
      Әкімшілік деректер нысанының индексі: № 6-ТЖ нысан</w:t>
      </w:r>
    </w:p>
    <w:bookmarkEnd w:id="528"/>
    <w:bookmarkStart w:name="z670" w:id="529"/>
    <w:p>
      <w:pPr>
        <w:spacing w:after="0"/>
        <w:ind w:left="0"/>
        <w:jc w:val="both"/>
      </w:pPr>
      <w:r>
        <w:rPr>
          <w:rFonts w:ascii="Times New Roman"/>
          <w:b w:val="false"/>
          <w:i w:val="false"/>
          <w:color w:val="000000"/>
          <w:sz w:val="28"/>
        </w:rPr>
        <w:t>
      Индекс формы административных данных: Форма № 6-СУ</w:t>
      </w:r>
    </w:p>
    <w:bookmarkEnd w:id="529"/>
    <w:bookmarkStart w:name="z671" w:id="530"/>
    <w:p>
      <w:pPr>
        <w:spacing w:after="0"/>
        <w:ind w:left="0"/>
        <w:jc w:val="both"/>
      </w:pPr>
      <w:r>
        <w:rPr>
          <w:rFonts w:ascii="Times New Roman"/>
          <w:b w:val="false"/>
          <w:i w:val="false"/>
          <w:color w:val="000000"/>
          <w:sz w:val="28"/>
        </w:rPr>
        <w:t>
      Кезеңділігі: күн сайын</w:t>
      </w:r>
    </w:p>
    <w:bookmarkEnd w:id="530"/>
    <w:bookmarkStart w:name="z672" w:id="531"/>
    <w:p>
      <w:pPr>
        <w:spacing w:after="0"/>
        <w:ind w:left="0"/>
        <w:jc w:val="both"/>
      </w:pPr>
      <w:r>
        <w:rPr>
          <w:rFonts w:ascii="Times New Roman"/>
          <w:b w:val="false"/>
          <w:i w:val="false"/>
          <w:color w:val="000000"/>
          <w:sz w:val="28"/>
        </w:rPr>
        <w:t>
      Периодичность: ежедневная</w:t>
      </w:r>
    </w:p>
    <w:bookmarkEnd w:id="531"/>
    <w:bookmarkStart w:name="z673" w:id="532"/>
    <w:p>
      <w:pPr>
        <w:spacing w:after="0"/>
        <w:ind w:left="0"/>
        <w:jc w:val="both"/>
      </w:pPr>
      <w:r>
        <w:rPr>
          <w:rFonts w:ascii="Times New Roman"/>
          <w:b w:val="false"/>
          <w:i w:val="false"/>
          <w:color w:val="000000"/>
          <w:sz w:val="28"/>
        </w:rPr>
        <w:t>
      Есепті кезең: ___ _______ 20___ жыл</w:t>
      </w:r>
    </w:p>
    <w:bookmarkEnd w:id="532"/>
    <w:bookmarkStart w:name="z674" w:id="533"/>
    <w:p>
      <w:pPr>
        <w:spacing w:after="0"/>
        <w:ind w:left="0"/>
        <w:jc w:val="both"/>
      </w:pPr>
      <w:r>
        <w:rPr>
          <w:rFonts w:ascii="Times New Roman"/>
          <w:b w:val="false"/>
          <w:i w:val="false"/>
          <w:color w:val="000000"/>
          <w:sz w:val="28"/>
        </w:rPr>
        <w:t>
      Отчетный период: ___ _______ 20___ год</w:t>
      </w:r>
    </w:p>
    <w:bookmarkEnd w:id="533"/>
    <w:bookmarkStart w:name="z675" w:id="534"/>
    <w:p>
      <w:pPr>
        <w:spacing w:after="0"/>
        <w:ind w:left="0"/>
        <w:jc w:val="both"/>
      </w:pPr>
      <w:r>
        <w:rPr>
          <w:rFonts w:ascii="Times New Roman"/>
          <w:b w:val="false"/>
          <w:i w:val="false"/>
          <w:color w:val="000000"/>
          <w:sz w:val="28"/>
        </w:rPr>
        <w:t>
      Ақпарат ұсынатын тұлғалар тобы: облыстық ауыл шаруашылығы басқармалары</w:t>
      </w:r>
    </w:p>
    <w:bookmarkEnd w:id="534"/>
    <w:bookmarkStart w:name="z676" w:id="535"/>
    <w:p>
      <w:pPr>
        <w:spacing w:after="0"/>
        <w:ind w:left="0"/>
        <w:jc w:val="both"/>
      </w:pPr>
      <w:r>
        <w:rPr>
          <w:rFonts w:ascii="Times New Roman"/>
          <w:b w:val="false"/>
          <w:i w:val="false"/>
          <w:color w:val="000000"/>
          <w:sz w:val="28"/>
        </w:rPr>
        <w:t>
      Круг лиц, представляющих информацию: областные управления сельского хозяйства</w:t>
      </w:r>
    </w:p>
    <w:bookmarkEnd w:id="535"/>
    <w:bookmarkStart w:name="z677" w:id="536"/>
    <w:p>
      <w:pPr>
        <w:spacing w:after="0"/>
        <w:ind w:left="0"/>
        <w:jc w:val="both"/>
      </w:pPr>
      <w:r>
        <w:rPr>
          <w:rFonts w:ascii="Times New Roman"/>
          <w:b w:val="false"/>
          <w:i w:val="false"/>
          <w:color w:val="000000"/>
          <w:sz w:val="28"/>
        </w:rPr>
        <w:t>
      Әкімшілік деректер нысанын ұсыну мерзімі – 10 шілдеден егін жинау аяқталғанға дейін</w:t>
      </w:r>
    </w:p>
    <w:bookmarkEnd w:id="536"/>
    <w:bookmarkStart w:name="z678" w:id="537"/>
    <w:p>
      <w:pPr>
        <w:spacing w:after="0"/>
        <w:ind w:left="0"/>
        <w:jc w:val="both"/>
      </w:pPr>
      <w:r>
        <w:rPr>
          <w:rFonts w:ascii="Times New Roman"/>
          <w:b w:val="false"/>
          <w:i w:val="false"/>
          <w:color w:val="000000"/>
          <w:sz w:val="28"/>
        </w:rPr>
        <w:t>
      Срок представления формы административных данных – с 10 июля до завершения уборки</w:t>
      </w:r>
    </w:p>
    <w:bookmarkEnd w:id="537"/>
    <w:bookmarkStart w:name="z679" w:id="538"/>
    <w:p>
      <w:pPr>
        <w:spacing w:after="0"/>
        <w:ind w:left="0"/>
        <w:jc w:val="both"/>
      </w:pPr>
      <w:r>
        <w:rPr>
          <w:rFonts w:ascii="Times New Roman"/>
          <w:b w:val="false"/>
          <w:i w:val="false"/>
          <w:color w:val="000000"/>
          <w:sz w:val="28"/>
        </w:rPr>
        <w:t xml:space="preserve">
      1. Ауыл шаруашылығы қызметін жүзеге асыратын аумақты көрсетіңіз </w:t>
      </w:r>
    </w:p>
    <w:bookmarkEnd w:id="538"/>
    <w:bookmarkStart w:name="z680" w:id="539"/>
    <w:p>
      <w:pPr>
        <w:spacing w:after="0"/>
        <w:ind w:left="0"/>
        <w:jc w:val="both"/>
      </w:pPr>
      <w:r>
        <w:rPr>
          <w:rFonts w:ascii="Times New Roman"/>
          <w:b w:val="false"/>
          <w:i w:val="false"/>
          <w:color w:val="000000"/>
          <w:sz w:val="28"/>
        </w:rPr>
        <w:t xml:space="preserve">
      Укажите территорию осуществления сельскохозяйственной деятельности </w:t>
      </w:r>
    </w:p>
    <w:bookmarkEnd w:id="539"/>
    <w:bookmarkStart w:name="z681" w:id="540"/>
    <w:p>
      <w:pPr>
        <w:spacing w:after="0"/>
        <w:ind w:left="0"/>
        <w:jc w:val="both"/>
      </w:pPr>
      <w:r>
        <w:rPr>
          <w:rFonts w:ascii="Times New Roman"/>
          <w:b w:val="false"/>
          <w:i w:val="false"/>
          <w:color w:val="000000"/>
          <w:sz w:val="28"/>
        </w:rPr>
        <w:t xml:space="preserve">
      Облыс/Область _________________________________________ </w:t>
      </w:r>
    </w:p>
    <w:bookmarkEnd w:id="540"/>
    <w:bookmarkStart w:name="z682" w:id="541"/>
    <w:p>
      <w:pPr>
        <w:spacing w:after="0"/>
        <w:ind w:left="0"/>
        <w:jc w:val="both"/>
      </w:pPr>
      <w:r>
        <w:rPr>
          <w:rFonts w:ascii="Times New Roman"/>
          <w:b w:val="false"/>
          <w:i w:val="false"/>
          <w:color w:val="000000"/>
          <w:sz w:val="28"/>
        </w:rPr>
        <w:t xml:space="preserve">
      ӘАОС коды/ Код КАТО ___________________________________ </w:t>
      </w:r>
    </w:p>
    <w:bookmarkEnd w:id="541"/>
    <w:bookmarkStart w:name="z683" w:id="542"/>
    <w:p>
      <w:pPr>
        <w:spacing w:after="0"/>
        <w:ind w:left="0"/>
        <w:jc w:val="both"/>
      </w:pPr>
      <w:r>
        <w:rPr>
          <w:rFonts w:ascii="Times New Roman"/>
          <w:b w:val="false"/>
          <w:i w:val="false"/>
          <w:color w:val="000000"/>
          <w:sz w:val="28"/>
        </w:rPr>
        <w:t xml:space="preserve">
      (Әкімшілік-аумақтық объектілер сыныптауышы – </w:t>
      </w:r>
    </w:p>
    <w:bookmarkEnd w:id="542"/>
    <w:bookmarkStart w:name="z684" w:id="543"/>
    <w:p>
      <w:pPr>
        <w:spacing w:after="0"/>
        <w:ind w:left="0"/>
        <w:jc w:val="both"/>
      </w:pPr>
      <w:r>
        <w:rPr>
          <w:rFonts w:ascii="Times New Roman"/>
          <w:b w:val="false"/>
          <w:i w:val="false"/>
          <w:color w:val="000000"/>
          <w:sz w:val="28"/>
        </w:rPr>
        <w:t>
      Классификатор административно-территориальных объектов)</w:t>
      </w:r>
    </w:p>
    <w:bookmarkEnd w:id="5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гектар (тысяч гектар)</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
        <w:gridCol w:w="1252"/>
        <w:gridCol w:w="1067"/>
        <w:gridCol w:w="1252"/>
        <w:gridCol w:w="1252"/>
        <w:gridCol w:w="1252"/>
        <w:gridCol w:w="1068"/>
        <w:gridCol w:w="1252"/>
        <w:gridCol w:w="1252"/>
        <w:gridCol w:w="1253"/>
        <w:gridCol w:w="1069"/>
      </w:tblGrid>
      <w:tr>
        <w:trPr>
          <w:trHeight w:val="30" w:hRule="atLeast"/>
        </w:trPr>
        <w:tc>
          <w:tcPr>
            <w:tcW w:w="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544"/>
          <w:p>
            <w:pPr>
              <w:spacing w:after="20"/>
              <w:ind w:left="20"/>
              <w:jc w:val="both"/>
            </w:pPr>
            <w:r>
              <w:rPr>
                <w:rFonts w:ascii="Times New Roman"/>
                <w:b w:val="false"/>
                <w:i w:val="false"/>
                <w:color w:val="000000"/>
                <w:sz w:val="20"/>
              </w:rPr>
              <w:t>
Дақылдар</w:t>
            </w:r>
            <w:r>
              <w:br/>
            </w:r>
            <w:r>
              <w:rPr>
                <w:rFonts w:ascii="Times New Roman"/>
                <w:b w:val="false"/>
                <w:i w:val="false"/>
                <w:color w:val="000000"/>
                <w:sz w:val="20"/>
              </w:rPr>
              <w:t>
Культуры</w:t>
            </w:r>
          </w:p>
          <w:bookmarkEnd w:id="54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545"/>
          <w:p>
            <w:pPr>
              <w:spacing w:after="20"/>
              <w:ind w:left="20"/>
              <w:jc w:val="both"/>
            </w:pPr>
            <w:r>
              <w:rPr>
                <w:rFonts w:ascii="Times New Roman"/>
                <w:b w:val="false"/>
                <w:i w:val="false"/>
                <w:color w:val="000000"/>
                <w:sz w:val="20"/>
              </w:rPr>
              <w:t>
Егіс алаңы, мың гектар</w:t>
            </w:r>
            <w:r>
              <w:br/>
            </w:r>
            <w:r>
              <w:rPr>
                <w:rFonts w:ascii="Times New Roman"/>
                <w:b w:val="false"/>
                <w:i w:val="false"/>
                <w:color w:val="000000"/>
                <w:sz w:val="20"/>
              </w:rPr>
              <w:t>
Посевная площадь, тысяч гектар</w:t>
            </w:r>
          </w:p>
          <w:bookmarkEnd w:id="54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546"/>
          <w:p>
            <w:pPr>
              <w:spacing w:after="20"/>
              <w:ind w:left="20"/>
              <w:jc w:val="both"/>
            </w:pPr>
            <w:r>
              <w:rPr>
                <w:rFonts w:ascii="Times New Roman"/>
                <w:b w:val="false"/>
                <w:i w:val="false"/>
                <w:color w:val="000000"/>
                <w:sz w:val="20"/>
              </w:rPr>
              <w:t>
Егін жинау алаңы, мың гектар</w:t>
            </w:r>
            <w:r>
              <w:br/>
            </w:r>
            <w:r>
              <w:rPr>
                <w:rFonts w:ascii="Times New Roman"/>
                <w:b w:val="false"/>
                <w:i w:val="false"/>
                <w:color w:val="000000"/>
                <w:sz w:val="20"/>
              </w:rPr>
              <w:t>
Уборочная площадь, тысяч гектар</w:t>
            </w:r>
          </w:p>
          <w:bookmarkEnd w:id="54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547"/>
          <w:p>
            <w:pPr>
              <w:spacing w:after="20"/>
              <w:ind w:left="20"/>
              <w:jc w:val="both"/>
            </w:pPr>
            <w:r>
              <w:rPr>
                <w:rFonts w:ascii="Times New Roman"/>
                <w:b w:val="false"/>
                <w:i w:val="false"/>
                <w:color w:val="000000"/>
                <w:sz w:val="20"/>
              </w:rPr>
              <w:t>
Жиналды, мың гектар</w:t>
            </w:r>
            <w:r>
              <w:br/>
            </w:r>
            <w:r>
              <w:rPr>
                <w:rFonts w:ascii="Times New Roman"/>
                <w:b w:val="false"/>
                <w:i w:val="false"/>
                <w:color w:val="000000"/>
                <w:sz w:val="20"/>
              </w:rPr>
              <w:t>
Убрано, тысяч гектар</w:t>
            </w:r>
          </w:p>
          <w:bookmarkEnd w:id="54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548"/>
          <w:p>
            <w:pPr>
              <w:spacing w:after="20"/>
              <w:ind w:left="20"/>
              <w:jc w:val="both"/>
            </w:pPr>
            <w:r>
              <w:rPr>
                <w:rFonts w:ascii="Times New Roman"/>
                <w:b w:val="false"/>
                <w:i w:val="false"/>
                <w:color w:val="000000"/>
                <w:sz w:val="20"/>
              </w:rPr>
              <w:t>
Бастырылды, мың тонна</w:t>
            </w:r>
            <w:r>
              <w:br/>
            </w:r>
            <w:r>
              <w:rPr>
                <w:rFonts w:ascii="Times New Roman"/>
                <w:b w:val="false"/>
                <w:i w:val="false"/>
                <w:color w:val="000000"/>
                <w:sz w:val="20"/>
              </w:rPr>
              <w:t>
Намолочено, тысяч тонн</w:t>
            </w:r>
          </w:p>
          <w:bookmarkEnd w:id="54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549"/>
          <w:p>
            <w:pPr>
              <w:spacing w:after="20"/>
              <w:ind w:left="20"/>
              <w:jc w:val="both"/>
            </w:pPr>
            <w:r>
              <w:rPr>
                <w:rFonts w:ascii="Times New Roman"/>
                <w:b w:val="false"/>
                <w:i w:val="false"/>
                <w:color w:val="000000"/>
                <w:sz w:val="20"/>
              </w:rPr>
              <w:t>
Түсімділігі, ц/га</w:t>
            </w:r>
            <w:r>
              <w:br/>
            </w:r>
            <w:r>
              <w:rPr>
                <w:rFonts w:ascii="Times New Roman"/>
                <w:b w:val="false"/>
                <w:i w:val="false"/>
                <w:color w:val="000000"/>
                <w:sz w:val="20"/>
              </w:rPr>
              <w:t>
Урожайность, ц/га</w:t>
            </w:r>
          </w:p>
          <w:bookmarkEnd w:id="549"/>
        </w:tc>
      </w:tr>
      <w:tr>
        <w:trPr>
          <w:trHeight w:val="30" w:hRule="atLeast"/>
        </w:trPr>
        <w:tc>
          <w:tcPr>
            <w:tcW w:w="0" w:type="auto"/>
            <w:vMerge/>
            <w:tcBorders>
              <w:top w:val="nil"/>
              <w:left w:val="single" w:color="cfcfcf" w:sz="5"/>
              <w:bottom w:val="single" w:color="cfcfcf" w:sz="5"/>
              <w:right w:val="single" w:color="cfcfcf" w:sz="5"/>
            </w:tcBorders>
          </w:tcP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550"/>
          <w:p>
            <w:pPr>
              <w:spacing w:after="20"/>
              <w:ind w:left="20"/>
              <w:jc w:val="both"/>
            </w:pPr>
            <w:r>
              <w:rPr>
                <w:rFonts w:ascii="Times New Roman"/>
                <w:b w:val="false"/>
                <w:i w:val="false"/>
                <w:color w:val="000000"/>
                <w:sz w:val="20"/>
              </w:rPr>
              <w:t>
алдыңғы 20___ жыл</w:t>
            </w:r>
            <w:r>
              <w:br/>
            </w:r>
            <w:r>
              <w:rPr>
                <w:rFonts w:ascii="Times New Roman"/>
                <w:b w:val="false"/>
                <w:i w:val="false"/>
                <w:color w:val="000000"/>
                <w:sz w:val="20"/>
              </w:rPr>
              <w:t>
предыдущий 20___ год</w:t>
            </w:r>
          </w:p>
          <w:bookmarkEnd w:id="550"/>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551"/>
          <w:p>
            <w:pPr>
              <w:spacing w:after="20"/>
              <w:ind w:left="20"/>
              <w:jc w:val="both"/>
            </w:pPr>
            <w:r>
              <w:rPr>
                <w:rFonts w:ascii="Times New Roman"/>
                <w:b w:val="false"/>
                <w:i w:val="false"/>
                <w:color w:val="000000"/>
                <w:sz w:val="20"/>
              </w:rPr>
              <w:t>
есепті 20__ жыл</w:t>
            </w:r>
            <w:r>
              <w:br/>
            </w:r>
            <w:r>
              <w:rPr>
                <w:rFonts w:ascii="Times New Roman"/>
                <w:b w:val="false"/>
                <w:i w:val="false"/>
                <w:color w:val="000000"/>
                <w:sz w:val="20"/>
              </w:rPr>
              <w:t>
отчетный 20__ год</w:t>
            </w:r>
          </w:p>
          <w:bookmarkEnd w:id="551"/>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552"/>
          <w:p>
            <w:pPr>
              <w:spacing w:after="20"/>
              <w:ind w:left="20"/>
              <w:jc w:val="both"/>
            </w:pPr>
            <w:r>
              <w:rPr>
                <w:rFonts w:ascii="Times New Roman"/>
                <w:b w:val="false"/>
                <w:i w:val="false"/>
                <w:color w:val="000000"/>
                <w:sz w:val="20"/>
              </w:rPr>
              <w:t>
алдыңғы 20___ жыл</w:t>
            </w:r>
            <w:r>
              <w:br/>
            </w:r>
            <w:r>
              <w:rPr>
                <w:rFonts w:ascii="Times New Roman"/>
                <w:b w:val="false"/>
                <w:i w:val="false"/>
                <w:color w:val="000000"/>
                <w:sz w:val="20"/>
              </w:rPr>
              <w:t>
предыдущий 20___ год</w:t>
            </w:r>
          </w:p>
          <w:bookmarkEnd w:id="552"/>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553"/>
          <w:p>
            <w:pPr>
              <w:spacing w:after="20"/>
              <w:ind w:left="20"/>
              <w:jc w:val="both"/>
            </w:pPr>
            <w:r>
              <w:rPr>
                <w:rFonts w:ascii="Times New Roman"/>
                <w:b w:val="false"/>
                <w:i w:val="false"/>
                <w:color w:val="000000"/>
                <w:sz w:val="20"/>
              </w:rPr>
              <w:t>
есепті 20___ жыл</w:t>
            </w:r>
            <w:r>
              <w:br/>
            </w:r>
            <w:r>
              <w:rPr>
                <w:rFonts w:ascii="Times New Roman"/>
                <w:b w:val="false"/>
                <w:i w:val="false"/>
                <w:color w:val="000000"/>
                <w:sz w:val="20"/>
              </w:rPr>
              <w:t>
отчетный 20___ год</w:t>
            </w:r>
          </w:p>
          <w:bookmarkEnd w:id="553"/>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554"/>
          <w:p>
            <w:pPr>
              <w:spacing w:after="20"/>
              <w:ind w:left="20"/>
              <w:jc w:val="both"/>
            </w:pPr>
            <w:r>
              <w:rPr>
                <w:rFonts w:ascii="Times New Roman"/>
                <w:b w:val="false"/>
                <w:i w:val="false"/>
                <w:color w:val="000000"/>
                <w:sz w:val="20"/>
              </w:rPr>
              <w:t>
алдыңғы 20___ жыл</w:t>
            </w:r>
            <w:r>
              <w:br/>
            </w:r>
            <w:r>
              <w:rPr>
                <w:rFonts w:ascii="Times New Roman"/>
                <w:b w:val="false"/>
                <w:i w:val="false"/>
                <w:color w:val="000000"/>
                <w:sz w:val="20"/>
              </w:rPr>
              <w:t>
предыдущий 20__год</w:t>
            </w:r>
          </w:p>
          <w:bookmarkEnd w:id="554"/>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555"/>
          <w:p>
            <w:pPr>
              <w:spacing w:after="20"/>
              <w:ind w:left="20"/>
              <w:jc w:val="both"/>
            </w:pPr>
            <w:r>
              <w:rPr>
                <w:rFonts w:ascii="Times New Roman"/>
                <w:b w:val="false"/>
                <w:i w:val="false"/>
                <w:color w:val="000000"/>
                <w:sz w:val="20"/>
              </w:rPr>
              <w:t>
есепті 20__ жыл</w:t>
            </w:r>
            <w:r>
              <w:br/>
            </w:r>
            <w:r>
              <w:rPr>
                <w:rFonts w:ascii="Times New Roman"/>
                <w:b w:val="false"/>
                <w:i w:val="false"/>
                <w:color w:val="000000"/>
                <w:sz w:val="20"/>
              </w:rPr>
              <w:t>
отчетный 20__ год</w:t>
            </w:r>
          </w:p>
          <w:bookmarkEnd w:id="555"/>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556"/>
          <w:p>
            <w:pPr>
              <w:spacing w:after="20"/>
              <w:ind w:left="20"/>
              <w:jc w:val="both"/>
            </w:pPr>
            <w:r>
              <w:rPr>
                <w:rFonts w:ascii="Times New Roman"/>
                <w:b w:val="false"/>
                <w:i w:val="false"/>
                <w:color w:val="000000"/>
                <w:sz w:val="20"/>
              </w:rPr>
              <w:t>
алдыңғы 20___ жыл</w:t>
            </w:r>
            <w:r>
              <w:br/>
            </w:r>
            <w:r>
              <w:rPr>
                <w:rFonts w:ascii="Times New Roman"/>
                <w:b w:val="false"/>
                <w:i w:val="false"/>
                <w:color w:val="000000"/>
                <w:sz w:val="20"/>
              </w:rPr>
              <w:t>
предыдущий 20___ год</w:t>
            </w:r>
          </w:p>
          <w:bookmarkEnd w:id="556"/>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557"/>
          <w:p>
            <w:pPr>
              <w:spacing w:after="20"/>
              <w:ind w:left="20"/>
              <w:jc w:val="both"/>
            </w:pPr>
            <w:r>
              <w:rPr>
                <w:rFonts w:ascii="Times New Roman"/>
                <w:b w:val="false"/>
                <w:i w:val="false"/>
                <w:color w:val="000000"/>
                <w:sz w:val="20"/>
              </w:rPr>
              <w:t>
есепті 20___ жыл</w:t>
            </w:r>
            <w:r>
              <w:br/>
            </w:r>
            <w:r>
              <w:rPr>
                <w:rFonts w:ascii="Times New Roman"/>
                <w:b w:val="false"/>
                <w:i w:val="false"/>
                <w:color w:val="000000"/>
                <w:sz w:val="20"/>
              </w:rPr>
              <w:t>
отчетный 20___ год</w:t>
            </w:r>
          </w:p>
          <w:bookmarkEnd w:id="557"/>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558"/>
          <w:p>
            <w:pPr>
              <w:spacing w:after="20"/>
              <w:ind w:left="20"/>
              <w:jc w:val="both"/>
            </w:pPr>
            <w:r>
              <w:rPr>
                <w:rFonts w:ascii="Times New Roman"/>
                <w:b w:val="false"/>
                <w:i w:val="false"/>
                <w:color w:val="000000"/>
                <w:sz w:val="20"/>
              </w:rPr>
              <w:t>
алдыңғы 20___ жыл</w:t>
            </w:r>
            <w:r>
              <w:br/>
            </w:r>
            <w:r>
              <w:rPr>
                <w:rFonts w:ascii="Times New Roman"/>
                <w:b w:val="false"/>
                <w:i w:val="false"/>
                <w:color w:val="000000"/>
                <w:sz w:val="20"/>
              </w:rPr>
              <w:t>
предыдущий 20___ год</w:t>
            </w:r>
          </w:p>
          <w:bookmarkEnd w:id="558"/>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559"/>
          <w:p>
            <w:pPr>
              <w:spacing w:after="20"/>
              <w:ind w:left="20"/>
              <w:jc w:val="both"/>
            </w:pPr>
            <w:r>
              <w:rPr>
                <w:rFonts w:ascii="Times New Roman"/>
                <w:b w:val="false"/>
                <w:i w:val="false"/>
                <w:color w:val="000000"/>
                <w:sz w:val="20"/>
              </w:rPr>
              <w:t>
есепті 20__ жыл</w:t>
            </w:r>
            <w:r>
              <w:br/>
            </w:r>
            <w:r>
              <w:rPr>
                <w:rFonts w:ascii="Times New Roman"/>
                <w:b w:val="false"/>
                <w:i w:val="false"/>
                <w:color w:val="000000"/>
                <w:sz w:val="20"/>
              </w:rPr>
              <w:t>
отчетный 20__ год</w:t>
            </w:r>
          </w:p>
          <w:bookmarkEnd w:id="559"/>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560"/>
          <w:p>
            <w:pPr>
              <w:spacing w:after="20"/>
              <w:ind w:left="20"/>
              <w:jc w:val="both"/>
            </w:pPr>
            <w:r>
              <w:rPr>
                <w:rFonts w:ascii="Times New Roman"/>
                <w:b w:val="false"/>
                <w:i w:val="false"/>
                <w:color w:val="000000"/>
                <w:sz w:val="20"/>
              </w:rPr>
              <w:t>
Жиыны</w:t>
            </w:r>
            <w:r>
              <w:br/>
            </w:r>
            <w:r>
              <w:rPr>
                <w:rFonts w:ascii="Times New Roman"/>
                <w:b w:val="false"/>
                <w:i w:val="false"/>
                <w:color w:val="000000"/>
                <w:sz w:val="20"/>
              </w:rPr>
              <w:t>
Итого:</w:t>
            </w:r>
          </w:p>
          <w:bookmarkEnd w:id="560"/>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03" w:id="561"/>
    <w:p>
      <w:pPr>
        <w:spacing w:after="0"/>
        <w:ind w:left="0"/>
        <w:jc w:val="both"/>
      </w:pPr>
      <w:r>
        <w:rPr>
          <w:rFonts w:ascii="Times New Roman"/>
          <w:b w:val="false"/>
          <w:i w:val="false"/>
          <w:color w:val="000000"/>
          <w:sz w:val="28"/>
        </w:rPr>
        <w:t xml:space="preserve">
      Атауы                                     Мекенжайы </w:t>
      </w:r>
      <w:r>
        <w:br/>
      </w:r>
      <w:r>
        <w:rPr>
          <w:rFonts w:ascii="Times New Roman"/>
          <w:b w:val="false"/>
          <w:i w:val="false"/>
          <w:color w:val="000000"/>
          <w:sz w:val="28"/>
        </w:rPr>
        <w:t>Наименование ____________________________ Адрес_______________________________</w:t>
      </w:r>
      <w:r>
        <w:br/>
      </w:r>
      <w:r>
        <w:rPr>
          <w:rFonts w:ascii="Times New Roman"/>
          <w:b w:val="false"/>
          <w:i w:val="false"/>
          <w:color w:val="000000"/>
          <w:sz w:val="28"/>
        </w:rPr>
        <w:t>_________________________________________ ____________________________________</w:t>
      </w:r>
      <w:r>
        <w:br/>
      </w:r>
      <w:r>
        <w:rPr>
          <w:rFonts w:ascii="Times New Roman"/>
          <w:b w:val="false"/>
          <w:i w:val="false"/>
          <w:color w:val="000000"/>
          <w:sz w:val="28"/>
        </w:rPr>
        <w:t xml:space="preserve">Телефоны </w:t>
      </w:r>
      <w:r>
        <w:br/>
      </w:r>
      <w:r>
        <w:rPr>
          <w:rFonts w:ascii="Times New Roman"/>
          <w:b w:val="false"/>
          <w:i w:val="false"/>
          <w:color w:val="000000"/>
          <w:sz w:val="28"/>
        </w:rPr>
        <w:t xml:space="preserve">Телефон </w:t>
      </w:r>
      <w:r>
        <w:br/>
      </w:r>
      <w:r>
        <w:rPr>
          <w:rFonts w:ascii="Times New Roman"/>
          <w:b w:val="false"/>
          <w:i w:val="false"/>
          <w:color w:val="000000"/>
          <w:sz w:val="28"/>
        </w:rPr>
        <w:t xml:space="preserve">______________________________________________________ </w:t>
      </w:r>
      <w:r>
        <w:br/>
      </w:r>
      <w:r>
        <w:rPr>
          <w:rFonts w:ascii="Times New Roman"/>
          <w:b w:val="false"/>
          <w:i w:val="false"/>
          <w:color w:val="000000"/>
          <w:sz w:val="28"/>
        </w:rPr>
        <w:t xml:space="preserve">Электрондық почта мекенжайы </w:t>
      </w:r>
      <w:r>
        <w:br/>
      </w:r>
      <w:r>
        <w:rPr>
          <w:rFonts w:ascii="Times New Roman"/>
          <w:b w:val="false"/>
          <w:i w:val="false"/>
          <w:color w:val="000000"/>
          <w:sz w:val="28"/>
        </w:rPr>
        <w:t xml:space="preserve">Адрес электронной почты  </w:t>
      </w:r>
      <w:r>
        <w:br/>
      </w:r>
      <w:r>
        <w:rPr>
          <w:rFonts w:ascii="Times New Roman"/>
          <w:b w:val="false"/>
          <w:i w:val="false"/>
          <w:color w:val="000000"/>
          <w:sz w:val="28"/>
        </w:rPr>
        <w:t xml:space="preserve">_______________________________________ </w:t>
      </w:r>
      <w:r>
        <w:br/>
      </w:r>
      <w:r>
        <w:rPr>
          <w:rFonts w:ascii="Times New Roman"/>
          <w:b w:val="false"/>
          <w:i w:val="false"/>
          <w:color w:val="000000"/>
          <w:sz w:val="28"/>
        </w:rPr>
        <w:t xml:space="preserve">Орындаушы </w:t>
      </w:r>
      <w:r>
        <w:br/>
      </w:r>
      <w:r>
        <w:rPr>
          <w:rFonts w:ascii="Times New Roman"/>
          <w:b w:val="false"/>
          <w:i w:val="false"/>
          <w:color w:val="000000"/>
          <w:sz w:val="28"/>
        </w:rPr>
        <w:t xml:space="preserve">Исполнитель ___________________________________________ _____________________ </w:t>
      </w:r>
      <w:r>
        <w:br/>
      </w:r>
      <w:r>
        <w:rPr>
          <w:rFonts w:ascii="Times New Roman"/>
          <w:b w:val="false"/>
          <w:i w:val="false"/>
          <w:color w:val="000000"/>
          <w:sz w:val="28"/>
        </w:rPr>
        <w:t xml:space="preserve">                   аты, әкесінің аты (бар болса), тегі                   қолы, телефон </w:t>
      </w:r>
      <w:r>
        <w:br/>
      </w:r>
      <w:r>
        <w:rPr>
          <w:rFonts w:ascii="Times New Roman"/>
          <w:b w:val="false"/>
          <w:i w:val="false"/>
          <w:color w:val="000000"/>
          <w:sz w:val="28"/>
        </w:rPr>
        <w:t xml:space="preserve">                   фамилия, имя и отчество (при его наличии)       подпись, телефон </w:t>
      </w:r>
      <w:r>
        <w:br/>
      </w:r>
      <w:r>
        <w:rPr>
          <w:rFonts w:ascii="Times New Roman"/>
          <w:b w:val="false"/>
          <w:i w:val="false"/>
          <w:color w:val="000000"/>
          <w:sz w:val="28"/>
        </w:rPr>
        <w:t xml:space="preserve">Басшы немесе оның міндетін атқарушы адам </w:t>
      </w:r>
      <w:r>
        <w:br/>
      </w:r>
      <w:r>
        <w:rPr>
          <w:rFonts w:ascii="Times New Roman"/>
          <w:b w:val="false"/>
          <w:i w:val="false"/>
          <w:color w:val="000000"/>
          <w:sz w:val="28"/>
        </w:rPr>
        <w:t xml:space="preserve">Руководитель или лицо, исполняющее его обязанности </w:t>
      </w:r>
      <w:r>
        <w:br/>
      </w:r>
      <w:r>
        <w:rPr>
          <w:rFonts w:ascii="Times New Roman"/>
          <w:b w:val="false"/>
          <w:i w:val="false"/>
          <w:color w:val="000000"/>
          <w:sz w:val="28"/>
        </w:rPr>
        <w:t>_______________________________________________________ ____________________</w:t>
      </w:r>
      <w:r>
        <w:br/>
      </w:r>
      <w:r>
        <w:rPr>
          <w:rFonts w:ascii="Times New Roman"/>
          <w:b w:val="false"/>
          <w:i w:val="false"/>
          <w:color w:val="000000"/>
          <w:sz w:val="28"/>
        </w:rPr>
        <w:t xml:space="preserve">                   аты, әкесінің аты (бар болса), тегі                         қолы  </w:t>
      </w:r>
      <w:r>
        <w:br/>
      </w:r>
      <w:r>
        <w:rPr>
          <w:rFonts w:ascii="Times New Roman"/>
          <w:b w:val="false"/>
          <w:i w:val="false"/>
          <w:color w:val="000000"/>
          <w:sz w:val="28"/>
        </w:rPr>
        <w:t xml:space="preserve">                   фамилия, имя и отчество (при его наличии)             подпись </w:t>
      </w:r>
      <w:r>
        <w:br/>
      </w:r>
      <w:r>
        <w:rPr>
          <w:rFonts w:ascii="Times New Roman"/>
          <w:b w:val="false"/>
          <w:i w:val="false"/>
          <w:color w:val="000000"/>
          <w:sz w:val="28"/>
        </w:rPr>
        <w:t>Мөрдің орны (жеке кәсіпкерлік субъектілері болып табылатын адамдарды қоспағанда)</w:t>
      </w:r>
      <w:r>
        <w:br/>
      </w:r>
      <w:r>
        <w:rPr>
          <w:rFonts w:ascii="Times New Roman"/>
          <w:b w:val="false"/>
          <w:i w:val="false"/>
          <w:color w:val="000000"/>
          <w:sz w:val="28"/>
        </w:rPr>
        <w:t xml:space="preserve">Место для печати (за исключением лиц, являющихся субъектами частного предпринимательства) </w:t>
      </w:r>
      <w:r>
        <w:br/>
      </w:r>
      <w:r>
        <w:rPr>
          <w:rFonts w:ascii="Times New Roman"/>
          <w:b w:val="false"/>
          <w:i w:val="false"/>
          <w:color w:val="000000"/>
          <w:sz w:val="28"/>
        </w:rPr>
        <w:t xml:space="preserve">_______________________ </w:t>
      </w:r>
      <w:r>
        <w:br/>
      </w:r>
      <w:r>
        <w:rPr>
          <w:rFonts w:ascii="Times New Roman"/>
          <w:b w:val="false"/>
          <w:i w:val="false"/>
          <w:color w:val="000000"/>
          <w:sz w:val="28"/>
        </w:rPr>
        <w:t xml:space="preserve">Есеп тапсырылған күні 20 __ жылғы "___" ______ </w:t>
      </w:r>
      <w:r>
        <w:br/>
      </w:r>
      <w:r>
        <w:rPr>
          <w:rFonts w:ascii="Times New Roman"/>
          <w:b w:val="false"/>
          <w:i w:val="false"/>
          <w:color w:val="000000"/>
          <w:sz w:val="28"/>
        </w:rPr>
        <w:t>Дата сдачи отчета "___" __________ 20 ___ года</w:t>
      </w:r>
    </w:p>
    <w:bookmarkEnd w:id="561"/>
    <w:bookmarkStart w:name="z704" w:id="562"/>
    <w:p>
      <w:pPr>
        <w:spacing w:after="0"/>
        <w:ind w:left="0"/>
        <w:jc w:val="left"/>
      </w:pPr>
      <w:r>
        <w:rPr>
          <w:rFonts w:ascii="Times New Roman"/>
          <w:b/>
          <w:i w:val="false"/>
          <w:color w:val="000000"/>
        </w:rPr>
        <w:t xml:space="preserve"> "Ауыл шаруашылығы дақылдарының түсімін жинау туралы мәліметтер" әкімшілік деректерді жинауға арналған нысанды толтыру бойынша түсіндірме (№ 6-ТЖ, күн сайын 10 шілдеден егін жинау аяқталғанға дейін) </w:t>
      </w:r>
    </w:p>
    <w:bookmarkEnd w:id="562"/>
    <w:bookmarkStart w:name="z705" w:id="563"/>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"Сведения о сборе урожая сельскохозяйственных культур" (№ 6-СУ, ежедневно с 10 июля до завершения уборки)</w:t>
      </w:r>
    </w:p>
    <w:bookmarkEnd w:id="5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3"/>
        <w:gridCol w:w="6227"/>
      </w:tblGrid>
      <w:tr>
        <w:trPr>
          <w:trHeight w:val="30" w:hRule="atLeast"/>
        </w:trPr>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564"/>
          <w:p>
            <w:pPr>
              <w:spacing w:after="20"/>
              <w:ind w:left="20"/>
              <w:jc w:val="both"/>
            </w:pPr>
            <w:r>
              <w:rPr>
                <w:rFonts w:ascii="Times New Roman"/>
                <w:b w:val="false"/>
                <w:i w:val="false"/>
                <w:color w:val="000000"/>
                <w:sz w:val="20"/>
              </w:rPr>
              <w:t>
1. Осы түсіндірме "Мемлекеттік статистика туралы" Қазақстан Республикасы Заңының 1-бабының 2) тармақшасына сәйкес стратегиялық функцияларды іске асыру үшін әзірленді және "Ауыл шаруашылығы дақылдарының түсімін жинау туралы мәліметтер" әкімшілік деректерді жинауға арналған нысанның (№ 6-ТЖ, күн сайын 10 шілдеден егін жинау аяқталғанға дейін) толтырылуын нақтылайды.</w:t>
            </w:r>
            <w:r>
              <w:br/>
            </w:r>
            <w:r>
              <w:rPr>
                <w:rFonts w:ascii="Times New Roman"/>
                <w:b w:val="false"/>
                <w:i w:val="false"/>
                <w:color w:val="000000"/>
                <w:sz w:val="20"/>
              </w:rPr>
              <w:t>
</w:t>
            </w:r>
            <w:r>
              <w:rPr>
                <w:rFonts w:ascii="Times New Roman"/>
                <w:b w:val="false"/>
                <w:i w:val="false"/>
                <w:color w:val="000000"/>
                <w:sz w:val="20"/>
              </w:rPr>
              <w:t>2. Осы нысанды толтыру кезінде мынадай айқындамалар қолданылады:</w:t>
            </w:r>
            <w:r>
              <w:br/>
            </w:r>
            <w:r>
              <w:rPr>
                <w:rFonts w:ascii="Times New Roman"/>
                <w:b w:val="false"/>
                <w:i w:val="false"/>
                <w:color w:val="000000"/>
                <w:sz w:val="20"/>
              </w:rPr>
              <w:t>
</w:t>
            </w:r>
            <w:r>
              <w:rPr>
                <w:rFonts w:ascii="Times New Roman"/>
                <w:b w:val="false"/>
                <w:i w:val="false"/>
                <w:color w:val="000000"/>
                <w:sz w:val="20"/>
              </w:rPr>
              <w:t>1) егіс алаңы – ауыл шаруашылығы дақылдарын себу алаңы;</w:t>
            </w:r>
            <w:r>
              <w:br/>
            </w:r>
            <w:r>
              <w:rPr>
                <w:rFonts w:ascii="Times New Roman"/>
                <w:b w:val="false"/>
                <w:i w:val="false"/>
                <w:color w:val="000000"/>
                <w:sz w:val="20"/>
              </w:rPr>
              <w:t>
</w:t>
            </w:r>
            <w:r>
              <w:rPr>
                <w:rFonts w:ascii="Times New Roman"/>
                <w:b w:val="false"/>
                <w:i w:val="false"/>
                <w:color w:val="000000"/>
                <w:sz w:val="20"/>
              </w:rPr>
              <w:t>2) егін жиналатын алаң – ағымдағы жылы егін жинау жүргізілетін егу алаңы. Егін жинау алаңы анықталған кезде көктемгі өнімді алаңнан жойылған егіс алаңы алынып тасталады;</w:t>
            </w:r>
            <w:r>
              <w:br/>
            </w:r>
            <w:r>
              <w:rPr>
                <w:rFonts w:ascii="Times New Roman"/>
                <w:b w:val="false"/>
                <w:i w:val="false"/>
                <w:color w:val="000000"/>
                <w:sz w:val="20"/>
              </w:rPr>
              <w:t>
</w:t>
            </w:r>
            <w:r>
              <w:rPr>
                <w:rFonts w:ascii="Times New Roman"/>
                <w:b w:val="false"/>
                <w:i w:val="false"/>
                <w:color w:val="000000"/>
                <w:sz w:val="20"/>
              </w:rPr>
              <w:t>3) түсімділік – 1 га немесе 1 м2 бірлік аумағынан тоннамен, центнермен алынатын өсімдік шаруашылығы өнімінің көлемі.</w:t>
            </w:r>
            <w:r>
              <w:br/>
            </w:r>
            <w:r>
              <w:rPr>
                <w:rFonts w:ascii="Times New Roman"/>
                <w:b w:val="false"/>
                <w:i w:val="false"/>
                <w:color w:val="000000"/>
                <w:sz w:val="20"/>
              </w:rPr>
              <w:t>
</w:t>
            </w:r>
            <w:r>
              <w:rPr>
                <w:rFonts w:ascii="Times New Roman"/>
                <w:b w:val="false"/>
                <w:i w:val="false"/>
                <w:color w:val="000000"/>
                <w:sz w:val="20"/>
              </w:rPr>
              <w:t>3. 2, 3-бағандарда алдыңғы жылдың тиісті кезеңінде және есепті кезеңде жалпы облыс бойынша егіс алаңдары туралы деректер толтырылады. 4, 5-бағандарда алдыңғы жылдың тиісті кезеңінде және есепті кезеңде жалпы облыс бойынша егін жиналатын алаңдар туралы деркетер толтырылады.</w:t>
            </w:r>
            <w:r>
              <w:br/>
            </w:r>
            <w:r>
              <w:rPr>
                <w:rFonts w:ascii="Times New Roman"/>
                <w:b w:val="false"/>
                <w:i w:val="false"/>
                <w:color w:val="000000"/>
                <w:sz w:val="20"/>
              </w:rPr>
              <w:t>
</w:t>
            </w:r>
            <w:r>
              <w:rPr>
                <w:rFonts w:ascii="Times New Roman"/>
                <w:b w:val="false"/>
                <w:i w:val="false"/>
                <w:color w:val="000000"/>
                <w:sz w:val="20"/>
              </w:rPr>
              <w:t>6, 7-бағандарда алдыңғы жылдың тиісті кезеңінде және есепті кезеңде нақты жиналған алаңдар туралы деректер толтырылады. 8, 9-бағандарда алдыңғы жылдың тиісті кезеңінде және есепті кезеңде бастырылған астық көлемі туралы деректер толтырылады. 10, 11-бағандарда алдыңғы жылдың тиісті кезеңінде және есепті кезеңде түсімділік туралы деректер толтырылады.</w:t>
            </w:r>
            <w:r>
              <w:br/>
            </w:r>
            <w:r>
              <w:rPr>
                <w:rFonts w:ascii="Times New Roman"/>
                <w:b w:val="false"/>
                <w:i w:val="false"/>
                <w:color w:val="000000"/>
                <w:sz w:val="20"/>
              </w:rPr>
              <w:t>
</w:t>
            </w:r>
            <w:r>
              <w:rPr>
                <w:rFonts w:ascii="Times New Roman"/>
                <w:b w:val="false"/>
                <w:i w:val="false"/>
                <w:color w:val="000000"/>
                <w:sz w:val="20"/>
              </w:rPr>
              <w:t>4. Есептілік мынадай схема бойынша беріледі:</w:t>
            </w:r>
            <w:r>
              <w:br/>
            </w:r>
            <w:r>
              <w:rPr>
                <w:rFonts w:ascii="Times New Roman"/>
                <w:b w:val="false"/>
                <w:i w:val="false"/>
                <w:color w:val="000000"/>
                <w:sz w:val="20"/>
              </w:rPr>
              <w:t>
</w:t>
            </w:r>
            <w:r>
              <w:rPr>
                <w:rFonts w:ascii="Times New Roman"/>
                <w:b w:val="false"/>
                <w:i w:val="false"/>
                <w:color w:val="000000"/>
                <w:sz w:val="20"/>
              </w:rPr>
              <w:t>1) ауылдық округтердің өкілдері ауыл шаруашылығы дақылдарын өсірумен айналысатын ауыл шаруашылығы құралымдарынан деректер жинауды жүзеге асырады, ауылдық округ бойынша жиынтық ақпаратты қалыптастырады және аудандық ауыл шаруашылығы басқармасына жібереді;</w:t>
            </w:r>
            <w:r>
              <w:br/>
            </w:r>
            <w:r>
              <w:rPr>
                <w:rFonts w:ascii="Times New Roman"/>
                <w:b w:val="false"/>
                <w:i w:val="false"/>
                <w:color w:val="000000"/>
                <w:sz w:val="20"/>
              </w:rPr>
              <w:t>
</w:t>
            </w:r>
            <w:r>
              <w:rPr>
                <w:rFonts w:ascii="Times New Roman"/>
                <w:b w:val="false"/>
                <w:i w:val="false"/>
                <w:color w:val="000000"/>
                <w:sz w:val="20"/>
              </w:rPr>
              <w:t>2) аудандық ауыл шаруашылығы басқармасы ауылдық округтер ұсынған деректер бойынша жиынтық ақпаратты қалыптастырады және облыстық ауыл шаруашылығы басқармасына жібереді;</w:t>
            </w:r>
            <w:r>
              <w:br/>
            </w:r>
            <w:r>
              <w:rPr>
                <w:rFonts w:ascii="Times New Roman"/>
                <w:b w:val="false"/>
                <w:i w:val="false"/>
                <w:color w:val="000000"/>
                <w:sz w:val="20"/>
              </w:rPr>
              <w:t>
3) облыстық ауыл шаруашылығы басқармасы аудандық ауыл шаруашылығы басқармалары ұсынған деректер бойынша жиынтық ақпаратты қалыптастырады және Қазақстан Республикасы Ауыл шаруашылығы министрлігіне жібереді.</w:t>
            </w:r>
          </w:p>
          <w:bookmarkEnd w:id="564"/>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565"/>
          <w:p>
            <w:pPr>
              <w:spacing w:after="20"/>
              <w:ind w:left="20"/>
              <w:jc w:val="both"/>
            </w:pPr>
            <w:r>
              <w:rPr>
                <w:rFonts w:ascii="Times New Roman"/>
                <w:b w:val="false"/>
                <w:i w:val="false"/>
                <w:color w:val="000000"/>
                <w:sz w:val="20"/>
              </w:rPr>
              <w:t xml:space="preserve">
1. Настоящее пояснение разработано в соответствии с подпунктом 2) </w:t>
            </w:r>
            <w:r>
              <w:rPr>
                <w:rFonts w:ascii="Times New Roman"/>
                <w:b w:val="false"/>
                <w:i w:val="false"/>
                <w:color w:val="000000"/>
                <w:sz w:val="20"/>
              </w:rPr>
              <w:t>статьи 1</w:t>
            </w:r>
            <w:r>
              <w:rPr>
                <w:rFonts w:ascii="Times New Roman"/>
                <w:b w:val="false"/>
                <w:i w:val="false"/>
                <w:color w:val="000000"/>
                <w:sz w:val="20"/>
              </w:rPr>
              <w:t xml:space="preserve"> Закона Республики Казахстан "О государственной статистике" для реализации стратегических функций и детализирует заполнение формы, предназначенной для сбора административных данных "Сведения о сборе урожая сельскохозяйственных культур" (№ 6-СУ, ежедневно с 10 июля до завершения уборки).</w:t>
            </w:r>
            <w:r>
              <w:br/>
            </w:r>
            <w:r>
              <w:rPr>
                <w:rFonts w:ascii="Times New Roman"/>
                <w:b w:val="false"/>
                <w:i w:val="false"/>
                <w:color w:val="000000"/>
                <w:sz w:val="20"/>
              </w:rPr>
              <w:t>
</w:t>
            </w:r>
            <w:r>
              <w:rPr>
                <w:rFonts w:ascii="Times New Roman"/>
                <w:b w:val="false"/>
                <w:i w:val="false"/>
                <w:color w:val="000000"/>
                <w:sz w:val="20"/>
              </w:rPr>
              <w:t>2. При заполнении данной формы применяются следующие определения:</w:t>
            </w:r>
            <w:r>
              <w:br/>
            </w:r>
            <w:r>
              <w:rPr>
                <w:rFonts w:ascii="Times New Roman"/>
                <w:b w:val="false"/>
                <w:i w:val="false"/>
                <w:color w:val="000000"/>
                <w:sz w:val="20"/>
              </w:rPr>
              <w:t>
</w:t>
            </w:r>
            <w:r>
              <w:rPr>
                <w:rFonts w:ascii="Times New Roman"/>
                <w:b w:val="false"/>
                <w:i w:val="false"/>
                <w:color w:val="000000"/>
                <w:sz w:val="20"/>
              </w:rPr>
              <w:t>1) посевная площадь – площадь посева сельскохозяйственных культур;</w:t>
            </w:r>
            <w:r>
              <w:br/>
            </w:r>
            <w:r>
              <w:rPr>
                <w:rFonts w:ascii="Times New Roman"/>
                <w:b w:val="false"/>
                <w:i w:val="false"/>
                <w:color w:val="000000"/>
                <w:sz w:val="20"/>
              </w:rPr>
              <w:t>
</w:t>
            </w:r>
            <w:r>
              <w:rPr>
                <w:rFonts w:ascii="Times New Roman"/>
                <w:b w:val="false"/>
                <w:i w:val="false"/>
                <w:color w:val="000000"/>
                <w:sz w:val="20"/>
              </w:rPr>
              <w:t>2) уборочная площадь – посевная площадь, на которой в текущем году должна производиться уборка урожая. При определении уборочной площади из весенней продуктивной площади исключаются площади погибших посевов;</w:t>
            </w:r>
            <w:r>
              <w:br/>
            </w:r>
            <w:r>
              <w:rPr>
                <w:rFonts w:ascii="Times New Roman"/>
                <w:b w:val="false"/>
                <w:i w:val="false"/>
                <w:color w:val="000000"/>
                <w:sz w:val="20"/>
              </w:rPr>
              <w:t>
</w:t>
            </w:r>
            <w:r>
              <w:rPr>
                <w:rFonts w:ascii="Times New Roman"/>
                <w:b w:val="false"/>
                <w:i w:val="false"/>
                <w:color w:val="000000"/>
                <w:sz w:val="20"/>
              </w:rPr>
              <w:t>3) урожайность – количество растениеводческой продукции, получаемой с единицы площади - 1 га или 1 м2 в тоннах, центнерах.</w:t>
            </w:r>
            <w:r>
              <w:br/>
            </w:r>
            <w:r>
              <w:rPr>
                <w:rFonts w:ascii="Times New Roman"/>
                <w:b w:val="false"/>
                <w:i w:val="false"/>
                <w:color w:val="000000"/>
                <w:sz w:val="20"/>
              </w:rPr>
              <w:t>
</w:t>
            </w:r>
            <w:r>
              <w:rPr>
                <w:rFonts w:ascii="Times New Roman"/>
                <w:b w:val="false"/>
                <w:i w:val="false"/>
                <w:color w:val="000000"/>
                <w:sz w:val="20"/>
              </w:rPr>
              <w:t>3. В графах 2, 3 заполняются данные о посевной площади в целом по области за соответствующий период предыдущего года и отчетный период. В графах 4, 5 заполняются данные об уборочной площади в целом по области за соответствующий период предыдущего года и отчетный период.</w:t>
            </w:r>
            <w:r>
              <w:br/>
            </w:r>
            <w:r>
              <w:rPr>
                <w:rFonts w:ascii="Times New Roman"/>
                <w:b w:val="false"/>
                <w:i w:val="false"/>
                <w:color w:val="000000"/>
                <w:sz w:val="20"/>
              </w:rPr>
              <w:t>
</w:t>
            </w:r>
            <w:r>
              <w:rPr>
                <w:rFonts w:ascii="Times New Roman"/>
                <w:b w:val="false"/>
                <w:i w:val="false"/>
                <w:color w:val="000000"/>
                <w:sz w:val="20"/>
              </w:rPr>
              <w:t>В графах 6, 7 заполняются данные о фактически убранной площади за соответствующий период предыдущего года и отчетный период. В графах 8, 9 заполняются данные об объемах намолотого зерна за соответствующий период предыдущего года и отчетный период. В графах 10, 11 заполняются данные об урожайности за соответствующий период предыдущего года и отчетный период.</w:t>
            </w:r>
            <w:r>
              <w:br/>
            </w:r>
            <w:r>
              <w:rPr>
                <w:rFonts w:ascii="Times New Roman"/>
                <w:b w:val="false"/>
                <w:i w:val="false"/>
                <w:color w:val="000000"/>
                <w:sz w:val="20"/>
              </w:rPr>
              <w:t>
</w:t>
            </w:r>
            <w:r>
              <w:rPr>
                <w:rFonts w:ascii="Times New Roman"/>
                <w:b w:val="false"/>
                <w:i w:val="false"/>
                <w:color w:val="000000"/>
                <w:sz w:val="20"/>
              </w:rPr>
              <w:t>4. Отчетность предоставляется по следующей схеме:</w:t>
            </w:r>
            <w:r>
              <w:br/>
            </w:r>
            <w:r>
              <w:rPr>
                <w:rFonts w:ascii="Times New Roman"/>
                <w:b w:val="false"/>
                <w:i w:val="false"/>
                <w:color w:val="000000"/>
                <w:sz w:val="20"/>
              </w:rPr>
              <w:t>
</w:t>
            </w:r>
            <w:r>
              <w:rPr>
                <w:rFonts w:ascii="Times New Roman"/>
                <w:b w:val="false"/>
                <w:i w:val="false"/>
                <w:color w:val="000000"/>
                <w:sz w:val="20"/>
              </w:rPr>
              <w:t>1) представители сельских округов осуществляют сбор данных от сельскохозяйственных формирований, занимающихся выращиванием сельскохозяйственных культур, формируют сводную информацию по сельскому округу и направляют в районное управление сельского хозяйства;</w:t>
            </w:r>
            <w:r>
              <w:br/>
            </w:r>
            <w:r>
              <w:rPr>
                <w:rFonts w:ascii="Times New Roman"/>
                <w:b w:val="false"/>
                <w:i w:val="false"/>
                <w:color w:val="000000"/>
                <w:sz w:val="20"/>
              </w:rPr>
              <w:t>
</w:t>
            </w:r>
            <w:r>
              <w:rPr>
                <w:rFonts w:ascii="Times New Roman"/>
                <w:b w:val="false"/>
                <w:i w:val="false"/>
                <w:color w:val="000000"/>
                <w:sz w:val="20"/>
              </w:rPr>
              <w:t>2) районное управление сельского хозяйства формирует сводную информацию по представленным данным сельских округов и направляет в областное управление сельского хозяйства;</w:t>
            </w:r>
            <w:r>
              <w:br/>
            </w:r>
            <w:r>
              <w:rPr>
                <w:rFonts w:ascii="Times New Roman"/>
                <w:b w:val="false"/>
                <w:i w:val="false"/>
                <w:color w:val="000000"/>
                <w:sz w:val="20"/>
              </w:rPr>
              <w:t>
3) областное управление сельского хозяйства формирует сводную информацию по представленным данным районных управлений сельского хозяйства и направляет в Министерство сельского хозяйства Республики Казахстан.</w:t>
            </w:r>
          </w:p>
          <w:bookmarkEnd w:id="565"/>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 xml:space="preserve">2013 жылғы 18 қазандағы </w:t>
            </w:r>
            <w:r>
              <w:br/>
            </w:r>
            <w:r>
              <w:rPr>
                <w:rFonts w:ascii="Times New Roman"/>
                <w:b w:val="false"/>
                <w:i w:val="false"/>
                <w:color w:val="000000"/>
                <w:sz w:val="20"/>
              </w:rPr>
              <w:t>№ 4-1/509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7 к приказу </w:t>
            </w:r>
            <w:r>
              <w:br/>
            </w:r>
            <w:r>
              <w:rPr>
                <w:rFonts w:ascii="Times New Roman"/>
                <w:b w:val="false"/>
                <w:i w:val="false"/>
                <w:color w:val="000000"/>
                <w:sz w:val="20"/>
              </w:rPr>
              <w:t xml:space="preserve">Министра сельского хозяйства </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октября 2013 года № 4-1/509</w:t>
            </w:r>
          </w:p>
        </w:tc>
      </w:tr>
    </w:tbl>
    <w:bookmarkStart w:name="z729" w:id="566"/>
    <w:p>
      <w:pPr>
        <w:spacing w:after="0"/>
        <w:ind w:left="0"/>
        <w:jc w:val="left"/>
      </w:pPr>
      <w:r>
        <w:rPr>
          <w:rFonts w:ascii="Times New Roman"/>
          <w:b/>
          <w:i w:val="false"/>
          <w:color w:val="000000"/>
        </w:rPr>
        <w:t xml:space="preserve">                    "Қар тоқтатуды жүргізу барысы туралы мәліметтер" </w:t>
      </w:r>
      <w:r>
        <w:br/>
      </w:r>
      <w:r>
        <w:rPr>
          <w:rFonts w:ascii="Times New Roman"/>
          <w:b/>
          <w:i w:val="false"/>
          <w:color w:val="000000"/>
        </w:rPr>
        <w:t xml:space="preserve">                   әкімшілік деректерді жинауға арналған нысан </w:t>
      </w:r>
    </w:p>
    <w:bookmarkEnd w:id="566"/>
    <w:bookmarkStart w:name="z730" w:id="567"/>
    <w:p>
      <w:pPr>
        <w:spacing w:after="0"/>
        <w:ind w:left="0"/>
        <w:jc w:val="left"/>
      </w:pPr>
      <w:r>
        <w:rPr>
          <w:rFonts w:ascii="Times New Roman"/>
          <w:b/>
          <w:i w:val="false"/>
          <w:color w:val="000000"/>
        </w:rPr>
        <w:t xml:space="preserve">              Форма, предназначенная для сбора административных данных </w:t>
      </w:r>
      <w:r>
        <w:br/>
      </w:r>
      <w:r>
        <w:rPr>
          <w:rFonts w:ascii="Times New Roman"/>
          <w:b/>
          <w:i w:val="false"/>
          <w:color w:val="000000"/>
        </w:rPr>
        <w:t xml:space="preserve">                         "Сведения о ходе проведения снегозадержания"</w:t>
      </w:r>
    </w:p>
    <w:bookmarkEnd w:id="567"/>
    <w:bookmarkStart w:name="z731" w:id="568"/>
    <w:p>
      <w:pPr>
        <w:spacing w:after="0"/>
        <w:ind w:left="0"/>
        <w:jc w:val="both"/>
      </w:pPr>
      <w:r>
        <w:rPr>
          <w:rFonts w:ascii="Times New Roman"/>
          <w:b w:val="false"/>
          <w:i w:val="false"/>
          <w:color w:val="000000"/>
          <w:sz w:val="28"/>
        </w:rPr>
        <w:t>
      Ұсынылады: Қазақстан Республикасы Ауыл шаруашылығы министірлігіне</w:t>
      </w:r>
    </w:p>
    <w:bookmarkEnd w:id="568"/>
    <w:bookmarkStart w:name="z732" w:id="569"/>
    <w:p>
      <w:pPr>
        <w:spacing w:after="0"/>
        <w:ind w:left="0"/>
        <w:jc w:val="both"/>
      </w:pPr>
      <w:r>
        <w:rPr>
          <w:rFonts w:ascii="Times New Roman"/>
          <w:b w:val="false"/>
          <w:i w:val="false"/>
          <w:color w:val="000000"/>
          <w:sz w:val="28"/>
        </w:rPr>
        <w:t>
      Представляется: в Министерство сельского хозяйства Республики Казахстан</w:t>
      </w:r>
    </w:p>
    <w:bookmarkEnd w:id="569"/>
    <w:bookmarkStart w:name="z733" w:id="570"/>
    <w:p>
      <w:pPr>
        <w:spacing w:after="0"/>
        <w:ind w:left="0"/>
        <w:jc w:val="both"/>
      </w:pPr>
      <w:r>
        <w:rPr>
          <w:rFonts w:ascii="Times New Roman"/>
          <w:b w:val="false"/>
          <w:i w:val="false"/>
          <w:color w:val="000000"/>
          <w:sz w:val="28"/>
        </w:rPr>
        <w:t>
      Әкімшілік деректер нысаны интернет-ресурста орналастырылған: www.gov.kz</w:t>
      </w:r>
    </w:p>
    <w:bookmarkEnd w:id="570"/>
    <w:bookmarkStart w:name="z734" w:id="571"/>
    <w:p>
      <w:pPr>
        <w:spacing w:after="0"/>
        <w:ind w:left="0"/>
        <w:jc w:val="both"/>
      </w:pPr>
      <w:r>
        <w:rPr>
          <w:rFonts w:ascii="Times New Roman"/>
          <w:b w:val="false"/>
          <w:i w:val="false"/>
          <w:color w:val="000000"/>
          <w:sz w:val="28"/>
        </w:rPr>
        <w:t>
      Форма административных данных размещена на интернет ресурсе: www.gov.kz</w:t>
      </w:r>
    </w:p>
    <w:bookmarkEnd w:id="571"/>
    <w:bookmarkStart w:name="z735" w:id="572"/>
    <w:p>
      <w:pPr>
        <w:spacing w:after="0"/>
        <w:ind w:left="0"/>
        <w:jc w:val="both"/>
      </w:pPr>
      <w:r>
        <w:rPr>
          <w:rFonts w:ascii="Times New Roman"/>
          <w:b w:val="false"/>
          <w:i w:val="false"/>
          <w:color w:val="000000"/>
          <w:sz w:val="28"/>
        </w:rPr>
        <w:t>
      Әкімшілік деректер нысанының индексі: № 7-ҚТЖ нысан</w:t>
      </w:r>
    </w:p>
    <w:bookmarkEnd w:id="572"/>
    <w:bookmarkStart w:name="z736" w:id="573"/>
    <w:p>
      <w:pPr>
        <w:spacing w:after="0"/>
        <w:ind w:left="0"/>
        <w:jc w:val="both"/>
      </w:pPr>
      <w:r>
        <w:rPr>
          <w:rFonts w:ascii="Times New Roman"/>
          <w:b w:val="false"/>
          <w:i w:val="false"/>
          <w:color w:val="000000"/>
          <w:sz w:val="28"/>
        </w:rPr>
        <w:t>
      Индекс формы административных данных: Форма № 7-ПС</w:t>
      </w:r>
    </w:p>
    <w:bookmarkEnd w:id="573"/>
    <w:bookmarkStart w:name="z737" w:id="574"/>
    <w:p>
      <w:pPr>
        <w:spacing w:after="0"/>
        <w:ind w:left="0"/>
        <w:jc w:val="both"/>
      </w:pPr>
      <w:r>
        <w:rPr>
          <w:rFonts w:ascii="Times New Roman"/>
          <w:b w:val="false"/>
          <w:i w:val="false"/>
          <w:color w:val="000000"/>
          <w:sz w:val="28"/>
        </w:rPr>
        <w:t>
      Кезеңділігі: апта сайын</w:t>
      </w:r>
    </w:p>
    <w:bookmarkEnd w:id="574"/>
    <w:bookmarkStart w:name="z738" w:id="575"/>
    <w:p>
      <w:pPr>
        <w:spacing w:after="0"/>
        <w:ind w:left="0"/>
        <w:jc w:val="both"/>
      </w:pPr>
      <w:r>
        <w:rPr>
          <w:rFonts w:ascii="Times New Roman"/>
          <w:b w:val="false"/>
          <w:i w:val="false"/>
          <w:color w:val="000000"/>
          <w:sz w:val="28"/>
        </w:rPr>
        <w:t>
      Периодичность: еженедельная</w:t>
      </w:r>
    </w:p>
    <w:bookmarkEnd w:id="575"/>
    <w:bookmarkStart w:name="z739" w:id="576"/>
    <w:p>
      <w:pPr>
        <w:spacing w:after="0"/>
        <w:ind w:left="0"/>
        <w:jc w:val="both"/>
      </w:pPr>
      <w:r>
        <w:rPr>
          <w:rFonts w:ascii="Times New Roman"/>
          <w:b w:val="false"/>
          <w:i w:val="false"/>
          <w:color w:val="000000"/>
          <w:sz w:val="28"/>
        </w:rPr>
        <w:t>
      Есепті кезең: 20___ жылғы _____ ___ аптасы</w:t>
      </w:r>
    </w:p>
    <w:bookmarkEnd w:id="576"/>
    <w:bookmarkStart w:name="z740" w:id="577"/>
    <w:p>
      <w:pPr>
        <w:spacing w:after="0"/>
        <w:ind w:left="0"/>
        <w:jc w:val="both"/>
      </w:pPr>
      <w:r>
        <w:rPr>
          <w:rFonts w:ascii="Times New Roman"/>
          <w:b w:val="false"/>
          <w:i w:val="false"/>
          <w:color w:val="000000"/>
          <w:sz w:val="28"/>
        </w:rPr>
        <w:t>
      Отчетный период: ___ неделя _____ 20___ год</w:t>
      </w:r>
    </w:p>
    <w:bookmarkEnd w:id="577"/>
    <w:bookmarkStart w:name="z741" w:id="578"/>
    <w:p>
      <w:pPr>
        <w:spacing w:after="0"/>
        <w:ind w:left="0"/>
        <w:jc w:val="both"/>
      </w:pPr>
      <w:r>
        <w:rPr>
          <w:rFonts w:ascii="Times New Roman"/>
          <w:b w:val="false"/>
          <w:i w:val="false"/>
          <w:color w:val="000000"/>
          <w:sz w:val="28"/>
        </w:rPr>
        <w:t>
      Ақпарат ұсынатын тұлғалар тобы: облыстық ауыл шаруашылығы басқармалары</w:t>
      </w:r>
    </w:p>
    <w:bookmarkEnd w:id="578"/>
    <w:bookmarkStart w:name="z742" w:id="579"/>
    <w:p>
      <w:pPr>
        <w:spacing w:after="0"/>
        <w:ind w:left="0"/>
        <w:jc w:val="both"/>
      </w:pPr>
      <w:r>
        <w:rPr>
          <w:rFonts w:ascii="Times New Roman"/>
          <w:b w:val="false"/>
          <w:i w:val="false"/>
          <w:color w:val="000000"/>
          <w:sz w:val="28"/>
        </w:rPr>
        <w:t>
      Круг лиц, представляющих информацию: областные управления сельского хозяйства</w:t>
      </w:r>
    </w:p>
    <w:bookmarkEnd w:id="579"/>
    <w:bookmarkStart w:name="z743" w:id="580"/>
    <w:p>
      <w:pPr>
        <w:spacing w:after="0"/>
        <w:ind w:left="0"/>
        <w:jc w:val="both"/>
      </w:pPr>
      <w:r>
        <w:rPr>
          <w:rFonts w:ascii="Times New Roman"/>
          <w:b w:val="false"/>
          <w:i w:val="false"/>
          <w:color w:val="000000"/>
          <w:sz w:val="28"/>
        </w:rPr>
        <w:t>
      Әкімшілік деректер нысанын ұсыну мерзімі – 15 қаңтардан 15 наурызға дейін</w:t>
      </w:r>
    </w:p>
    <w:bookmarkEnd w:id="580"/>
    <w:bookmarkStart w:name="z744" w:id="581"/>
    <w:p>
      <w:pPr>
        <w:spacing w:after="0"/>
        <w:ind w:left="0"/>
        <w:jc w:val="both"/>
      </w:pPr>
      <w:r>
        <w:rPr>
          <w:rFonts w:ascii="Times New Roman"/>
          <w:b w:val="false"/>
          <w:i w:val="false"/>
          <w:color w:val="000000"/>
          <w:sz w:val="28"/>
        </w:rPr>
        <w:t>
      Срок представления формы административных данных – с 15 января по 15 марта</w:t>
      </w:r>
    </w:p>
    <w:bookmarkEnd w:id="581"/>
    <w:bookmarkStart w:name="z745" w:id="582"/>
    <w:p>
      <w:pPr>
        <w:spacing w:after="0"/>
        <w:ind w:left="0"/>
        <w:jc w:val="both"/>
      </w:pPr>
      <w:r>
        <w:rPr>
          <w:rFonts w:ascii="Times New Roman"/>
          <w:b w:val="false"/>
          <w:i w:val="false"/>
          <w:color w:val="000000"/>
          <w:sz w:val="28"/>
        </w:rPr>
        <w:t xml:space="preserve">
      1. Ауыл шаруашылығы қызметін жүзеге асыратын аумақты көрсетіңіз </w:t>
      </w:r>
    </w:p>
    <w:bookmarkEnd w:id="582"/>
    <w:bookmarkStart w:name="z746" w:id="583"/>
    <w:p>
      <w:pPr>
        <w:spacing w:after="0"/>
        <w:ind w:left="0"/>
        <w:jc w:val="both"/>
      </w:pPr>
      <w:r>
        <w:rPr>
          <w:rFonts w:ascii="Times New Roman"/>
          <w:b w:val="false"/>
          <w:i w:val="false"/>
          <w:color w:val="000000"/>
          <w:sz w:val="28"/>
        </w:rPr>
        <w:t xml:space="preserve">
      Укажите территорию осуществления сельскохозяйственной деятельности </w:t>
      </w:r>
    </w:p>
    <w:bookmarkEnd w:id="583"/>
    <w:bookmarkStart w:name="z747" w:id="584"/>
    <w:p>
      <w:pPr>
        <w:spacing w:after="0"/>
        <w:ind w:left="0"/>
        <w:jc w:val="both"/>
      </w:pPr>
      <w:r>
        <w:rPr>
          <w:rFonts w:ascii="Times New Roman"/>
          <w:b w:val="false"/>
          <w:i w:val="false"/>
          <w:color w:val="000000"/>
          <w:sz w:val="28"/>
        </w:rPr>
        <w:t xml:space="preserve">
      Облыс/Область _________________________________________ </w:t>
      </w:r>
    </w:p>
    <w:bookmarkEnd w:id="584"/>
    <w:bookmarkStart w:name="z748" w:id="585"/>
    <w:p>
      <w:pPr>
        <w:spacing w:after="0"/>
        <w:ind w:left="0"/>
        <w:jc w:val="both"/>
      </w:pPr>
      <w:r>
        <w:rPr>
          <w:rFonts w:ascii="Times New Roman"/>
          <w:b w:val="false"/>
          <w:i w:val="false"/>
          <w:color w:val="000000"/>
          <w:sz w:val="28"/>
        </w:rPr>
        <w:t xml:space="preserve">
      ӘАОС коды/ Код КАТО ___________________________________ </w:t>
      </w:r>
    </w:p>
    <w:bookmarkEnd w:id="585"/>
    <w:bookmarkStart w:name="z749" w:id="586"/>
    <w:p>
      <w:pPr>
        <w:spacing w:after="0"/>
        <w:ind w:left="0"/>
        <w:jc w:val="both"/>
      </w:pPr>
      <w:r>
        <w:rPr>
          <w:rFonts w:ascii="Times New Roman"/>
          <w:b w:val="false"/>
          <w:i w:val="false"/>
          <w:color w:val="000000"/>
          <w:sz w:val="28"/>
        </w:rPr>
        <w:t xml:space="preserve">
      (Әкімшілік-аумақтық объектілер сыныптауышы –  </w:t>
      </w:r>
      <w:r>
        <w:br/>
      </w:r>
      <w:r>
        <w:rPr>
          <w:rFonts w:ascii="Times New Roman"/>
          <w:b w:val="false"/>
          <w:i w:val="false"/>
          <w:color w:val="000000"/>
          <w:sz w:val="28"/>
        </w:rPr>
        <w:t>Классификатор административно-территориальных объектов)</w:t>
      </w:r>
    </w:p>
    <w:bookmarkEnd w:id="5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гектар (тысяч гектар)</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
        <w:gridCol w:w="1704"/>
        <w:gridCol w:w="1096"/>
        <w:gridCol w:w="1933"/>
        <w:gridCol w:w="1324"/>
        <w:gridCol w:w="1705"/>
        <w:gridCol w:w="1324"/>
        <w:gridCol w:w="1705"/>
        <w:gridCol w:w="1098"/>
      </w:tblGrid>
      <w:tr>
        <w:trPr>
          <w:trHeight w:val="30" w:hRule="atLeast"/>
        </w:trPr>
        <w:tc>
          <w:tcPr>
            <w:tcW w:w="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587"/>
          <w:p>
            <w:pPr>
              <w:spacing w:after="20"/>
              <w:ind w:left="20"/>
              <w:jc w:val="both"/>
            </w:pPr>
            <w:r>
              <w:rPr>
                <w:rFonts w:ascii="Times New Roman"/>
                <w:b w:val="false"/>
                <w:i w:val="false"/>
                <w:color w:val="000000"/>
                <w:sz w:val="20"/>
              </w:rPr>
              <w:t>
Облыс</w:t>
            </w:r>
            <w:r>
              <w:br/>
            </w:r>
            <w:r>
              <w:rPr>
                <w:rFonts w:ascii="Times New Roman"/>
                <w:b w:val="false"/>
                <w:i w:val="false"/>
                <w:color w:val="000000"/>
                <w:sz w:val="20"/>
              </w:rPr>
              <w:t>
Область</w:t>
            </w:r>
          </w:p>
          <w:bookmarkEnd w:id="587"/>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588"/>
          <w:p>
            <w:pPr>
              <w:spacing w:after="20"/>
              <w:ind w:left="20"/>
              <w:jc w:val="both"/>
            </w:pPr>
            <w:r>
              <w:rPr>
                <w:rFonts w:ascii="Times New Roman"/>
                <w:b w:val="false"/>
                <w:i w:val="false"/>
                <w:color w:val="000000"/>
                <w:sz w:val="20"/>
              </w:rPr>
              <w:t>
Айнала бойынша қар жамылғысының биіктігі, сантиметр/</w:t>
            </w:r>
            <w:r>
              <w:br/>
            </w:r>
            <w:r>
              <w:rPr>
                <w:rFonts w:ascii="Times New Roman"/>
                <w:b w:val="false"/>
                <w:i w:val="false"/>
                <w:color w:val="000000"/>
                <w:sz w:val="20"/>
              </w:rPr>
              <w:t>
Высота снежного покрова по фонам, сантиметр</w:t>
            </w:r>
          </w:p>
          <w:bookmarkEnd w:id="588"/>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589"/>
          <w:p>
            <w:pPr>
              <w:spacing w:after="20"/>
              <w:ind w:left="20"/>
              <w:jc w:val="both"/>
            </w:pPr>
            <w:r>
              <w:rPr>
                <w:rFonts w:ascii="Times New Roman"/>
                <w:b w:val="false"/>
                <w:i w:val="false"/>
                <w:color w:val="000000"/>
                <w:sz w:val="20"/>
              </w:rPr>
              <w:t>
таза сүрі жер</w:t>
            </w:r>
            <w:r>
              <w:br/>
            </w:r>
            <w:r>
              <w:rPr>
                <w:rFonts w:ascii="Times New Roman"/>
                <w:b w:val="false"/>
                <w:i w:val="false"/>
                <w:color w:val="000000"/>
                <w:sz w:val="20"/>
              </w:rPr>
              <w:t>
чистый пар</w:t>
            </w:r>
          </w:p>
          <w:bookmarkEnd w:id="58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590"/>
          <w:p>
            <w:pPr>
              <w:spacing w:after="20"/>
              <w:ind w:left="20"/>
              <w:jc w:val="both"/>
            </w:pPr>
            <w:r>
              <w:rPr>
                <w:rFonts w:ascii="Times New Roman"/>
                <w:b w:val="false"/>
                <w:i w:val="false"/>
                <w:color w:val="000000"/>
                <w:sz w:val="20"/>
              </w:rPr>
              <w:t>
ықтырмалы сүрі жер</w:t>
            </w:r>
            <w:r>
              <w:br/>
            </w:r>
            <w:r>
              <w:rPr>
                <w:rFonts w:ascii="Times New Roman"/>
                <w:b w:val="false"/>
                <w:i w:val="false"/>
                <w:color w:val="000000"/>
                <w:sz w:val="20"/>
              </w:rPr>
              <w:t>
кулисный пар</w:t>
            </w:r>
          </w:p>
          <w:bookmarkEnd w:id="59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591"/>
          <w:p>
            <w:pPr>
              <w:spacing w:after="20"/>
              <w:ind w:left="20"/>
              <w:jc w:val="both"/>
            </w:pPr>
            <w:r>
              <w:rPr>
                <w:rFonts w:ascii="Times New Roman"/>
                <w:b w:val="false"/>
                <w:i w:val="false"/>
                <w:color w:val="000000"/>
                <w:sz w:val="20"/>
              </w:rPr>
              <w:t>
сүдігер</w:t>
            </w:r>
            <w:r>
              <w:br/>
            </w:r>
            <w:r>
              <w:rPr>
                <w:rFonts w:ascii="Times New Roman"/>
                <w:b w:val="false"/>
                <w:i w:val="false"/>
                <w:color w:val="000000"/>
                <w:sz w:val="20"/>
              </w:rPr>
              <w:t>
зябь</w:t>
            </w:r>
          </w:p>
          <w:bookmarkEnd w:id="59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 w:id="592"/>
          <w:p>
            <w:pPr>
              <w:spacing w:after="20"/>
              <w:ind w:left="20"/>
              <w:jc w:val="both"/>
            </w:pPr>
            <w:r>
              <w:rPr>
                <w:rFonts w:ascii="Times New Roman"/>
                <w:b w:val="false"/>
                <w:i w:val="false"/>
                <w:color w:val="000000"/>
                <w:sz w:val="20"/>
              </w:rPr>
              <w:t>
аңыз</w:t>
            </w:r>
            <w:r>
              <w:br/>
            </w:r>
            <w:r>
              <w:rPr>
                <w:rFonts w:ascii="Times New Roman"/>
                <w:b w:val="false"/>
                <w:i w:val="false"/>
                <w:color w:val="000000"/>
                <w:sz w:val="20"/>
              </w:rPr>
              <w:t>
стерня</w:t>
            </w:r>
          </w:p>
          <w:bookmarkEnd w:id="592"/>
        </w:tc>
      </w:tr>
      <w:tr>
        <w:trPr>
          <w:trHeight w:val="30" w:hRule="atLeast"/>
        </w:trPr>
        <w:tc>
          <w:tcPr>
            <w:tcW w:w="0" w:type="auto"/>
            <w:vMerge/>
            <w:tcBorders>
              <w:top w:val="nil"/>
              <w:left w:val="single" w:color="cfcfcf" w:sz="5"/>
              <w:bottom w:val="single" w:color="cfcfcf" w:sz="5"/>
              <w:right w:val="single" w:color="cfcfcf" w:sz="5"/>
            </w:tcBorders>
          </w:tc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593"/>
          <w:p>
            <w:pPr>
              <w:spacing w:after="20"/>
              <w:ind w:left="20"/>
              <w:jc w:val="both"/>
            </w:pPr>
            <w:r>
              <w:rPr>
                <w:rFonts w:ascii="Times New Roman"/>
                <w:b w:val="false"/>
                <w:i w:val="false"/>
                <w:color w:val="000000"/>
                <w:sz w:val="20"/>
              </w:rPr>
              <w:t>
алдыңғы 20__ жыл</w:t>
            </w:r>
            <w:r>
              <w:br/>
            </w:r>
            <w:r>
              <w:rPr>
                <w:rFonts w:ascii="Times New Roman"/>
                <w:b w:val="false"/>
                <w:i w:val="false"/>
                <w:color w:val="000000"/>
                <w:sz w:val="20"/>
              </w:rPr>
              <w:t>
преды - дущий 20__ год</w:t>
            </w:r>
          </w:p>
          <w:bookmarkEnd w:id="593"/>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594"/>
          <w:p>
            <w:pPr>
              <w:spacing w:after="20"/>
              <w:ind w:left="20"/>
              <w:jc w:val="both"/>
            </w:pPr>
            <w:r>
              <w:rPr>
                <w:rFonts w:ascii="Times New Roman"/>
                <w:b w:val="false"/>
                <w:i w:val="false"/>
                <w:color w:val="000000"/>
                <w:sz w:val="20"/>
              </w:rPr>
              <w:t>
есепті 20_ жыл</w:t>
            </w:r>
            <w:r>
              <w:br/>
            </w:r>
            <w:r>
              <w:rPr>
                <w:rFonts w:ascii="Times New Roman"/>
                <w:b w:val="false"/>
                <w:i w:val="false"/>
                <w:color w:val="000000"/>
                <w:sz w:val="20"/>
              </w:rPr>
              <w:t>
отчетный 20_ год</w:t>
            </w:r>
          </w:p>
          <w:bookmarkEnd w:id="594"/>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 w:id="595"/>
          <w:p>
            <w:pPr>
              <w:spacing w:after="20"/>
              <w:ind w:left="20"/>
              <w:jc w:val="both"/>
            </w:pPr>
            <w:r>
              <w:rPr>
                <w:rFonts w:ascii="Times New Roman"/>
                <w:b w:val="false"/>
                <w:i w:val="false"/>
                <w:color w:val="000000"/>
                <w:sz w:val="20"/>
              </w:rPr>
              <w:t>
алдыңғы 20___ жыл</w:t>
            </w:r>
            <w:r>
              <w:br/>
            </w:r>
            <w:r>
              <w:rPr>
                <w:rFonts w:ascii="Times New Roman"/>
                <w:b w:val="false"/>
                <w:i w:val="false"/>
                <w:color w:val="000000"/>
                <w:sz w:val="20"/>
              </w:rPr>
              <w:t>
преды - дущий 20___ год</w:t>
            </w:r>
          </w:p>
          <w:bookmarkEnd w:id="595"/>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596"/>
          <w:p>
            <w:pPr>
              <w:spacing w:after="20"/>
              <w:ind w:left="20"/>
              <w:jc w:val="both"/>
            </w:pPr>
            <w:r>
              <w:rPr>
                <w:rFonts w:ascii="Times New Roman"/>
                <w:b w:val="false"/>
                <w:i w:val="false"/>
                <w:color w:val="000000"/>
                <w:sz w:val="20"/>
              </w:rPr>
              <w:t>
есепті 20__ жыл</w:t>
            </w:r>
            <w:r>
              <w:br/>
            </w:r>
            <w:r>
              <w:rPr>
                <w:rFonts w:ascii="Times New Roman"/>
                <w:b w:val="false"/>
                <w:i w:val="false"/>
                <w:color w:val="000000"/>
                <w:sz w:val="20"/>
              </w:rPr>
              <w:t>
отчетный 20__ год</w:t>
            </w:r>
          </w:p>
          <w:bookmarkEnd w:id="596"/>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597"/>
          <w:p>
            <w:pPr>
              <w:spacing w:after="20"/>
              <w:ind w:left="20"/>
              <w:jc w:val="both"/>
            </w:pPr>
            <w:r>
              <w:rPr>
                <w:rFonts w:ascii="Times New Roman"/>
                <w:b w:val="false"/>
                <w:i w:val="false"/>
                <w:color w:val="000000"/>
                <w:sz w:val="20"/>
              </w:rPr>
              <w:t>
алдыңғы 20__ жыл</w:t>
            </w:r>
            <w:r>
              <w:br/>
            </w:r>
            <w:r>
              <w:rPr>
                <w:rFonts w:ascii="Times New Roman"/>
                <w:b w:val="false"/>
                <w:i w:val="false"/>
                <w:color w:val="000000"/>
                <w:sz w:val="20"/>
              </w:rPr>
              <w:t>
преды - дущий 20__ год</w:t>
            </w:r>
          </w:p>
          <w:bookmarkEnd w:id="597"/>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598"/>
          <w:p>
            <w:pPr>
              <w:spacing w:after="20"/>
              <w:ind w:left="20"/>
              <w:jc w:val="both"/>
            </w:pPr>
            <w:r>
              <w:rPr>
                <w:rFonts w:ascii="Times New Roman"/>
                <w:b w:val="false"/>
                <w:i w:val="false"/>
                <w:color w:val="000000"/>
                <w:sz w:val="20"/>
              </w:rPr>
              <w:t>
есепті 20__ жыл</w:t>
            </w:r>
            <w:r>
              <w:br/>
            </w:r>
            <w:r>
              <w:rPr>
                <w:rFonts w:ascii="Times New Roman"/>
                <w:b w:val="false"/>
                <w:i w:val="false"/>
                <w:color w:val="000000"/>
                <w:sz w:val="20"/>
              </w:rPr>
              <w:t>
отчетный 20__ год</w:t>
            </w:r>
          </w:p>
          <w:bookmarkEnd w:id="598"/>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599"/>
          <w:p>
            <w:pPr>
              <w:spacing w:after="20"/>
              <w:ind w:left="20"/>
              <w:jc w:val="both"/>
            </w:pPr>
            <w:r>
              <w:rPr>
                <w:rFonts w:ascii="Times New Roman"/>
                <w:b w:val="false"/>
                <w:i w:val="false"/>
                <w:color w:val="000000"/>
                <w:sz w:val="20"/>
              </w:rPr>
              <w:t>
алдыңғы 20__ жыл</w:t>
            </w:r>
            <w:r>
              <w:br/>
            </w:r>
            <w:r>
              <w:rPr>
                <w:rFonts w:ascii="Times New Roman"/>
                <w:b w:val="false"/>
                <w:i w:val="false"/>
                <w:color w:val="000000"/>
                <w:sz w:val="20"/>
              </w:rPr>
              <w:t>
преды - дущий 20__ год</w:t>
            </w:r>
          </w:p>
          <w:bookmarkEnd w:id="599"/>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600"/>
          <w:p>
            <w:pPr>
              <w:spacing w:after="20"/>
              <w:ind w:left="20"/>
              <w:jc w:val="both"/>
            </w:pPr>
            <w:r>
              <w:rPr>
                <w:rFonts w:ascii="Times New Roman"/>
                <w:b w:val="false"/>
                <w:i w:val="false"/>
                <w:color w:val="000000"/>
                <w:sz w:val="20"/>
              </w:rPr>
              <w:t>
есепті 20_ жыл</w:t>
            </w:r>
            <w:r>
              <w:br/>
            </w:r>
            <w:r>
              <w:rPr>
                <w:rFonts w:ascii="Times New Roman"/>
                <w:b w:val="false"/>
                <w:i w:val="false"/>
                <w:color w:val="000000"/>
                <w:sz w:val="20"/>
              </w:rPr>
              <w:t>
отчетный 20_ год</w:t>
            </w:r>
          </w:p>
          <w:bookmarkEnd w:id="600"/>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601"/>
          <w:p>
            <w:pPr>
              <w:spacing w:after="20"/>
              <w:ind w:left="20"/>
              <w:jc w:val="both"/>
            </w:pPr>
            <w:r>
              <w:rPr>
                <w:rFonts w:ascii="Times New Roman"/>
                <w:b w:val="false"/>
                <w:i w:val="false"/>
                <w:color w:val="000000"/>
                <w:sz w:val="20"/>
              </w:rPr>
              <w:t>
Жиыны</w:t>
            </w:r>
            <w:r>
              <w:br/>
            </w:r>
            <w:r>
              <w:rPr>
                <w:rFonts w:ascii="Times New Roman"/>
                <w:b w:val="false"/>
                <w:i w:val="false"/>
                <w:color w:val="000000"/>
                <w:sz w:val="20"/>
              </w:rPr>
              <w:t>
Итого:</w:t>
            </w:r>
          </w:p>
          <w:bookmarkEnd w:id="601"/>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66" w:id="602"/>
    <w:p>
      <w:pPr>
        <w:spacing w:after="0"/>
        <w:ind w:left="0"/>
        <w:jc w:val="both"/>
      </w:pPr>
      <w:r>
        <w:rPr>
          <w:rFonts w:ascii="Times New Roman"/>
          <w:b w:val="false"/>
          <w:i w:val="false"/>
          <w:color w:val="000000"/>
          <w:sz w:val="28"/>
        </w:rPr>
        <w:t>
      Продолжение таблицы</w:t>
      </w:r>
    </w:p>
    <w:bookmarkEnd w:id="6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6"/>
        <w:gridCol w:w="1168"/>
        <w:gridCol w:w="1694"/>
        <w:gridCol w:w="1410"/>
        <w:gridCol w:w="1816"/>
        <w:gridCol w:w="1168"/>
        <w:gridCol w:w="1817"/>
        <w:gridCol w:w="1411"/>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603"/>
          <w:p>
            <w:pPr>
              <w:spacing w:after="20"/>
              <w:ind w:left="20"/>
              <w:jc w:val="both"/>
            </w:pPr>
            <w:r>
              <w:rPr>
                <w:rFonts w:ascii="Times New Roman"/>
                <w:b w:val="false"/>
                <w:i w:val="false"/>
                <w:color w:val="000000"/>
                <w:sz w:val="20"/>
              </w:rPr>
              <w:t>
жоспар-тапсырма, мың гектар</w:t>
            </w:r>
            <w:r>
              <w:br/>
            </w:r>
            <w:r>
              <w:rPr>
                <w:rFonts w:ascii="Times New Roman"/>
                <w:b w:val="false"/>
                <w:i w:val="false"/>
                <w:color w:val="000000"/>
                <w:sz w:val="20"/>
              </w:rPr>
              <w:t>
план - задание, тысяч гектар</w:t>
            </w:r>
          </w:p>
          <w:bookmarkEnd w:id="603"/>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604"/>
          <w:p>
            <w:pPr>
              <w:spacing w:after="20"/>
              <w:ind w:left="20"/>
              <w:jc w:val="both"/>
            </w:pPr>
            <w:r>
              <w:rPr>
                <w:rFonts w:ascii="Times New Roman"/>
                <w:b w:val="false"/>
                <w:i w:val="false"/>
                <w:color w:val="000000"/>
                <w:sz w:val="20"/>
              </w:rPr>
              <w:t>
Нақты жүргізілгені, мың гектар</w:t>
            </w:r>
            <w:r>
              <w:br/>
            </w:r>
            <w:r>
              <w:rPr>
                <w:rFonts w:ascii="Times New Roman"/>
                <w:b w:val="false"/>
                <w:i w:val="false"/>
                <w:color w:val="000000"/>
                <w:sz w:val="20"/>
              </w:rPr>
              <w:t>
фактически проведено, тысяч гектар</w:t>
            </w:r>
          </w:p>
          <w:bookmarkEnd w:id="604"/>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605"/>
          <w:p>
            <w:pPr>
              <w:spacing w:after="20"/>
              <w:ind w:left="20"/>
              <w:jc w:val="both"/>
            </w:pPr>
            <w:r>
              <w:rPr>
                <w:rFonts w:ascii="Times New Roman"/>
                <w:b w:val="false"/>
                <w:i w:val="false"/>
                <w:color w:val="000000"/>
                <w:sz w:val="20"/>
              </w:rPr>
              <w:t>
1-із</w:t>
            </w:r>
            <w:r>
              <w:br/>
            </w:r>
            <w:r>
              <w:rPr>
                <w:rFonts w:ascii="Times New Roman"/>
                <w:b w:val="false"/>
                <w:i w:val="false"/>
                <w:color w:val="000000"/>
                <w:sz w:val="20"/>
              </w:rPr>
              <w:t>
1-след</w:t>
            </w:r>
          </w:p>
          <w:bookmarkEnd w:id="60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606"/>
          <w:p>
            <w:pPr>
              <w:spacing w:after="20"/>
              <w:ind w:left="20"/>
              <w:jc w:val="both"/>
            </w:pPr>
            <w:r>
              <w:rPr>
                <w:rFonts w:ascii="Times New Roman"/>
                <w:b w:val="false"/>
                <w:i w:val="false"/>
                <w:color w:val="000000"/>
                <w:sz w:val="20"/>
              </w:rPr>
              <w:t>
2-із</w:t>
            </w:r>
            <w:r>
              <w:br/>
            </w:r>
            <w:r>
              <w:rPr>
                <w:rFonts w:ascii="Times New Roman"/>
                <w:b w:val="false"/>
                <w:i w:val="false"/>
                <w:color w:val="000000"/>
                <w:sz w:val="20"/>
              </w:rPr>
              <w:t>
2-след</w:t>
            </w:r>
          </w:p>
          <w:bookmarkEnd w:id="60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 w:id="607"/>
          <w:p>
            <w:pPr>
              <w:spacing w:after="20"/>
              <w:ind w:left="20"/>
              <w:jc w:val="both"/>
            </w:pPr>
            <w:r>
              <w:rPr>
                <w:rFonts w:ascii="Times New Roman"/>
                <w:b w:val="false"/>
                <w:i w:val="false"/>
                <w:color w:val="000000"/>
                <w:sz w:val="20"/>
              </w:rPr>
              <w:t>
3-із</w:t>
            </w:r>
            <w:r>
              <w:br/>
            </w:r>
            <w:r>
              <w:rPr>
                <w:rFonts w:ascii="Times New Roman"/>
                <w:b w:val="false"/>
                <w:i w:val="false"/>
                <w:color w:val="000000"/>
                <w:sz w:val="20"/>
              </w:rPr>
              <w:t>
3-след</w:t>
            </w:r>
          </w:p>
          <w:bookmarkEnd w:id="607"/>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608"/>
          <w:p>
            <w:pPr>
              <w:spacing w:after="20"/>
              <w:ind w:left="20"/>
              <w:jc w:val="both"/>
            </w:pPr>
            <w:r>
              <w:rPr>
                <w:rFonts w:ascii="Times New Roman"/>
                <w:b w:val="false"/>
                <w:i w:val="false"/>
                <w:color w:val="000000"/>
                <w:sz w:val="20"/>
              </w:rPr>
              <w:t>
алдыңғы 20__ жыл</w:t>
            </w:r>
            <w:r>
              <w:br/>
            </w:r>
            <w:r>
              <w:rPr>
                <w:rFonts w:ascii="Times New Roman"/>
                <w:b w:val="false"/>
                <w:i w:val="false"/>
                <w:color w:val="000000"/>
                <w:sz w:val="20"/>
              </w:rPr>
              <w:t>
преды - дущий 20__ год</w:t>
            </w:r>
          </w:p>
          <w:bookmarkEnd w:id="608"/>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 w:id="609"/>
          <w:p>
            <w:pPr>
              <w:spacing w:after="20"/>
              <w:ind w:left="20"/>
              <w:jc w:val="both"/>
            </w:pPr>
            <w:r>
              <w:rPr>
                <w:rFonts w:ascii="Times New Roman"/>
                <w:b w:val="false"/>
                <w:i w:val="false"/>
                <w:color w:val="000000"/>
                <w:sz w:val="20"/>
              </w:rPr>
              <w:t>
есепті 20_ жыл</w:t>
            </w:r>
            <w:r>
              <w:br/>
            </w:r>
            <w:r>
              <w:rPr>
                <w:rFonts w:ascii="Times New Roman"/>
                <w:b w:val="false"/>
                <w:i w:val="false"/>
                <w:color w:val="000000"/>
                <w:sz w:val="20"/>
              </w:rPr>
              <w:t>
отчетный 20_ год</w:t>
            </w:r>
          </w:p>
          <w:bookmarkEnd w:id="609"/>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610"/>
          <w:p>
            <w:pPr>
              <w:spacing w:after="20"/>
              <w:ind w:left="20"/>
              <w:jc w:val="both"/>
            </w:pPr>
            <w:r>
              <w:rPr>
                <w:rFonts w:ascii="Times New Roman"/>
                <w:b w:val="false"/>
                <w:i w:val="false"/>
                <w:color w:val="000000"/>
                <w:sz w:val="20"/>
              </w:rPr>
              <w:t>
алдыңғы 20__ жыл</w:t>
            </w:r>
            <w:r>
              <w:br/>
            </w:r>
            <w:r>
              <w:rPr>
                <w:rFonts w:ascii="Times New Roman"/>
                <w:b w:val="false"/>
                <w:i w:val="false"/>
                <w:color w:val="000000"/>
                <w:sz w:val="20"/>
              </w:rPr>
              <w:t>
преды - дущий 20__год</w:t>
            </w:r>
          </w:p>
          <w:bookmarkEnd w:id="610"/>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611"/>
          <w:p>
            <w:pPr>
              <w:spacing w:after="20"/>
              <w:ind w:left="20"/>
              <w:jc w:val="both"/>
            </w:pPr>
            <w:r>
              <w:rPr>
                <w:rFonts w:ascii="Times New Roman"/>
                <w:b w:val="false"/>
                <w:i w:val="false"/>
                <w:color w:val="000000"/>
                <w:sz w:val="20"/>
              </w:rPr>
              <w:t>
есепті 20__ жыл</w:t>
            </w:r>
            <w:r>
              <w:br/>
            </w:r>
            <w:r>
              <w:rPr>
                <w:rFonts w:ascii="Times New Roman"/>
                <w:b w:val="false"/>
                <w:i w:val="false"/>
                <w:color w:val="000000"/>
                <w:sz w:val="20"/>
              </w:rPr>
              <w:t>
отчетный 20__ год</w:t>
            </w:r>
          </w:p>
          <w:bookmarkEnd w:id="611"/>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 w:id="612"/>
          <w:p>
            <w:pPr>
              <w:spacing w:after="20"/>
              <w:ind w:left="20"/>
              <w:jc w:val="both"/>
            </w:pPr>
            <w:r>
              <w:rPr>
                <w:rFonts w:ascii="Times New Roman"/>
                <w:b w:val="false"/>
                <w:i w:val="false"/>
                <w:color w:val="000000"/>
                <w:sz w:val="20"/>
              </w:rPr>
              <w:t>
алдыңғы 20__ жыл</w:t>
            </w:r>
            <w:r>
              <w:br/>
            </w:r>
            <w:r>
              <w:rPr>
                <w:rFonts w:ascii="Times New Roman"/>
                <w:b w:val="false"/>
                <w:i w:val="false"/>
                <w:color w:val="000000"/>
                <w:sz w:val="20"/>
              </w:rPr>
              <w:t>
преды - дущий 20__ год</w:t>
            </w:r>
          </w:p>
          <w:bookmarkEnd w:id="612"/>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613"/>
          <w:p>
            <w:pPr>
              <w:spacing w:after="20"/>
              <w:ind w:left="20"/>
              <w:jc w:val="both"/>
            </w:pPr>
            <w:r>
              <w:rPr>
                <w:rFonts w:ascii="Times New Roman"/>
                <w:b w:val="false"/>
                <w:i w:val="false"/>
                <w:color w:val="000000"/>
                <w:sz w:val="20"/>
              </w:rPr>
              <w:t>
есепті 20_ жыл</w:t>
            </w:r>
            <w:r>
              <w:br/>
            </w:r>
            <w:r>
              <w:rPr>
                <w:rFonts w:ascii="Times New Roman"/>
                <w:b w:val="false"/>
                <w:i w:val="false"/>
                <w:color w:val="000000"/>
                <w:sz w:val="20"/>
              </w:rPr>
              <w:t>
отчетный 20_ год</w:t>
            </w:r>
          </w:p>
          <w:bookmarkEnd w:id="613"/>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614"/>
          <w:p>
            <w:pPr>
              <w:spacing w:after="20"/>
              <w:ind w:left="20"/>
              <w:jc w:val="both"/>
            </w:pPr>
            <w:r>
              <w:rPr>
                <w:rFonts w:ascii="Times New Roman"/>
                <w:b w:val="false"/>
                <w:i w:val="false"/>
                <w:color w:val="000000"/>
                <w:sz w:val="20"/>
              </w:rPr>
              <w:t>
алдыңғы 20__ жыл</w:t>
            </w:r>
            <w:r>
              <w:br/>
            </w:r>
            <w:r>
              <w:rPr>
                <w:rFonts w:ascii="Times New Roman"/>
                <w:b w:val="false"/>
                <w:i w:val="false"/>
                <w:color w:val="000000"/>
                <w:sz w:val="20"/>
              </w:rPr>
              <w:t>
преды - дущий 20__ год</w:t>
            </w:r>
          </w:p>
          <w:bookmarkEnd w:id="614"/>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 w:id="615"/>
          <w:p>
            <w:pPr>
              <w:spacing w:after="20"/>
              <w:ind w:left="20"/>
              <w:jc w:val="both"/>
            </w:pPr>
            <w:r>
              <w:rPr>
                <w:rFonts w:ascii="Times New Roman"/>
                <w:b w:val="false"/>
                <w:i w:val="false"/>
                <w:color w:val="000000"/>
                <w:sz w:val="20"/>
              </w:rPr>
              <w:t>
есепті 20__ жыл</w:t>
            </w:r>
            <w:r>
              <w:br/>
            </w:r>
            <w:r>
              <w:rPr>
                <w:rFonts w:ascii="Times New Roman"/>
                <w:b w:val="false"/>
                <w:i w:val="false"/>
                <w:color w:val="000000"/>
                <w:sz w:val="20"/>
              </w:rPr>
              <w:t>
отчетный 20__ год</w:t>
            </w:r>
          </w:p>
          <w:bookmarkEnd w:id="615"/>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80" w:id="616"/>
    <w:p>
      <w:pPr>
        <w:spacing w:after="0"/>
        <w:ind w:left="0"/>
        <w:jc w:val="both"/>
      </w:pPr>
      <w:r>
        <w:rPr>
          <w:rFonts w:ascii="Times New Roman"/>
          <w:b w:val="false"/>
          <w:i w:val="false"/>
          <w:color w:val="000000"/>
          <w:sz w:val="28"/>
        </w:rPr>
        <w:t xml:space="preserve">
      Атауы                                     Мекенжайы </w:t>
      </w:r>
      <w:r>
        <w:br/>
      </w:r>
      <w:r>
        <w:rPr>
          <w:rFonts w:ascii="Times New Roman"/>
          <w:b w:val="false"/>
          <w:i w:val="false"/>
          <w:color w:val="000000"/>
          <w:sz w:val="28"/>
        </w:rPr>
        <w:t>Наименование ____________________________ Адрес_______________________________</w:t>
      </w:r>
      <w:r>
        <w:br/>
      </w:r>
      <w:r>
        <w:rPr>
          <w:rFonts w:ascii="Times New Roman"/>
          <w:b w:val="false"/>
          <w:i w:val="false"/>
          <w:color w:val="000000"/>
          <w:sz w:val="28"/>
        </w:rPr>
        <w:t>_________________________________________ ____________________________________</w:t>
      </w:r>
      <w:r>
        <w:br/>
      </w:r>
      <w:r>
        <w:rPr>
          <w:rFonts w:ascii="Times New Roman"/>
          <w:b w:val="false"/>
          <w:i w:val="false"/>
          <w:color w:val="000000"/>
          <w:sz w:val="28"/>
        </w:rPr>
        <w:t xml:space="preserve">Телефоны </w:t>
      </w:r>
      <w:r>
        <w:br/>
      </w:r>
      <w:r>
        <w:rPr>
          <w:rFonts w:ascii="Times New Roman"/>
          <w:b w:val="false"/>
          <w:i w:val="false"/>
          <w:color w:val="000000"/>
          <w:sz w:val="28"/>
        </w:rPr>
        <w:t xml:space="preserve">Телефон </w:t>
      </w:r>
      <w:r>
        <w:br/>
      </w:r>
      <w:r>
        <w:rPr>
          <w:rFonts w:ascii="Times New Roman"/>
          <w:b w:val="false"/>
          <w:i w:val="false"/>
          <w:color w:val="000000"/>
          <w:sz w:val="28"/>
        </w:rPr>
        <w:t xml:space="preserve">______________________________________________________ </w:t>
      </w:r>
      <w:r>
        <w:br/>
      </w:r>
      <w:r>
        <w:rPr>
          <w:rFonts w:ascii="Times New Roman"/>
          <w:b w:val="false"/>
          <w:i w:val="false"/>
          <w:color w:val="000000"/>
          <w:sz w:val="28"/>
        </w:rPr>
        <w:t xml:space="preserve">Электрондық почта мекенжайы </w:t>
      </w:r>
      <w:r>
        <w:br/>
      </w:r>
      <w:r>
        <w:rPr>
          <w:rFonts w:ascii="Times New Roman"/>
          <w:b w:val="false"/>
          <w:i w:val="false"/>
          <w:color w:val="000000"/>
          <w:sz w:val="28"/>
        </w:rPr>
        <w:t xml:space="preserve">Адрес электронной почты  </w:t>
      </w:r>
      <w:r>
        <w:br/>
      </w:r>
      <w:r>
        <w:rPr>
          <w:rFonts w:ascii="Times New Roman"/>
          <w:b w:val="false"/>
          <w:i w:val="false"/>
          <w:color w:val="000000"/>
          <w:sz w:val="28"/>
        </w:rPr>
        <w:t xml:space="preserve">_______________________________________ </w:t>
      </w:r>
      <w:r>
        <w:br/>
      </w:r>
      <w:r>
        <w:rPr>
          <w:rFonts w:ascii="Times New Roman"/>
          <w:b w:val="false"/>
          <w:i w:val="false"/>
          <w:color w:val="000000"/>
          <w:sz w:val="28"/>
        </w:rPr>
        <w:t xml:space="preserve">Орындаушы </w:t>
      </w:r>
      <w:r>
        <w:br/>
      </w:r>
      <w:r>
        <w:rPr>
          <w:rFonts w:ascii="Times New Roman"/>
          <w:b w:val="false"/>
          <w:i w:val="false"/>
          <w:color w:val="000000"/>
          <w:sz w:val="28"/>
        </w:rPr>
        <w:t xml:space="preserve">Исполнитель ___________________________________________ _____________________ </w:t>
      </w:r>
      <w:r>
        <w:br/>
      </w:r>
      <w:r>
        <w:rPr>
          <w:rFonts w:ascii="Times New Roman"/>
          <w:b w:val="false"/>
          <w:i w:val="false"/>
          <w:color w:val="000000"/>
          <w:sz w:val="28"/>
        </w:rPr>
        <w:t xml:space="preserve">                   аты, әкесінің аты (бар болса), тегі                   қолы, телефон </w:t>
      </w:r>
      <w:r>
        <w:br/>
      </w:r>
      <w:r>
        <w:rPr>
          <w:rFonts w:ascii="Times New Roman"/>
          <w:b w:val="false"/>
          <w:i w:val="false"/>
          <w:color w:val="000000"/>
          <w:sz w:val="28"/>
        </w:rPr>
        <w:t xml:space="preserve">                   фамилия, имя и отчество (при его наличии)       подпись, телефон </w:t>
      </w:r>
      <w:r>
        <w:br/>
      </w:r>
      <w:r>
        <w:rPr>
          <w:rFonts w:ascii="Times New Roman"/>
          <w:b w:val="false"/>
          <w:i w:val="false"/>
          <w:color w:val="000000"/>
          <w:sz w:val="28"/>
        </w:rPr>
        <w:t xml:space="preserve">Басшы немесе оның міндетін атқарушы адам </w:t>
      </w:r>
      <w:r>
        <w:br/>
      </w:r>
      <w:r>
        <w:rPr>
          <w:rFonts w:ascii="Times New Roman"/>
          <w:b w:val="false"/>
          <w:i w:val="false"/>
          <w:color w:val="000000"/>
          <w:sz w:val="28"/>
        </w:rPr>
        <w:t xml:space="preserve">Руководитель или лицо, исполняющее его обязанности </w:t>
      </w:r>
      <w:r>
        <w:br/>
      </w:r>
      <w:r>
        <w:rPr>
          <w:rFonts w:ascii="Times New Roman"/>
          <w:b w:val="false"/>
          <w:i w:val="false"/>
          <w:color w:val="000000"/>
          <w:sz w:val="28"/>
        </w:rPr>
        <w:t>_______________________________________________________ ____________________</w:t>
      </w:r>
      <w:r>
        <w:br/>
      </w:r>
      <w:r>
        <w:rPr>
          <w:rFonts w:ascii="Times New Roman"/>
          <w:b w:val="false"/>
          <w:i w:val="false"/>
          <w:color w:val="000000"/>
          <w:sz w:val="28"/>
        </w:rPr>
        <w:t xml:space="preserve">                   аты, әкесінің аты (бар болса), тегі                         қолы  </w:t>
      </w:r>
      <w:r>
        <w:br/>
      </w:r>
      <w:r>
        <w:rPr>
          <w:rFonts w:ascii="Times New Roman"/>
          <w:b w:val="false"/>
          <w:i w:val="false"/>
          <w:color w:val="000000"/>
          <w:sz w:val="28"/>
        </w:rPr>
        <w:t xml:space="preserve">                   фамилия, имя и отчество (при его наличии)             подпись </w:t>
      </w:r>
      <w:r>
        <w:br/>
      </w:r>
      <w:r>
        <w:rPr>
          <w:rFonts w:ascii="Times New Roman"/>
          <w:b w:val="false"/>
          <w:i w:val="false"/>
          <w:color w:val="000000"/>
          <w:sz w:val="28"/>
        </w:rPr>
        <w:t>Мөрдің орны (жеке кәсіпкерлік субъектілері болып табылатын адамдарды қоспағанда)</w:t>
      </w:r>
      <w:r>
        <w:br/>
      </w:r>
      <w:r>
        <w:rPr>
          <w:rFonts w:ascii="Times New Roman"/>
          <w:b w:val="false"/>
          <w:i w:val="false"/>
          <w:color w:val="000000"/>
          <w:sz w:val="28"/>
        </w:rPr>
        <w:t xml:space="preserve">Место для печати (за исключением лиц, являющихся субъектами частного предпринимательства) </w:t>
      </w:r>
      <w:r>
        <w:br/>
      </w:r>
      <w:r>
        <w:rPr>
          <w:rFonts w:ascii="Times New Roman"/>
          <w:b w:val="false"/>
          <w:i w:val="false"/>
          <w:color w:val="000000"/>
          <w:sz w:val="28"/>
        </w:rPr>
        <w:t xml:space="preserve">_______________________ </w:t>
      </w:r>
      <w:r>
        <w:br/>
      </w:r>
      <w:r>
        <w:rPr>
          <w:rFonts w:ascii="Times New Roman"/>
          <w:b w:val="false"/>
          <w:i w:val="false"/>
          <w:color w:val="000000"/>
          <w:sz w:val="28"/>
        </w:rPr>
        <w:t xml:space="preserve">Есеп тапсырылған күні 20 __ жылғы "___" ______ </w:t>
      </w:r>
      <w:r>
        <w:br/>
      </w:r>
      <w:r>
        <w:rPr>
          <w:rFonts w:ascii="Times New Roman"/>
          <w:b w:val="false"/>
          <w:i w:val="false"/>
          <w:color w:val="000000"/>
          <w:sz w:val="28"/>
        </w:rPr>
        <w:t>Дата сдачи отчета "___" __________ 20 ___ года</w:t>
      </w:r>
    </w:p>
    <w:bookmarkEnd w:id="616"/>
    <w:bookmarkStart w:name="z781" w:id="617"/>
    <w:p>
      <w:pPr>
        <w:spacing w:after="0"/>
        <w:ind w:left="0"/>
        <w:jc w:val="left"/>
      </w:pPr>
      <w:r>
        <w:rPr>
          <w:rFonts w:ascii="Times New Roman"/>
          <w:b/>
          <w:i w:val="false"/>
          <w:color w:val="000000"/>
        </w:rPr>
        <w:t xml:space="preserve"> "Қар тоқтатуды жүргізу барысы туралы мәліметтер" әкімшілік деректерді жинауға арналған нысанды толтыру бойынша түсіндірме (№ 7-ҚТЖ, апта сайын 15 қаңтардан 15 наурызға дейін) </w:t>
      </w:r>
    </w:p>
    <w:bookmarkEnd w:id="617"/>
    <w:bookmarkStart w:name="z782" w:id="618"/>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"Сведения о ходе проведения снегозадержания" (№ 7-ПС, еженедельно с 15 января по 15 марта)</w:t>
      </w:r>
    </w:p>
    <w:bookmarkEnd w:id="6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1"/>
        <w:gridCol w:w="6369"/>
      </w:tblGrid>
      <w:tr>
        <w:trPr>
          <w:trHeight w:val="30" w:hRule="atLeast"/>
        </w:trPr>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 w:id="619"/>
          <w:p>
            <w:pPr>
              <w:spacing w:after="20"/>
              <w:ind w:left="20"/>
              <w:jc w:val="both"/>
            </w:pPr>
            <w:r>
              <w:rPr>
                <w:rFonts w:ascii="Times New Roman"/>
                <w:b w:val="false"/>
                <w:i w:val="false"/>
                <w:color w:val="000000"/>
                <w:sz w:val="20"/>
              </w:rPr>
              <w:t>
1. Осы түсіндірме "Мемлекеттік статистика туралы" Қазақстан Республикасы Заңының 1-бабының 2) тармақшасына сәйкес стратегиялық функцияларды іске асыру үшін әзірленді және "Қар тоқтатуды жүргізу барысы туралы мәліметтер" әкімшілік деректерді жинауға арналған нысанның (№ 7-ҚТЖ, апта сайын 15 қаңтардан бастап 15 наурызға дейін) толтырылуын нақтылайды.</w:t>
            </w:r>
            <w:r>
              <w:br/>
            </w:r>
            <w:r>
              <w:rPr>
                <w:rFonts w:ascii="Times New Roman"/>
                <w:b w:val="false"/>
                <w:i w:val="false"/>
                <w:color w:val="000000"/>
                <w:sz w:val="20"/>
              </w:rPr>
              <w:t>
</w:t>
            </w:r>
            <w:r>
              <w:rPr>
                <w:rFonts w:ascii="Times New Roman"/>
                <w:b w:val="false"/>
                <w:i w:val="false"/>
                <w:color w:val="000000"/>
                <w:sz w:val="20"/>
              </w:rPr>
              <w:t xml:space="preserve">2. Осы нысанды толтыру кезінде мынадай айқындамалар қолданылады: </w:t>
            </w:r>
            <w:r>
              <w:br/>
            </w:r>
            <w:r>
              <w:rPr>
                <w:rFonts w:ascii="Times New Roman"/>
                <w:b w:val="false"/>
                <w:i w:val="false"/>
                <w:color w:val="000000"/>
                <w:sz w:val="20"/>
              </w:rPr>
              <w:t>
</w:t>
            </w:r>
            <w:r>
              <w:rPr>
                <w:rFonts w:ascii="Times New Roman"/>
                <w:b w:val="false"/>
                <w:i w:val="false"/>
                <w:color w:val="000000"/>
                <w:sz w:val="20"/>
              </w:rPr>
              <w:t>1) қар тоқтату – топырақты және қыстайтын өсімдіктерді үсіп қалудан қорғау үшін және топырақтағы ылғал қорын көбейту үшін егістік жерде қарды жинау;</w:t>
            </w:r>
            <w:r>
              <w:br/>
            </w:r>
            <w:r>
              <w:rPr>
                <w:rFonts w:ascii="Times New Roman"/>
                <w:b w:val="false"/>
                <w:i w:val="false"/>
                <w:color w:val="000000"/>
                <w:sz w:val="20"/>
              </w:rPr>
              <w:t>
</w:t>
            </w:r>
            <w:r>
              <w:rPr>
                <w:rFonts w:ascii="Times New Roman"/>
                <w:b w:val="false"/>
                <w:i w:val="false"/>
                <w:color w:val="000000"/>
                <w:sz w:val="20"/>
              </w:rPr>
              <w:t>2) таза сүрі жер – вегетациялық кезең ішінде ауыл шаруашылығы дақылдары егілмеген ауыспалы егіс танабы;</w:t>
            </w:r>
            <w:r>
              <w:br/>
            </w:r>
            <w:r>
              <w:rPr>
                <w:rFonts w:ascii="Times New Roman"/>
                <w:b w:val="false"/>
                <w:i w:val="false"/>
                <w:color w:val="000000"/>
                <w:sz w:val="20"/>
              </w:rPr>
              <w:t>
</w:t>
            </w:r>
            <w:r>
              <w:rPr>
                <w:rFonts w:ascii="Times New Roman"/>
                <w:b w:val="false"/>
                <w:i w:val="false"/>
                <w:color w:val="000000"/>
                <w:sz w:val="20"/>
              </w:rPr>
              <w:t>3) ықтырмалы сүрі жер – қарды тоқтату және топырақ эрозиясын болдырмау үшін қатарлап немесе жолақтап өсімдіктер себілетін таза сүрі жер;</w:t>
            </w:r>
            <w:r>
              <w:br/>
            </w:r>
            <w:r>
              <w:rPr>
                <w:rFonts w:ascii="Times New Roman"/>
                <w:b w:val="false"/>
                <w:i w:val="false"/>
                <w:color w:val="000000"/>
                <w:sz w:val="20"/>
              </w:rPr>
              <w:t>
</w:t>
            </w:r>
            <w:r>
              <w:rPr>
                <w:rFonts w:ascii="Times New Roman"/>
                <w:b w:val="false"/>
                <w:i w:val="false"/>
                <w:color w:val="000000"/>
                <w:sz w:val="20"/>
              </w:rPr>
              <w:t>4) сүдігер – келесі көктемде жаздық дақылды себуге арналған танапты күзгі жырту;</w:t>
            </w:r>
            <w:r>
              <w:br/>
            </w:r>
            <w:r>
              <w:rPr>
                <w:rFonts w:ascii="Times New Roman"/>
                <w:b w:val="false"/>
                <w:i w:val="false"/>
                <w:color w:val="000000"/>
                <w:sz w:val="20"/>
              </w:rPr>
              <w:t>
</w:t>
            </w:r>
            <w:r>
              <w:rPr>
                <w:rFonts w:ascii="Times New Roman"/>
                <w:b w:val="false"/>
                <w:i w:val="false"/>
                <w:color w:val="000000"/>
                <w:sz w:val="20"/>
              </w:rPr>
              <w:t>5) аңыз – егінді жинағаннан кейін дәнді дақыл сабағының (төменгі жағы) қалдығы.</w:t>
            </w:r>
            <w:r>
              <w:br/>
            </w:r>
            <w:r>
              <w:rPr>
                <w:rFonts w:ascii="Times New Roman"/>
                <w:b w:val="false"/>
                <w:i w:val="false"/>
                <w:color w:val="000000"/>
                <w:sz w:val="20"/>
              </w:rPr>
              <w:t>
</w:t>
            </w:r>
            <w:r>
              <w:rPr>
                <w:rFonts w:ascii="Times New Roman"/>
                <w:b w:val="false"/>
                <w:i w:val="false"/>
                <w:color w:val="000000"/>
                <w:sz w:val="20"/>
              </w:rPr>
              <w:t xml:space="preserve">3. 2-9-бағандарда жалпы облыс бойынша алдыңғы жылдың тиісті кезеңінде және есепті кезеңде айнала бойынша қар жамылғысының биіктігі туралы деректер толтырылады. 10, 11-бағандарда алдыңғы жылдың тиісті кезеңінде және есепті жылдағы есепті кезеңде жалпы облыс бойынша қар тоқтатуды жүргізудің жоспарланған алаңы туралы деректер толтырылады. 12-17-бағандарда алдыңғы жылдың тиісті кезеңінде және есепті кезеңде жалпы облыс бойынша нақты қар тоқтату жүргізілген алаң туралы деректер толтырылады. </w:t>
            </w:r>
            <w:r>
              <w:br/>
            </w:r>
            <w:r>
              <w:rPr>
                <w:rFonts w:ascii="Times New Roman"/>
                <w:b w:val="false"/>
                <w:i w:val="false"/>
                <w:color w:val="000000"/>
                <w:sz w:val="20"/>
              </w:rPr>
              <w:t>
</w:t>
            </w:r>
            <w:r>
              <w:rPr>
                <w:rFonts w:ascii="Times New Roman"/>
                <w:b w:val="false"/>
                <w:i w:val="false"/>
                <w:color w:val="000000"/>
                <w:sz w:val="20"/>
              </w:rPr>
              <w:t xml:space="preserve">4. Есептілік мынадай схема бойынша беріледі: </w:t>
            </w:r>
            <w:r>
              <w:br/>
            </w:r>
            <w:r>
              <w:rPr>
                <w:rFonts w:ascii="Times New Roman"/>
                <w:b w:val="false"/>
                <w:i w:val="false"/>
                <w:color w:val="000000"/>
                <w:sz w:val="20"/>
              </w:rPr>
              <w:t>
</w:t>
            </w:r>
            <w:r>
              <w:rPr>
                <w:rFonts w:ascii="Times New Roman"/>
                <w:b w:val="false"/>
                <w:i w:val="false"/>
                <w:color w:val="000000"/>
                <w:sz w:val="20"/>
              </w:rPr>
              <w:t>1) ауылдық округтердің өкілдері ауыл шаруашылығы дақылдарын өсірумен айналысатын ауыл шаруашылығы құралымдарынан деректер жинауды жүзеге асырады, ауылдық округ бойынша жиынтық ақпаратты қалыптастырады және аудандық ауыл шаруашылығы басқармасына жібереді;</w:t>
            </w:r>
            <w:r>
              <w:br/>
            </w:r>
            <w:r>
              <w:rPr>
                <w:rFonts w:ascii="Times New Roman"/>
                <w:b w:val="false"/>
                <w:i w:val="false"/>
                <w:color w:val="000000"/>
                <w:sz w:val="20"/>
              </w:rPr>
              <w:t>
</w:t>
            </w:r>
            <w:r>
              <w:rPr>
                <w:rFonts w:ascii="Times New Roman"/>
                <w:b w:val="false"/>
                <w:i w:val="false"/>
                <w:color w:val="000000"/>
                <w:sz w:val="20"/>
              </w:rPr>
              <w:t>2) аудандық ауыл шаруашылығы басқармасы ауылдық округтер ұсынған деректер бойынша жиынтық ақпаратты қалыптастырады және облыстық ауыл шаруашылығы басқармасына жібереді;</w:t>
            </w:r>
            <w:r>
              <w:br/>
            </w:r>
            <w:r>
              <w:rPr>
                <w:rFonts w:ascii="Times New Roman"/>
                <w:b w:val="false"/>
                <w:i w:val="false"/>
                <w:color w:val="000000"/>
                <w:sz w:val="20"/>
              </w:rPr>
              <w:t>
3) облыстық ауыл шаруашылығы басқармасы аудандық ауыл шаруашылығы басқармалары ұсынған деректер бойынша жиынтық ақпаратты қалыптастырады және Қазақстан Республикасы Ауыл шаруашылығы министрлігіне жібереді.</w:t>
            </w:r>
          </w:p>
          <w:bookmarkEnd w:id="619"/>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 w:id="620"/>
          <w:p>
            <w:pPr>
              <w:spacing w:after="20"/>
              <w:ind w:left="20"/>
              <w:jc w:val="both"/>
            </w:pPr>
            <w:r>
              <w:rPr>
                <w:rFonts w:ascii="Times New Roman"/>
                <w:b w:val="false"/>
                <w:i w:val="false"/>
                <w:color w:val="000000"/>
                <w:sz w:val="20"/>
              </w:rPr>
              <w:t xml:space="preserve">
1. Настоящее пояснение разработано в соответствии с подпунктом 2) </w:t>
            </w:r>
            <w:r>
              <w:rPr>
                <w:rFonts w:ascii="Times New Roman"/>
                <w:b w:val="false"/>
                <w:i w:val="false"/>
                <w:color w:val="000000"/>
                <w:sz w:val="20"/>
              </w:rPr>
              <w:t>статьи 1</w:t>
            </w:r>
            <w:r>
              <w:rPr>
                <w:rFonts w:ascii="Times New Roman"/>
                <w:b w:val="false"/>
                <w:i w:val="false"/>
                <w:color w:val="000000"/>
                <w:sz w:val="20"/>
              </w:rPr>
              <w:t xml:space="preserve"> Закона Республики Казахстан "О государственной статистике" для реализации стратегических функций и детализирует заполнение формы, предназначенной для сбора административных данных "Сведения о ходе проведения снегозадержания" (№ 7-ПС, еженедельно с 15 января по 15 марта).</w:t>
            </w:r>
            <w:r>
              <w:br/>
            </w:r>
            <w:r>
              <w:rPr>
                <w:rFonts w:ascii="Times New Roman"/>
                <w:b w:val="false"/>
                <w:i w:val="false"/>
                <w:color w:val="000000"/>
                <w:sz w:val="20"/>
              </w:rPr>
              <w:t>
</w:t>
            </w:r>
            <w:r>
              <w:rPr>
                <w:rFonts w:ascii="Times New Roman"/>
                <w:b w:val="false"/>
                <w:i w:val="false"/>
                <w:color w:val="000000"/>
                <w:sz w:val="20"/>
              </w:rPr>
              <w:t>2. При заполнении данной формы применяются следующие определение:</w:t>
            </w:r>
            <w:r>
              <w:br/>
            </w:r>
            <w:r>
              <w:rPr>
                <w:rFonts w:ascii="Times New Roman"/>
                <w:b w:val="false"/>
                <w:i w:val="false"/>
                <w:color w:val="000000"/>
                <w:sz w:val="20"/>
              </w:rPr>
              <w:t>
</w:t>
            </w:r>
            <w:r>
              <w:rPr>
                <w:rFonts w:ascii="Times New Roman"/>
                <w:b w:val="false"/>
                <w:i w:val="false"/>
                <w:color w:val="000000"/>
                <w:sz w:val="20"/>
              </w:rPr>
              <w:t>1) снегозадержание – накопление снега на пашне для сохранения почвы и зимующих растений от промерзания, и для увеличения запасов почвенной влаги;</w:t>
            </w:r>
            <w:r>
              <w:br/>
            </w:r>
            <w:r>
              <w:rPr>
                <w:rFonts w:ascii="Times New Roman"/>
                <w:b w:val="false"/>
                <w:i w:val="false"/>
                <w:color w:val="000000"/>
                <w:sz w:val="20"/>
              </w:rPr>
              <w:t>
</w:t>
            </w:r>
            <w:r>
              <w:rPr>
                <w:rFonts w:ascii="Times New Roman"/>
                <w:b w:val="false"/>
                <w:i w:val="false"/>
                <w:color w:val="000000"/>
                <w:sz w:val="20"/>
              </w:rPr>
              <w:t>2) чистый пар – поле севооборота, свободное от посева сельскохозяйственных растений в течение вегетационного периода;</w:t>
            </w:r>
            <w:r>
              <w:br/>
            </w:r>
            <w:r>
              <w:rPr>
                <w:rFonts w:ascii="Times New Roman"/>
                <w:b w:val="false"/>
                <w:i w:val="false"/>
                <w:color w:val="000000"/>
                <w:sz w:val="20"/>
              </w:rPr>
              <w:t>
</w:t>
            </w:r>
            <w:r>
              <w:rPr>
                <w:rFonts w:ascii="Times New Roman"/>
                <w:b w:val="false"/>
                <w:i w:val="false"/>
                <w:color w:val="000000"/>
                <w:sz w:val="20"/>
              </w:rPr>
              <w:t>3) кулисный пар – чистый пар, в котором рядами или полосами высевают растения для задержания снега и предотвращения эрозии почвы;</w:t>
            </w:r>
            <w:r>
              <w:br/>
            </w:r>
            <w:r>
              <w:rPr>
                <w:rFonts w:ascii="Times New Roman"/>
                <w:b w:val="false"/>
                <w:i w:val="false"/>
                <w:color w:val="000000"/>
                <w:sz w:val="20"/>
              </w:rPr>
              <w:t>
</w:t>
            </w:r>
            <w:r>
              <w:rPr>
                <w:rFonts w:ascii="Times New Roman"/>
                <w:b w:val="false"/>
                <w:i w:val="false"/>
                <w:color w:val="000000"/>
                <w:sz w:val="20"/>
              </w:rPr>
              <w:t>4) зябь – осенняя вспашка поля, предназначенного под сев яровых следующей весной;</w:t>
            </w:r>
            <w:r>
              <w:br/>
            </w:r>
            <w:r>
              <w:rPr>
                <w:rFonts w:ascii="Times New Roman"/>
                <w:b w:val="false"/>
                <w:i w:val="false"/>
                <w:color w:val="000000"/>
                <w:sz w:val="20"/>
              </w:rPr>
              <w:t>
</w:t>
            </w:r>
            <w:r>
              <w:rPr>
                <w:rFonts w:ascii="Times New Roman"/>
                <w:b w:val="false"/>
                <w:i w:val="false"/>
                <w:color w:val="000000"/>
                <w:sz w:val="20"/>
              </w:rPr>
              <w:t>5) стерня – остатки (нижняя часть) стеблей злаков после уборки урожая.</w:t>
            </w:r>
            <w:r>
              <w:br/>
            </w:r>
            <w:r>
              <w:rPr>
                <w:rFonts w:ascii="Times New Roman"/>
                <w:b w:val="false"/>
                <w:i w:val="false"/>
                <w:color w:val="000000"/>
                <w:sz w:val="20"/>
              </w:rPr>
              <w:t>
</w:t>
            </w:r>
            <w:r>
              <w:rPr>
                <w:rFonts w:ascii="Times New Roman"/>
                <w:b w:val="false"/>
                <w:i w:val="false"/>
                <w:color w:val="000000"/>
                <w:sz w:val="20"/>
              </w:rPr>
              <w:t>3. В графах 2-9 заполняются данные о высоте снежного покрова по фонам за соответствующий период предыдущего года и отчетный период в целом по области. В графах 10, 11 заполняются данные о планируемой площади проведения снегозадержания за соответствующий период предыдущего года и отчетный период в отчетном году в целом по области. В графах 12-17 заполняются данные о фактической площади проведения снегозадержания за соответствующий период предыдущего года и отчетный период в целом по области.</w:t>
            </w:r>
            <w:r>
              <w:br/>
            </w:r>
            <w:r>
              <w:rPr>
                <w:rFonts w:ascii="Times New Roman"/>
                <w:b w:val="false"/>
                <w:i w:val="false"/>
                <w:color w:val="000000"/>
                <w:sz w:val="20"/>
              </w:rPr>
              <w:t>
</w:t>
            </w:r>
            <w:r>
              <w:rPr>
                <w:rFonts w:ascii="Times New Roman"/>
                <w:b w:val="false"/>
                <w:i w:val="false"/>
                <w:color w:val="000000"/>
                <w:sz w:val="20"/>
              </w:rPr>
              <w:t>4. Отчетность предоставляется по следующей схеме:</w:t>
            </w:r>
            <w:r>
              <w:br/>
            </w:r>
            <w:r>
              <w:rPr>
                <w:rFonts w:ascii="Times New Roman"/>
                <w:b w:val="false"/>
                <w:i w:val="false"/>
                <w:color w:val="000000"/>
                <w:sz w:val="20"/>
              </w:rPr>
              <w:t>
</w:t>
            </w:r>
            <w:r>
              <w:rPr>
                <w:rFonts w:ascii="Times New Roman"/>
                <w:b w:val="false"/>
                <w:i w:val="false"/>
                <w:color w:val="000000"/>
                <w:sz w:val="20"/>
              </w:rPr>
              <w:t>1) представители сельских округов осуществляют сбор данных от сельскохозяйственных формирований, занимающихся выращиванием сельскохозяйственных культур, формируют сводную информацию по сельскому округу и направляют в районное управление сельского хозяйства;</w:t>
            </w:r>
            <w:r>
              <w:br/>
            </w:r>
            <w:r>
              <w:rPr>
                <w:rFonts w:ascii="Times New Roman"/>
                <w:b w:val="false"/>
                <w:i w:val="false"/>
                <w:color w:val="000000"/>
                <w:sz w:val="20"/>
              </w:rPr>
              <w:t>
</w:t>
            </w:r>
            <w:r>
              <w:rPr>
                <w:rFonts w:ascii="Times New Roman"/>
                <w:b w:val="false"/>
                <w:i w:val="false"/>
                <w:color w:val="000000"/>
                <w:sz w:val="20"/>
              </w:rPr>
              <w:t>2) районное управление сельского хозяйства формирует сводную информацию по представленным данным сельских округов и направляет в областное управление сельского хозяйства;</w:t>
            </w:r>
            <w:r>
              <w:br/>
            </w:r>
            <w:r>
              <w:rPr>
                <w:rFonts w:ascii="Times New Roman"/>
                <w:b w:val="false"/>
                <w:i w:val="false"/>
                <w:color w:val="000000"/>
                <w:sz w:val="20"/>
              </w:rPr>
              <w:t>
3) областное управление сельского хозяйства формирует сводную информацию по представленным данным районных управлений сельского хозяйства и направляет в Министерство сельского хозяйства Республики Казахстан.</w:t>
            </w:r>
          </w:p>
          <w:bookmarkEnd w:id="620"/>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 xml:space="preserve">2013 жылғы 18 қазандағы </w:t>
            </w:r>
            <w:r>
              <w:br/>
            </w:r>
            <w:r>
              <w:rPr>
                <w:rFonts w:ascii="Times New Roman"/>
                <w:b w:val="false"/>
                <w:i w:val="false"/>
                <w:color w:val="000000"/>
                <w:sz w:val="20"/>
              </w:rPr>
              <w:t>№ 4-1/509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8 к приказу </w:t>
            </w:r>
            <w:r>
              <w:br/>
            </w:r>
            <w:r>
              <w:rPr>
                <w:rFonts w:ascii="Times New Roman"/>
                <w:b w:val="false"/>
                <w:i w:val="false"/>
                <w:color w:val="000000"/>
                <w:sz w:val="20"/>
              </w:rPr>
              <w:t xml:space="preserve">Министра сельского хозяйства </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октября 2013 года № 4-1/509</w:t>
            </w:r>
          </w:p>
        </w:tc>
      </w:tr>
    </w:tbl>
    <w:bookmarkStart w:name="z808" w:id="621"/>
    <w:p>
      <w:pPr>
        <w:spacing w:after="0"/>
        <w:ind w:left="0"/>
        <w:jc w:val="left"/>
      </w:pPr>
      <w:r>
        <w:rPr>
          <w:rFonts w:ascii="Times New Roman"/>
          <w:b/>
          <w:i w:val="false"/>
          <w:color w:val="000000"/>
        </w:rPr>
        <w:t xml:space="preserve">              "Күздік дақылдар егістерінің жай-күйі туралы мәліметтер" </w:t>
      </w:r>
      <w:r>
        <w:br/>
      </w:r>
      <w:r>
        <w:rPr>
          <w:rFonts w:ascii="Times New Roman"/>
          <w:b/>
          <w:i w:val="false"/>
          <w:color w:val="000000"/>
        </w:rPr>
        <w:t xml:space="preserve">                   әкімшілік деректерді жинауға арналған нысан </w:t>
      </w:r>
    </w:p>
    <w:bookmarkEnd w:id="621"/>
    <w:bookmarkStart w:name="z809" w:id="622"/>
    <w:p>
      <w:pPr>
        <w:spacing w:after="0"/>
        <w:ind w:left="0"/>
        <w:jc w:val="left"/>
      </w:pPr>
      <w:r>
        <w:rPr>
          <w:rFonts w:ascii="Times New Roman"/>
          <w:b/>
          <w:i w:val="false"/>
          <w:color w:val="000000"/>
        </w:rPr>
        <w:t xml:space="preserve">              Форма, предназначенная для сбора административных данных </w:t>
      </w:r>
      <w:r>
        <w:br/>
      </w:r>
      <w:r>
        <w:rPr>
          <w:rFonts w:ascii="Times New Roman"/>
          <w:b/>
          <w:i w:val="false"/>
          <w:color w:val="000000"/>
        </w:rPr>
        <w:t xml:space="preserve">                   "Сведения о состоянии посевов озимых культур"</w:t>
      </w:r>
    </w:p>
    <w:bookmarkEnd w:id="622"/>
    <w:bookmarkStart w:name="z810" w:id="623"/>
    <w:p>
      <w:pPr>
        <w:spacing w:after="0"/>
        <w:ind w:left="0"/>
        <w:jc w:val="both"/>
      </w:pPr>
      <w:r>
        <w:rPr>
          <w:rFonts w:ascii="Times New Roman"/>
          <w:b w:val="false"/>
          <w:i w:val="false"/>
          <w:color w:val="000000"/>
          <w:sz w:val="28"/>
        </w:rPr>
        <w:t>
      Ұсынылады: Қазақстан Республикасы Ауыл шаруашылығы министірлігіне</w:t>
      </w:r>
    </w:p>
    <w:bookmarkEnd w:id="623"/>
    <w:bookmarkStart w:name="z811" w:id="624"/>
    <w:p>
      <w:pPr>
        <w:spacing w:after="0"/>
        <w:ind w:left="0"/>
        <w:jc w:val="both"/>
      </w:pPr>
      <w:r>
        <w:rPr>
          <w:rFonts w:ascii="Times New Roman"/>
          <w:b w:val="false"/>
          <w:i w:val="false"/>
          <w:color w:val="000000"/>
          <w:sz w:val="28"/>
        </w:rPr>
        <w:t>
      Представляется: в Министерство сельского хозяйства Республики Казахстан</w:t>
      </w:r>
    </w:p>
    <w:bookmarkEnd w:id="624"/>
    <w:bookmarkStart w:name="z812" w:id="625"/>
    <w:p>
      <w:pPr>
        <w:spacing w:after="0"/>
        <w:ind w:left="0"/>
        <w:jc w:val="both"/>
      </w:pPr>
      <w:r>
        <w:rPr>
          <w:rFonts w:ascii="Times New Roman"/>
          <w:b w:val="false"/>
          <w:i w:val="false"/>
          <w:color w:val="000000"/>
          <w:sz w:val="28"/>
        </w:rPr>
        <w:t>
      Әкімшілік деректер нысаны интернет-ресурста орналастырылған: www.gov.kz</w:t>
      </w:r>
    </w:p>
    <w:bookmarkEnd w:id="625"/>
    <w:bookmarkStart w:name="z813" w:id="626"/>
    <w:p>
      <w:pPr>
        <w:spacing w:after="0"/>
        <w:ind w:left="0"/>
        <w:jc w:val="both"/>
      </w:pPr>
      <w:r>
        <w:rPr>
          <w:rFonts w:ascii="Times New Roman"/>
          <w:b w:val="false"/>
          <w:i w:val="false"/>
          <w:color w:val="000000"/>
          <w:sz w:val="28"/>
        </w:rPr>
        <w:t>
      Форма административных данных размещена на интернет ресурсе: www.gov.kz</w:t>
      </w:r>
    </w:p>
    <w:bookmarkEnd w:id="626"/>
    <w:bookmarkStart w:name="z814" w:id="627"/>
    <w:p>
      <w:pPr>
        <w:spacing w:after="0"/>
        <w:ind w:left="0"/>
        <w:jc w:val="both"/>
      </w:pPr>
      <w:r>
        <w:rPr>
          <w:rFonts w:ascii="Times New Roman"/>
          <w:b w:val="false"/>
          <w:i w:val="false"/>
          <w:color w:val="000000"/>
          <w:sz w:val="28"/>
        </w:rPr>
        <w:t>
      Әкімшілік деректер нысанының индексі: № 8-КДЕЖ нысан</w:t>
      </w:r>
    </w:p>
    <w:bookmarkEnd w:id="627"/>
    <w:bookmarkStart w:name="z815" w:id="628"/>
    <w:p>
      <w:pPr>
        <w:spacing w:after="0"/>
        <w:ind w:left="0"/>
        <w:jc w:val="both"/>
      </w:pPr>
      <w:r>
        <w:rPr>
          <w:rFonts w:ascii="Times New Roman"/>
          <w:b w:val="false"/>
          <w:i w:val="false"/>
          <w:color w:val="000000"/>
          <w:sz w:val="28"/>
        </w:rPr>
        <w:t>
      Индекс формы административных данных: Форма № 8-СПОК</w:t>
      </w:r>
    </w:p>
    <w:bookmarkEnd w:id="628"/>
    <w:bookmarkStart w:name="z816" w:id="629"/>
    <w:p>
      <w:pPr>
        <w:spacing w:after="0"/>
        <w:ind w:left="0"/>
        <w:jc w:val="both"/>
      </w:pPr>
      <w:r>
        <w:rPr>
          <w:rFonts w:ascii="Times New Roman"/>
          <w:b w:val="false"/>
          <w:i w:val="false"/>
          <w:color w:val="000000"/>
          <w:sz w:val="28"/>
        </w:rPr>
        <w:t>
      Кезеңділігі: апта сайын</w:t>
      </w:r>
    </w:p>
    <w:bookmarkEnd w:id="629"/>
    <w:bookmarkStart w:name="z817" w:id="630"/>
    <w:p>
      <w:pPr>
        <w:spacing w:after="0"/>
        <w:ind w:left="0"/>
        <w:jc w:val="both"/>
      </w:pPr>
      <w:r>
        <w:rPr>
          <w:rFonts w:ascii="Times New Roman"/>
          <w:b w:val="false"/>
          <w:i w:val="false"/>
          <w:color w:val="000000"/>
          <w:sz w:val="28"/>
        </w:rPr>
        <w:t>
      Периодичность: еженедельная</w:t>
      </w:r>
    </w:p>
    <w:bookmarkEnd w:id="630"/>
    <w:bookmarkStart w:name="z818" w:id="631"/>
    <w:p>
      <w:pPr>
        <w:spacing w:after="0"/>
        <w:ind w:left="0"/>
        <w:jc w:val="both"/>
      </w:pPr>
      <w:r>
        <w:rPr>
          <w:rFonts w:ascii="Times New Roman"/>
          <w:b w:val="false"/>
          <w:i w:val="false"/>
          <w:color w:val="000000"/>
          <w:sz w:val="28"/>
        </w:rPr>
        <w:t>
      Есепті кезең: 20___ жылғы _____ ___ аптасы</w:t>
      </w:r>
    </w:p>
    <w:bookmarkEnd w:id="631"/>
    <w:bookmarkStart w:name="z819" w:id="632"/>
    <w:p>
      <w:pPr>
        <w:spacing w:after="0"/>
        <w:ind w:left="0"/>
        <w:jc w:val="both"/>
      </w:pPr>
      <w:r>
        <w:rPr>
          <w:rFonts w:ascii="Times New Roman"/>
          <w:b w:val="false"/>
          <w:i w:val="false"/>
          <w:color w:val="000000"/>
          <w:sz w:val="28"/>
        </w:rPr>
        <w:t>
      Отчетный период: ___ неделя _____ 20___ год</w:t>
      </w:r>
    </w:p>
    <w:bookmarkEnd w:id="632"/>
    <w:bookmarkStart w:name="z820" w:id="633"/>
    <w:p>
      <w:pPr>
        <w:spacing w:after="0"/>
        <w:ind w:left="0"/>
        <w:jc w:val="both"/>
      </w:pPr>
      <w:r>
        <w:rPr>
          <w:rFonts w:ascii="Times New Roman"/>
          <w:b w:val="false"/>
          <w:i w:val="false"/>
          <w:color w:val="000000"/>
          <w:sz w:val="28"/>
        </w:rPr>
        <w:t>
      Ақпарат ұсынатын тұлғалар тобы: облыстық ауыл шаруашылығы басқармалары</w:t>
      </w:r>
    </w:p>
    <w:bookmarkEnd w:id="633"/>
    <w:bookmarkStart w:name="z821" w:id="634"/>
    <w:p>
      <w:pPr>
        <w:spacing w:after="0"/>
        <w:ind w:left="0"/>
        <w:jc w:val="both"/>
      </w:pPr>
      <w:r>
        <w:rPr>
          <w:rFonts w:ascii="Times New Roman"/>
          <w:b w:val="false"/>
          <w:i w:val="false"/>
          <w:color w:val="000000"/>
          <w:sz w:val="28"/>
        </w:rPr>
        <w:t>
      Круг лиц, представляющих информацию: областные управления сельского хозяйства</w:t>
      </w:r>
    </w:p>
    <w:bookmarkEnd w:id="634"/>
    <w:bookmarkStart w:name="z822" w:id="635"/>
    <w:p>
      <w:pPr>
        <w:spacing w:after="0"/>
        <w:ind w:left="0"/>
        <w:jc w:val="both"/>
      </w:pPr>
      <w:r>
        <w:rPr>
          <w:rFonts w:ascii="Times New Roman"/>
          <w:b w:val="false"/>
          <w:i w:val="false"/>
          <w:color w:val="000000"/>
          <w:sz w:val="28"/>
        </w:rPr>
        <w:t>
      Әкімшілік деректер нысанын ұсыну мерзімі – 20 ақпаннан 10 сәуірге дейін</w:t>
      </w:r>
    </w:p>
    <w:bookmarkEnd w:id="635"/>
    <w:bookmarkStart w:name="z823" w:id="636"/>
    <w:p>
      <w:pPr>
        <w:spacing w:after="0"/>
        <w:ind w:left="0"/>
        <w:jc w:val="both"/>
      </w:pPr>
      <w:r>
        <w:rPr>
          <w:rFonts w:ascii="Times New Roman"/>
          <w:b w:val="false"/>
          <w:i w:val="false"/>
          <w:color w:val="000000"/>
          <w:sz w:val="28"/>
        </w:rPr>
        <w:t>
      Срок представления формы административных данных – с 20 февраля по 10 апреля</w:t>
      </w:r>
    </w:p>
    <w:bookmarkEnd w:id="636"/>
    <w:bookmarkStart w:name="z824" w:id="637"/>
    <w:p>
      <w:pPr>
        <w:spacing w:after="0"/>
        <w:ind w:left="0"/>
        <w:jc w:val="both"/>
      </w:pPr>
      <w:r>
        <w:rPr>
          <w:rFonts w:ascii="Times New Roman"/>
          <w:b w:val="false"/>
          <w:i w:val="false"/>
          <w:color w:val="000000"/>
          <w:sz w:val="28"/>
        </w:rPr>
        <w:t xml:space="preserve">
      1. Ауыл шаруашылығы қызметін жүзеге асыратын аумақты көрсетіңіз </w:t>
      </w:r>
    </w:p>
    <w:bookmarkEnd w:id="637"/>
    <w:bookmarkStart w:name="z825" w:id="638"/>
    <w:p>
      <w:pPr>
        <w:spacing w:after="0"/>
        <w:ind w:left="0"/>
        <w:jc w:val="both"/>
      </w:pPr>
      <w:r>
        <w:rPr>
          <w:rFonts w:ascii="Times New Roman"/>
          <w:b w:val="false"/>
          <w:i w:val="false"/>
          <w:color w:val="000000"/>
          <w:sz w:val="28"/>
        </w:rPr>
        <w:t xml:space="preserve">
      Укажите территорию осуществления сельскохозяйственной деятельности </w:t>
      </w:r>
    </w:p>
    <w:bookmarkEnd w:id="638"/>
    <w:bookmarkStart w:name="z826" w:id="639"/>
    <w:p>
      <w:pPr>
        <w:spacing w:after="0"/>
        <w:ind w:left="0"/>
        <w:jc w:val="both"/>
      </w:pPr>
      <w:r>
        <w:rPr>
          <w:rFonts w:ascii="Times New Roman"/>
          <w:b w:val="false"/>
          <w:i w:val="false"/>
          <w:color w:val="000000"/>
          <w:sz w:val="28"/>
        </w:rPr>
        <w:t xml:space="preserve">
      Облыс/Область _________________________________________ </w:t>
      </w:r>
    </w:p>
    <w:bookmarkEnd w:id="639"/>
    <w:bookmarkStart w:name="z827" w:id="640"/>
    <w:p>
      <w:pPr>
        <w:spacing w:after="0"/>
        <w:ind w:left="0"/>
        <w:jc w:val="both"/>
      </w:pPr>
      <w:r>
        <w:rPr>
          <w:rFonts w:ascii="Times New Roman"/>
          <w:b w:val="false"/>
          <w:i w:val="false"/>
          <w:color w:val="000000"/>
          <w:sz w:val="28"/>
        </w:rPr>
        <w:t xml:space="preserve">
      ӘАОС коды/ Код КАТО ___________________________________ </w:t>
      </w:r>
    </w:p>
    <w:bookmarkEnd w:id="640"/>
    <w:bookmarkStart w:name="z828" w:id="641"/>
    <w:p>
      <w:pPr>
        <w:spacing w:after="0"/>
        <w:ind w:left="0"/>
        <w:jc w:val="both"/>
      </w:pPr>
      <w:r>
        <w:rPr>
          <w:rFonts w:ascii="Times New Roman"/>
          <w:b w:val="false"/>
          <w:i w:val="false"/>
          <w:color w:val="000000"/>
          <w:sz w:val="28"/>
        </w:rPr>
        <w:t xml:space="preserve">
      (Әкімшілік-аумақтық объектілер сыныптауышы –  </w:t>
      </w:r>
    </w:p>
    <w:bookmarkEnd w:id="641"/>
    <w:bookmarkStart w:name="z829" w:id="642"/>
    <w:p>
      <w:pPr>
        <w:spacing w:after="0"/>
        <w:ind w:left="0"/>
        <w:jc w:val="both"/>
      </w:pPr>
      <w:r>
        <w:rPr>
          <w:rFonts w:ascii="Times New Roman"/>
          <w:b w:val="false"/>
          <w:i w:val="false"/>
          <w:color w:val="000000"/>
          <w:sz w:val="28"/>
        </w:rPr>
        <w:t>
      Классификатор административно-территориальных объектов)</w:t>
      </w:r>
    </w:p>
    <w:bookmarkEnd w:id="6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гектар (тысяч гектар)</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
        <w:gridCol w:w="808"/>
        <w:gridCol w:w="808"/>
        <w:gridCol w:w="809"/>
        <w:gridCol w:w="809"/>
        <w:gridCol w:w="809"/>
        <w:gridCol w:w="809"/>
        <w:gridCol w:w="809"/>
        <w:gridCol w:w="809"/>
        <w:gridCol w:w="1255"/>
        <w:gridCol w:w="1255"/>
        <w:gridCol w:w="1256"/>
        <w:gridCol w:w="125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 w:id="643"/>
          <w:p>
            <w:pPr>
              <w:spacing w:after="20"/>
              <w:ind w:left="20"/>
              <w:jc w:val="both"/>
            </w:pPr>
            <w:r>
              <w:rPr>
                <w:rFonts w:ascii="Times New Roman"/>
                <w:b w:val="false"/>
                <w:i w:val="false"/>
                <w:color w:val="000000"/>
                <w:sz w:val="20"/>
              </w:rPr>
              <w:t>
Барлық себілген күздік егіс, мың гектар</w:t>
            </w:r>
            <w:r>
              <w:br/>
            </w:r>
            <w:r>
              <w:rPr>
                <w:rFonts w:ascii="Times New Roman"/>
                <w:b w:val="false"/>
                <w:i w:val="false"/>
                <w:color w:val="000000"/>
                <w:sz w:val="20"/>
              </w:rPr>
              <w:t>
посеяно озимых всего, тысяч гектар</w:t>
            </w:r>
          </w:p>
          <w:bookmarkEnd w:id="643"/>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 w:id="644"/>
          <w:p>
            <w:pPr>
              <w:spacing w:after="20"/>
              <w:ind w:left="20"/>
              <w:jc w:val="both"/>
            </w:pPr>
            <w:r>
              <w:rPr>
                <w:rFonts w:ascii="Times New Roman"/>
                <w:b w:val="false"/>
                <w:i w:val="false"/>
                <w:color w:val="000000"/>
                <w:sz w:val="20"/>
              </w:rPr>
              <w:t>
Жойылған күздік, мың гектар</w:t>
            </w:r>
            <w:r>
              <w:br/>
            </w:r>
            <w:r>
              <w:rPr>
                <w:rFonts w:ascii="Times New Roman"/>
                <w:b w:val="false"/>
                <w:i w:val="false"/>
                <w:color w:val="000000"/>
                <w:sz w:val="20"/>
              </w:rPr>
              <w:t>
погибло озимых, тысяч гектар</w:t>
            </w:r>
          </w:p>
          <w:bookmarkEnd w:id="64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 w:id="645"/>
          <w:p>
            <w:pPr>
              <w:spacing w:after="20"/>
              <w:ind w:left="20"/>
              <w:jc w:val="both"/>
            </w:pPr>
            <w:r>
              <w:rPr>
                <w:rFonts w:ascii="Times New Roman"/>
                <w:b w:val="false"/>
                <w:i w:val="false"/>
                <w:color w:val="000000"/>
                <w:sz w:val="20"/>
              </w:rPr>
              <w:t>
Сақталған егістердің жай-күйі, барлығы, мың гектар</w:t>
            </w:r>
            <w:r>
              <w:br/>
            </w:r>
            <w:r>
              <w:rPr>
                <w:rFonts w:ascii="Times New Roman"/>
                <w:b w:val="false"/>
                <w:i w:val="false"/>
                <w:color w:val="000000"/>
                <w:sz w:val="20"/>
              </w:rPr>
              <w:t>
состояние сохранившихся посевов, всего, тысяч гектар</w:t>
            </w:r>
          </w:p>
          <w:bookmarkEnd w:id="645"/>
        </w:tc>
      </w:tr>
      <w:tr>
        <w:trPr>
          <w:trHeight w:val="30" w:hRule="atLeast"/>
        </w:trPr>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 w:id="646"/>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64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 w:id="647"/>
          <w:p>
            <w:pPr>
              <w:spacing w:after="20"/>
              <w:ind w:left="20"/>
              <w:jc w:val="both"/>
            </w:pPr>
            <w:r>
              <w:rPr>
                <w:rFonts w:ascii="Times New Roman"/>
                <w:b w:val="false"/>
                <w:i w:val="false"/>
                <w:color w:val="000000"/>
                <w:sz w:val="20"/>
              </w:rPr>
              <w:t>
оның ішіндев</w:t>
            </w:r>
            <w:r>
              <w:br/>
            </w:r>
            <w:r>
              <w:rPr>
                <w:rFonts w:ascii="Times New Roman"/>
                <w:b w:val="false"/>
                <w:i w:val="false"/>
                <w:color w:val="000000"/>
                <w:sz w:val="20"/>
              </w:rPr>
              <w:t>
том числе</w:t>
            </w:r>
          </w:p>
          <w:bookmarkEnd w:id="647"/>
        </w:tc>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 w:id="648"/>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64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 w:id="649"/>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в том числе</w:t>
            </w:r>
          </w:p>
          <w:bookmarkEnd w:id="649"/>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 w:id="650"/>
          <w:p>
            <w:pPr>
              <w:spacing w:after="20"/>
              <w:ind w:left="20"/>
              <w:jc w:val="both"/>
            </w:pPr>
            <w:r>
              <w:rPr>
                <w:rFonts w:ascii="Times New Roman"/>
                <w:b w:val="false"/>
                <w:i w:val="false"/>
                <w:color w:val="000000"/>
                <w:sz w:val="20"/>
              </w:rPr>
              <w:t>
жақсы</w:t>
            </w:r>
            <w:r>
              <w:br/>
            </w:r>
            <w:r>
              <w:rPr>
                <w:rFonts w:ascii="Times New Roman"/>
                <w:b w:val="false"/>
                <w:i w:val="false"/>
                <w:color w:val="000000"/>
                <w:sz w:val="20"/>
              </w:rPr>
              <w:t>
хорошее</w:t>
            </w:r>
          </w:p>
          <w:bookmarkEnd w:id="650"/>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 w:id="651"/>
          <w:p>
            <w:pPr>
              <w:spacing w:after="20"/>
              <w:ind w:left="20"/>
              <w:jc w:val="both"/>
            </w:pPr>
            <w:r>
              <w:rPr>
                <w:rFonts w:ascii="Times New Roman"/>
                <w:b w:val="false"/>
                <w:i w:val="false"/>
                <w:color w:val="000000"/>
                <w:sz w:val="20"/>
              </w:rPr>
              <w:t>
қанағаттанарлық</w:t>
            </w:r>
            <w:r>
              <w:br/>
            </w:r>
            <w:r>
              <w:rPr>
                <w:rFonts w:ascii="Times New Roman"/>
                <w:b w:val="false"/>
                <w:i w:val="false"/>
                <w:color w:val="000000"/>
                <w:sz w:val="20"/>
              </w:rPr>
              <w:t>
удовлетворительное</w:t>
            </w:r>
          </w:p>
          <w:bookmarkEnd w:id="651"/>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 w:id="652"/>
          <w:p>
            <w:pPr>
              <w:spacing w:after="20"/>
              <w:ind w:left="20"/>
              <w:jc w:val="both"/>
            </w:pPr>
            <w:r>
              <w:rPr>
                <w:rFonts w:ascii="Times New Roman"/>
                <w:b w:val="false"/>
                <w:i w:val="false"/>
                <w:color w:val="000000"/>
                <w:sz w:val="20"/>
              </w:rPr>
              <w:t>
нашар</w:t>
            </w:r>
            <w:r>
              <w:br/>
            </w:r>
            <w:r>
              <w:rPr>
                <w:rFonts w:ascii="Times New Roman"/>
                <w:b w:val="false"/>
                <w:i w:val="false"/>
                <w:color w:val="000000"/>
                <w:sz w:val="20"/>
              </w:rPr>
              <w:t>
плохое</w:t>
            </w:r>
          </w:p>
          <w:bookmarkEnd w:id="652"/>
        </w:tc>
      </w:tr>
      <w:tr>
        <w:trPr/>
        <w:tc>
          <w:tcPr>
            <w:tcW w:w="0" w:type="auto"/>
            <w:vMerge/>
            <w:tcBorders>
              <w:top w:val="nil"/>
              <w:left w:val="single" w:color="cfcfcf" w:sz="5"/>
              <w:bottom w:val="single" w:color="cfcfcf" w:sz="5"/>
              <w:right w:val="single" w:color="cfcfcf" w:sz="5"/>
            </w:tcBorders>
          </w:tcP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 w:id="653"/>
          <w:p>
            <w:pPr>
              <w:spacing w:after="20"/>
              <w:ind w:left="20"/>
              <w:jc w:val="both"/>
            </w:pPr>
            <w:r>
              <w:rPr>
                <w:rFonts w:ascii="Times New Roman"/>
                <w:b w:val="false"/>
                <w:i w:val="false"/>
                <w:color w:val="000000"/>
                <w:sz w:val="20"/>
              </w:rPr>
              <w:t>
бидай</w:t>
            </w:r>
            <w:r>
              <w:br/>
            </w:r>
            <w:r>
              <w:rPr>
                <w:rFonts w:ascii="Times New Roman"/>
                <w:b w:val="false"/>
                <w:i w:val="false"/>
                <w:color w:val="000000"/>
                <w:sz w:val="20"/>
              </w:rPr>
              <w:t>
пшеница</w:t>
            </w:r>
          </w:p>
          <w:bookmarkEnd w:id="653"/>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 w:id="654"/>
          <w:p>
            <w:pPr>
              <w:spacing w:after="20"/>
              <w:ind w:left="20"/>
              <w:jc w:val="both"/>
            </w:pPr>
            <w:r>
              <w:rPr>
                <w:rFonts w:ascii="Times New Roman"/>
                <w:b w:val="false"/>
                <w:i w:val="false"/>
                <w:color w:val="000000"/>
                <w:sz w:val="20"/>
              </w:rPr>
              <w:t>
арпа</w:t>
            </w:r>
            <w:r>
              <w:br/>
            </w:r>
            <w:r>
              <w:rPr>
                <w:rFonts w:ascii="Times New Roman"/>
                <w:b w:val="false"/>
                <w:i w:val="false"/>
                <w:color w:val="000000"/>
                <w:sz w:val="20"/>
              </w:rPr>
              <w:t>
ячмень</w:t>
            </w:r>
          </w:p>
          <w:bookmarkEnd w:id="654"/>
        </w:tc>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 w:id="655"/>
          <w:p>
            <w:pPr>
              <w:spacing w:after="20"/>
              <w:ind w:left="20"/>
              <w:jc w:val="both"/>
            </w:pPr>
            <w:r>
              <w:rPr>
                <w:rFonts w:ascii="Times New Roman"/>
                <w:b w:val="false"/>
                <w:i w:val="false"/>
                <w:color w:val="000000"/>
                <w:sz w:val="20"/>
              </w:rPr>
              <w:t>
қара бидай</w:t>
            </w:r>
            <w:r>
              <w:br/>
            </w:r>
            <w:r>
              <w:rPr>
                <w:rFonts w:ascii="Times New Roman"/>
                <w:b w:val="false"/>
                <w:i w:val="false"/>
                <w:color w:val="000000"/>
                <w:sz w:val="20"/>
              </w:rPr>
              <w:t>
рожь</w:t>
            </w:r>
          </w:p>
          <w:bookmarkEnd w:id="655"/>
        </w:tc>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 w:id="656"/>
          <w:p>
            <w:pPr>
              <w:spacing w:after="20"/>
              <w:ind w:left="20"/>
              <w:jc w:val="both"/>
            </w:pPr>
            <w:r>
              <w:rPr>
                <w:rFonts w:ascii="Times New Roman"/>
                <w:b w:val="false"/>
                <w:i w:val="false"/>
                <w:color w:val="000000"/>
                <w:sz w:val="20"/>
              </w:rPr>
              <w:t>
тритикале</w:t>
            </w:r>
            <w:r>
              <w:br/>
            </w:r>
            <w:r>
              <w:rPr>
                <w:rFonts w:ascii="Times New Roman"/>
                <w:b w:val="false"/>
                <w:i w:val="false"/>
                <w:color w:val="000000"/>
                <w:sz w:val="20"/>
              </w:rPr>
              <w:t>
тритикале</w:t>
            </w:r>
          </w:p>
          <w:bookmarkEnd w:id="656"/>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 w:id="657"/>
          <w:p>
            <w:pPr>
              <w:spacing w:after="20"/>
              <w:ind w:left="20"/>
              <w:jc w:val="both"/>
            </w:pPr>
            <w:r>
              <w:rPr>
                <w:rFonts w:ascii="Times New Roman"/>
                <w:b w:val="false"/>
                <w:i w:val="false"/>
                <w:color w:val="000000"/>
                <w:sz w:val="20"/>
              </w:rPr>
              <w:t>
бидай</w:t>
            </w:r>
            <w:r>
              <w:br/>
            </w:r>
            <w:r>
              <w:rPr>
                <w:rFonts w:ascii="Times New Roman"/>
                <w:b w:val="false"/>
                <w:i w:val="false"/>
                <w:color w:val="000000"/>
                <w:sz w:val="20"/>
              </w:rPr>
              <w:t>
пшеница</w:t>
            </w:r>
          </w:p>
          <w:bookmarkEnd w:id="657"/>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 w:id="658"/>
          <w:p>
            <w:pPr>
              <w:spacing w:after="20"/>
              <w:ind w:left="20"/>
              <w:jc w:val="both"/>
            </w:pPr>
            <w:r>
              <w:rPr>
                <w:rFonts w:ascii="Times New Roman"/>
                <w:b w:val="false"/>
                <w:i w:val="false"/>
                <w:color w:val="000000"/>
                <w:sz w:val="20"/>
              </w:rPr>
              <w:t>
арпа</w:t>
            </w:r>
            <w:r>
              <w:br/>
            </w:r>
            <w:r>
              <w:rPr>
                <w:rFonts w:ascii="Times New Roman"/>
                <w:b w:val="false"/>
                <w:i w:val="false"/>
                <w:color w:val="000000"/>
                <w:sz w:val="20"/>
              </w:rPr>
              <w:t>
ячмень</w:t>
            </w:r>
          </w:p>
          <w:bookmarkEnd w:id="658"/>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 w:id="659"/>
          <w:p>
            <w:pPr>
              <w:spacing w:after="20"/>
              <w:ind w:left="20"/>
              <w:jc w:val="both"/>
            </w:pPr>
            <w:r>
              <w:rPr>
                <w:rFonts w:ascii="Times New Roman"/>
                <w:b w:val="false"/>
                <w:i w:val="false"/>
                <w:color w:val="000000"/>
                <w:sz w:val="20"/>
              </w:rPr>
              <w:t>
қара бидай</w:t>
            </w:r>
            <w:r>
              <w:br/>
            </w:r>
            <w:r>
              <w:rPr>
                <w:rFonts w:ascii="Times New Roman"/>
                <w:b w:val="false"/>
                <w:i w:val="false"/>
                <w:color w:val="000000"/>
                <w:sz w:val="20"/>
              </w:rPr>
              <w:t>
рожь</w:t>
            </w:r>
          </w:p>
          <w:bookmarkEnd w:id="659"/>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 w:id="660"/>
          <w:p>
            <w:pPr>
              <w:spacing w:after="20"/>
              <w:ind w:left="20"/>
              <w:jc w:val="both"/>
            </w:pPr>
            <w:r>
              <w:rPr>
                <w:rFonts w:ascii="Times New Roman"/>
                <w:b w:val="false"/>
                <w:i w:val="false"/>
                <w:color w:val="000000"/>
                <w:sz w:val="20"/>
              </w:rPr>
              <w:t>
тритикале</w:t>
            </w:r>
            <w:r>
              <w:br/>
            </w:r>
            <w:r>
              <w:rPr>
                <w:rFonts w:ascii="Times New Roman"/>
                <w:b w:val="false"/>
                <w:i w:val="false"/>
                <w:color w:val="000000"/>
                <w:sz w:val="20"/>
              </w:rPr>
              <w:t>
тритикале</w:t>
            </w:r>
          </w:p>
          <w:bookmarkEnd w:id="660"/>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 w:id="661"/>
          <w:p>
            <w:pPr>
              <w:spacing w:after="20"/>
              <w:ind w:left="20"/>
              <w:jc w:val="both"/>
            </w:pPr>
            <w:r>
              <w:rPr>
                <w:rFonts w:ascii="Times New Roman"/>
                <w:b w:val="false"/>
                <w:i w:val="false"/>
                <w:color w:val="000000"/>
                <w:sz w:val="20"/>
              </w:rPr>
              <w:t>
Жиыны</w:t>
            </w:r>
            <w:r>
              <w:br/>
            </w:r>
            <w:r>
              <w:rPr>
                <w:rFonts w:ascii="Times New Roman"/>
                <w:b w:val="false"/>
                <w:i w:val="false"/>
                <w:color w:val="000000"/>
                <w:sz w:val="20"/>
              </w:rPr>
              <w:t>
Итого:</w:t>
            </w:r>
          </w:p>
          <w:bookmarkEnd w:id="661"/>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50" w:id="662"/>
    <w:p>
      <w:pPr>
        <w:spacing w:after="0"/>
        <w:ind w:left="0"/>
        <w:jc w:val="both"/>
      </w:pPr>
      <w:r>
        <w:rPr>
          <w:rFonts w:ascii="Times New Roman"/>
          <w:b w:val="false"/>
          <w:i w:val="false"/>
          <w:color w:val="000000"/>
          <w:sz w:val="28"/>
        </w:rPr>
        <w:t xml:space="preserve">
      Атауы                                     Мекенжайы </w:t>
      </w:r>
      <w:r>
        <w:br/>
      </w:r>
      <w:r>
        <w:rPr>
          <w:rFonts w:ascii="Times New Roman"/>
          <w:b w:val="false"/>
          <w:i w:val="false"/>
          <w:color w:val="000000"/>
          <w:sz w:val="28"/>
        </w:rPr>
        <w:t>Наименование ____________________________ Адрес_______________________________</w:t>
      </w:r>
      <w:r>
        <w:br/>
      </w:r>
      <w:r>
        <w:rPr>
          <w:rFonts w:ascii="Times New Roman"/>
          <w:b w:val="false"/>
          <w:i w:val="false"/>
          <w:color w:val="000000"/>
          <w:sz w:val="28"/>
        </w:rPr>
        <w:t>_________________________________________ ____________________________________</w:t>
      </w:r>
      <w:r>
        <w:br/>
      </w:r>
      <w:r>
        <w:rPr>
          <w:rFonts w:ascii="Times New Roman"/>
          <w:b w:val="false"/>
          <w:i w:val="false"/>
          <w:color w:val="000000"/>
          <w:sz w:val="28"/>
        </w:rPr>
        <w:t xml:space="preserve">Телефоны </w:t>
      </w:r>
      <w:r>
        <w:br/>
      </w:r>
      <w:r>
        <w:rPr>
          <w:rFonts w:ascii="Times New Roman"/>
          <w:b w:val="false"/>
          <w:i w:val="false"/>
          <w:color w:val="000000"/>
          <w:sz w:val="28"/>
        </w:rPr>
        <w:t xml:space="preserve">Телефон </w:t>
      </w:r>
      <w:r>
        <w:br/>
      </w:r>
      <w:r>
        <w:rPr>
          <w:rFonts w:ascii="Times New Roman"/>
          <w:b w:val="false"/>
          <w:i w:val="false"/>
          <w:color w:val="000000"/>
          <w:sz w:val="28"/>
        </w:rPr>
        <w:t xml:space="preserve">______________________________________________________ </w:t>
      </w:r>
      <w:r>
        <w:br/>
      </w:r>
      <w:r>
        <w:rPr>
          <w:rFonts w:ascii="Times New Roman"/>
          <w:b w:val="false"/>
          <w:i w:val="false"/>
          <w:color w:val="000000"/>
          <w:sz w:val="28"/>
        </w:rPr>
        <w:t xml:space="preserve">Электрондық почта мекенжайы </w:t>
      </w:r>
      <w:r>
        <w:br/>
      </w:r>
      <w:r>
        <w:rPr>
          <w:rFonts w:ascii="Times New Roman"/>
          <w:b w:val="false"/>
          <w:i w:val="false"/>
          <w:color w:val="000000"/>
          <w:sz w:val="28"/>
        </w:rPr>
        <w:t xml:space="preserve">Адрес электронной почты  </w:t>
      </w:r>
      <w:r>
        <w:br/>
      </w:r>
      <w:r>
        <w:rPr>
          <w:rFonts w:ascii="Times New Roman"/>
          <w:b w:val="false"/>
          <w:i w:val="false"/>
          <w:color w:val="000000"/>
          <w:sz w:val="28"/>
        </w:rPr>
        <w:t xml:space="preserve">_______________________________________ </w:t>
      </w:r>
      <w:r>
        <w:br/>
      </w:r>
      <w:r>
        <w:rPr>
          <w:rFonts w:ascii="Times New Roman"/>
          <w:b w:val="false"/>
          <w:i w:val="false"/>
          <w:color w:val="000000"/>
          <w:sz w:val="28"/>
        </w:rPr>
        <w:t xml:space="preserve">Орындаушы </w:t>
      </w:r>
      <w:r>
        <w:br/>
      </w:r>
      <w:r>
        <w:rPr>
          <w:rFonts w:ascii="Times New Roman"/>
          <w:b w:val="false"/>
          <w:i w:val="false"/>
          <w:color w:val="000000"/>
          <w:sz w:val="28"/>
        </w:rPr>
        <w:t xml:space="preserve">Исполнитель ___________________________________________ _____________________ </w:t>
      </w:r>
      <w:r>
        <w:br/>
      </w:r>
      <w:r>
        <w:rPr>
          <w:rFonts w:ascii="Times New Roman"/>
          <w:b w:val="false"/>
          <w:i w:val="false"/>
          <w:color w:val="000000"/>
          <w:sz w:val="28"/>
        </w:rPr>
        <w:t xml:space="preserve">                   аты, әкесінің аты (бар болса), тегі                   қолы, телефон </w:t>
      </w:r>
      <w:r>
        <w:br/>
      </w:r>
      <w:r>
        <w:rPr>
          <w:rFonts w:ascii="Times New Roman"/>
          <w:b w:val="false"/>
          <w:i w:val="false"/>
          <w:color w:val="000000"/>
          <w:sz w:val="28"/>
        </w:rPr>
        <w:t xml:space="preserve">                   фамилия, имя и отчество (при его наличии)       подпись, телефон </w:t>
      </w:r>
      <w:r>
        <w:br/>
      </w:r>
      <w:r>
        <w:rPr>
          <w:rFonts w:ascii="Times New Roman"/>
          <w:b w:val="false"/>
          <w:i w:val="false"/>
          <w:color w:val="000000"/>
          <w:sz w:val="28"/>
        </w:rPr>
        <w:t xml:space="preserve">Басшы немесе оның міндетін атқарушы адам </w:t>
      </w:r>
      <w:r>
        <w:br/>
      </w:r>
      <w:r>
        <w:rPr>
          <w:rFonts w:ascii="Times New Roman"/>
          <w:b w:val="false"/>
          <w:i w:val="false"/>
          <w:color w:val="000000"/>
          <w:sz w:val="28"/>
        </w:rPr>
        <w:t xml:space="preserve">Руководитель или лицо, исполняющее его обязанности </w:t>
      </w:r>
      <w:r>
        <w:br/>
      </w:r>
      <w:r>
        <w:rPr>
          <w:rFonts w:ascii="Times New Roman"/>
          <w:b w:val="false"/>
          <w:i w:val="false"/>
          <w:color w:val="000000"/>
          <w:sz w:val="28"/>
        </w:rPr>
        <w:t>_______________________________________________________ ____________________</w:t>
      </w:r>
      <w:r>
        <w:br/>
      </w:r>
      <w:r>
        <w:rPr>
          <w:rFonts w:ascii="Times New Roman"/>
          <w:b w:val="false"/>
          <w:i w:val="false"/>
          <w:color w:val="000000"/>
          <w:sz w:val="28"/>
        </w:rPr>
        <w:t xml:space="preserve">                   аты, әкесінің аты (бар болса), тегі                         қолы  </w:t>
      </w:r>
      <w:r>
        <w:br/>
      </w:r>
      <w:r>
        <w:rPr>
          <w:rFonts w:ascii="Times New Roman"/>
          <w:b w:val="false"/>
          <w:i w:val="false"/>
          <w:color w:val="000000"/>
          <w:sz w:val="28"/>
        </w:rPr>
        <w:t xml:space="preserve">                   фамилия, имя и отчество (при его наличии)             подпись </w:t>
      </w:r>
      <w:r>
        <w:br/>
      </w:r>
      <w:r>
        <w:rPr>
          <w:rFonts w:ascii="Times New Roman"/>
          <w:b w:val="false"/>
          <w:i w:val="false"/>
          <w:color w:val="000000"/>
          <w:sz w:val="28"/>
        </w:rPr>
        <w:t>Мөрдің орны (жеке кәсіпкерлік субъектілері болып табылатын адамдарды қоспағанда)</w:t>
      </w:r>
      <w:r>
        <w:br/>
      </w:r>
      <w:r>
        <w:rPr>
          <w:rFonts w:ascii="Times New Roman"/>
          <w:b w:val="false"/>
          <w:i w:val="false"/>
          <w:color w:val="000000"/>
          <w:sz w:val="28"/>
        </w:rPr>
        <w:t xml:space="preserve">Место для печати (за исключением лиц, являющихся субъектами частного предпринимательства) </w:t>
      </w:r>
      <w:r>
        <w:br/>
      </w:r>
      <w:r>
        <w:rPr>
          <w:rFonts w:ascii="Times New Roman"/>
          <w:b w:val="false"/>
          <w:i w:val="false"/>
          <w:color w:val="000000"/>
          <w:sz w:val="28"/>
        </w:rPr>
        <w:t xml:space="preserve">_______________________ </w:t>
      </w:r>
      <w:r>
        <w:br/>
      </w:r>
      <w:r>
        <w:rPr>
          <w:rFonts w:ascii="Times New Roman"/>
          <w:b w:val="false"/>
          <w:i w:val="false"/>
          <w:color w:val="000000"/>
          <w:sz w:val="28"/>
        </w:rPr>
        <w:t xml:space="preserve">Есеп тапсырылған күні 20 __ жылғы "___" ______ </w:t>
      </w:r>
      <w:r>
        <w:br/>
      </w:r>
      <w:r>
        <w:rPr>
          <w:rFonts w:ascii="Times New Roman"/>
          <w:b w:val="false"/>
          <w:i w:val="false"/>
          <w:color w:val="000000"/>
          <w:sz w:val="28"/>
        </w:rPr>
        <w:t>Дата сдачи отчета "___" __________ 20 ___ года</w:t>
      </w:r>
    </w:p>
    <w:bookmarkEnd w:id="662"/>
    <w:bookmarkStart w:name="z851" w:id="663"/>
    <w:p>
      <w:pPr>
        <w:spacing w:after="0"/>
        <w:ind w:left="0"/>
        <w:jc w:val="left"/>
      </w:pPr>
      <w:r>
        <w:rPr>
          <w:rFonts w:ascii="Times New Roman"/>
          <w:b/>
          <w:i w:val="false"/>
          <w:color w:val="000000"/>
        </w:rPr>
        <w:t xml:space="preserve"> "Күздік дақылдар егістерінің жай-күйі туралы мәліметтер" әкімшілік деректерді жинауға арналған нысанды толтыру бойынша түсіндірме (№ 8-КДЕЖ, апта сайын 20 ақпаннан 10 сәуірге дейін) </w:t>
      </w:r>
    </w:p>
    <w:bookmarkEnd w:id="663"/>
    <w:bookmarkStart w:name="z852" w:id="664"/>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"Сведения о состоянии посевов озимых культур" (№ 8-СПОК, еженедельно с 20 февраля по 10 апреля)</w:t>
      </w:r>
    </w:p>
    <w:bookmarkEnd w:id="6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6"/>
        <w:gridCol w:w="6324"/>
      </w:tblGrid>
      <w:tr>
        <w:trPr>
          <w:trHeight w:val="30" w:hRule="atLeast"/>
        </w:trPr>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 w:id="665"/>
          <w:p>
            <w:pPr>
              <w:spacing w:after="20"/>
              <w:ind w:left="20"/>
              <w:jc w:val="both"/>
            </w:pPr>
            <w:r>
              <w:rPr>
                <w:rFonts w:ascii="Times New Roman"/>
                <w:b w:val="false"/>
                <w:i w:val="false"/>
                <w:color w:val="000000"/>
                <w:sz w:val="20"/>
              </w:rPr>
              <w:t>
1. Осы түсіндірме "Мемлекеттік статистика туралы" Қазақстан Республикасы Заңының 1-бабының 2) тармақшасына сәйкес стратегиялық функцияларды іске асыру үшін әзірленді және "Күздік дақылдар егістерінің жай-күйі туралы мәліметтер" әкімшілік деректерді жинауға арналған нысанның (№ 8-КДЕЖ, апта сайын 20 ақпаннан 10 сәуірге дейін) толтырылуын нақтылайды.</w:t>
            </w:r>
            <w:r>
              <w:br/>
            </w:r>
            <w:r>
              <w:rPr>
                <w:rFonts w:ascii="Times New Roman"/>
                <w:b w:val="false"/>
                <w:i w:val="false"/>
                <w:color w:val="000000"/>
                <w:sz w:val="20"/>
              </w:rPr>
              <w:t>
</w:t>
            </w:r>
            <w:r>
              <w:rPr>
                <w:rFonts w:ascii="Times New Roman"/>
                <w:b w:val="false"/>
                <w:i w:val="false"/>
                <w:color w:val="000000"/>
                <w:sz w:val="20"/>
              </w:rPr>
              <w:t>2. Осы нысанды толтыру кезінде мынадай айқындамалар қолданылады:</w:t>
            </w:r>
            <w:r>
              <w:br/>
            </w:r>
            <w:r>
              <w:rPr>
                <w:rFonts w:ascii="Times New Roman"/>
                <w:b w:val="false"/>
                <w:i w:val="false"/>
                <w:color w:val="000000"/>
                <w:sz w:val="20"/>
              </w:rPr>
              <w:t>
</w:t>
            </w:r>
            <w:r>
              <w:rPr>
                <w:rFonts w:ascii="Times New Roman"/>
                <w:b w:val="false"/>
                <w:i w:val="false"/>
                <w:color w:val="000000"/>
                <w:sz w:val="20"/>
              </w:rPr>
              <w:t>1) күздік дәнді дақылдарды себу – күзгі кезеңде өсіп-өнуі үшін топырақтың жоғарғы қабатына тұқым сепкіштермен дәнді дақылдардың (бидай, арпа, қара бидай және басқа дәнді дақылдар) тұқымдарын сіңіру;</w:t>
            </w:r>
            <w:r>
              <w:br/>
            </w:r>
            <w:r>
              <w:rPr>
                <w:rFonts w:ascii="Times New Roman"/>
                <w:b w:val="false"/>
                <w:i w:val="false"/>
                <w:color w:val="000000"/>
                <w:sz w:val="20"/>
              </w:rPr>
              <w:t>
</w:t>
            </w:r>
            <w:r>
              <w:rPr>
                <w:rFonts w:ascii="Times New Roman"/>
                <w:b w:val="false"/>
                <w:i w:val="false"/>
                <w:color w:val="000000"/>
                <w:sz w:val="20"/>
              </w:rPr>
              <w:t xml:space="preserve">3. 2, 3, 4, 5-бағандарда жалпы облыс бойынша күздік дақылдардың егіс алаңдары көрсетіледі. 6, 7, 8, 9, 10-бағандарда жалпы облыс бойынша жойылған егіс алаңдары көрсетіледі. 11, 12, 13-бағандарда жалпы облыс бойынша егістер сақталған алаңдар көрсетіледі. </w:t>
            </w:r>
            <w:r>
              <w:br/>
            </w:r>
            <w:r>
              <w:rPr>
                <w:rFonts w:ascii="Times New Roman"/>
                <w:b w:val="false"/>
                <w:i w:val="false"/>
                <w:color w:val="000000"/>
                <w:sz w:val="20"/>
              </w:rPr>
              <w:t>
</w:t>
            </w:r>
            <w:r>
              <w:rPr>
                <w:rFonts w:ascii="Times New Roman"/>
                <w:b w:val="false"/>
                <w:i w:val="false"/>
                <w:color w:val="000000"/>
                <w:sz w:val="20"/>
              </w:rPr>
              <w:t xml:space="preserve">4. Есептілік мынадай схема бойынша беріледі: </w:t>
            </w:r>
            <w:r>
              <w:br/>
            </w:r>
            <w:r>
              <w:rPr>
                <w:rFonts w:ascii="Times New Roman"/>
                <w:b w:val="false"/>
                <w:i w:val="false"/>
                <w:color w:val="000000"/>
                <w:sz w:val="20"/>
              </w:rPr>
              <w:t>
</w:t>
            </w:r>
            <w:r>
              <w:rPr>
                <w:rFonts w:ascii="Times New Roman"/>
                <w:b w:val="false"/>
                <w:i w:val="false"/>
                <w:color w:val="000000"/>
                <w:sz w:val="20"/>
              </w:rPr>
              <w:t>1) ауылдық округтердің өкілдері ауыл шаруашылығы дақылдарын өсірумен айналысатын ауыл шаруашылығы құралымдарынан деректер жинауды жүзеге асырады, ауылдық округ бойынша жиынтық ақпаратты қалыптастырады және аудандық ауыл шаруашылығы басқармасына жібереді;</w:t>
            </w:r>
            <w:r>
              <w:br/>
            </w:r>
            <w:r>
              <w:rPr>
                <w:rFonts w:ascii="Times New Roman"/>
                <w:b w:val="false"/>
                <w:i w:val="false"/>
                <w:color w:val="000000"/>
                <w:sz w:val="20"/>
              </w:rPr>
              <w:t>
</w:t>
            </w:r>
            <w:r>
              <w:rPr>
                <w:rFonts w:ascii="Times New Roman"/>
                <w:b w:val="false"/>
                <w:i w:val="false"/>
                <w:color w:val="000000"/>
                <w:sz w:val="20"/>
              </w:rPr>
              <w:t>2) аудандық ауыл шаруашылығы басқармасы ауылдық округтер ұсынған деректер бойынша жиынтық ақпаратты қалыптастырады және облыстық ауыл шаруашылығы басқармасына жібереді;</w:t>
            </w:r>
            <w:r>
              <w:br/>
            </w:r>
            <w:r>
              <w:rPr>
                <w:rFonts w:ascii="Times New Roman"/>
                <w:b w:val="false"/>
                <w:i w:val="false"/>
                <w:color w:val="000000"/>
                <w:sz w:val="20"/>
              </w:rPr>
              <w:t>
3) облыстық ауыл шаруашылығы басқармасы аудандық ауыл шаруашылығы басқармалары ұсынған деректер бойынша жиынтық ақпаратты қалыптастырады және Қазақстан Республикасы Ауыл шаруашылығы министрлігіне жібереді.</w:t>
            </w:r>
          </w:p>
          <w:bookmarkEnd w:id="665"/>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 w:id="666"/>
          <w:p>
            <w:pPr>
              <w:spacing w:after="20"/>
              <w:ind w:left="20"/>
              <w:jc w:val="both"/>
            </w:pPr>
            <w:r>
              <w:rPr>
                <w:rFonts w:ascii="Times New Roman"/>
                <w:b w:val="false"/>
                <w:i w:val="false"/>
                <w:color w:val="000000"/>
                <w:sz w:val="20"/>
              </w:rPr>
              <w:t xml:space="preserve">
1. Настоящее пояснение разработано в соответствии с подпунктом 2) </w:t>
            </w:r>
            <w:r>
              <w:rPr>
                <w:rFonts w:ascii="Times New Roman"/>
                <w:b w:val="false"/>
                <w:i w:val="false"/>
                <w:color w:val="000000"/>
                <w:sz w:val="20"/>
              </w:rPr>
              <w:t>статьи 1</w:t>
            </w:r>
            <w:r>
              <w:rPr>
                <w:rFonts w:ascii="Times New Roman"/>
                <w:b w:val="false"/>
                <w:i w:val="false"/>
                <w:color w:val="000000"/>
                <w:sz w:val="20"/>
              </w:rPr>
              <w:t xml:space="preserve"> Закона Республики Казахстан "О государственной статистике" для реализации стратегических функций и детализирует заполнение формы, предназначенной для сбора административных данных "Сведения о состоянии посевов озимых культур" (№ 8-СПОК, еженедельно с 20 февраля по 10 апреля).</w:t>
            </w:r>
            <w:r>
              <w:br/>
            </w:r>
            <w:r>
              <w:rPr>
                <w:rFonts w:ascii="Times New Roman"/>
                <w:b w:val="false"/>
                <w:i w:val="false"/>
                <w:color w:val="000000"/>
                <w:sz w:val="20"/>
              </w:rPr>
              <w:t>
</w:t>
            </w:r>
            <w:r>
              <w:rPr>
                <w:rFonts w:ascii="Times New Roman"/>
                <w:b w:val="false"/>
                <w:i w:val="false"/>
                <w:color w:val="000000"/>
                <w:sz w:val="20"/>
              </w:rPr>
              <w:t>2. При заполнении данной формы применяются следующие определения:</w:t>
            </w:r>
            <w:r>
              <w:br/>
            </w:r>
            <w:r>
              <w:rPr>
                <w:rFonts w:ascii="Times New Roman"/>
                <w:b w:val="false"/>
                <w:i w:val="false"/>
                <w:color w:val="000000"/>
                <w:sz w:val="20"/>
              </w:rPr>
              <w:t>
</w:t>
            </w:r>
            <w:r>
              <w:rPr>
                <w:rFonts w:ascii="Times New Roman"/>
                <w:b w:val="false"/>
                <w:i w:val="false"/>
                <w:color w:val="000000"/>
                <w:sz w:val="20"/>
              </w:rPr>
              <w:t>1) посев озимых зерновых–заделка сеялками семян злаковых культур (пшеница, ячмень, рожь и другие зерновые) в верхний слой почвы для их прорастания в осенний период.</w:t>
            </w:r>
            <w:r>
              <w:br/>
            </w:r>
            <w:r>
              <w:rPr>
                <w:rFonts w:ascii="Times New Roman"/>
                <w:b w:val="false"/>
                <w:i w:val="false"/>
                <w:color w:val="000000"/>
                <w:sz w:val="20"/>
              </w:rPr>
              <w:t>
</w:t>
            </w:r>
            <w:r>
              <w:rPr>
                <w:rFonts w:ascii="Times New Roman"/>
                <w:b w:val="false"/>
                <w:i w:val="false"/>
                <w:color w:val="000000"/>
                <w:sz w:val="20"/>
              </w:rPr>
              <w:t>3. В графах 2, 3, 4, 5 указываются посевные площади озимых культур в целом по области. В графах 6, 7, 8, 9, 10 указываются площади погибших посевов в целом по области. В графах 11, 12, 13 указываются площади сохранившихся посевов в целом по области.</w:t>
            </w:r>
            <w:r>
              <w:br/>
            </w:r>
            <w:r>
              <w:rPr>
                <w:rFonts w:ascii="Times New Roman"/>
                <w:b w:val="false"/>
                <w:i w:val="false"/>
                <w:color w:val="000000"/>
                <w:sz w:val="20"/>
              </w:rPr>
              <w:t>
</w:t>
            </w:r>
            <w:r>
              <w:rPr>
                <w:rFonts w:ascii="Times New Roman"/>
                <w:b w:val="false"/>
                <w:i w:val="false"/>
                <w:color w:val="000000"/>
                <w:sz w:val="20"/>
              </w:rPr>
              <w:t>4. Отчетность предоставляется по следующей схеме:</w:t>
            </w:r>
            <w:r>
              <w:br/>
            </w:r>
            <w:r>
              <w:rPr>
                <w:rFonts w:ascii="Times New Roman"/>
                <w:b w:val="false"/>
                <w:i w:val="false"/>
                <w:color w:val="000000"/>
                <w:sz w:val="20"/>
              </w:rPr>
              <w:t>
</w:t>
            </w:r>
            <w:r>
              <w:rPr>
                <w:rFonts w:ascii="Times New Roman"/>
                <w:b w:val="false"/>
                <w:i w:val="false"/>
                <w:color w:val="000000"/>
                <w:sz w:val="20"/>
              </w:rPr>
              <w:t>1) представители сельских округов осуществляют сбор данных от сельскохозяйственных формирований, занимающихся выращиванием сельскохозяйственных культур, формируют сводную информацию по сельскому округу и направляют в районное управление сельского хозяйства;</w:t>
            </w:r>
            <w:r>
              <w:br/>
            </w:r>
            <w:r>
              <w:rPr>
                <w:rFonts w:ascii="Times New Roman"/>
                <w:b w:val="false"/>
                <w:i w:val="false"/>
                <w:color w:val="000000"/>
                <w:sz w:val="20"/>
              </w:rPr>
              <w:t>
</w:t>
            </w:r>
            <w:r>
              <w:rPr>
                <w:rFonts w:ascii="Times New Roman"/>
                <w:b w:val="false"/>
                <w:i w:val="false"/>
                <w:color w:val="000000"/>
                <w:sz w:val="20"/>
              </w:rPr>
              <w:t>2) районное управление сельского хозяйства формирует сводную информацию по представленным данным сельских округов и направляет в областное управление сельского хозяйства;</w:t>
            </w:r>
            <w:r>
              <w:br/>
            </w:r>
            <w:r>
              <w:rPr>
                <w:rFonts w:ascii="Times New Roman"/>
                <w:b w:val="false"/>
                <w:i w:val="false"/>
                <w:color w:val="000000"/>
                <w:sz w:val="20"/>
              </w:rPr>
              <w:t>
3) областное управление сельского хозяйства формирует сводную информацию по представленным данным районных управлений сельского хозяйства и направляет в Министерство сельского хозяйства Республики Казахстан.</w:t>
            </w:r>
          </w:p>
          <w:bookmarkEnd w:id="666"/>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 xml:space="preserve">2013 жылғы 18 қазандағы </w:t>
            </w:r>
            <w:r>
              <w:br/>
            </w:r>
            <w:r>
              <w:rPr>
                <w:rFonts w:ascii="Times New Roman"/>
                <w:b w:val="false"/>
                <w:i w:val="false"/>
                <w:color w:val="000000"/>
                <w:sz w:val="20"/>
              </w:rPr>
              <w:t>№ 4-1/509 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9 к приказу </w:t>
            </w:r>
            <w:r>
              <w:br/>
            </w:r>
            <w:r>
              <w:rPr>
                <w:rFonts w:ascii="Times New Roman"/>
                <w:b w:val="false"/>
                <w:i w:val="false"/>
                <w:color w:val="000000"/>
                <w:sz w:val="20"/>
              </w:rPr>
              <w:t xml:space="preserve">Министра сельского хозяйства </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октября 2013 года № 4-1/509</w:t>
            </w:r>
          </w:p>
        </w:tc>
      </w:tr>
    </w:tbl>
    <w:bookmarkStart w:name="z870" w:id="667"/>
    <w:p>
      <w:pPr>
        <w:spacing w:after="0"/>
        <w:ind w:left="0"/>
        <w:jc w:val="left"/>
      </w:pPr>
      <w:r>
        <w:rPr>
          <w:rFonts w:ascii="Times New Roman"/>
          <w:b/>
          <w:i w:val="false"/>
          <w:color w:val="000000"/>
        </w:rPr>
        <w:t xml:space="preserve">              "Республиканың ауыл шаруашылығы құралымдарында ауыл </w:t>
      </w:r>
      <w:r>
        <w:br/>
      </w:r>
      <w:r>
        <w:rPr>
          <w:rFonts w:ascii="Times New Roman"/>
          <w:b/>
          <w:i w:val="false"/>
          <w:color w:val="000000"/>
        </w:rPr>
        <w:t xml:space="preserve"> шаруашылығы техникасын дала жұмыстарына дайындау барысы туралы мәліметтер" </w:t>
      </w:r>
      <w:r>
        <w:br/>
      </w:r>
      <w:r>
        <w:rPr>
          <w:rFonts w:ascii="Times New Roman"/>
          <w:b/>
          <w:i w:val="false"/>
          <w:color w:val="000000"/>
        </w:rPr>
        <w:t xml:space="preserve">                   әкімшілік деректерді жинауға арналған нысан </w:t>
      </w:r>
    </w:p>
    <w:bookmarkEnd w:id="667"/>
    <w:bookmarkStart w:name="z871" w:id="668"/>
    <w:p>
      <w:pPr>
        <w:spacing w:after="0"/>
        <w:ind w:left="0"/>
        <w:jc w:val="left"/>
      </w:pPr>
      <w:r>
        <w:rPr>
          <w:rFonts w:ascii="Times New Roman"/>
          <w:b/>
          <w:i w:val="false"/>
          <w:color w:val="000000"/>
        </w:rPr>
        <w:t xml:space="preserve">              Форма, предназначенная для сбора административных данных </w:t>
      </w:r>
      <w:r>
        <w:br/>
      </w:r>
      <w:r>
        <w:rPr>
          <w:rFonts w:ascii="Times New Roman"/>
          <w:b/>
          <w:i w:val="false"/>
          <w:color w:val="000000"/>
        </w:rPr>
        <w:t xml:space="preserve">       "Сведения о ходе подготовки сельскохозяйственной техники к полевым работам </w:t>
      </w:r>
      <w:r>
        <w:br/>
      </w:r>
      <w:r>
        <w:rPr>
          <w:rFonts w:ascii="Times New Roman"/>
          <w:b/>
          <w:i w:val="false"/>
          <w:color w:val="000000"/>
        </w:rPr>
        <w:t xml:space="preserve">                   в сельскохозяйственных формированиях республики"</w:t>
      </w:r>
    </w:p>
    <w:bookmarkEnd w:id="668"/>
    <w:bookmarkStart w:name="z872" w:id="669"/>
    <w:p>
      <w:pPr>
        <w:spacing w:after="0"/>
        <w:ind w:left="0"/>
        <w:jc w:val="both"/>
      </w:pPr>
      <w:r>
        <w:rPr>
          <w:rFonts w:ascii="Times New Roman"/>
          <w:b w:val="false"/>
          <w:i w:val="false"/>
          <w:color w:val="000000"/>
          <w:sz w:val="28"/>
        </w:rPr>
        <w:t>
      Ұсынылады: Қазақстан Республикасы Ауыл шаруашылығы министірлігіне</w:t>
      </w:r>
    </w:p>
    <w:bookmarkEnd w:id="669"/>
    <w:bookmarkStart w:name="z873" w:id="670"/>
    <w:p>
      <w:pPr>
        <w:spacing w:after="0"/>
        <w:ind w:left="0"/>
        <w:jc w:val="both"/>
      </w:pPr>
      <w:r>
        <w:rPr>
          <w:rFonts w:ascii="Times New Roman"/>
          <w:b w:val="false"/>
          <w:i w:val="false"/>
          <w:color w:val="000000"/>
          <w:sz w:val="28"/>
        </w:rPr>
        <w:t>
      Представляется: Министерство сельского хозяйства Республики Казахстан</w:t>
      </w:r>
    </w:p>
    <w:bookmarkEnd w:id="670"/>
    <w:bookmarkStart w:name="z874" w:id="671"/>
    <w:p>
      <w:pPr>
        <w:spacing w:after="0"/>
        <w:ind w:left="0"/>
        <w:jc w:val="both"/>
      </w:pPr>
      <w:r>
        <w:rPr>
          <w:rFonts w:ascii="Times New Roman"/>
          <w:b w:val="false"/>
          <w:i w:val="false"/>
          <w:color w:val="000000"/>
          <w:sz w:val="28"/>
        </w:rPr>
        <w:t>
      Әкімшілік деректер нысаны интернет-ресурста орналастырылған: www.gov.kz</w:t>
      </w:r>
    </w:p>
    <w:bookmarkEnd w:id="671"/>
    <w:bookmarkStart w:name="z875" w:id="672"/>
    <w:p>
      <w:pPr>
        <w:spacing w:after="0"/>
        <w:ind w:left="0"/>
        <w:jc w:val="both"/>
      </w:pPr>
      <w:r>
        <w:rPr>
          <w:rFonts w:ascii="Times New Roman"/>
          <w:b w:val="false"/>
          <w:i w:val="false"/>
          <w:color w:val="000000"/>
          <w:sz w:val="28"/>
        </w:rPr>
        <w:t>
      Форма административных данных размещена на интернет ресурсе: www.gov.kz</w:t>
      </w:r>
    </w:p>
    <w:bookmarkEnd w:id="672"/>
    <w:bookmarkStart w:name="z876" w:id="673"/>
    <w:p>
      <w:pPr>
        <w:spacing w:after="0"/>
        <w:ind w:left="0"/>
        <w:jc w:val="both"/>
      </w:pPr>
      <w:r>
        <w:rPr>
          <w:rFonts w:ascii="Times New Roman"/>
          <w:b w:val="false"/>
          <w:i w:val="false"/>
          <w:color w:val="000000"/>
          <w:sz w:val="28"/>
        </w:rPr>
        <w:t>
      Әкімшілік деректер нысанының индексі: № 9-АШТД нысан</w:t>
      </w:r>
    </w:p>
    <w:bookmarkEnd w:id="673"/>
    <w:bookmarkStart w:name="z877" w:id="674"/>
    <w:p>
      <w:pPr>
        <w:spacing w:after="0"/>
        <w:ind w:left="0"/>
        <w:jc w:val="both"/>
      </w:pPr>
      <w:r>
        <w:rPr>
          <w:rFonts w:ascii="Times New Roman"/>
          <w:b w:val="false"/>
          <w:i w:val="false"/>
          <w:color w:val="000000"/>
          <w:sz w:val="28"/>
        </w:rPr>
        <w:t>
      Индекс формы административных данных: Форма № 9-ПСХТ</w:t>
      </w:r>
    </w:p>
    <w:bookmarkEnd w:id="674"/>
    <w:bookmarkStart w:name="z878" w:id="675"/>
    <w:p>
      <w:pPr>
        <w:spacing w:after="0"/>
        <w:ind w:left="0"/>
        <w:jc w:val="both"/>
      </w:pPr>
      <w:r>
        <w:rPr>
          <w:rFonts w:ascii="Times New Roman"/>
          <w:b w:val="false"/>
          <w:i w:val="false"/>
          <w:color w:val="000000"/>
          <w:sz w:val="28"/>
        </w:rPr>
        <w:t>
      Кезеңділігі: айына 2 рет – айдың 1-не және 15-не</w:t>
      </w:r>
    </w:p>
    <w:bookmarkEnd w:id="675"/>
    <w:bookmarkStart w:name="z879" w:id="676"/>
    <w:p>
      <w:pPr>
        <w:spacing w:after="0"/>
        <w:ind w:left="0"/>
        <w:jc w:val="both"/>
      </w:pPr>
      <w:r>
        <w:rPr>
          <w:rFonts w:ascii="Times New Roman"/>
          <w:b w:val="false"/>
          <w:i w:val="false"/>
          <w:color w:val="000000"/>
          <w:sz w:val="28"/>
        </w:rPr>
        <w:t>
      Периодичность: 2 раза в месяц – 1 и 15 числа</w:t>
      </w:r>
    </w:p>
    <w:bookmarkEnd w:id="676"/>
    <w:bookmarkStart w:name="z880" w:id="677"/>
    <w:p>
      <w:pPr>
        <w:spacing w:after="0"/>
        <w:ind w:left="0"/>
        <w:jc w:val="both"/>
      </w:pPr>
      <w:r>
        <w:rPr>
          <w:rFonts w:ascii="Times New Roman"/>
          <w:b w:val="false"/>
          <w:i w:val="false"/>
          <w:color w:val="000000"/>
          <w:sz w:val="28"/>
        </w:rPr>
        <w:t>
      Есепті кезең: ___ ___________ 20___ жыл</w:t>
      </w:r>
    </w:p>
    <w:bookmarkEnd w:id="677"/>
    <w:bookmarkStart w:name="z881" w:id="678"/>
    <w:p>
      <w:pPr>
        <w:spacing w:after="0"/>
        <w:ind w:left="0"/>
        <w:jc w:val="both"/>
      </w:pPr>
      <w:r>
        <w:rPr>
          <w:rFonts w:ascii="Times New Roman"/>
          <w:b w:val="false"/>
          <w:i w:val="false"/>
          <w:color w:val="000000"/>
          <w:sz w:val="28"/>
        </w:rPr>
        <w:t>
      Отчетный период: ____ ________ 20___ год</w:t>
      </w:r>
    </w:p>
    <w:bookmarkEnd w:id="678"/>
    <w:bookmarkStart w:name="z882" w:id="679"/>
    <w:p>
      <w:pPr>
        <w:spacing w:after="0"/>
        <w:ind w:left="0"/>
        <w:jc w:val="both"/>
      </w:pPr>
      <w:r>
        <w:rPr>
          <w:rFonts w:ascii="Times New Roman"/>
          <w:b w:val="false"/>
          <w:i w:val="false"/>
          <w:color w:val="000000"/>
          <w:sz w:val="28"/>
        </w:rPr>
        <w:t>
      Ақпарат ұсынатын тұлғалар тобы: облыстық ауыл шаруашылығы басқармалары</w:t>
      </w:r>
    </w:p>
    <w:bookmarkEnd w:id="679"/>
    <w:bookmarkStart w:name="z883" w:id="680"/>
    <w:p>
      <w:pPr>
        <w:spacing w:after="0"/>
        <w:ind w:left="0"/>
        <w:jc w:val="both"/>
      </w:pPr>
      <w:r>
        <w:rPr>
          <w:rFonts w:ascii="Times New Roman"/>
          <w:b w:val="false"/>
          <w:i w:val="false"/>
          <w:color w:val="000000"/>
          <w:sz w:val="28"/>
        </w:rPr>
        <w:t>
      Круг лиц, представляющих информацию: областные управления сельского хозяйства</w:t>
      </w:r>
    </w:p>
    <w:bookmarkEnd w:id="680"/>
    <w:bookmarkStart w:name="z884" w:id="681"/>
    <w:p>
      <w:pPr>
        <w:spacing w:after="0"/>
        <w:ind w:left="0"/>
        <w:jc w:val="both"/>
      </w:pPr>
      <w:r>
        <w:rPr>
          <w:rFonts w:ascii="Times New Roman"/>
          <w:b w:val="false"/>
          <w:i w:val="false"/>
          <w:color w:val="000000"/>
          <w:sz w:val="28"/>
        </w:rPr>
        <w:t>
      Әкімшілік деректер нысанын ұсыну мерзімі – 1 ақпаннан 15 қарашаға дейін</w:t>
      </w:r>
    </w:p>
    <w:bookmarkEnd w:id="681"/>
    <w:bookmarkStart w:name="z885" w:id="682"/>
    <w:p>
      <w:pPr>
        <w:spacing w:after="0"/>
        <w:ind w:left="0"/>
        <w:jc w:val="both"/>
      </w:pPr>
      <w:r>
        <w:rPr>
          <w:rFonts w:ascii="Times New Roman"/>
          <w:b w:val="false"/>
          <w:i w:val="false"/>
          <w:color w:val="000000"/>
          <w:sz w:val="28"/>
        </w:rPr>
        <w:t>
      Срок представления формы административных данных – с 1 февраля по 15 ноября</w:t>
      </w:r>
    </w:p>
    <w:bookmarkEnd w:id="682"/>
    <w:bookmarkStart w:name="z886" w:id="683"/>
    <w:p>
      <w:pPr>
        <w:spacing w:after="0"/>
        <w:ind w:left="0"/>
        <w:jc w:val="both"/>
      </w:pPr>
      <w:r>
        <w:rPr>
          <w:rFonts w:ascii="Times New Roman"/>
          <w:b w:val="false"/>
          <w:i w:val="false"/>
          <w:color w:val="000000"/>
          <w:sz w:val="28"/>
        </w:rPr>
        <w:t xml:space="preserve">
      1. Ауыл шаруашылығы қызметін жүзеге асыратын аумақты көрсетіңіз </w:t>
      </w:r>
    </w:p>
    <w:bookmarkEnd w:id="683"/>
    <w:bookmarkStart w:name="z887" w:id="684"/>
    <w:p>
      <w:pPr>
        <w:spacing w:after="0"/>
        <w:ind w:left="0"/>
        <w:jc w:val="both"/>
      </w:pPr>
      <w:r>
        <w:rPr>
          <w:rFonts w:ascii="Times New Roman"/>
          <w:b w:val="false"/>
          <w:i w:val="false"/>
          <w:color w:val="000000"/>
          <w:sz w:val="28"/>
        </w:rPr>
        <w:t xml:space="preserve">
      Укажите территорию осуществления сельскохозяйственной деятельности </w:t>
      </w:r>
    </w:p>
    <w:bookmarkEnd w:id="684"/>
    <w:bookmarkStart w:name="z888" w:id="685"/>
    <w:p>
      <w:pPr>
        <w:spacing w:after="0"/>
        <w:ind w:left="0"/>
        <w:jc w:val="both"/>
      </w:pPr>
      <w:r>
        <w:rPr>
          <w:rFonts w:ascii="Times New Roman"/>
          <w:b w:val="false"/>
          <w:i w:val="false"/>
          <w:color w:val="000000"/>
          <w:sz w:val="28"/>
        </w:rPr>
        <w:t xml:space="preserve">
      Облыс/Область _________________________________________ </w:t>
      </w:r>
    </w:p>
    <w:bookmarkEnd w:id="685"/>
    <w:bookmarkStart w:name="z889" w:id="686"/>
    <w:p>
      <w:pPr>
        <w:spacing w:after="0"/>
        <w:ind w:left="0"/>
        <w:jc w:val="both"/>
      </w:pPr>
      <w:r>
        <w:rPr>
          <w:rFonts w:ascii="Times New Roman"/>
          <w:b w:val="false"/>
          <w:i w:val="false"/>
          <w:color w:val="000000"/>
          <w:sz w:val="28"/>
        </w:rPr>
        <w:t xml:space="preserve">
      ӘАОС коды/ Код КАТО ___________________________________ </w:t>
      </w:r>
    </w:p>
    <w:bookmarkEnd w:id="686"/>
    <w:bookmarkStart w:name="z890" w:id="687"/>
    <w:p>
      <w:pPr>
        <w:spacing w:after="0"/>
        <w:ind w:left="0"/>
        <w:jc w:val="both"/>
      </w:pPr>
      <w:r>
        <w:rPr>
          <w:rFonts w:ascii="Times New Roman"/>
          <w:b w:val="false"/>
          <w:i w:val="false"/>
          <w:color w:val="000000"/>
          <w:sz w:val="28"/>
        </w:rPr>
        <w:t xml:space="preserve">
      (Әкімшілік-аумақтық объектілер сыныптауышы –  </w:t>
      </w:r>
    </w:p>
    <w:bookmarkEnd w:id="687"/>
    <w:bookmarkStart w:name="z891" w:id="688"/>
    <w:p>
      <w:pPr>
        <w:spacing w:after="0"/>
        <w:ind w:left="0"/>
        <w:jc w:val="both"/>
      </w:pPr>
      <w:r>
        <w:rPr>
          <w:rFonts w:ascii="Times New Roman"/>
          <w:b w:val="false"/>
          <w:i w:val="false"/>
          <w:color w:val="000000"/>
          <w:sz w:val="28"/>
        </w:rPr>
        <w:t>
      Классификатор административно-территориальных объектов)</w:t>
      </w:r>
    </w:p>
    <w:bookmarkEnd w:id="6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бірлік/единиц</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8"/>
        <w:gridCol w:w="581"/>
        <w:gridCol w:w="581"/>
        <w:gridCol w:w="581"/>
        <w:gridCol w:w="1253"/>
        <w:gridCol w:w="1253"/>
        <w:gridCol w:w="581"/>
        <w:gridCol w:w="737"/>
        <w:gridCol w:w="581"/>
        <w:gridCol w:w="874"/>
      </w:tblGrid>
      <w:tr>
        <w:trPr>
          <w:trHeight w:val="30" w:hRule="atLeast"/>
        </w:trPr>
        <w:tc>
          <w:tcPr>
            <w:tcW w:w="5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3" w:id="689"/>
          <w:p>
            <w:pPr>
              <w:spacing w:after="20"/>
              <w:ind w:left="20"/>
              <w:jc w:val="both"/>
            </w:pPr>
            <w:r>
              <w:rPr>
                <w:rFonts w:ascii="Times New Roman"/>
                <w:b w:val="false"/>
                <w:i w:val="false"/>
                <w:color w:val="000000"/>
                <w:sz w:val="20"/>
              </w:rPr>
              <w:t>
Техниканың атауы/</w:t>
            </w:r>
            <w:r>
              <w:br/>
            </w:r>
            <w:r>
              <w:rPr>
                <w:rFonts w:ascii="Times New Roman"/>
                <w:b w:val="false"/>
                <w:i w:val="false"/>
                <w:color w:val="000000"/>
                <w:sz w:val="20"/>
              </w:rPr>
              <w:t>
Наименование техники</w:t>
            </w:r>
          </w:p>
          <w:bookmarkEnd w:id="689"/>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 w:id="690"/>
          <w:p>
            <w:pPr>
              <w:spacing w:after="20"/>
              <w:ind w:left="20"/>
              <w:jc w:val="both"/>
            </w:pPr>
            <w:r>
              <w:rPr>
                <w:rFonts w:ascii="Times New Roman"/>
                <w:b w:val="false"/>
                <w:i w:val="false"/>
                <w:color w:val="000000"/>
                <w:sz w:val="20"/>
              </w:rPr>
              <w:t>
Есеп беру күніне/</w:t>
            </w:r>
            <w:r>
              <w:br/>
            </w:r>
            <w:r>
              <w:rPr>
                <w:rFonts w:ascii="Times New Roman"/>
                <w:b w:val="false"/>
                <w:i w:val="false"/>
                <w:color w:val="000000"/>
                <w:sz w:val="20"/>
              </w:rPr>
              <w:t>
На отчетную дату</w:t>
            </w:r>
          </w:p>
          <w:bookmarkEnd w:id="690"/>
        </w:tc>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5" w:id="691"/>
          <w:p>
            <w:pPr>
              <w:spacing w:after="20"/>
              <w:ind w:left="20"/>
              <w:jc w:val="both"/>
            </w:pPr>
            <w:r>
              <w:rPr>
                <w:rFonts w:ascii="Times New Roman"/>
                <w:b w:val="false"/>
                <w:i w:val="false"/>
                <w:color w:val="000000"/>
                <w:sz w:val="20"/>
              </w:rPr>
              <w:t>
Жыл басынан жөнделгені/</w:t>
            </w:r>
            <w:r>
              <w:br/>
            </w:r>
            <w:r>
              <w:rPr>
                <w:rFonts w:ascii="Times New Roman"/>
                <w:b w:val="false"/>
                <w:i w:val="false"/>
                <w:color w:val="000000"/>
                <w:sz w:val="20"/>
              </w:rPr>
              <w:t>
Отремонтировано с начала года</w:t>
            </w:r>
          </w:p>
          <w:bookmarkEnd w:id="691"/>
        </w:tc>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6" w:id="692"/>
          <w:p>
            <w:pPr>
              <w:spacing w:after="20"/>
              <w:ind w:left="20"/>
              <w:jc w:val="both"/>
            </w:pPr>
            <w:r>
              <w:rPr>
                <w:rFonts w:ascii="Times New Roman"/>
                <w:b w:val="false"/>
                <w:i w:val="false"/>
                <w:color w:val="000000"/>
                <w:sz w:val="20"/>
              </w:rPr>
              <w:t>
Жөндеуде тұрғаны/</w:t>
            </w:r>
            <w:r>
              <w:br/>
            </w:r>
            <w:r>
              <w:rPr>
                <w:rFonts w:ascii="Times New Roman"/>
                <w:b w:val="false"/>
                <w:i w:val="false"/>
                <w:color w:val="000000"/>
                <w:sz w:val="20"/>
              </w:rPr>
              <w:t>
Находящиеся в ремонте</w:t>
            </w:r>
          </w:p>
          <w:bookmarkEnd w:id="692"/>
        </w:tc>
        <w:tc>
          <w:tcPr>
            <w:tcW w:w="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7" w:id="693"/>
          <w:p>
            <w:pPr>
              <w:spacing w:after="20"/>
              <w:ind w:left="20"/>
              <w:jc w:val="both"/>
            </w:pPr>
            <w:r>
              <w:rPr>
                <w:rFonts w:ascii="Times New Roman"/>
                <w:b w:val="false"/>
                <w:i w:val="false"/>
                <w:color w:val="000000"/>
                <w:sz w:val="20"/>
              </w:rPr>
              <w:t>
Ақпарат ұсынатын кезенділігі/</w:t>
            </w:r>
            <w:r>
              <w:br/>
            </w:r>
            <w:r>
              <w:rPr>
                <w:rFonts w:ascii="Times New Roman"/>
                <w:b w:val="false"/>
                <w:i w:val="false"/>
                <w:color w:val="000000"/>
                <w:sz w:val="20"/>
              </w:rPr>
              <w:t>
Периодичность представления информации</w:t>
            </w:r>
          </w:p>
          <w:bookmarkEnd w:id="693"/>
        </w:tc>
      </w:tr>
      <w:tr>
        <w:trPr>
          <w:trHeight w:val="30" w:hRule="atLeast"/>
        </w:trPr>
        <w:tc>
          <w:tcPr>
            <w:tcW w:w="0" w:type="auto"/>
            <w:vMerge/>
            <w:tcBorders>
              <w:top w:val="nil"/>
              <w:left w:val="single" w:color="cfcfcf" w:sz="5"/>
              <w:bottom w:val="single" w:color="cfcfcf" w:sz="5"/>
              <w:right w:val="single" w:color="cfcfcf" w:sz="5"/>
            </w:tcBorders>
          </w:tcPr>
          <w:p/>
        </w:tc>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8" w:id="694"/>
          <w:p>
            <w:pPr>
              <w:spacing w:after="20"/>
              <w:ind w:left="20"/>
              <w:jc w:val="both"/>
            </w:pPr>
            <w:r>
              <w:rPr>
                <w:rFonts w:ascii="Times New Roman"/>
                <w:b w:val="false"/>
                <w:i w:val="false"/>
                <w:color w:val="000000"/>
                <w:sz w:val="20"/>
              </w:rPr>
              <w:t>
теңгерімде барлығы/</w:t>
            </w:r>
            <w:r>
              <w:br/>
            </w:r>
            <w:r>
              <w:rPr>
                <w:rFonts w:ascii="Times New Roman"/>
                <w:b w:val="false"/>
                <w:i w:val="false"/>
                <w:color w:val="000000"/>
                <w:sz w:val="20"/>
              </w:rPr>
              <w:t>
всего на балансе</w:t>
            </w:r>
          </w:p>
          <w:bookmarkEnd w:id="69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 w:id="695"/>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в том числе</w:t>
            </w:r>
          </w:p>
          <w:bookmarkEnd w:id="695"/>
        </w:tc>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0" w:id="696"/>
          <w:p>
            <w:pPr>
              <w:spacing w:after="20"/>
              <w:ind w:left="20"/>
              <w:jc w:val="both"/>
            </w:pPr>
            <w:r>
              <w:rPr>
                <w:rFonts w:ascii="Times New Roman"/>
                <w:b w:val="false"/>
                <w:i w:val="false"/>
                <w:color w:val="000000"/>
                <w:sz w:val="20"/>
              </w:rPr>
              <w:t>
жарамсыз техника/</w:t>
            </w:r>
            <w:r>
              <w:br/>
            </w:r>
            <w:r>
              <w:rPr>
                <w:rFonts w:ascii="Times New Roman"/>
                <w:b w:val="false"/>
                <w:i w:val="false"/>
                <w:color w:val="000000"/>
                <w:sz w:val="20"/>
              </w:rPr>
              <w:t>
неисправная техника</w:t>
            </w:r>
          </w:p>
          <w:bookmarkEnd w:id="696"/>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1" w:id="697"/>
          <w:p>
            <w:pPr>
              <w:spacing w:after="20"/>
              <w:ind w:left="20"/>
              <w:jc w:val="both"/>
            </w:pPr>
            <w:r>
              <w:rPr>
                <w:rFonts w:ascii="Times New Roman"/>
                <w:b w:val="false"/>
                <w:i w:val="false"/>
                <w:color w:val="000000"/>
                <w:sz w:val="20"/>
              </w:rPr>
              <w:t>
жарамды техника/</w:t>
            </w:r>
            <w:r>
              <w:br/>
            </w:r>
            <w:r>
              <w:rPr>
                <w:rFonts w:ascii="Times New Roman"/>
                <w:b w:val="false"/>
                <w:i w:val="false"/>
                <w:color w:val="000000"/>
                <w:sz w:val="20"/>
              </w:rPr>
              <w:t>
исправная техника</w:t>
            </w:r>
          </w:p>
          <w:bookmarkEnd w:id="69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 w:id="698"/>
          <w:p>
            <w:pPr>
              <w:spacing w:after="20"/>
              <w:ind w:left="20"/>
              <w:jc w:val="both"/>
            </w:pPr>
            <w:r>
              <w:rPr>
                <w:rFonts w:ascii="Times New Roman"/>
                <w:b w:val="false"/>
                <w:i w:val="false"/>
                <w:color w:val="000000"/>
                <w:sz w:val="20"/>
              </w:rPr>
              <w:t>
қолда барынапайызда (бұдан әрі - %) /</w:t>
            </w:r>
            <w:r>
              <w:br/>
            </w:r>
            <w:r>
              <w:rPr>
                <w:rFonts w:ascii="Times New Roman"/>
                <w:b w:val="false"/>
                <w:i w:val="false"/>
                <w:color w:val="000000"/>
                <w:sz w:val="20"/>
              </w:rPr>
              <w:t>
в проценте (далее- %) к наличной</w:t>
            </w:r>
          </w:p>
          <w:bookmarkEnd w:id="698"/>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 w:id="699"/>
          <w:p>
            <w:pPr>
              <w:spacing w:after="20"/>
              <w:ind w:left="20"/>
              <w:jc w:val="both"/>
            </w:pPr>
            <w:r>
              <w:rPr>
                <w:rFonts w:ascii="Times New Roman"/>
                <w:b w:val="false"/>
                <w:i w:val="false"/>
                <w:color w:val="000000"/>
                <w:sz w:val="20"/>
              </w:rPr>
              <w:t>
ағымдағы жылы/</w:t>
            </w:r>
            <w:r>
              <w:br/>
            </w:r>
            <w:r>
              <w:rPr>
                <w:rFonts w:ascii="Times New Roman"/>
                <w:b w:val="false"/>
                <w:i w:val="false"/>
                <w:color w:val="000000"/>
                <w:sz w:val="20"/>
              </w:rPr>
              <w:t>
текущий год</w:t>
            </w:r>
          </w:p>
          <w:bookmarkEnd w:id="699"/>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 w:id="700"/>
          <w:p>
            <w:pPr>
              <w:spacing w:after="20"/>
              <w:ind w:left="20"/>
              <w:jc w:val="both"/>
            </w:pPr>
            <w:r>
              <w:rPr>
                <w:rFonts w:ascii="Times New Roman"/>
                <w:b w:val="false"/>
                <w:i w:val="false"/>
                <w:color w:val="000000"/>
                <w:sz w:val="20"/>
              </w:rPr>
              <w:t>
өткен жылы/</w:t>
            </w:r>
            <w:r>
              <w:br/>
            </w:r>
            <w:r>
              <w:rPr>
                <w:rFonts w:ascii="Times New Roman"/>
                <w:b w:val="false"/>
                <w:i w:val="false"/>
                <w:color w:val="000000"/>
                <w:sz w:val="20"/>
              </w:rPr>
              <w:t>
прошлый год</w:t>
            </w:r>
          </w:p>
          <w:bookmarkEnd w:id="700"/>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 w:id="701"/>
          <w:p>
            <w:pPr>
              <w:spacing w:after="20"/>
              <w:ind w:left="20"/>
              <w:jc w:val="both"/>
            </w:pPr>
            <w:r>
              <w:rPr>
                <w:rFonts w:ascii="Times New Roman"/>
                <w:b w:val="false"/>
                <w:i w:val="false"/>
                <w:color w:val="000000"/>
                <w:sz w:val="20"/>
              </w:rPr>
              <w:t>
ағымдағы жылы/</w:t>
            </w:r>
            <w:r>
              <w:br/>
            </w:r>
            <w:r>
              <w:rPr>
                <w:rFonts w:ascii="Times New Roman"/>
                <w:b w:val="false"/>
                <w:i w:val="false"/>
                <w:color w:val="000000"/>
                <w:sz w:val="20"/>
              </w:rPr>
              <w:t>
текущий год</w:t>
            </w:r>
          </w:p>
          <w:bookmarkEnd w:id="701"/>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 w:id="702"/>
          <w:p>
            <w:pPr>
              <w:spacing w:after="20"/>
              <w:ind w:left="20"/>
              <w:jc w:val="both"/>
            </w:pPr>
            <w:r>
              <w:rPr>
                <w:rFonts w:ascii="Times New Roman"/>
                <w:b w:val="false"/>
                <w:i w:val="false"/>
                <w:color w:val="000000"/>
                <w:sz w:val="20"/>
              </w:rPr>
              <w:t>
өткен жылы/</w:t>
            </w:r>
            <w:r>
              <w:br/>
            </w:r>
            <w:r>
              <w:rPr>
                <w:rFonts w:ascii="Times New Roman"/>
                <w:b w:val="false"/>
                <w:i w:val="false"/>
                <w:color w:val="000000"/>
                <w:sz w:val="20"/>
              </w:rPr>
              <w:t>
прошлый год</w:t>
            </w:r>
          </w:p>
          <w:bookmarkEnd w:id="702"/>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 w:id="703"/>
          <w:p>
            <w:pPr>
              <w:spacing w:after="20"/>
              <w:ind w:left="20"/>
              <w:jc w:val="both"/>
            </w:pPr>
            <w:r>
              <w:rPr>
                <w:rFonts w:ascii="Times New Roman"/>
                <w:b w:val="false"/>
                <w:i w:val="false"/>
                <w:color w:val="000000"/>
                <w:sz w:val="20"/>
              </w:rPr>
              <w:t>
Барлық маркадағы тракторлар /</w:t>
            </w:r>
            <w:r>
              <w:br/>
            </w:r>
            <w:r>
              <w:rPr>
                <w:rFonts w:ascii="Times New Roman"/>
                <w:b w:val="false"/>
                <w:i w:val="false"/>
                <w:color w:val="000000"/>
                <w:sz w:val="20"/>
              </w:rPr>
              <w:t>
Тракторы всех марок</w:t>
            </w:r>
          </w:p>
          <w:bookmarkEnd w:id="703"/>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8" w:id="704"/>
          <w:p>
            <w:pPr>
              <w:spacing w:after="20"/>
              <w:ind w:left="20"/>
              <w:jc w:val="both"/>
            </w:pPr>
            <w:r>
              <w:rPr>
                <w:rFonts w:ascii="Times New Roman"/>
                <w:b w:val="false"/>
                <w:i w:val="false"/>
                <w:color w:val="000000"/>
                <w:sz w:val="20"/>
              </w:rPr>
              <w:t>
жыл бойы/</w:t>
            </w:r>
            <w:r>
              <w:br/>
            </w:r>
            <w:r>
              <w:rPr>
                <w:rFonts w:ascii="Times New Roman"/>
                <w:b w:val="false"/>
                <w:i w:val="false"/>
                <w:color w:val="000000"/>
                <w:sz w:val="20"/>
              </w:rPr>
              <w:t>
в течении года</w:t>
            </w:r>
          </w:p>
          <w:bookmarkEnd w:id="704"/>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 w:id="705"/>
          <w:p>
            <w:pPr>
              <w:spacing w:after="20"/>
              <w:ind w:left="20"/>
              <w:jc w:val="both"/>
            </w:pPr>
            <w:r>
              <w:rPr>
                <w:rFonts w:ascii="Times New Roman"/>
                <w:b w:val="false"/>
                <w:i w:val="false"/>
                <w:color w:val="000000"/>
                <w:sz w:val="20"/>
              </w:rPr>
              <w:t>
Дөнгелекті/</w:t>
            </w:r>
            <w:r>
              <w:br/>
            </w:r>
            <w:r>
              <w:rPr>
                <w:rFonts w:ascii="Times New Roman"/>
                <w:b w:val="false"/>
                <w:i w:val="false"/>
                <w:color w:val="000000"/>
                <w:sz w:val="20"/>
              </w:rPr>
              <w:t>
Колесные</w:t>
            </w:r>
          </w:p>
          <w:bookmarkEnd w:id="705"/>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 w:id="706"/>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в том числе:</w:t>
            </w:r>
          </w:p>
          <w:bookmarkEnd w:id="706"/>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"Фендт-930"</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"Джон-Дир"</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"Кейс"</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"Челенджер"</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"Вест-Бюллер"</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"Хорш Агросоюз"</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К-700А, 701, 701М</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Т-150</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ЮМЗ</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ЛТЗ және Фотон</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Т-40, Т-40АМ</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Т-25, Т-16</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 w:id="707"/>
          <w:p>
            <w:pPr>
              <w:spacing w:after="20"/>
              <w:ind w:left="20"/>
              <w:jc w:val="both"/>
            </w:pPr>
            <w:r>
              <w:rPr>
                <w:rFonts w:ascii="Times New Roman"/>
                <w:b w:val="false"/>
                <w:i w:val="false"/>
                <w:color w:val="000000"/>
                <w:sz w:val="20"/>
              </w:rPr>
              <w:t>
Басқалар/</w:t>
            </w:r>
            <w:r>
              <w:br/>
            </w:r>
            <w:r>
              <w:rPr>
                <w:rFonts w:ascii="Times New Roman"/>
                <w:b w:val="false"/>
                <w:i w:val="false"/>
                <w:color w:val="000000"/>
                <w:sz w:val="20"/>
              </w:rPr>
              <w:t>
Прочие</w:t>
            </w:r>
          </w:p>
          <w:bookmarkEnd w:id="707"/>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 w:id="708"/>
          <w:p>
            <w:pPr>
              <w:spacing w:after="20"/>
              <w:ind w:left="20"/>
              <w:jc w:val="both"/>
            </w:pPr>
            <w:r>
              <w:rPr>
                <w:rFonts w:ascii="Times New Roman"/>
                <w:b w:val="false"/>
                <w:i w:val="false"/>
                <w:color w:val="000000"/>
                <w:sz w:val="20"/>
              </w:rPr>
              <w:t>
Шынжыр табанды/</w:t>
            </w:r>
            <w:r>
              <w:br/>
            </w:r>
            <w:r>
              <w:rPr>
                <w:rFonts w:ascii="Times New Roman"/>
                <w:b w:val="false"/>
                <w:i w:val="false"/>
                <w:color w:val="000000"/>
                <w:sz w:val="20"/>
              </w:rPr>
              <w:t>
Гусеничные:</w:t>
            </w:r>
          </w:p>
          <w:bookmarkEnd w:id="708"/>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ДТ-75 (75М, 75П)</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Т-4 (4А)</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Т-95, 4</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ВТ-100</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ХТЗ-181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Басқалар/Прочие</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 w:id="709"/>
          <w:p>
            <w:pPr>
              <w:spacing w:after="20"/>
              <w:ind w:left="20"/>
              <w:jc w:val="both"/>
            </w:pPr>
            <w:r>
              <w:rPr>
                <w:rFonts w:ascii="Times New Roman"/>
                <w:b w:val="false"/>
                <w:i w:val="false"/>
                <w:color w:val="000000"/>
                <w:sz w:val="20"/>
              </w:rPr>
              <w:t>
Астық жинайтын комбайндар/</w:t>
            </w:r>
            <w:r>
              <w:br/>
            </w:r>
            <w:r>
              <w:rPr>
                <w:rFonts w:ascii="Times New Roman"/>
                <w:b w:val="false"/>
                <w:i w:val="false"/>
                <w:color w:val="000000"/>
                <w:sz w:val="20"/>
              </w:rPr>
              <w:t>
Зерноуборочные комбайны</w:t>
            </w:r>
          </w:p>
          <w:bookmarkEnd w:id="709"/>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 w:id="710"/>
          <w:p>
            <w:pPr>
              <w:spacing w:after="20"/>
              <w:ind w:left="20"/>
              <w:jc w:val="both"/>
            </w:pPr>
            <w:r>
              <w:rPr>
                <w:rFonts w:ascii="Times New Roman"/>
                <w:b w:val="false"/>
                <w:i w:val="false"/>
                <w:color w:val="000000"/>
                <w:sz w:val="20"/>
              </w:rPr>
              <w:t>
жыл бойы/</w:t>
            </w:r>
            <w:r>
              <w:br/>
            </w:r>
            <w:r>
              <w:rPr>
                <w:rFonts w:ascii="Times New Roman"/>
                <w:b w:val="false"/>
                <w:i w:val="false"/>
                <w:color w:val="000000"/>
                <w:sz w:val="20"/>
              </w:rPr>
              <w:t>
в течение года</w:t>
            </w:r>
          </w:p>
          <w:bookmarkEnd w:id="710"/>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5" w:id="711"/>
          <w:p>
            <w:pPr>
              <w:spacing w:after="20"/>
              <w:ind w:left="20"/>
              <w:jc w:val="both"/>
            </w:pPr>
            <w:r>
              <w:rPr>
                <w:rFonts w:ascii="Times New Roman"/>
                <w:b w:val="false"/>
                <w:i w:val="false"/>
                <w:color w:val="000000"/>
                <w:sz w:val="20"/>
              </w:rPr>
              <w:t>
онын ішінде/</w:t>
            </w:r>
            <w:r>
              <w:br/>
            </w:r>
            <w:r>
              <w:rPr>
                <w:rFonts w:ascii="Times New Roman"/>
                <w:b w:val="false"/>
                <w:i w:val="false"/>
                <w:color w:val="000000"/>
                <w:sz w:val="20"/>
              </w:rPr>
              <w:t>
в том числе:</w:t>
            </w:r>
          </w:p>
          <w:bookmarkEnd w:id="711"/>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"Джон-Дир"</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"КЛААС"</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"Челленджер"</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"Нью-Холланд"</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"Кейс 6066"</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"АСRОS" РСМ-530</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"АСRОS" РСМ-580</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"Вектор"</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"Нива-Эффект"</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КЗС-740 "Ессиль"</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КЗС-760 "Ессиль"</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"Енисей"-1200</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"Енисей"-950 (Руслан)</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СК-5 "Нива"</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"Дон"-1500</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"SAMPO"-SR 2010</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"Вестерн"</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Басқалар/Прочие</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6" w:id="712"/>
          <w:p>
            <w:pPr>
              <w:spacing w:after="20"/>
              <w:ind w:left="20"/>
              <w:jc w:val="both"/>
            </w:pPr>
            <w:r>
              <w:rPr>
                <w:rFonts w:ascii="Times New Roman"/>
                <w:b w:val="false"/>
                <w:i w:val="false"/>
                <w:color w:val="000000"/>
                <w:sz w:val="20"/>
              </w:rPr>
              <w:t>
Азық жинайтын/</w:t>
            </w:r>
            <w:r>
              <w:br/>
            </w:r>
            <w:r>
              <w:rPr>
                <w:rFonts w:ascii="Times New Roman"/>
                <w:b w:val="false"/>
                <w:i w:val="false"/>
                <w:color w:val="000000"/>
                <w:sz w:val="20"/>
              </w:rPr>
              <w:t>
Кормоуборочные</w:t>
            </w:r>
          </w:p>
          <w:bookmarkEnd w:id="712"/>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7" w:id="713"/>
          <w:p>
            <w:pPr>
              <w:spacing w:after="20"/>
              <w:ind w:left="20"/>
              <w:jc w:val="both"/>
            </w:pPr>
            <w:r>
              <w:rPr>
                <w:rFonts w:ascii="Times New Roman"/>
                <w:b w:val="false"/>
                <w:i w:val="false"/>
                <w:color w:val="000000"/>
                <w:sz w:val="20"/>
              </w:rPr>
              <w:t>
Күріш жинайтын/</w:t>
            </w:r>
            <w:r>
              <w:br/>
            </w:r>
            <w:r>
              <w:rPr>
                <w:rFonts w:ascii="Times New Roman"/>
                <w:b w:val="false"/>
                <w:i w:val="false"/>
                <w:color w:val="000000"/>
                <w:sz w:val="20"/>
              </w:rPr>
              <w:t>
рисоуборочные</w:t>
            </w:r>
          </w:p>
          <w:bookmarkEnd w:id="713"/>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8" w:id="714"/>
          <w:p>
            <w:pPr>
              <w:spacing w:after="20"/>
              <w:ind w:left="20"/>
              <w:jc w:val="both"/>
            </w:pPr>
            <w:r>
              <w:rPr>
                <w:rFonts w:ascii="Times New Roman"/>
                <w:b w:val="false"/>
                <w:i w:val="false"/>
                <w:color w:val="000000"/>
                <w:sz w:val="20"/>
              </w:rPr>
              <w:t>
Мақта жинайтын/</w:t>
            </w:r>
            <w:r>
              <w:br/>
            </w:r>
            <w:r>
              <w:rPr>
                <w:rFonts w:ascii="Times New Roman"/>
                <w:b w:val="false"/>
                <w:i w:val="false"/>
                <w:color w:val="000000"/>
                <w:sz w:val="20"/>
              </w:rPr>
              <w:t>
хлопкоуборочные</w:t>
            </w:r>
          </w:p>
          <w:bookmarkEnd w:id="714"/>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9" w:id="715"/>
          <w:p>
            <w:pPr>
              <w:spacing w:after="20"/>
              <w:ind w:left="20"/>
              <w:jc w:val="both"/>
            </w:pPr>
            <w:r>
              <w:rPr>
                <w:rFonts w:ascii="Times New Roman"/>
                <w:b w:val="false"/>
                <w:i w:val="false"/>
                <w:color w:val="000000"/>
                <w:sz w:val="20"/>
              </w:rPr>
              <w:t>
Жүгері жинайтын/</w:t>
            </w:r>
            <w:r>
              <w:br/>
            </w:r>
            <w:r>
              <w:rPr>
                <w:rFonts w:ascii="Times New Roman"/>
                <w:b w:val="false"/>
                <w:i w:val="false"/>
                <w:color w:val="000000"/>
                <w:sz w:val="20"/>
              </w:rPr>
              <w:t>
Кукурузоуборочные</w:t>
            </w:r>
          </w:p>
          <w:bookmarkEnd w:id="715"/>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0" w:id="716"/>
          <w:p>
            <w:pPr>
              <w:spacing w:after="20"/>
              <w:ind w:left="20"/>
              <w:jc w:val="both"/>
            </w:pPr>
            <w:r>
              <w:rPr>
                <w:rFonts w:ascii="Times New Roman"/>
                <w:b w:val="false"/>
                <w:i w:val="false"/>
                <w:color w:val="000000"/>
                <w:sz w:val="20"/>
              </w:rPr>
              <w:t>
Картоп жинайтын/</w:t>
            </w:r>
            <w:r>
              <w:br/>
            </w:r>
            <w:r>
              <w:rPr>
                <w:rFonts w:ascii="Times New Roman"/>
                <w:b w:val="false"/>
                <w:i w:val="false"/>
                <w:color w:val="000000"/>
                <w:sz w:val="20"/>
              </w:rPr>
              <w:t>
Картофелеубороч</w:t>
            </w:r>
          </w:p>
          <w:bookmarkEnd w:id="716"/>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 w:id="717"/>
          <w:p>
            <w:pPr>
              <w:spacing w:after="20"/>
              <w:ind w:left="20"/>
              <w:jc w:val="both"/>
            </w:pPr>
            <w:r>
              <w:rPr>
                <w:rFonts w:ascii="Times New Roman"/>
                <w:b w:val="false"/>
                <w:i w:val="false"/>
                <w:color w:val="000000"/>
                <w:sz w:val="20"/>
              </w:rPr>
              <w:t>
Қызылша жинайтын/</w:t>
            </w:r>
            <w:r>
              <w:br/>
            </w:r>
            <w:r>
              <w:rPr>
                <w:rFonts w:ascii="Times New Roman"/>
                <w:b w:val="false"/>
                <w:i w:val="false"/>
                <w:color w:val="000000"/>
                <w:sz w:val="20"/>
              </w:rPr>
              <w:t>
Свеклоуборочные</w:t>
            </w:r>
          </w:p>
          <w:bookmarkEnd w:id="717"/>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2" w:id="718"/>
          <w:p>
            <w:pPr>
              <w:spacing w:after="20"/>
              <w:ind w:left="20"/>
              <w:jc w:val="both"/>
            </w:pPr>
            <w:r>
              <w:rPr>
                <w:rFonts w:ascii="Times New Roman"/>
                <w:b w:val="false"/>
                <w:i w:val="false"/>
                <w:color w:val="000000"/>
                <w:sz w:val="20"/>
              </w:rPr>
              <w:t>
Дестелегіштер/</w:t>
            </w:r>
            <w:r>
              <w:br/>
            </w:r>
            <w:r>
              <w:rPr>
                <w:rFonts w:ascii="Times New Roman"/>
                <w:b w:val="false"/>
                <w:i w:val="false"/>
                <w:color w:val="000000"/>
                <w:sz w:val="20"/>
              </w:rPr>
              <w:t>
Жатки</w:t>
            </w:r>
          </w:p>
          <w:bookmarkEnd w:id="718"/>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3" w:id="719"/>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в том числе:</w:t>
            </w:r>
          </w:p>
          <w:bookmarkEnd w:id="719"/>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ЖВП-9,1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4" w:id="720"/>
          <w:p>
            <w:pPr>
              <w:spacing w:after="20"/>
              <w:ind w:left="20"/>
              <w:jc w:val="both"/>
            </w:pPr>
            <w:r>
              <w:rPr>
                <w:rFonts w:ascii="Times New Roman"/>
                <w:b w:val="false"/>
                <w:i w:val="false"/>
                <w:color w:val="000000"/>
                <w:sz w:val="20"/>
              </w:rPr>
              <w:t>
Жүк автомобильдері/</w:t>
            </w:r>
            <w:r>
              <w:br/>
            </w:r>
            <w:r>
              <w:rPr>
                <w:rFonts w:ascii="Times New Roman"/>
                <w:b w:val="false"/>
                <w:i w:val="false"/>
                <w:color w:val="000000"/>
                <w:sz w:val="20"/>
              </w:rPr>
              <w:t>
Грузовые автомобили</w:t>
            </w:r>
          </w:p>
          <w:bookmarkEnd w:id="720"/>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5" w:id="721"/>
          <w:p>
            <w:pPr>
              <w:spacing w:after="20"/>
              <w:ind w:left="20"/>
              <w:jc w:val="both"/>
            </w:pPr>
            <w:r>
              <w:rPr>
                <w:rFonts w:ascii="Times New Roman"/>
                <w:b w:val="false"/>
                <w:i w:val="false"/>
                <w:color w:val="000000"/>
                <w:sz w:val="20"/>
              </w:rPr>
              <w:t>
Трактор тіркемесі/</w:t>
            </w:r>
            <w:r>
              <w:br/>
            </w:r>
            <w:r>
              <w:rPr>
                <w:rFonts w:ascii="Times New Roman"/>
                <w:b w:val="false"/>
                <w:i w:val="false"/>
                <w:color w:val="000000"/>
                <w:sz w:val="20"/>
              </w:rPr>
              <w:t>
Тракторные прицепы</w:t>
            </w:r>
          </w:p>
          <w:bookmarkEnd w:id="721"/>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6" w:id="722"/>
          <w:p>
            <w:pPr>
              <w:spacing w:after="20"/>
              <w:ind w:left="20"/>
              <w:jc w:val="both"/>
            </w:pPr>
            <w:r>
              <w:rPr>
                <w:rFonts w:ascii="Times New Roman"/>
                <w:b w:val="false"/>
                <w:i w:val="false"/>
                <w:color w:val="000000"/>
                <w:sz w:val="20"/>
              </w:rPr>
              <w:t>
Трактор соқалары/</w:t>
            </w:r>
            <w:r>
              <w:br/>
            </w:r>
            <w:r>
              <w:rPr>
                <w:rFonts w:ascii="Times New Roman"/>
                <w:b w:val="false"/>
                <w:i w:val="false"/>
                <w:color w:val="000000"/>
                <w:sz w:val="20"/>
              </w:rPr>
              <w:t>
Плуги тракторные</w:t>
            </w:r>
          </w:p>
          <w:bookmarkEnd w:id="722"/>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 w:id="723"/>
          <w:p>
            <w:pPr>
              <w:spacing w:after="20"/>
              <w:ind w:left="20"/>
              <w:jc w:val="both"/>
            </w:pPr>
            <w:r>
              <w:rPr>
                <w:rFonts w:ascii="Times New Roman"/>
                <w:b w:val="false"/>
                <w:i w:val="false"/>
                <w:color w:val="000000"/>
                <w:sz w:val="20"/>
              </w:rPr>
              <w:t>
ақпан-қазан/</w:t>
            </w:r>
            <w:r>
              <w:br/>
            </w:r>
            <w:r>
              <w:rPr>
                <w:rFonts w:ascii="Times New Roman"/>
                <w:b w:val="false"/>
                <w:i w:val="false"/>
                <w:color w:val="000000"/>
                <w:sz w:val="20"/>
              </w:rPr>
              <w:t>
февраль-октябрь</w:t>
            </w:r>
          </w:p>
          <w:bookmarkEnd w:id="723"/>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 w:id="724"/>
          <w:p>
            <w:pPr>
              <w:spacing w:after="20"/>
              <w:ind w:left="20"/>
              <w:jc w:val="both"/>
            </w:pPr>
            <w:r>
              <w:rPr>
                <w:rFonts w:ascii="Times New Roman"/>
                <w:b w:val="false"/>
                <w:i w:val="false"/>
                <w:color w:val="000000"/>
                <w:sz w:val="20"/>
              </w:rPr>
              <w:t>
Сыдыра қопсытқыштар/</w:t>
            </w:r>
            <w:r>
              <w:br/>
            </w:r>
            <w:r>
              <w:rPr>
                <w:rFonts w:ascii="Times New Roman"/>
                <w:b w:val="false"/>
                <w:i w:val="false"/>
                <w:color w:val="000000"/>
                <w:sz w:val="20"/>
              </w:rPr>
              <w:t>
Плоскорезы</w:t>
            </w:r>
          </w:p>
          <w:bookmarkEnd w:id="724"/>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9" w:id="725"/>
          <w:p>
            <w:pPr>
              <w:spacing w:after="20"/>
              <w:ind w:left="20"/>
              <w:jc w:val="both"/>
            </w:pPr>
            <w:r>
              <w:rPr>
                <w:rFonts w:ascii="Times New Roman"/>
                <w:b w:val="false"/>
                <w:i w:val="false"/>
                <w:color w:val="000000"/>
                <w:sz w:val="20"/>
              </w:rPr>
              <w:t>
ақпан-қазан/</w:t>
            </w:r>
            <w:r>
              <w:br/>
            </w:r>
            <w:r>
              <w:rPr>
                <w:rFonts w:ascii="Times New Roman"/>
                <w:b w:val="false"/>
                <w:i w:val="false"/>
                <w:color w:val="000000"/>
                <w:sz w:val="20"/>
              </w:rPr>
              <w:t>
февраль-октябрь</w:t>
            </w:r>
          </w:p>
          <w:bookmarkEnd w:id="725"/>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0" w:id="726"/>
          <w:p>
            <w:pPr>
              <w:spacing w:after="20"/>
              <w:ind w:left="20"/>
              <w:jc w:val="both"/>
            </w:pPr>
            <w:r>
              <w:rPr>
                <w:rFonts w:ascii="Times New Roman"/>
                <w:b w:val="false"/>
                <w:i w:val="false"/>
                <w:color w:val="000000"/>
                <w:sz w:val="20"/>
              </w:rPr>
              <w:t>
Қопсытқыш/</w:t>
            </w:r>
            <w:r>
              <w:br/>
            </w:r>
            <w:r>
              <w:rPr>
                <w:rFonts w:ascii="Times New Roman"/>
                <w:b w:val="false"/>
                <w:i w:val="false"/>
                <w:color w:val="000000"/>
                <w:sz w:val="20"/>
              </w:rPr>
              <w:t>
Культиватор</w:t>
            </w:r>
          </w:p>
          <w:bookmarkEnd w:id="726"/>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1" w:id="727"/>
          <w:p>
            <w:pPr>
              <w:spacing w:after="20"/>
              <w:ind w:left="20"/>
              <w:jc w:val="both"/>
            </w:pPr>
            <w:r>
              <w:rPr>
                <w:rFonts w:ascii="Times New Roman"/>
                <w:b w:val="false"/>
                <w:i w:val="false"/>
                <w:color w:val="000000"/>
                <w:sz w:val="20"/>
              </w:rPr>
              <w:t>
ақпан-қазан/</w:t>
            </w:r>
            <w:r>
              <w:br/>
            </w:r>
            <w:r>
              <w:rPr>
                <w:rFonts w:ascii="Times New Roman"/>
                <w:b w:val="false"/>
                <w:i w:val="false"/>
                <w:color w:val="000000"/>
                <w:sz w:val="20"/>
              </w:rPr>
              <w:t>
февраль-октябрь</w:t>
            </w:r>
          </w:p>
          <w:bookmarkEnd w:id="727"/>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2" w:id="728"/>
          <w:p>
            <w:pPr>
              <w:spacing w:after="20"/>
              <w:ind w:left="20"/>
              <w:jc w:val="both"/>
            </w:pPr>
            <w:r>
              <w:rPr>
                <w:rFonts w:ascii="Times New Roman"/>
                <w:b w:val="false"/>
                <w:i w:val="false"/>
                <w:color w:val="000000"/>
                <w:sz w:val="20"/>
              </w:rPr>
              <w:t>
Дән аршушылар/</w:t>
            </w:r>
            <w:r>
              <w:br/>
            </w:r>
            <w:r>
              <w:rPr>
                <w:rFonts w:ascii="Times New Roman"/>
                <w:b w:val="false"/>
                <w:i w:val="false"/>
                <w:color w:val="000000"/>
                <w:sz w:val="20"/>
              </w:rPr>
              <w:t>
Лущильники</w:t>
            </w:r>
          </w:p>
          <w:bookmarkEnd w:id="728"/>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3" w:id="729"/>
          <w:p>
            <w:pPr>
              <w:spacing w:after="20"/>
              <w:ind w:left="20"/>
              <w:jc w:val="both"/>
            </w:pPr>
            <w:r>
              <w:rPr>
                <w:rFonts w:ascii="Times New Roman"/>
                <w:b w:val="false"/>
                <w:i w:val="false"/>
                <w:color w:val="000000"/>
                <w:sz w:val="20"/>
              </w:rPr>
              <w:t>
ақпан-шілде/</w:t>
            </w:r>
            <w:r>
              <w:br/>
            </w:r>
            <w:r>
              <w:rPr>
                <w:rFonts w:ascii="Times New Roman"/>
                <w:b w:val="false"/>
                <w:i w:val="false"/>
                <w:color w:val="000000"/>
                <w:sz w:val="20"/>
              </w:rPr>
              <w:t>
февраль-июль</w:t>
            </w:r>
          </w:p>
          <w:bookmarkEnd w:id="729"/>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4" w:id="730"/>
          <w:p>
            <w:pPr>
              <w:spacing w:after="20"/>
              <w:ind w:left="20"/>
              <w:jc w:val="both"/>
            </w:pPr>
            <w:r>
              <w:rPr>
                <w:rFonts w:ascii="Times New Roman"/>
                <w:b w:val="false"/>
                <w:i w:val="false"/>
                <w:color w:val="000000"/>
                <w:sz w:val="20"/>
              </w:rPr>
              <w:t>
Тырмалар/</w:t>
            </w:r>
            <w:r>
              <w:br/>
            </w:r>
            <w:r>
              <w:rPr>
                <w:rFonts w:ascii="Times New Roman"/>
                <w:b w:val="false"/>
                <w:i w:val="false"/>
                <w:color w:val="000000"/>
                <w:sz w:val="20"/>
              </w:rPr>
              <w:t>
Бороны</w:t>
            </w:r>
          </w:p>
          <w:bookmarkEnd w:id="730"/>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 w:id="731"/>
          <w:p>
            <w:pPr>
              <w:spacing w:after="20"/>
              <w:ind w:left="20"/>
              <w:jc w:val="both"/>
            </w:pPr>
            <w:r>
              <w:rPr>
                <w:rFonts w:ascii="Times New Roman"/>
                <w:b w:val="false"/>
                <w:i w:val="false"/>
                <w:color w:val="000000"/>
                <w:sz w:val="20"/>
              </w:rPr>
              <w:t>
қаңтар-тамыз/</w:t>
            </w:r>
            <w:r>
              <w:br/>
            </w:r>
            <w:r>
              <w:rPr>
                <w:rFonts w:ascii="Times New Roman"/>
                <w:b w:val="false"/>
                <w:i w:val="false"/>
                <w:color w:val="000000"/>
                <w:sz w:val="20"/>
              </w:rPr>
              <w:t>
январь-август</w:t>
            </w:r>
          </w:p>
          <w:bookmarkEnd w:id="731"/>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6" w:id="732"/>
          <w:p>
            <w:pPr>
              <w:spacing w:after="20"/>
              <w:ind w:left="20"/>
              <w:jc w:val="both"/>
            </w:pPr>
            <w:r>
              <w:rPr>
                <w:rFonts w:ascii="Times New Roman"/>
                <w:b w:val="false"/>
                <w:i w:val="false"/>
                <w:color w:val="000000"/>
                <w:sz w:val="20"/>
              </w:rPr>
              <w:t>
Сепкіштер/</w:t>
            </w:r>
            <w:r>
              <w:br/>
            </w:r>
            <w:r>
              <w:rPr>
                <w:rFonts w:ascii="Times New Roman"/>
                <w:b w:val="false"/>
                <w:i w:val="false"/>
                <w:color w:val="000000"/>
                <w:sz w:val="20"/>
              </w:rPr>
              <w:t>
Сеялки</w:t>
            </w:r>
          </w:p>
          <w:bookmarkEnd w:id="732"/>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7" w:id="733"/>
          <w:p>
            <w:pPr>
              <w:spacing w:after="20"/>
              <w:ind w:left="20"/>
              <w:jc w:val="both"/>
            </w:pPr>
            <w:r>
              <w:rPr>
                <w:rFonts w:ascii="Times New Roman"/>
                <w:b w:val="false"/>
                <w:i w:val="false"/>
                <w:color w:val="000000"/>
                <w:sz w:val="20"/>
              </w:rPr>
              <w:t>
қаңтар-мамыр/</w:t>
            </w:r>
            <w:r>
              <w:br/>
            </w:r>
            <w:r>
              <w:rPr>
                <w:rFonts w:ascii="Times New Roman"/>
                <w:b w:val="false"/>
                <w:i w:val="false"/>
                <w:color w:val="000000"/>
                <w:sz w:val="20"/>
              </w:rPr>
              <w:t>
январь-май</w:t>
            </w:r>
          </w:p>
          <w:bookmarkEnd w:id="733"/>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8" w:id="734"/>
          <w:p>
            <w:pPr>
              <w:spacing w:after="20"/>
              <w:ind w:left="20"/>
              <w:jc w:val="both"/>
            </w:pPr>
            <w:r>
              <w:rPr>
                <w:rFonts w:ascii="Times New Roman"/>
                <w:b w:val="false"/>
                <w:i w:val="false"/>
                <w:color w:val="000000"/>
                <w:sz w:val="20"/>
              </w:rPr>
              <w:t>
Егіс кешендері/</w:t>
            </w:r>
            <w:r>
              <w:br/>
            </w:r>
            <w:r>
              <w:rPr>
                <w:rFonts w:ascii="Times New Roman"/>
                <w:b w:val="false"/>
                <w:i w:val="false"/>
                <w:color w:val="000000"/>
                <w:sz w:val="20"/>
              </w:rPr>
              <w:t>
Посевные комплексы</w:t>
            </w:r>
          </w:p>
          <w:bookmarkEnd w:id="734"/>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9" w:id="735"/>
          <w:p>
            <w:pPr>
              <w:spacing w:after="20"/>
              <w:ind w:left="20"/>
              <w:jc w:val="both"/>
            </w:pPr>
            <w:r>
              <w:rPr>
                <w:rFonts w:ascii="Times New Roman"/>
                <w:b w:val="false"/>
                <w:i w:val="false"/>
                <w:color w:val="000000"/>
                <w:sz w:val="20"/>
              </w:rPr>
              <w:t>
қаңтар-мамыр/</w:t>
            </w:r>
            <w:r>
              <w:br/>
            </w:r>
            <w:r>
              <w:rPr>
                <w:rFonts w:ascii="Times New Roman"/>
                <w:b w:val="false"/>
                <w:i w:val="false"/>
                <w:color w:val="000000"/>
                <w:sz w:val="20"/>
              </w:rPr>
              <w:t>
январь-май</w:t>
            </w:r>
          </w:p>
          <w:bookmarkEnd w:id="735"/>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0" w:id="736"/>
          <w:p>
            <w:pPr>
              <w:spacing w:after="20"/>
              <w:ind w:left="20"/>
              <w:jc w:val="both"/>
            </w:pPr>
            <w:r>
              <w:rPr>
                <w:rFonts w:ascii="Times New Roman"/>
                <w:b w:val="false"/>
                <w:i w:val="false"/>
                <w:color w:val="000000"/>
                <w:sz w:val="20"/>
              </w:rPr>
              <w:t>
Асытық тиегіштер/</w:t>
            </w:r>
            <w:r>
              <w:br/>
            </w:r>
            <w:r>
              <w:rPr>
                <w:rFonts w:ascii="Times New Roman"/>
                <w:b w:val="false"/>
                <w:i w:val="false"/>
                <w:color w:val="000000"/>
                <w:sz w:val="20"/>
              </w:rPr>
              <w:t>
Зернопогрузчики</w:t>
            </w:r>
          </w:p>
          <w:bookmarkEnd w:id="736"/>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1" w:id="737"/>
          <w:p>
            <w:pPr>
              <w:spacing w:after="20"/>
              <w:ind w:left="20"/>
              <w:jc w:val="both"/>
            </w:pPr>
            <w:r>
              <w:rPr>
                <w:rFonts w:ascii="Times New Roman"/>
                <w:b w:val="false"/>
                <w:i w:val="false"/>
                <w:color w:val="000000"/>
                <w:sz w:val="20"/>
              </w:rPr>
              <w:t>
қаңтар-мамыр/</w:t>
            </w:r>
            <w:r>
              <w:br/>
            </w:r>
            <w:r>
              <w:rPr>
                <w:rFonts w:ascii="Times New Roman"/>
                <w:b w:val="false"/>
                <w:i w:val="false"/>
                <w:color w:val="000000"/>
                <w:sz w:val="20"/>
              </w:rPr>
              <w:t>
январь-май</w:t>
            </w:r>
          </w:p>
          <w:bookmarkEnd w:id="737"/>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2" w:id="738"/>
          <w:p>
            <w:pPr>
              <w:spacing w:after="20"/>
              <w:ind w:left="20"/>
              <w:jc w:val="both"/>
            </w:pPr>
            <w:r>
              <w:rPr>
                <w:rFonts w:ascii="Times New Roman"/>
                <w:b w:val="false"/>
                <w:i w:val="false"/>
                <w:color w:val="000000"/>
                <w:sz w:val="20"/>
              </w:rPr>
              <w:t>
Тұқым улағыштар/</w:t>
            </w:r>
            <w:r>
              <w:br/>
            </w:r>
            <w:r>
              <w:rPr>
                <w:rFonts w:ascii="Times New Roman"/>
                <w:b w:val="false"/>
                <w:i w:val="false"/>
                <w:color w:val="000000"/>
                <w:sz w:val="20"/>
              </w:rPr>
              <w:t>
Протравители семян</w:t>
            </w:r>
          </w:p>
          <w:bookmarkEnd w:id="738"/>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3" w:id="739"/>
          <w:p>
            <w:pPr>
              <w:spacing w:after="20"/>
              <w:ind w:left="20"/>
              <w:jc w:val="both"/>
            </w:pPr>
            <w:r>
              <w:rPr>
                <w:rFonts w:ascii="Times New Roman"/>
                <w:b w:val="false"/>
                <w:i w:val="false"/>
                <w:color w:val="000000"/>
                <w:sz w:val="20"/>
              </w:rPr>
              <w:t>
қаңтар-мамыр/</w:t>
            </w:r>
            <w:r>
              <w:br/>
            </w:r>
            <w:r>
              <w:rPr>
                <w:rFonts w:ascii="Times New Roman"/>
                <w:b w:val="false"/>
                <w:i w:val="false"/>
                <w:color w:val="000000"/>
                <w:sz w:val="20"/>
              </w:rPr>
              <w:t>
январь-май</w:t>
            </w:r>
          </w:p>
          <w:bookmarkEnd w:id="739"/>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 w:id="740"/>
          <w:p>
            <w:pPr>
              <w:spacing w:after="20"/>
              <w:ind w:left="20"/>
              <w:jc w:val="both"/>
            </w:pPr>
            <w:r>
              <w:rPr>
                <w:rFonts w:ascii="Times New Roman"/>
                <w:b w:val="false"/>
                <w:i w:val="false"/>
                <w:color w:val="000000"/>
                <w:sz w:val="20"/>
              </w:rPr>
              <w:t>
Бүріккіштер және тозаңдатушылар/</w:t>
            </w:r>
            <w:r>
              <w:br/>
            </w:r>
            <w:r>
              <w:rPr>
                <w:rFonts w:ascii="Times New Roman"/>
                <w:b w:val="false"/>
                <w:i w:val="false"/>
                <w:color w:val="000000"/>
                <w:sz w:val="20"/>
              </w:rPr>
              <w:t>
Опрыскиватели и опылители</w:t>
            </w:r>
          </w:p>
          <w:bookmarkEnd w:id="740"/>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 w:id="741"/>
          <w:p>
            <w:pPr>
              <w:spacing w:after="20"/>
              <w:ind w:left="20"/>
              <w:jc w:val="both"/>
            </w:pPr>
            <w:r>
              <w:rPr>
                <w:rFonts w:ascii="Times New Roman"/>
                <w:b w:val="false"/>
                <w:i w:val="false"/>
                <w:color w:val="000000"/>
                <w:sz w:val="20"/>
              </w:rPr>
              <w:t>
сәуір-тамыз/</w:t>
            </w:r>
            <w:r>
              <w:br/>
            </w:r>
            <w:r>
              <w:rPr>
                <w:rFonts w:ascii="Times New Roman"/>
                <w:b w:val="false"/>
                <w:i w:val="false"/>
                <w:color w:val="000000"/>
                <w:sz w:val="20"/>
              </w:rPr>
              <w:t>
апрель-август</w:t>
            </w:r>
          </w:p>
          <w:bookmarkEnd w:id="741"/>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 w:id="742"/>
          <w:p>
            <w:pPr>
              <w:spacing w:after="20"/>
              <w:ind w:left="20"/>
              <w:jc w:val="both"/>
            </w:pPr>
            <w:r>
              <w:rPr>
                <w:rFonts w:ascii="Times New Roman"/>
                <w:b w:val="false"/>
                <w:i w:val="false"/>
                <w:color w:val="000000"/>
                <w:sz w:val="20"/>
              </w:rPr>
              <w:t>
Шөп шабқыш/</w:t>
            </w:r>
            <w:r>
              <w:br/>
            </w:r>
            <w:r>
              <w:rPr>
                <w:rFonts w:ascii="Times New Roman"/>
                <w:b w:val="false"/>
                <w:i w:val="false"/>
                <w:color w:val="000000"/>
                <w:sz w:val="20"/>
              </w:rPr>
              <w:t>
Косилки</w:t>
            </w:r>
          </w:p>
          <w:bookmarkEnd w:id="742"/>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7" w:id="743"/>
          <w:p>
            <w:pPr>
              <w:spacing w:after="20"/>
              <w:ind w:left="20"/>
              <w:jc w:val="both"/>
            </w:pPr>
            <w:r>
              <w:rPr>
                <w:rFonts w:ascii="Times New Roman"/>
                <w:b w:val="false"/>
                <w:i w:val="false"/>
                <w:color w:val="000000"/>
                <w:sz w:val="20"/>
              </w:rPr>
              <w:t>
наурыз-қыркүйек/</w:t>
            </w:r>
            <w:r>
              <w:br/>
            </w:r>
            <w:r>
              <w:rPr>
                <w:rFonts w:ascii="Times New Roman"/>
                <w:b w:val="false"/>
                <w:i w:val="false"/>
                <w:color w:val="000000"/>
                <w:sz w:val="20"/>
              </w:rPr>
              <w:t>
март-сентябрь</w:t>
            </w:r>
          </w:p>
          <w:bookmarkEnd w:id="743"/>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 w:id="744"/>
          <w:p>
            <w:pPr>
              <w:spacing w:after="20"/>
              <w:ind w:left="20"/>
              <w:jc w:val="both"/>
            </w:pPr>
            <w:r>
              <w:rPr>
                <w:rFonts w:ascii="Times New Roman"/>
                <w:b w:val="false"/>
                <w:i w:val="false"/>
                <w:color w:val="000000"/>
                <w:sz w:val="20"/>
              </w:rPr>
              <w:t>
Трактор тырнауышы/</w:t>
            </w:r>
            <w:r>
              <w:br/>
            </w:r>
            <w:r>
              <w:rPr>
                <w:rFonts w:ascii="Times New Roman"/>
                <w:b w:val="false"/>
                <w:i w:val="false"/>
                <w:color w:val="000000"/>
                <w:sz w:val="20"/>
              </w:rPr>
              <w:t>
Тракторные грабли</w:t>
            </w:r>
          </w:p>
          <w:bookmarkEnd w:id="744"/>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9" w:id="745"/>
          <w:p>
            <w:pPr>
              <w:spacing w:after="20"/>
              <w:ind w:left="20"/>
              <w:jc w:val="both"/>
            </w:pPr>
            <w:r>
              <w:rPr>
                <w:rFonts w:ascii="Times New Roman"/>
                <w:b w:val="false"/>
                <w:i w:val="false"/>
                <w:color w:val="000000"/>
                <w:sz w:val="20"/>
              </w:rPr>
              <w:t>
наурыз-қыркүйек/</w:t>
            </w:r>
            <w:r>
              <w:br/>
            </w:r>
            <w:r>
              <w:rPr>
                <w:rFonts w:ascii="Times New Roman"/>
                <w:b w:val="false"/>
                <w:i w:val="false"/>
                <w:color w:val="000000"/>
                <w:sz w:val="20"/>
              </w:rPr>
              <w:t>
март-сентябрь</w:t>
            </w:r>
          </w:p>
          <w:bookmarkEnd w:id="745"/>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0" w:id="746"/>
          <w:p>
            <w:pPr>
              <w:spacing w:after="20"/>
              <w:ind w:left="20"/>
              <w:jc w:val="both"/>
            </w:pPr>
            <w:r>
              <w:rPr>
                <w:rFonts w:ascii="Times New Roman"/>
                <w:b w:val="false"/>
                <w:i w:val="false"/>
                <w:color w:val="000000"/>
                <w:sz w:val="20"/>
              </w:rPr>
              <w:t>
Пресс-іріктегіш/</w:t>
            </w:r>
            <w:r>
              <w:br/>
            </w:r>
            <w:r>
              <w:rPr>
                <w:rFonts w:ascii="Times New Roman"/>
                <w:b w:val="false"/>
                <w:i w:val="false"/>
                <w:color w:val="000000"/>
                <w:sz w:val="20"/>
              </w:rPr>
              <w:t>
Прессподборщики</w:t>
            </w:r>
          </w:p>
          <w:bookmarkEnd w:id="746"/>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 w:id="747"/>
          <w:p>
            <w:pPr>
              <w:spacing w:after="20"/>
              <w:ind w:left="20"/>
              <w:jc w:val="both"/>
            </w:pPr>
            <w:r>
              <w:rPr>
                <w:rFonts w:ascii="Times New Roman"/>
                <w:b w:val="false"/>
                <w:i w:val="false"/>
                <w:color w:val="000000"/>
                <w:sz w:val="20"/>
              </w:rPr>
              <w:t>
наурыз-қыркүйек/</w:t>
            </w:r>
            <w:r>
              <w:br/>
            </w:r>
            <w:r>
              <w:rPr>
                <w:rFonts w:ascii="Times New Roman"/>
                <w:b w:val="false"/>
                <w:i w:val="false"/>
                <w:color w:val="000000"/>
                <w:sz w:val="20"/>
              </w:rPr>
              <w:t>
март-сентябрь</w:t>
            </w:r>
          </w:p>
          <w:bookmarkEnd w:id="747"/>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 w:id="748"/>
          <w:p>
            <w:pPr>
              <w:spacing w:after="20"/>
              <w:ind w:left="20"/>
              <w:jc w:val="both"/>
            </w:pPr>
            <w:r>
              <w:rPr>
                <w:rFonts w:ascii="Times New Roman"/>
                <w:b w:val="false"/>
                <w:i w:val="false"/>
                <w:color w:val="000000"/>
                <w:sz w:val="20"/>
              </w:rPr>
              <w:t>
Пішен маялағыштар/</w:t>
            </w:r>
            <w:r>
              <w:br/>
            </w:r>
            <w:r>
              <w:rPr>
                <w:rFonts w:ascii="Times New Roman"/>
                <w:b w:val="false"/>
                <w:i w:val="false"/>
                <w:color w:val="000000"/>
                <w:sz w:val="20"/>
              </w:rPr>
              <w:t>
Стогометатели</w:t>
            </w:r>
          </w:p>
          <w:bookmarkEnd w:id="748"/>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 w:id="749"/>
          <w:p>
            <w:pPr>
              <w:spacing w:after="20"/>
              <w:ind w:left="20"/>
              <w:jc w:val="both"/>
            </w:pPr>
            <w:r>
              <w:rPr>
                <w:rFonts w:ascii="Times New Roman"/>
                <w:b w:val="false"/>
                <w:i w:val="false"/>
                <w:color w:val="000000"/>
                <w:sz w:val="20"/>
              </w:rPr>
              <w:t>
наурыз-қыркүйек/</w:t>
            </w:r>
            <w:r>
              <w:br/>
            </w:r>
            <w:r>
              <w:rPr>
                <w:rFonts w:ascii="Times New Roman"/>
                <w:b w:val="false"/>
                <w:i w:val="false"/>
                <w:color w:val="000000"/>
                <w:sz w:val="20"/>
              </w:rPr>
              <w:t>
март-сентябрь</w:t>
            </w:r>
          </w:p>
          <w:bookmarkEnd w:id="749"/>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4" w:id="750"/>
          <w:p>
            <w:pPr>
              <w:spacing w:after="20"/>
              <w:ind w:left="20"/>
              <w:jc w:val="both"/>
            </w:pPr>
            <w:r>
              <w:rPr>
                <w:rFonts w:ascii="Times New Roman"/>
                <w:b w:val="false"/>
                <w:i w:val="false"/>
                <w:color w:val="000000"/>
                <w:sz w:val="20"/>
              </w:rPr>
              <w:t>
Автомобиль өлшейтін таразы/</w:t>
            </w:r>
            <w:r>
              <w:br/>
            </w:r>
            <w:r>
              <w:rPr>
                <w:rFonts w:ascii="Times New Roman"/>
                <w:b w:val="false"/>
                <w:i w:val="false"/>
                <w:color w:val="000000"/>
                <w:sz w:val="20"/>
              </w:rPr>
              <w:t>
Автомобильные весы</w:t>
            </w:r>
          </w:p>
          <w:bookmarkEnd w:id="750"/>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 w:id="751"/>
          <w:p>
            <w:pPr>
              <w:spacing w:after="20"/>
              <w:ind w:left="20"/>
              <w:jc w:val="both"/>
            </w:pPr>
            <w:r>
              <w:rPr>
                <w:rFonts w:ascii="Times New Roman"/>
                <w:b w:val="false"/>
                <w:i w:val="false"/>
                <w:color w:val="000000"/>
                <w:sz w:val="20"/>
              </w:rPr>
              <w:t>
мамыр-қараша /</w:t>
            </w:r>
            <w:r>
              <w:br/>
            </w:r>
            <w:r>
              <w:rPr>
                <w:rFonts w:ascii="Times New Roman"/>
                <w:b w:val="false"/>
                <w:i w:val="false"/>
                <w:color w:val="000000"/>
                <w:sz w:val="20"/>
              </w:rPr>
              <w:t>
май-ноябрь</w:t>
            </w:r>
          </w:p>
          <w:bookmarkEnd w:id="751"/>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 w:id="752"/>
          <w:p>
            <w:pPr>
              <w:spacing w:after="20"/>
              <w:ind w:left="20"/>
              <w:jc w:val="both"/>
            </w:pPr>
            <w:r>
              <w:rPr>
                <w:rFonts w:ascii="Times New Roman"/>
                <w:b w:val="false"/>
                <w:i w:val="false"/>
                <w:color w:val="000000"/>
                <w:sz w:val="20"/>
              </w:rPr>
              <w:t>
Механикаландырылған қырман/</w:t>
            </w:r>
            <w:r>
              <w:br/>
            </w:r>
            <w:r>
              <w:rPr>
                <w:rFonts w:ascii="Times New Roman"/>
                <w:b w:val="false"/>
                <w:i w:val="false"/>
                <w:color w:val="000000"/>
                <w:sz w:val="20"/>
              </w:rPr>
              <w:t>
Механизированные тока</w:t>
            </w:r>
          </w:p>
          <w:bookmarkEnd w:id="752"/>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 w:id="753"/>
          <w:p>
            <w:pPr>
              <w:spacing w:after="20"/>
              <w:ind w:left="20"/>
              <w:jc w:val="both"/>
            </w:pPr>
            <w:r>
              <w:rPr>
                <w:rFonts w:ascii="Times New Roman"/>
                <w:b w:val="false"/>
                <w:i w:val="false"/>
                <w:color w:val="000000"/>
                <w:sz w:val="20"/>
              </w:rPr>
              <w:t>
мамыр-қараша /</w:t>
            </w:r>
            <w:r>
              <w:br/>
            </w:r>
            <w:r>
              <w:rPr>
                <w:rFonts w:ascii="Times New Roman"/>
                <w:b w:val="false"/>
                <w:i w:val="false"/>
                <w:color w:val="000000"/>
                <w:sz w:val="20"/>
              </w:rPr>
              <w:t>
май-ноябрь</w:t>
            </w:r>
          </w:p>
          <w:bookmarkEnd w:id="753"/>
        </w:tc>
      </w:tr>
    </w:tbl>
    <w:bookmarkStart w:name="z958" w:id="754"/>
    <w:p>
      <w:pPr>
        <w:spacing w:after="0"/>
        <w:ind w:left="0"/>
        <w:jc w:val="both"/>
      </w:pPr>
      <w:r>
        <w:rPr>
          <w:rFonts w:ascii="Times New Roman"/>
          <w:b w:val="false"/>
          <w:i w:val="false"/>
          <w:color w:val="000000"/>
          <w:sz w:val="28"/>
        </w:rPr>
        <w:t xml:space="preserve">
      Атауы                                     Мекенжайы </w:t>
      </w:r>
      <w:r>
        <w:br/>
      </w:r>
      <w:r>
        <w:rPr>
          <w:rFonts w:ascii="Times New Roman"/>
          <w:b w:val="false"/>
          <w:i w:val="false"/>
          <w:color w:val="000000"/>
          <w:sz w:val="28"/>
        </w:rPr>
        <w:t>Наименование ____________________________ Адрес_______________________________</w:t>
      </w:r>
      <w:r>
        <w:br/>
      </w:r>
      <w:r>
        <w:rPr>
          <w:rFonts w:ascii="Times New Roman"/>
          <w:b w:val="false"/>
          <w:i w:val="false"/>
          <w:color w:val="000000"/>
          <w:sz w:val="28"/>
        </w:rPr>
        <w:t>_________________________________________ ____________________________________</w:t>
      </w:r>
      <w:r>
        <w:br/>
      </w:r>
      <w:r>
        <w:rPr>
          <w:rFonts w:ascii="Times New Roman"/>
          <w:b w:val="false"/>
          <w:i w:val="false"/>
          <w:color w:val="000000"/>
          <w:sz w:val="28"/>
        </w:rPr>
        <w:t xml:space="preserve">Телефоны </w:t>
      </w:r>
      <w:r>
        <w:br/>
      </w:r>
      <w:r>
        <w:rPr>
          <w:rFonts w:ascii="Times New Roman"/>
          <w:b w:val="false"/>
          <w:i w:val="false"/>
          <w:color w:val="000000"/>
          <w:sz w:val="28"/>
        </w:rPr>
        <w:t xml:space="preserve">Телефон </w:t>
      </w:r>
      <w:r>
        <w:br/>
      </w:r>
      <w:r>
        <w:rPr>
          <w:rFonts w:ascii="Times New Roman"/>
          <w:b w:val="false"/>
          <w:i w:val="false"/>
          <w:color w:val="000000"/>
          <w:sz w:val="28"/>
        </w:rPr>
        <w:t xml:space="preserve">______________________________________________________ </w:t>
      </w:r>
      <w:r>
        <w:br/>
      </w:r>
      <w:r>
        <w:rPr>
          <w:rFonts w:ascii="Times New Roman"/>
          <w:b w:val="false"/>
          <w:i w:val="false"/>
          <w:color w:val="000000"/>
          <w:sz w:val="28"/>
        </w:rPr>
        <w:t xml:space="preserve">Электрондық почта мекенжайы </w:t>
      </w:r>
      <w:r>
        <w:br/>
      </w:r>
      <w:r>
        <w:rPr>
          <w:rFonts w:ascii="Times New Roman"/>
          <w:b w:val="false"/>
          <w:i w:val="false"/>
          <w:color w:val="000000"/>
          <w:sz w:val="28"/>
        </w:rPr>
        <w:t xml:space="preserve">Адрес электронной почты  </w:t>
      </w:r>
      <w:r>
        <w:br/>
      </w:r>
      <w:r>
        <w:rPr>
          <w:rFonts w:ascii="Times New Roman"/>
          <w:b w:val="false"/>
          <w:i w:val="false"/>
          <w:color w:val="000000"/>
          <w:sz w:val="28"/>
        </w:rPr>
        <w:t xml:space="preserve">_______________________________________ </w:t>
      </w:r>
      <w:r>
        <w:br/>
      </w:r>
      <w:r>
        <w:rPr>
          <w:rFonts w:ascii="Times New Roman"/>
          <w:b w:val="false"/>
          <w:i w:val="false"/>
          <w:color w:val="000000"/>
          <w:sz w:val="28"/>
        </w:rPr>
        <w:t xml:space="preserve">Орындаушы </w:t>
      </w:r>
      <w:r>
        <w:br/>
      </w:r>
      <w:r>
        <w:rPr>
          <w:rFonts w:ascii="Times New Roman"/>
          <w:b w:val="false"/>
          <w:i w:val="false"/>
          <w:color w:val="000000"/>
          <w:sz w:val="28"/>
        </w:rPr>
        <w:t xml:space="preserve">Исполнитель ___________________________________________ _____________________ </w:t>
      </w:r>
      <w:r>
        <w:br/>
      </w:r>
      <w:r>
        <w:rPr>
          <w:rFonts w:ascii="Times New Roman"/>
          <w:b w:val="false"/>
          <w:i w:val="false"/>
          <w:color w:val="000000"/>
          <w:sz w:val="28"/>
        </w:rPr>
        <w:t xml:space="preserve">                   аты, әкесінің аты (бар болса), тегі                   қолы, телефон </w:t>
      </w:r>
      <w:r>
        <w:br/>
      </w:r>
      <w:r>
        <w:rPr>
          <w:rFonts w:ascii="Times New Roman"/>
          <w:b w:val="false"/>
          <w:i w:val="false"/>
          <w:color w:val="000000"/>
          <w:sz w:val="28"/>
        </w:rPr>
        <w:t xml:space="preserve">                   фамилия, имя и отчество (при его наличии)       подпись, телефон </w:t>
      </w:r>
      <w:r>
        <w:br/>
      </w:r>
      <w:r>
        <w:rPr>
          <w:rFonts w:ascii="Times New Roman"/>
          <w:b w:val="false"/>
          <w:i w:val="false"/>
          <w:color w:val="000000"/>
          <w:sz w:val="28"/>
        </w:rPr>
        <w:t xml:space="preserve">Басшы немесе оның міндетін атқарушы адам </w:t>
      </w:r>
      <w:r>
        <w:br/>
      </w:r>
      <w:r>
        <w:rPr>
          <w:rFonts w:ascii="Times New Roman"/>
          <w:b w:val="false"/>
          <w:i w:val="false"/>
          <w:color w:val="000000"/>
          <w:sz w:val="28"/>
        </w:rPr>
        <w:t xml:space="preserve">Руководитель или лицо, исполняющее его обязанности </w:t>
      </w:r>
      <w:r>
        <w:br/>
      </w:r>
      <w:r>
        <w:rPr>
          <w:rFonts w:ascii="Times New Roman"/>
          <w:b w:val="false"/>
          <w:i w:val="false"/>
          <w:color w:val="000000"/>
          <w:sz w:val="28"/>
        </w:rPr>
        <w:t>_______________________________________________________ ____________________</w:t>
      </w:r>
      <w:r>
        <w:br/>
      </w:r>
      <w:r>
        <w:rPr>
          <w:rFonts w:ascii="Times New Roman"/>
          <w:b w:val="false"/>
          <w:i w:val="false"/>
          <w:color w:val="000000"/>
          <w:sz w:val="28"/>
        </w:rPr>
        <w:t xml:space="preserve">                   аты, әкесінің аты (бар болса), тегі                         қолы  </w:t>
      </w:r>
      <w:r>
        <w:br/>
      </w:r>
      <w:r>
        <w:rPr>
          <w:rFonts w:ascii="Times New Roman"/>
          <w:b w:val="false"/>
          <w:i w:val="false"/>
          <w:color w:val="000000"/>
          <w:sz w:val="28"/>
        </w:rPr>
        <w:t xml:space="preserve">                   фамилия, имя и отчество (при его наличии)             подпись </w:t>
      </w:r>
      <w:r>
        <w:br/>
      </w:r>
      <w:r>
        <w:rPr>
          <w:rFonts w:ascii="Times New Roman"/>
          <w:b w:val="false"/>
          <w:i w:val="false"/>
          <w:color w:val="000000"/>
          <w:sz w:val="28"/>
        </w:rPr>
        <w:t>Мөрдің орны (жеке кәсіпкерлік субъектілері болып табылатын адамдарды қоспағанда)</w:t>
      </w:r>
      <w:r>
        <w:br/>
      </w:r>
      <w:r>
        <w:rPr>
          <w:rFonts w:ascii="Times New Roman"/>
          <w:b w:val="false"/>
          <w:i w:val="false"/>
          <w:color w:val="000000"/>
          <w:sz w:val="28"/>
        </w:rPr>
        <w:t xml:space="preserve">Место для печати (за исключением лиц, являющихся субъектами частного предпринимательства) </w:t>
      </w:r>
      <w:r>
        <w:br/>
      </w:r>
      <w:r>
        <w:rPr>
          <w:rFonts w:ascii="Times New Roman"/>
          <w:b w:val="false"/>
          <w:i w:val="false"/>
          <w:color w:val="000000"/>
          <w:sz w:val="28"/>
        </w:rPr>
        <w:t xml:space="preserve">_______________________ </w:t>
      </w:r>
      <w:r>
        <w:br/>
      </w:r>
      <w:r>
        <w:rPr>
          <w:rFonts w:ascii="Times New Roman"/>
          <w:b w:val="false"/>
          <w:i w:val="false"/>
          <w:color w:val="000000"/>
          <w:sz w:val="28"/>
        </w:rPr>
        <w:t xml:space="preserve">Есеп тапсырылған күні 20 __ жылғы "___" ______ </w:t>
      </w:r>
      <w:r>
        <w:br/>
      </w:r>
      <w:r>
        <w:rPr>
          <w:rFonts w:ascii="Times New Roman"/>
          <w:b w:val="false"/>
          <w:i w:val="false"/>
          <w:color w:val="000000"/>
          <w:sz w:val="28"/>
        </w:rPr>
        <w:t>Дата сдачи отчета "___" __________ 20 ___ года</w:t>
      </w:r>
    </w:p>
    <w:bookmarkEnd w:id="754"/>
    <w:bookmarkStart w:name="z959" w:id="755"/>
    <w:p>
      <w:pPr>
        <w:spacing w:after="0"/>
        <w:ind w:left="0"/>
        <w:jc w:val="left"/>
      </w:pPr>
      <w:r>
        <w:rPr>
          <w:rFonts w:ascii="Times New Roman"/>
          <w:b/>
          <w:i w:val="false"/>
          <w:color w:val="000000"/>
        </w:rPr>
        <w:t xml:space="preserve"> "Республиканың ауыл шаруашылығы құралымдарында ауыл шаруашылығы техникасын дала жұмыстарына дайындау барысы туралы мәліметтер" әкімшілік деректерді жинауға арналған нысанды толтыру бойынша түсіндірме (№ 9-АШТД, айына 2 рет, айдың 1-не және 15-не 1 ақпаннан 15 қарашаға дейін) </w:t>
      </w:r>
    </w:p>
    <w:bookmarkEnd w:id="755"/>
    <w:bookmarkStart w:name="z960" w:id="756"/>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"Сведения о ходе подготовки сельскохозяйственной техники к полевым работам в сельскохозяйственных формированиях республики" (№ 9-ПСХТ, 2 раза в месяц 1 и 15 числа с 1 февраля по 15 ноября)</w:t>
      </w:r>
    </w:p>
    <w:bookmarkEnd w:id="7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7"/>
        <w:gridCol w:w="6183"/>
      </w:tblGrid>
      <w:tr>
        <w:trPr>
          <w:trHeight w:val="30" w:hRule="atLeast"/>
        </w:trPr>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1" w:id="757"/>
          <w:p>
            <w:pPr>
              <w:spacing w:after="20"/>
              <w:ind w:left="20"/>
              <w:jc w:val="both"/>
            </w:pPr>
            <w:r>
              <w:rPr>
                <w:rFonts w:ascii="Times New Roman"/>
                <w:b w:val="false"/>
                <w:i w:val="false"/>
                <w:color w:val="000000"/>
                <w:sz w:val="20"/>
              </w:rPr>
              <w:t>
1. Осы түсіндірме "Мемлекеттік статистика туралы" Қазақстан Республикасы Заңының 1-бабының 2) тармақшасына сәйкес стратегиялық функцияларды іске асыру үшін әзірленді және "Республиканың ауыл шаруашылығы құралымдарында ауыл шаруашылығы техникасын дала жұмыстарына дайындау барысы туралы мәліметтер" әкімшілік деректерді жинауға арналған нысанның (№ 9-АШТД, айына 2 рет, айдың 1-не және 15-не 1 ақпаннан 15 қарашаға дейін) толтырылуын нақтылайды.</w:t>
            </w:r>
            <w:r>
              <w:br/>
            </w:r>
            <w:r>
              <w:rPr>
                <w:rFonts w:ascii="Times New Roman"/>
                <w:b w:val="false"/>
                <w:i w:val="false"/>
                <w:color w:val="000000"/>
                <w:sz w:val="20"/>
              </w:rPr>
              <w:t>
</w:t>
            </w:r>
            <w:r>
              <w:rPr>
                <w:rFonts w:ascii="Times New Roman"/>
                <w:b w:val="false"/>
                <w:i w:val="false"/>
                <w:color w:val="000000"/>
                <w:sz w:val="20"/>
              </w:rPr>
              <w:t>2. Осы нысанды толтыру кезінде мынадай айқындамалар қолданылады:</w:t>
            </w:r>
            <w:r>
              <w:br/>
            </w:r>
            <w:r>
              <w:rPr>
                <w:rFonts w:ascii="Times New Roman"/>
                <w:b w:val="false"/>
                <w:i w:val="false"/>
                <w:color w:val="000000"/>
                <w:sz w:val="20"/>
              </w:rPr>
              <w:t>
</w:t>
            </w:r>
            <w:r>
              <w:rPr>
                <w:rFonts w:ascii="Times New Roman"/>
                <w:b w:val="false"/>
                <w:i w:val="false"/>
                <w:color w:val="000000"/>
                <w:sz w:val="20"/>
              </w:rPr>
              <w:t>1) теңгерімде бары – теңгерімдегі тиісті атаулардағы нақты техниканың саны, 1 қаңтарға және 1 шілдедегі ұқсас көрсеткіштерге байланысты;</w:t>
            </w:r>
            <w:r>
              <w:br/>
            </w:r>
            <w:r>
              <w:rPr>
                <w:rFonts w:ascii="Times New Roman"/>
                <w:b w:val="false"/>
                <w:i w:val="false"/>
                <w:color w:val="000000"/>
                <w:sz w:val="20"/>
              </w:rPr>
              <w:t>
</w:t>
            </w:r>
            <w:r>
              <w:rPr>
                <w:rFonts w:ascii="Times New Roman"/>
                <w:b w:val="false"/>
                <w:i w:val="false"/>
                <w:color w:val="000000"/>
                <w:sz w:val="20"/>
              </w:rPr>
              <w:t>2) жарамды техника – есепті күнге тиісті атаулардағы жарамды техника бірліктерінің саны, нақты және қолда бардың пайызы;</w:t>
            </w:r>
            <w:r>
              <w:br/>
            </w:r>
            <w:r>
              <w:rPr>
                <w:rFonts w:ascii="Times New Roman"/>
                <w:b w:val="false"/>
                <w:i w:val="false"/>
                <w:color w:val="000000"/>
                <w:sz w:val="20"/>
              </w:rPr>
              <w:t>
</w:t>
            </w:r>
            <w:r>
              <w:rPr>
                <w:rFonts w:ascii="Times New Roman"/>
                <w:b w:val="false"/>
                <w:i w:val="false"/>
                <w:color w:val="000000"/>
                <w:sz w:val="20"/>
              </w:rPr>
              <w:t>3) жыл басынан жөнделгені - есепті күнге жыл басынан жөндеуден өткен тиісті атаулардағы техника бірліктерінің саны.</w:t>
            </w:r>
            <w:r>
              <w:br/>
            </w:r>
            <w:r>
              <w:rPr>
                <w:rFonts w:ascii="Times New Roman"/>
                <w:b w:val="false"/>
                <w:i w:val="false"/>
                <w:color w:val="000000"/>
                <w:sz w:val="20"/>
              </w:rPr>
              <w:t>
</w:t>
            </w:r>
            <w:r>
              <w:rPr>
                <w:rFonts w:ascii="Times New Roman"/>
                <w:b w:val="false"/>
                <w:i w:val="false"/>
                <w:color w:val="000000"/>
                <w:sz w:val="20"/>
              </w:rPr>
              <w:t>3. Тиісті атаулардағы жарамды техника бірліктерінің саны, нақты және пайыз.</w:t>
            </w:r>
            <w:r>
              <w:br/>
            </w:r>
            <w:r>
              <w:rPr>
                <w:rFonts w:ascii="Times New Roman"/>
                <w:b w:val="false"/>
                <w:i w:val="false"/>
                <w:color w:val="000000"/>
                <w:sz w:val="20"/>
              </w:rPr>
              <w:t>
</w:t>
            </w:r>
            <w:r>
              <w:rPr>
                <w:rFonts w:ascii="Times New Roman"/>
                <w:b w:val="false"/>
                <w:i w:val="false"/>
                <w:color w:val="000000"/>
                <w:sz w:val="20"/>
              </w:rPr>
              <w:t xml:space="preserve">4. Есептілік мынадай схема бойынша беріледі: </w:t>
            </w:r>
            <w:r>
              <w:br/>
            </w:r>
            <w:r>
              <w:rPr>
                <w:rFonts w:ascii="Times New Roman"/>
                <w:b w:val="false"/>
                <w:i w:val="false"/>
                <w:color w:val="000000"/>
                <w:sz w:val="20"/>
              </w:rPr>
              <w:t>
</w:t>
            </w:r>
            <w:r>
              <w:rPr>
                <w:rFonts w:ascii="Times New Roman"/>
                <w:b w:val="false"/>
                <w:i w:val="false"/>
                <w:color w:val="000000"/>
                <w:sz w:val="20"/>
              </w:rPr>
              <w:t>1) ауылдық округтердің өкілдері ауыл шаруашылығы дақылдарын өсірумен айналысатын ауыл шаруашылығы құралымдарынан деректер жинауды жүзеге асырады, ауылдық округ бойынша жиынтық ақпаратты қалыптастырады және аудандық ауыл шаруашылығы басқармасына жібереді;</w:t>
            </w:r>
            <w:r>
              <w:br/>
            </w:r>
            <w:r>
              <w:rPr>
                <w:rFonts w:ascii="Times New Roman"/>
                <w:b w:val="false"/>
                <w:i w:val="false"/>
                <w:color w:val="000000"/>
                <w:sz w:val="20"/>
              </w:rPr>
              <w:t>
</w:t>
            </w:r>
            <w:r>
              <w:rPr>
                <w:rFonts w:ascii="Times New Roman"/>
                <w:b w:val="false"/>
                <w:i w:val="false"/>
                <w:color w:val="000000"/>
                <w:sz w:val="20"/>
              </w:rPr>
              <w:t>2) аудандық ауыл шаруашылығы басқармасы ауылдық округтер ұсынған деректер бойынша жиынтық ақпаратты қалыптастырады және облыстық ауыл шаруашылығы басқармасына жібереді;</w:t>
            </w:r>
            <w:r>
              <w:br/>
            </w:r>
            <w:r>
              <w:rPr>
                <w:rFonts w:ascii="Times New Roman"/>
                <w:b w:val="false"/>
                <w:i w:val="false"/>
                <w:color w:val="000000"/>
                <w:sz w:val="20"/>
              </w:rPr>
              <w:t>
3) облыстық ауыл шаруашылығы басқармасы аудандық ауыл шаруашылығы басқармалары ұсынған деректер бойынша жиынтық ақпаратты қалыптастырады және Қазақстан Республикасы Ауыл шаруашылығы министрлігіне жібереді.</w:t>
            </w:r>
          </w:p>
          <w:bookmarkEnd w:id="757"/>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0" w:id="758"/>
          <w:p>
            <w:pPr>
              <w:spacing w:after="20"/>
              <w:ind w:left="20"/>
              <w:jc w:val="both"/>
            </w:pPr>
            <w:r>
              <w:rPr>
                <w:rFonts w:ascii="Times New Roman"/>
                <w:b w:val="false"/>
                <w:i w:val="false"/>
                <w:color w:val="000000"/>
                <w:sz w:val="20"/>
              </w:rPr>
              <w:t xml:space="preserve">
1. Настоящее пояснение разработано в соответствии с подпунктом 2) </w:t>
            </w:r>
            <w:r>
              <w:rPr>
                <w:rFonts w:ascii="Times New Roman"/>
                <w:b w:val="false"/>
                <w:i w:val="false"/>
                <w:color w:val="000000"/>
                <w:sz w:val="20"/>
              </w:rPr>
              <w:t>статьи 1</w:t>
            </w:r>
            <w:r>
              <w:rPr>
                <w:rFonts w:ascii="Times New Roman"/>
                <w:b w:val="false"/>
                <w:i w:val="false"/>
                <w:color w:val="000000"/>
                <w:sz w:val="20"/>
              </w:rPr>
              <w:t xml:space="preserve"> Закона Республики Казахстан "О государственной статистике" для реализации стратегических функций и детализирует заполнение формы, предназначенной для сбора административных данных "Сведения о ходе подготовки сельскохозяйственной техники к полевым работам в сельскохозяйственных формированиях республики" (№ 9-ПСХТ, 2 раза в месяц 1 и 15 числа с 1 февраля по 15 ноября).</w:t>
            </w:r>
            <w:r>
              <w:br/>
            </w:r>
            <w:r>
              <w:rPr>
                <w:rFonts w:ascii="Times New Roman"/>
                <w:b w:val="false"/>
                <w:i w:val="false"/>
                <w:color w:val="000000"/>
                <w:sz w:val="20"/>
              </w:rPr>
              <w:t>
</w:t>
            </w:r>
            <w:r>
              <w:rPr>
                <w:rFonts w:ascii="Times New Roman"/>
                <w:b w:val="false"/>
                <w:i w:val="false"/>
                <w:color w:val="000000"/>
                <w:sz w:val="20"/>
              </w:rPr>
              <w:t>2. При заполнении данной формы применяются следующие определения:</w:t>
            </w:r>
            <w:r>
              <w:br/>
            </w:r>
            <w:r>
              <w:rPr>
                <w:rFonts w:ascii="Times New Roman"/>
                <w:b w:val="false"/>
                <w:i w:val="false"/>
                <w:color w:val="000000"/>
                <w:sz w:val="20"/>
              </w:rPr>
              <w:t>
</w:t>
            </w:r>
            <w:r>
              <w:rPr>
                <w:rFonts w:ascii="Times New Roman"/>
                <w:b w:val="false"/>
                <w:i w:val="false"/>
                <w:color w:val="000000"/>
                <w:sz w:val="20"/>
              </w:rPr>
              <w:t>1) наличие на балансе – фактическое количество техники соответствующих наименований на балансе, увязываемое с аналогичными показателями на 1 января и 1 июля;</w:t>
            </w:r>
            <w:r>
              <w:br/>
            </w:r>
            <w:r>
              <w:rPr>
                <w:rFonts w:ascii="Times New Roman"/>
                <w:b w:val="false"/>
                <w:i w:val="false"/>
                <w:color w:val="000000"/>
                <w:sz w:val="20"/>
              </w:rPr>
              <w:t>
</w:t>
            </w:r>
            <w:r>
              <w:rPr>
                <w:rFonts w:ascii="Times New Roman"/>
                <w:b w:val="false"/>
                <w:i w:val="false"/>
                <w:color w:val="000000"/>
                <w:sz w:val="20"/>
              </w:rPr>
              <w:t>2) исправная техника – количество единиц исправной техники соответствующих наименований на отчетную дату, фактически и процент от наличной;</w:t>
            </w:r>
            <w:r>
              <w:br/>
            </w:r>
            <w:r>
              <w:rPr>
                <w:rFonts w:ascii="Times New Roman"/>
                <w:b w:val="false"/>
                <w:i w:val="false"/>
                <w:color w:val="000000"/>
                <w:sz w:val="20"/>
              </w:rPr>
              <w:t>
</w:t>
            </w:r>
            <w:r>
              <w:rPr>
                <w:rFonts w:ascii="Times New Roman"/>
                <w:b w:val="false"/>
                <w:i w:val="false"/>
                <w:color w:val="000000"/>
                <w:sz w:val="20"/>
              </w:rPr>
              <w:t>3) отремонтировано с начала года – количество единиц техники соответствующих наименований, отремонтированных с начала года на отчетную дату.</w:t>
            </w:r>
            <w:r>
              <w:br/>
            </w:r>
            <w:r>
              <w:rPr>
                <w:rFonts w:ascii="Times New Roman"/>
                <w:b w:val="false"/>
                <w:i w:val="false"/>
                <w:color w:val="000000"/>
                <w:sz w:val="20"/>
              </w:rPr>
              <w:t>
</w:t>
            </w:r>
            <w:r>
              <w:rPr>
                <w:rFonts w:ascii="Times New Roman"/>
                <w:b w:val="false"/>
                <w:i w:val="false"/>
                <w:color w:val="000000"/>
                <w:sz w:val="20"/>
              </w:rPr>
              <w:t>3. Количество единиц исправной техники соответствующих наименований, фактическое и процент.</w:t>
            </w:r>
            <w:r>
              <w:br/>
            </w:r>
            <w:r>
              <w:rPr>
                <w:rFonts w:ascii="Times New Roman"/>
                <w:b w:val="false"/>
                <w:i w:val="false"/>
                <w:color w:val="000000"/>
                <w:sz w:val="20"/>
              </w:rPr>
              <w:t>
</w:t>
            </w:r>
            <w:r>
              <w:rPr>
                <w:rFonts w:ascii="Times New Roman"/>
                <w:b w:val="false"/>
                <w:i w:val="false"/>
                <w:color w:val="000000"/>
                <w:sz w:val="20"/>
              </w:rPr>
              <w:t>4. Отчетность предоставляется по следующей схеме:</w:t>
            </w:r>
            <w:r>
              <w:br/>
            </w:r>
            <w:r>
              <w:rPr>
                <w:rFonts w:ascii="Times New Roman"/>
                <w:b w:val="false"/>
                <w:i w:val="false"/>
                <w:color w:val="000000"/>
                <w:sz w:val="20"/>
              </w:rPr>
              <w:t>
</w:t>
            </w:r>
            <w:r>
              <w:rPr>
                <w:rFonts w:ascii="Times New Roman"/>
                <w:b w:val="false"/>
                <w:i w:val="false"/>
                <w:color w:val="000000"/>
                <w:sz w:val="20"/>
              </w:rPr>
              <w:t>1) представители сельских округов осуществляют сбор данных от сельскохозяйственных формирований, занимающихся выращиванием сельскохозяйственных культур, формируют сводную информацию по сельскому округу и направляют в районное управление сельского хозяйства;</w:t>
            </w:r>
            <w:r>
              <w:br/>
            </w:r>
            <w:r>
              <w:rPr>
                <w:rFonts w:ascii="Times New Roman"/>
                <w:b w:val="false"/>
                <w:i w:val="false"/>
                <w:color w:val="000000"/>
                <w:sz w:val="20"/>
              </w:rPr>
              <w:t>
</w:t>
            </w:r>
            <w:r>
              <w:rPr>
                <w:rFonts w:ascii="Times New Roman"/>
                <w:b w:val="false"/>
                <w:i w:val="false"/>
                <w:color w:val="000000"/>
                <w:sz w:val="20"/>
              </w:rPr>
              <w:t>2) районное управление сельского хозяйства формирует сводную информацию по представленным данным сельских округов и направляет в областное управление сельского хозяйства;</w:t>
            </w:r>
            <w:r>
              <w:br/>
            </w:r>
            <w:r>
              <w:rPr>
                <w:rFonts w:ascii="Times New Roman"/>
                <w:b w:val="false"/>
                <w:i w:val="false"/>
                <w:color w:val="000000"/>
                <w:sz w:val="20"/>
              </w:rPr>
              <w:t>
3) областное управление сельского хозяйства формирует сводную информацию по представленным данным районных управлений сельского хозяйства и направляет в Министерство сельского хозяйства Республики Казахстан.</w:t>
            </w:r>
          </w:p>
          <w:bookmarkEnd w:id="758"/>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 xml:space="preserve">2013 жылғы 18 қазандағы </w:t>
            </w:r>
            <w:r>
              <w:br/>
            </w:r>
            <w:r>
              <w:rPr>
                <w:rFonts w:ascii="Times New Roman"/>
                <w:b w:val="false"/>
                <w:i w:val="false"/>
                <w:color w:val="000000"/>
                <w:sz w:val="20"/>
              </w:rPr>
              <w:t>№ 4-1/509 бұйрығына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10 к приказу </w:t>
            </w:r>
            <w:r>
              <w:br/>
            </w:r>
            <w:r>
              <w:rPr>
                <w:rFonts w:ascii="Times New Roman"/>
                <w:b w:val="false"/>
                <w:i w:val="false"/>
                <w:color w:val="000000"/>
                <w:sz w:val="20"/>
              </w:rPr>
              <w:t xml:space="preserve">Министра сельского хозяйства </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октября 2013 года № 4-1/509</w:t>
            </w:r>
          </w:p>
        </w:tc>
      </w:tr>
    </w:tbl>
    <w:bookmarkStart w:name="z982" w:id="759"/>
    <w:p>
      <w:pPr>
        <w:spacing w:after="0"/>
        <w:ind w:left="0"/>
        <w:jc w:val="left"/>
      </w:pPr>
      <w:r>
        <w:rPr>
          <w:rFonts w:ascii="Times New Roman"/>
          <w:b/>
          <w:i w:val="false"/>
          <w:color w:val="000000"/>
        </w:rPr>
        <w:t xml:space="preserve">  "Ауыл шаруашылығы техникасының негізгі түрлерінің бар-жоғы туралы мәліметтер" </w:t>
      </w:r>
      <w:r>
        <w:br/>
      </w:r>
      <w:r>
        <w:rPr>
          <w:rFonts w:ascii="Times New Roman"/>
          <w:b/>
          <w:i w:val="false"/>
          <w:color w:val="000000"/>
        </w:rPr>
        <w:t xml:space="preserve">                   әкімшілік деректерді жинауға арналған нысан </w:t>
      </w:r>
    </w:p>
    <w:bookmarkEnd w:id="759"/>
    <w:bookmarkStart w:name="z983" w:id="760"/>
    <w:p>
      <w:pPr>
        <w:spacing w:after="0"/>
        <w:ind w:left="0"/>
        <w:jc w:val="left"/>
      </w:pPr>
      <w:r>
        <w:rPr>
          <w:rFonts w:ascii="Times New Roman"/>
          <w:b/>
          <w:i w:val="false"/>
          <w:color w:val="000000"/>
        </w:rPr>
        <w:t xml:space="preserve">              Форма, предназначенная для сбора административных данных </w:t>
      </w:r>
      <w:r>
        <w:br/>
      </w:r>
      <w:r>
        <w:rPr>
          <w:rFonts w:ascii="Times New Roman"/>
          <w:b/>
          <w:i w:val="false"/>
          <w:color w:val="000000"/>
        </w:rPr>
        <w:t xml:space="preserve">       "Сведения о наличии основных видов сельскохозяйственной техники"</w:t>
      </w:r>
    </w:p>
    <w:bookmarkEnd w:id="760"/>
    <w:bookmarkStart w:name="z984" w:id="761"/>
    <w:p>
      <w:pPr>
        <w:spacing w:after="0"/>
        <w:ind w:left="0"/>
        <w:jc w:val="both"/>
      </w:pPr>
      <w:r>
        <w:rPr>
          <w:rFonts w:ascii="Times New Roman"/>
          <w:b w:val="false"/>
          <w:i w:val="false"/>
          <w:color w:val="000000"/>
          <w:sz w:val="28"/>
        </w:rPr>
        <w:t>
      Ұсынылады: Қазақстан Республикасы Ауыл шаруашылығы министірлігіне</w:t>
      </w:r>
    </w:p>
    <w:bookmarkEnd w:id="761"/>
    <w:bookmarkStart w:name="z985" w:id="762"/>
    <w:p>
      <w:pPr>
        <w:spacing w:after="0"/>
        <w:ind w:left="0"/>
        <w:jc w:val="both"/>
      </w:pPr>
      <w:r>
        <w:rPr>
          <w:rFonts w:ascii="Times New Roman"/>
          <w:b w:val="false"/>
          <w:i w:val="false"/>
          <w:color w:val="000000"/>
          <w:sz w:val="28"/>
        </w:rPr>
        <w:t>
      Представляется: в Министерство сельского хозяйства Республики Казахстан</w:t>
      </w:r>
    </w:p>
    <w:bookmarkEnd w:id="762"/>
    <w:bookmarkStart w:name="z986" w:id="763"/>
    <w:p>
      <w:pPr>
        <w:spacing w:after="0"/>
        <w:ind w:left="0"/>
        <w:jc w:val="both"/>
      </w:pPr>
      <w:r>
        <w:rPr>
          <w:rFonts w:ascii="Times New Roman"/>
          <w:b w:val="false"/>
          <w:i w:val="false"/>
          <w:color w:val="000000"/>
          <w:sz w:val="28"/>
        </w:rPr>
        <w:t>
      Әкімшілік деректер нысаны интернет-ресурста орналастырылған: www.gov.kz</w:t>
      </w:r>
    </w:p>
    <w:bookmarkEnd w:id="763"/>
    <w:bookmarkStart w:name="z987" w:id="764"/>
    <w:p>
      <w:pPr>
        <w:spacing w:after="0"/>
        <w:ind w:left="0"/>
        <w:jc w:val="both"/>
      </w:pPr>
      <w:r>
        <w:rPr>
          <w:rFonts w:ascii="Times New Roman"/>
          <w:b w:val="false"/>
          <w:i w:val="false"/>
          <w:color w:val="000000"/>
          <w:sz w:val="28"/>
        </w:rPr>
        <w:t>
      Форма административных данных размещена на интернет ресурсе: www.gov.kz</w:t>
      </w:r>
    </w:p>
    <w:bookmarkEnd w:id="764"/>
    <w:bookmarkStart w:name="z988" w:id="765"/>
    <w:p>
      <w:pPr>
        <w:spacing w:after="0"/>
        <w:ind w:left="0"/>
        <w:jc w:val="both"/>
      </w:pPr>
      <w:r>
        <w:rPr>
          <w:rFonts w:ascii="Times New Roman"/>
          <w:b w:val="false"/>
          <w:i w:val="false"/>
          <w:color w:val="000000"/>
          <w:sz w:val="28"/>
        </w:rPr>
        <w:t>
      Әкімшілік деректер нысанының индексі: № 10-АШТБ нысан</w:t>
      </w:r>
    </w:p>
    <w:bookmarkEnd w:id="765"/>
    <w:bookmarkStart w:name="z989" w:id="766"/>
    <w:p>
      <w:pPr>
        <w:spacing w:after="0"/>
        <w:ind w:left="0"/>
        <w:jc w:val="both"/>
      </w:pPr>
      <w:r>
        <w:rPr>
          <w:rFonts w:ascii="Times New Roman"/>
          <w:b w:val="false"/>
          <w:i w:val="false"/>
          <w:color w:val="000000"/>
          <w:sz w:val="28"/>
        </w:rPr>
        <w:t>
      Индекс формы административных данных: Форма № 10-НСХТ</w:t>
      </w:r>
    </w:p>
    <w:bookmarkEnd w:id="766"/>
    <w:bookmarkStart w:name="z990" w:id="767"/>
    <w:p>
      <w:pPr>
        <w:spacing w:after="0"/>
        <w:ind w:left="0"/>
        <w:jc w:val="both"/>
      </w:pPr>
      <w:r>
        <w:rPr>
          <w:rFonts w:ascii="Times New Roman"/>
          <w:b w:val="false"/>
          <w:i w:val="false"/>
          <w:color w:val="000000"/>
          <w:sz w:val="28"/>
        </w:rPr>
        <w:t>
      Кезеңділігі: 15 ақпаннан кешіктірмей өткен жылдың қорытындысы бойынша жылына 1 рет</w:t>
      </w:r>
    </w:p>
    <w:bookmarkEnd w:id="767"/>
    <w:bookmarkStart w:name="z991" w:id="768"/>
    <w:p>
      <w:pPr>
        <w:spacing w:after="0"/>
        <w:ind w:left="0"/>
        <w:jc w:val="both"/>
      </w:pPr>
      <w:r>
        <w:rPr>
          <w:rFonts w:ascii="Times New Roman"/>
          <w:b w:val="false"/>
          <w:i w:val="false"/>
          <w:color w:val="000000"/>
          <w:sz w:val="28"/>
        </w:rPr>
        <w:t>
      Периодичность: 1 раз в год по итогам предыдущего года не позднее 15 февраля</w:t>
      </w:r>
    </w:p>
    <w:bookmarkEnd w:id="768"/>
    <w:bookmarkStart w:name="z992" w:id="769"/>
    <w:p>
      <w:pPr>
        <w:spacing w:after="0"/>
        <w:ind w:left="0"/>
        <w:jc w:val="both"/>
      </w:pPr>
      <w:r>
        <w:rPr>
          <w:rFonts w:ascii="Times New Roman"/>
          <w:b w:val="false"/>
          <w:i w:val="false"/>
          <w:color w:val="000000"/>
          <w:sz w:val="28"/>
        </w:rPr>
        <w:t>
      Есепті кезең: ____ _______ 20___ жыл</w:t>
      </w:r>
    </w:p>
    <w:bookmarkEnd w:id="769"/>
    <w:bookmarkStart w:name="z993" w:id="770"/>
    <w:p>
      <w:pPr>
        <w:spacing w:after="0"/>
        <w:ind w:left="0"/>
        <w:jc w:val="both"/>
      </w:pPr>
      <w:r>
        <w:rPr>
          <w:rFonts w:ascii="Times New Roman"/>
          <w:b w:val="false"/>
          <w:i w:val="false"/>
          <w:color w:val="000000"/>
          <w:sz w:val="28"/>
        </w:rPr>
        <w:t>
      Отчетный период: ____ _________ 20___ год</w:t>
      </w:r>
    </w:p>
    <w:bookmarkEnd w:id="770"/>
    <w:bookmarkStart w:name="z994" w:id="771"/>
    <w:p>
      <w:pPr>
        <w:spacing w:after="0"/>
        <w:ind w:left="0"/>
        <w:jc w:val="both"/>
      </w:pPr>
      <w:r>
        <w:rPr>
          <w:rFonts w:ascii="Times New Roman"/>
          <w:b w:val="false"/>
          <w:i w:val="false"/>
          <w:color w:val="000000"/>
          <w:sz w:val="28"/>
        </w:rPr>
        <w:t>
      Ақпарат ұсынатын тұлғалар тобы: облыстық ауыл шаруашылығы басқармалары</w:t>
      </w:r>
    </w:p>
    <w:bookmarkEnd w:id="771"/>
    <w:bookmarkStart w:name="z995" w:id="772"/>
    <w:p>
      <w:pPr>
        <w:spacing w:after="0"/>
        <w:ind w:left="0"/>
        <w:jc w:val="both"/>
      </w:pPr>
      <w:r>
        <w:rPr>
          <w:rFonts w:ascii="Times New Roman"/>
          <w:b w:val="false"/>
          <w:i w:val="false"/>
          <w:color w:val="000000"/>
          <w:sz w:val="28"/>
        </w:rPr>
        <w:t>
      Круг лиц, представляющих информацию: областные управления сельского хозяйства</w:t>
      </w:r>
    </w:p>
    <w:bookmarkEnd w:id="772"/>
    <w:bookmarkStart w:name="z996" w:id="773"/>
    <w:p>
      <w:pPr>
        <w:spacing w:after="0"/>
        <w:ind w:left="0"/>
        <w:jc w:val="both"/>
      </w:pPr>
      <w:r>
        <w:rPr>
          <w:rFonts w:ascii="Times New Roman"/>
          <w:b w:val="false"/>
          <w:i w:val="false"/>
          <w:color w:val="000000"/>
          <w:sz w:val="28"/>
        </w:rPr>
        <w:t>
      Әкімшілік деректер нысанын ұсыну мерзімі – 15 ақпаннан кешіктірмей</w:t>
      </w:r>
    </w:p>
    <w:bookmarkEnd w:id="773"/>
    <w:bookmarkStart w:name="z997" w:id="774"/>
    <w:p>
      <w:pPr>
        <w:spacing w:after="0"/>
        <w:ind w:left="0"/>
        <w:jc w:val="both"/>
      </w:pPr>
      <w:r>
        <w:rPr>
          <w:rFonts w:ascii="Times New Roman"/>
          <w:b w:val="false"/>
          <w:i w:val="false"/>
          <w:color w:val="000000"/>
          <w:sz w:val="28"/>
        </w:rPr>
        <w:t>
      Срок представления формы административных данных – – не позднее 15 февраля</w:t>
      </w:r>
    </w:p>
    <w:bookmarkEnd w:id="774"/>
    <w:bookmarkStart w:name="z998" w:id="775"/>
    <w:p>
      <w:pPr>
        <w:spacing w:after="0"/>
        <w:ind w:left="0"/>
        <w:jc w:val="both"/>
      </w:pPr>
      <w:r>
        <w:rPr>
          <w:rFonts w:ascii="Times New Roman"/>
          <w:b w:val="false"/>
          <w:i w:val="false"/>
          <w:color w:val="000000"/>
          <w:sz w:val="28"/>
        </w:rPr>
        <w:t xml:space="preserve">
      1. Ауыл шаруашылығы қызметін жүзеге асыратын аумақты көрсетіңіз </w:t>
      </w:r>
    </w:p>
    <w:bookmarkEnd w:id="775"/>
    <w:bookmarkStart w:name="z999" w:id="776"/>
    <w:p>
      <w:pPr>
        <w:spacing w:after="0"/>
        <w:ind w:left="0"/>
        <w:jc w:val="both"/>
      </w:pPr>
      <w:r>
        <w:rPr>
          <w:rFonts w:ascii="Times New Roman"/>
          <w:b w:val="false"/>
          <w:i w:val="false"/>
          <w:color w:val="000000"/>
          <w:sz w:val="28"/>
        </w:rPr>
        <w:t xml:space="preserve">
      Укажите территорию осуществления сельскохозяйственной деятельности </w:t>
      </w:r>
    </w:p>
    <w:bookmarkEnd w:id="776"/>
    <w:bookmarkStart w:name="z1000" w:id="777"/>
    <w:p>
      <w:pPr>
        <w:spacing w:after="0"/>
        <w:ind w:left="0"/>
        <w:jc w:val="both"/>
      </w:pPr>
      <w:r>
        <w:rPr>
          <w:rFonts w:ascii="Times New Roman"/>
          <w:b w:val="false"/>
          <w:i w:val="false"/>
          <w:color w:val="000000"/>
          <w:sz w:val="28"/>
        </w:rPr>
        <w:t xml:space="preserve">
      Облыс/Область _________________________________________ </w:t>
      </w:r>
    </w:p>
    <w:bookmarkEnd w:id="777"/>
    <w:bookmarkStart w:name="z1001" w:id="778"/>
    <w:p>
      <w:pPr>
        <w:spacing w:after="0"/>
        <w:ind w:left="0"/>
        <w:jc w:val="both"/>
      </w:pPr>
      <w:r>
        <w:rPr>
          <w:rFonts w:ascii="Times New Roman"/>
          <w:b w:val="false"/>
          <w:i w:val="false"/>
          <w:color w:val="000000"/>
          <w:sz w:val="28"/>
        </w:rPr>
        <w:t xml:space="preserve">
      ӘАОС коды/ Код КАТО ___________________________________ </w:t>
      </w:r>
    </w:p>
    <w:bookmarkEnd w:id="778"/>
    <w:bookmarkStart w:name="z1002" w:id="779"/>
    <w:p>
      <w:pPr>
        <w:spacing w:after="0"/>
        <w:ind w:left="0"/>
        <w:jc w:val="both"/>
      </w:pPr>
      <w:r>
        <w:rPr>
          <w:rFonts w:ascii="Times New Roman"/>
          <w:b w:val="false"/>
          <w:i w:val="false"/>
          <w:color w:val="000000"/>
          <w:sz w:val="28"/>
        </w:rPr>
        <w:t xml:space="preserve">
      (Әкімшілік-аумақтық объектілер сыныптауышы –  </w:t>
      </w:r>
    </w:p>
    <w:bookmarkEnd w:id="779"/>
    <w:bookmarkStart w:name="z1003" w:id="780"/>
    <w:p>
      <w:pPr>
        <w:spacing w:after="0"/>
        <w:ind w:left="0"/>
        <w:jc w:val="both"/>
      </w:pPr>
      <w:r>
        <w:rPr>
          <w:rFonts w:ascii="Times New Roman"/>
          <w:b w:val="false"/>
          <w:i w:val="false"/>
          <w:color w:val="000000"/>
          <w:sz w:val="28"/>
        </w:rPr>
        <w:t>
      Классификатор административно-территориальных объектов)</w:t>
      </w:r>
    </w:p>
    <w:bookmarkEnd w:id="7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бірлік/единиц</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1"/>
        <w:gridCol w:w="308"/>
        <w:gridCol w:w="905"/>
        <w:gridCol w:w="819"/>
        <w:gridCol w:w="819"/>
        <w:gridCol w:w="819"/>
        <w:gridCol w:w="819"/>
        <w:gridCol w:w="820"/>
        <w:gridCol w:w="820"/>
        <w:gridCol w:w="820"/>
        <w:gridCol w:w="820"/>
        <w:gridCol w:w="820"/>
        <w:gridCol w:w="820"/>
      </w:tblGrid>
      <w:tr>
        <w:trPr>
          <w:trHeight w:val="30" w:hRule="atLeast"/>
        </w:trPr>
        <w:tc>
          <w:tcPr>
            <w:tcW w:w="2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5" w:id="781"/>
          <w:p>
            <w:pPr>
              <w:spacing w:after="20"/>
              <w:ind w:left="20"/>
              <w:jc w:val="both"/>
            </w:pPr>
            <w:r>
              <w:rPr>
                <w:rFonts w:ascii="Times New Roman"/>
                <w:b w:val="false"/>
                <w:i w:val="false"/>
                <w:color w:val="000000"/>
                <w:sz w:val="20"/>
              </w:rPr>
              <w:t>
Техника атауы/</w:t>
            </w:r>
            <w:r>
              <w:br/>
            </w:r>
            <w:r>
              <w:rPr>
                <w:rFonts w:ascii="Times New Roman"/>
                <w:b w:val="false"/>
                <w:i w:val="false"/>
                <w:color w:val="000000"/>
                <w:sz w:val="20"/>
              </w:rPr>
              <w:t>
Наименование техники</w:t>
            </w:r>
          </w:p>
          <w:bookmarkEnd w:id="781"/>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6" w:id="782"/>
          <w:p>
            <w:pPr>
              <w:spacing w:after="20"/>
              <w:ind w:left="20"/>
              <w:jc w:val="both"/>
            </w:pPr>
            <w:r>
              <w:rPr>
                <w:rFonts w:ascii="Times New Roman"/>
                <w:b w:val="false"/>
                <w:i w:val="false"/>
                <w:color w:val="000000"/>
                <w:sz w:val="20"/>
              </w:rPr>
              <w:t>
оның ішінде жылдар бойынша шығарылғаны/</w:t>
            </w:r>
            <w:r>
              <w:br/>
            </w:r>
            <w:r>
              <w:rPr>
                <w:rFonts w:ascii="Times New Roman"/>
                <w:b w:val="false"/>
                <w:i w:val="false"/>
                <w:color w:val="000000"/>
                <w:sz w:val="20"/>
              </w:rPr>
              <w:t>
в том числе по годам выпуска:</w:t>
            </w:r>
          </w:p>
          <w:bookmarkEnd w:id="782"/>
        </w:tc>
      </w:tr>
      <w:tr>
        <w:trPr>
          <w:trHeight w:val="30" w:hRule="atLeast"/>
        </w:trPr>
        <w:tc>
          <w:tcPr>
            <w:tcW w:w="0" w:type="auto"/>
            <w:vMerge/>
            <w:tcBorders>
              <w:top w:val="nil"/>
              <w:left w:val="single" w:color="cfcfcf" w:sz="5"/>
              <w:bottom w:val="single" w:color="cfcfcf" w:sz="5"/>
              <w:right w:val="single" w:color="cfcfcf" w:sz="5"/>
            </w:tcBorders>
          </w:tc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7" w:id="783"/>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783"/>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8" w:id="784"/>
          <w:p>
            <w:pPr>
              <w:spacing w:after="20"/>
              <w:ind w:left="20"/>
              <w:jc w:val="both"/>
            </w:pPr>
            <w:r>
              <w:rPr>
                <w:rFonts w:ascii="Times New Roman"/>
                <w:b w:val="false"/>
                <w:i w:val="false"/>
                <w:color w:val="000000"/>
                <w:sz w:val="20"/>
              </w:rPr>
              <w:t>
2003 дейін</w:t>
            </w:r>
            <w:r>
              <w:br/>
            </w:r>
            <w:r>
              <w:rPr>
                <w:rFonts w:ascii="Times New Roman"/>
                <w:b w:val="false"/>
                <w:i w:val="false"/>
                <w:color w:val="000000"/>
                <w:sz w:val="20"/>
              </w:rPr>
              <w:t>
/до</w:t>
            </w:r>
          </w:p>
          <w:bookmarkEnd w:id="784"/>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9" w:id="785"/>
          <w:p>
            <w:pPr>
              <w:spacing w:after="20"/>
              <w:ind w:left="20"/>
              <w:jc w:val="both"/>
            </w:pPr>
            <w:r>
              <w:rPr>
                <w:rFonts w:ascii="Times New Roman"/>
                <w:b w:val="false"/>
                <w:i w:val="false"/>
                <w:color w:val="000000"/>
                <w:sz w:val="20"/>
              </w:rPr>
              <w:t>
Барлық маркадағы тракторлар/</w:t>
            </w:r>
            <w:r>
              <w:br/>
            </w:r>
            <w:r>
              <w:rPr>
                <w:rFonts w:ascii="Times New Roman"/>
                <w:b w:val="false"/>
                <w:i w:val="false"/>
                <w:color w:val="000000"/>
                <w:sz w:val="20"/>
              </w:rPr>
              <w:t>
Тракторы всех марок</w:t>
            </w:r>
          </w:p>
          <w:bookmarkEnd w:id="785"/>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0" w:id="786"/>
          <w:p>
            <w:pPr>
              <w:spacing w:after="20"/>
              <w:ind w:left="20"/>
              <w:jc w:val="both"/>
            </w:pPr>
            <w:r>
              <w:rPr>
                <w:rFonts w:ascii="Times New Roman"/>
                <w:b w:val="false"/>
                <w:i w:val="false"/>
                <w:color w:val="000000"/>
                <w:sz w:val="20"/>
              </w:rPr>
              <w:t>
Дөңгелекті/</w:t>
            </w:r>
            <w:r>
              <w:br/>
            </w:r>
            <w:r>
              <w:rPr>
                <w:rFonts w:ascii="Times New Roman"/>
                <w:b w:val="false"/>
                <w:i w:val="false"/>
                <w:color w:val="000000"/>
                <w:sz w:val="20"/>
              </w:rPr>
              <w:t>
Колесные</w:t>
            </w:r>
          </w:p>
          <w:bookmarkEnd w:id="786"/>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1" w:id="787"/>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в том числе:</w:t>
            </w:r>
          </w:p>
          <w:bookmarkEnd w:id="787"/>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"Кировец"</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Т-150/ХТЗ</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"Кейс"</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"Валтра"</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"Челенджер"</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"Нью Холанд"</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"Фиат"</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"Ламборгини"</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"КЛААС"</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МТЗ (барлығы/всего)</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ЮМЗ (барлығы/всего)</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Т-40</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Т-25</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2" w:id="788"/>
          <w:p>
            <w:pPr>
              <w:spacing w:after="20"/>
              <w:ind w:left="20"/>
              <w:jc w:val="both"/>
            </w:pPr>
            <w:r>
              <w:rPr>
                <w:rFonts w:ascii="Times New Roman"/>
                <w:b w:val="false"/>
                <w:i w:val="false"/>
                <w:color w:val="000000"/>
                <w:sz w:val="20"/>
              </w:rPr>
              <w:t>
Басқалар/</w:t>
            </w:r>
            <w:r>
              <w:br/>
            </w:r>
            <w:r>
              <w:rPr>
                <w:rFonts w:ascii="Times New Roman"/>
                <w:b w:val="false"/>
                <w:i w:val="false"/>
                <w:color w:val="000000"/>
                <w:sz w:val="20"/>
              </w:rPr>
              <w:t>
Прочие</w:t>
            </w:r>
          </w:p>
          <w:bookmarkEnd w:id="788"/>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3" w:id="789"/>
          <w:p>
            <w:pPr>
              <w:spacing w:after="20"/>
              <w:ind w:left="20"/>
              <w:jc w:val="both"/>
            </w:pPr>
            <w:r>
              <w:rPr>
                <w:rFonts w:ascii="Times New Roman"/>
                <w:b w:val="false"/>
                <w:i w:val="false"/>
                <w:color w:val="000000"/>
                <w:sz w:val="20"/>
              </w:rPr>
              <w:t>
Шынжыр табанды/</w:t>
            </w:r>
            <w:r>
              <w:br/>
            </w:r>
            <w:r>
              <w:rPr>
                <w:rFonts w:ascii="Times New Roman"/>
                <w:b w:val="false"/>
                <w:i w:val="false"/>
                <w:color w:val="000000"/>
                <w:sz w:val="20"/>
              </w:rPr>
              <w:t>
Гусеничные:</w:t>
            </w:r>
          </w:p>
          <w:bookmarkEnd w:id="789"/>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4" w:id="790"/>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в том числе:</w:t>
            </w:r>
          </w:p>
          <w:bookmarkEnd w:id="790"/>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ДТ-75 (75М, 75П)</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Т-130</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Т-4</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Т-95,4</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Т-70</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5" w:id="791"/>
          <w:p>
            <w:pPr>
              <w:spacing w:after="20"/>
              <w:ind w:left="20"/>
              <w:jc w:val="both"/>
            </w:pPr>
            <w:r>
              <w:rPr>
                <w:rFonts w:ascii="Times New Roman"/>
                <w:b w:val="false"/>
                <w:i w:val="false"/>
                <w:color w:val="000000"/>
                <w:sz w:val="20"/>
              </w:rPr>
              <w:t>
Басқалар/</w:t>
            </w:r>
            <w:r>
              <w:br/>
            </w:r>
            <w:r>
              <w:rPr>
                <w:rFonts w:ascii="Times New Roman"/>
                <w:b w:val="false"/>
                <w:i w:val="false"/>
                <w:color w:val="000000"/>
                <w:sz w:val="20"/>
              </w:rPr>
              <w:t>
Прочие</w:t>
            </w:r>
          </w:p>
          <w:bookmarkEnd w:id="791"/>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6" w:id="792"/>
          <w:p>
            <w:pPr>
              <w:spacing w:after="20"/>
              <w:ind w:left="20"/>
              <w:jc w:val="both"/>
            </w:pPr>
            <w:r>
              <w:rPr>
                <w:rFonts w:ascii="Times New Roman"/>
                <w:b w:val="false"/>
                <w:i w:val="false"/>
                <w:color w:val="000000"/>
                <w:sz w:val="20"/>
              </w:rPr>
              <w:t>
Комбайндар/</w:t>
            </w:r>
            <w:r>
              <w:br/>
            </w:r>
            <w:r>
              <w:rPr>
                <w:rFonts w:ascii="Times New Roman"/>
                <w:b w:val="false"/>
                <w:i w:val="false"/>
                <w:color w:val="000000"/>
                <w:sz w:val="20"/>
              </w:rPr>
              <w:t>
Комбайны</w:t>
            </w:r>
          </w:p>
          <w:bookmarkEnd w:id="792"/>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7" w:id="793"/>
          <w:p>
            <w:pPr>
              <w:spacing w:after="20"/>
              <w:ind w:left="20"/>
              <w:jc w:val="both"/>
            </w:pPr>
            <w:r>
              <w:rPr>
                <w:rFonts w:ascii="Times New Roman"/>
                <w:b w:val="false"/>
                <w:i w:val="false"/>
                <w:color w:val="000000"/>
                <w:sz w:val="20"/>
              </w:rPr>
              <w:t>
Астық жинайтын/</w:t>
            </w:r>
            <w:r>
              <w:br/>
            </w:r>
            <w:r>
              <w:rPr>
                <w:rFonts w:ascii="Times New Roman"/>
                <w:b w:val="false"/>
                <w:i w:val="false"/>
                <w:color w:val="000000"/>
                <w:sz w:val="20"/>
              </w:rPr>
              <w:t>
Зерноуборочные</w:t>
            </w:r>
          </w:p>
          <w:bookmarkEnd w:id="793"/>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"Джон-Дир"</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"КЛААС"</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"Челленджер"</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"Нью-Холланд"</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"Кейс 6066"</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"АСRОS" РСМ-530</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"АСRОS" РСМ-580</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"Вектор"</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"Нива-Эффект"</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КЗС-740 "Ессиль"</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КЗС-760 "Ессиль"</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"Енисей"-1200</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"Енисей"-950 (Руслан)</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СК-5 "Нива"</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"Дон"-1500</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"SAMPO"-SR 2010</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"Вестерн"</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8" w:id="794"/>
          <w:p>
            <w:pPr>
              <w:spacing w:after="20"/>
              <w:ind w:left="20"/>
              <w:jc w:val="both"/>
            </w:pPr>
            <w:r>
              <w:rPr>
                <w:rFonts w:ascii="Times New Roman"/>
                <w:b w:val="false"/>
                <w:i w:val="false"/>
                <w:color w:val="000000"/>
                <w:sz w:val="20"/>
              </w:rPr>
              <w:t>
Басқалар/</w:t>
            </w:r>
            <w:r>
              <w:br/>
            </w:r>
            <w:r>
              <w:rPr>
                <w:rFonts w:ascii="Times New Roman"/>
                <w:b w:val="false"/>
                <w:i w:val="false"/>
                <w:color w:val="000000"/>
                <w:sz w:val="20"/>
              </w:rPr>
              <w:t>
Прочие</w:t>
            </w:r>
          </w:p>
          <w:bookmarkEnd w:id="794"/>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9" w:id="795"/>
          <w:p>
            <w:pPr>
              <w:spacing w:after="20"/>
              <w:ind w:left="20"/>
              <w:jc w:val="both"/>
            </w:pPr>
            <w:r>
              <w:rPr>
                <w:rFonts w:ascii="Times New Roman"/>
                <w:b w:val="false"/>
                <w:i w:val="false"/>
                <w:color w:val="000000"/>
                <w:sz w:val="20"/>
              </w:rPr>
              <w:t>
Азық жинайтын комбайндар/</w:t>
            </w:r>
            <w:r>
              <w:br/>
            </w:r>
            <w:r>
              <w:rPr>
                <w:rFonts w:ascii="Times New Roman"/>
                <w:b w:val="false"/>
                <w:i w:val="false"/>
                <w:color w:val="000000"/>
                <w:sz w:val="20"/>
              </w:rPr>
              <w:t>
Кормоуборочные</w:t>
            </w:r>
          </w:p>
          <w:bookmarkEnd w:id="795"/>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0" w:id="796"/>
          <w:p>
            <w:pPr>
              <w:spacing w:after="20"/>
              <w:ind w:left="20"/>
              <w:jc w:val="both"/>
            </w:pPr>
            <w:r>
              <w:rPr>
                <w:rFonts w:ascii="Times New Roman"/>
                <w:b w:val="false"/>
                <w:i w:val="false"/>
                <w:color w:val="000000"/>
                <w:sz w:val="20"/>
              </w:rPr>
              <w:t>
Күріш жинайтын/</w:t>
            </w:r>
            <w:r>
              <w:br/>
            </w:r>
            <w:r>
              <w:rPr>
                <w:rFonts w:ascii="Times New Roman"/>
                <w:b w:val="false"/>
                <w:i w:val="false"/>
                <w:color w:val="000000"/>
                <w:sz w:val="20"/>
              </w:rPr>
              <w:t>
Рисоуборочные</w:t>
            </w:r>
          </w:p>
          <w:bookmarkEnd w:id="796"/>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1" w:id="797"/>
          <w:p>
            <w:pPr>
              <w:spacing w:after="20"/>
              <w:ind w:left="20"/>
              <w:jc w:val="both"/>
            </w:pPr>
            <w:r>
              <w:rPr>
                <w:rFonts w:ascii="Times New Roman"/>
                <w:b w:val="false"/>
                <w:i w:val="false"/>
                <w:color w:val="000000"/>
                <w:sz w:val="20"/>
              </w:rPr>
              <w:t>
Мақта жинайтын/</w:t>
            </w:r>
            <w:r>
              <w:br/>
            </w:r>
            <w:r>
              <w:rPr>
                <w:rFonts w:ascii="Times New Roman"/>
                <w:b w:val="false"/>
                <w:i w:val="false"/>
                <w:color w:val="000000"/>
                <w:sz w:val="20"/>
              </w:rPr>
              <w:t>
Хлопкоуборочные</w:t>
            </w:r>
          </w:p>
          <w:bookmarkEnd w:id="797"/>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2" w:id="798"/>
          <w:p>
            <w:pPr>
              <w:spacing w:after="20"/>
              <w:ind w:left="20"/>
              <w:jc w:val="both"/>
            </w:pPr>
            <w:r>
              <w:rPr>
                <w:rFonts w:ascii="Times New Roman"/>
                <w:b w:val="false"/>
                <w:i w:val="false"/>
                <w:color w:val="000000"/>
                <w:sz w:val="20"/>
              </w:rPr>
              <w:t>
Жүгері жинайтын/</w:t>
            </w:r>
            <w:r>
              <w:br/>
            </w:r>
            <w:r>
              <w:rPr>
                <w:rFonts w:ascii="Times New Roman"/>
                <w:b w:val="false"/>
                <w:i w:val="false"/>
                <w:color w:val="000000"/>
                <w:sz w:val="20"/>
              </w:rPr>
              <w:t>
Кукурузоуборочные</w:t>
            </w:r>
          </w:p>
          <w:bookmarkEnd w:id="798"/>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3" w:id="799"/>
          <w:p>
            <w:pPr>
              <w:spacing w:after="20"/>
              <w:ind w:left="20"/>
              <w:jc w:val="both"/>
            </w:pPr>
            <w:r>
              <w:rPr>
                <w:rFonts w:ascii="Times New Roman"/>
                <w:b w:val="false"/>
                <w:i w:val="false"/>
                <w:color w:val="000000"/>
                <w:sz w:val="20"/>
              </w:rPr>
              <w:t>
Картоп жинайтын/</w:t>
            </w:r>
            <w:r>
              <w:br/>
            </w:r>
            <w:r>
              <w:rPr>
                <w:rFonts w:ascii="Times New Roman"/>
                <w:b w:val="false"/>
                <w:i w:val="false"/>
                <w:color w:val="000000"/>
                <w:sz w:val="20"/>
              </w:rPr>
              <w:t>
Картофелеуборочные</w:t>
            </w:r>
          </w:p>
          <w:bookmarkEnd w:id="799"/>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4" w:id="800"/>
          <w:p>
            <w:pPr>
              <w:spacing w:after="20"/>
              <w:ind w:left="20"/>
              <w:jc w:val="both"/>
            </w:pPr>
            <w:r>
              <w:rPr>
                <w:rFonts w:ascii="Times New Roman"/>
                <w:b w:val="false"/>
                <w:i w:val="false"/>
                <w:color w:val="000000"/>
                <w:sz w:val="20"/>
              </w:rPr>
              <w:t>
Қызылша жинайтын/</w:t>
            </w:r>
            <w:r>
              <w:br/>
            </w:r>
            <w:r>
              <w:rPr>
                <w:rFonts w:ascii="Times New Roman"/>
                <w:b w:val="false"/>
                <w:i w:val="false"/>
                <w:color w:val="000000"/>
                <w:sz w:val="20"/>
              </w:rPr>
              <w:t>
Свеклоуборочные</w:t>
            </w:r>
          </w:p>
          <w:bookmarkEnd w:id="800"/>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5" w:id="801"/>
          <w:p>
            <w:pPr>
              <w:spacing w:after="20"/>
              <w:ind w:left="20"/>
              <w:jc w:val="both"/>
            </w:pPr>
            <w:r>
              <w:rPr>
                <w:rFonts w:ascii="Times New Roman"/>
                <w:b w:val="false"/>
                <w:i w:val="false"/>
                <w:color w:val="000000"/>
                <w:sz w:val="20"/>
              </w:rPr>
              <w:t>
Жалшалап дестелегіштер/</w:t>
            </w:r>
            <w:r>
              <w:br/>
            </w:r>
            <w:r>
              <w:rPr>
                <w:rFonts w:ascii="Times New Roman"/>
                <w:b w:val="false"/>
                <w:i w:val="false"/>
                <w:color w:val="000000"/>
                <w:sz w:val="20"/>
              </w:rPr>
              <w:t>
Жатки валковые</w:t>
            </w:r>
          </w:p>
          <w:bookmarkEnd w:id="801"/>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6" w:id="802"/>
          <w:p>
            <w:pPr>
              <w:spacing w:after="20"/>
              <w:ind w:left="20"/>
              <w:jc w:val="both"/>
            </w:pPr>
            <w:r>
              <w:rPr>
                <w:rFonts w:ascii="Times New Roman"/>
                <w:b w:val="false"/>
                <w:i w:val="false"/>
                <w:color w:val="000000"/>
                <w:sz w:val="20"/>
              </w:rPr>
              <w:t>
Жүк автомобильдері/</w:t>
            </w:r>
            <w:r>
              <w:br/>
            </w:r>
            <w:r>
              <w:rPr>
                <w:rFonts w:ascii="Times New Roman"/>
                <w:b w:val="false"/>
                <w:i w:val="false"/>
                <w:color w:val="000000"/>
                <w:sz w:val="20"/>
              </w:rPr>
              <w:t>
Грузовые автомобили</w:t>
            </w:r>
          </w:p>
          <w:bookmarkEnd w:id="802"/>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7" w:id="803"/>
          <w:p>
            <w:pPr>
              <w:spacing w:after="20"/>
              <w:ind w:left="20"/>
              <w:jc w:val="both"/>
            </w:pPr>
            <w:r>
              <w:rPr>
                <w:rFonts w:ascii="Times New Roman"/>
                <w:b w:val="false"/>
                <w:i w:val="false"/>
                <w:color w:val="000000"/>
                <w:sz w:val="20"/>
              </w:rPr>
              <w:t>
Трактор тіркемесі/</w:t>
            </w:r>
            <w:r>
              <w:br/>
            </w:r>
            <w:r>
              <w:rPr>
                <w:rFonts w:ascii="Times New Roman"/>
                <w:b w:val="false"/>
                <w:i w:val="false"/>
                <w:color w:val="000000"/>
                <w:sz w:val="20"/>
              </w:rPr>
              <w:t>
Тракторные прицепы</w:t>
            </w:r>
          </w:p>
          <w:bookmarkEnd w:id="803"/>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8" w:id="804"/>
          <w:p>
            <w:pPr>
              <w:spacing w:after="20"/>
              <w:ind w:left="20"/>
              <w:jc w:val="both"/>
            </w:pPr>
            <w:r>
              <w:rPr>
                <w:rFonts w:ascii="Times New Roman"/>
                <w:b w:val="false"/>
                <w:i w:val="false"/>
                <w:color w:val="000000"/>
                <w:sz w:val="20"/>
              </w:rPr>
              <w:t>
Трактор соқалары/</w:t>
            </w:r>
            <w:r>
              <w:br/>
            </w:r>
            <w:r>
              <w:rPr>
                <w:rFonts w:ascii="Times New Roman"/>
                <w:b w:val="false"/>
                <w:i w:val="false"/>
                <w:color w:val="000000"/>
                <w:sz w:val="20"/>
              </w:rPr>
              <w:t>
Плуги тракторные</w:t>
            </w:r>
          </w:p>
          <w:bookmarkEnd w:id="804"/>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9" w:id="805"/>
          <w:p>
            <w:pPr>
              <w:spacing w:after="20"/>
              <w:ind w:left="20"/>
              <w:jc w:val="both"/>
            </w:pPr>
            <w:r>
              <w:rPr>
                <w:rFonts w:ascii="Times New Roman"/>
                <w:b w:val="false"/>
                <w:i w:val="false"/>
                <w:color w:val="000000"/>
                <w:sz w:val="20"/>
              </w:rPr>
              <w:t>
Сыдыра қопсытқыштар/</w:t>
            </w:r>
            <w:r>
              <w:br/>
            </w:r>
            <w:r>
              <w:rPr>
                <w:rFonts w:ascii="Times New Roman"/>
                <w:b w:val="false"/>
                <w:i w:val="false"/>
                <w:color w:val="000000"/>
                <w:sz w:val="20"/>
              </w:rPr>
              <w:t>
Плоскорезы</w:t>
            </w:r>
          </w:p>
          <w:bookmarkEnd w:id="805"/>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0" w:id="806"/>
          <w:p>
            <w:pPr>
              <w:spacing w:after="20"/>
              <w:ind w:left="20"/>
              <w:jc w:val="both"/>
            </w:pPr>
            <w:r>
              <w:rPr>
                <w:rFonts w:ascii="Times New Roman"/>
                <w:b w:val="false"/>
                <w:i w:val="false"/>
                <w:color w:val="000000"/>
                <w:sz w:val="20"/>
              </w:rPr>
              <w:t>
Қопсытқыш/</w:t>
            </w:r>
            <w:r>
              <w:br/>
            </w:r>
            <w:r>
              <w:rPr>
                <w:rFonts w:ascii="Times New Roman"/>
                <w:b w:val="false"/>
                <w:i w:val="false"/>
                <w:color w:val="000000"/>
                <w:sz w:val="20"/>
              </w:rPr>
              <w:t>
Культиватор</w:t>
            </w:r>
          </w:p>
          <w:bookmarkEnd w:id="806"/>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1" w:id="807"/>
          <w:p>
            <w:pPr>
              <w:spacing w:after="20"/>
              <w:ind w:left="20"/>
              <w:jc w:val="both"/>
            </w:pPr>
            <w:r>
              <w:rPr>
                <w:rFonts w:ascii="Times New Roman"/>
                <w:b w:val="false"/>
                <w:i w:val="false"/>
                <w:color w:val="000000"/>
                <w:sz w:val="20"/>
              </w:rPr>
              <w:t>
Дән аршушылар/</w:t>
            </w:r>
            <w:r>
              <w:br/>
            </w:r>
            <w:r>
              <w:rPr>
                <w:rFonts w:ascii="Times New Roman"/>
                <w:b w:val="false"/>
                <w:i w:val="false"/>
                <w:color w:val="000000"/>
                <w:sz w:val="20"/>
              </w:rPr>
              <w:t>
Лущильники</w:t>
            </w:r>
          </w:p>
          <w:bookmarkEnd w:id="807"/>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2" w:id="808"/>
          <w:p>
            <w:pPr>
              <w:spacing w:after="20"/>
              <w:ind w:left="20"/>
              <w:jc w:val="both"/>
            </w:pPr>
            <w:r>
              <w:rPr>
                <w:rFonts w:ascii="Times New Roman"/>
                <w:b w:val="false"/>
                <w:i w:val="false"/>
                <w:color w:val="000000"/>
                <w:sz w:val="20"/>
              </w:rPr>
              <w:t>
Тырмалар/</w:t>
            </w:r>
            <w:r>
              <w:br/>
            </w:r>
            <w:r>
              <w:rPr>
                <w:rFonts w:ascii="Times New Roman"/>
                <w:b w:val="false"/>
                <w:i w:val="false"/>
                <w:color w:val="000000"/>
                <w:sz w:val="20"/>
              </w:rPr>
              <w:t>
Бороны</w:t>
            </w:r>
          </w:p>
          <w:bookmarkEnd w:id="808"/>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3" w:id="809"/>
          <w:p>
            <w:pPr>
              <w:spacing w:after="20"/>
              <w:ind w:left="20"/>
              <w:jc w:val="both"/>
            </w:pPr>
            <w:r>
              <w:rPr>
                <w:rFonts w:ascii="Times New Roman"/>
                <w:b w:val="false"/>
                <w:i w:val="false"/>
                <w:color w:val="000000"/>
                <w:sz w:val="20"/>
              </w:rPr>
              <w:t>
Сепкіштер/</w:t>
            </w:r>
            <w:r>
              <w:br/>
            </w:r>
            <w:r>
              <w:rPr>
                <w:rFonts w:ascii="Times New Roman"/>
                <w:b w:val="false"/>
                <w:i w:val="false"/>
                <w:color w:val="000000"/>
                <w:sz w:val="20"/>
              </w:rPr>
              <w:t>
Сеялки</w:t>
            </w:r>
          </w:p>
          <w:bookmarkEnd w:id="809"/>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4" w:id="810"/>
          <w:p>
            <w:pPr>
              <w:spacing w:after="20"/>
              <w:ind w:left="20"/>
              <w:jc w:val="both"/>
            </w:pPr>
            <w:r>
              <w:rPr>
                <w:rFonts w:ascii="Times New Roman"/>
                <w:b w:val="false"/>
                <w:i w:val="false"/>
                <w:color w:val="000000"/>
                <w:sz w:val="20"/>
              </w:rPr>
              <w:t>
Егіс кешендері/</w:t>
            </w:r>
            <w:r>
              <w:br/>
            </w:r>
            <w:r>
              <w:rPr>
                <w:rFonts w:ascii="Times New Roman"/>
                <w:b w:val="false"/>
                <w:i w:val="false"/>
                <w:color w:val="000000"/>
                <w:sz w:val="20"/>
              </w:rPr>
              <w:t>
Посевные комплексы</w:t>
            </w:r>
          </w:p>
          <w:bookmarkEnd w:id="810"/>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5" w:id="811"/>
          <w:p>
            <w:pPr>
              <w:spacing w:after="20"/>
              <w:ind w:left="20"/>
              <w:jc w:val="both"/>
            </w:pPr>
            <w:r>
              <w:rPr>
                <w:rFonts w:ascii="Times New Roman"/>
                <w:b w:val="false"/>
                <w:i w:val="false"/>
                <w:color w:val="000000"/>
                <w:sz w:val="20"/>
              </w:rPr>
              <w:t>
Асытық тиегіштер/</w:t>
            </w:r>
            <w:r>
              <w:br/>
            </w:r>
            <w:r>
              <w:rPr>
                <w:rFonts w:ascii="Times New Roman"/>
                <w:b w:val="false"/>
                <w:i w:val="false"/>
                <w:color w:val="000000"/>
                <w:sz w:val="20"/>
              </w:rPr>
              <w:t>
Зернопогрузчики</w:t>
            </w:r>
          </w:p>
          <w:bookmarkEnd w:id="811"/>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6" w:id="812"/>
          <w:p>
            <w:pPr>
              <w:spacing w:after="20"/>
              <w:ind w:left="20"/>
              <w:jc w:val="both"/>
            </w:pPr>
            <w:r>
              <w:rPr>
                <w:rFonts w:ascii="Times New Roman"/>
                <w:b w:val="false"/>
                <w:i w:val="false"/>
                <w:color w:val="000000"/>
                <w:sz w:val="20"/>
              </w:rPr>
              <w:t>
Тұқым улағыштар/</w:t>
            </w:r>
            <w:r>
              <w:br/>
            </w:r>
            <w:r>
              <w:rPr>
                <w:rFonts w:ascii="Times New Roman"/>
                <w:b w:val="false"/>
                <w:i w:val="false"/>
                <w:color w:val="000000"/>
                <w:sz w:val="20"/>
              </w:rPr>
              <w:t>
Протравители семян</w:t>
            </w:r>
          </w:p>
          <w:bookmarkEnd w:id="812"/>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7" w:id="813"/>
          <w:p>
            <w:pPr>
              <w:spacing w:after="20"/>
              <w:ind w:left="20"/>
              <w:jc w:val="both"/>
            </w:pPr>
            <w:r>
              <w:rPr>
                <w:rFonts w:ascii="Times New Roman"/>
                <w:b w:val="false"/>
                <w:i w:val="false"/>
                <w:color w:val="000000"/>
                <w:sz w:val="20"/>
              </w:rPr>
              <w:t>
Бүріккіштер және тозаңдатушылар/</w:t>
            </w:r>
            <w:r>
              <w:br/>
            </w:r>
            <w:r>
              <w:rPr>
                <w:rFonts w:ascii="Times New Roman"/>
                <w:b w:val="false"/>
                <w:i w:val="false"/>
                <w:color w:val="000000"/>
                <w:sz w:val="20"/>
              </w:rPr>
              <w:t>
Опрыскиватели и опылители</w:t>
            </w:r>
          </w:p>
          <w:bookmarkEnd w:id="813"/>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8" w:id="814"/>
          <w:p>
            <w:pPr>
              <w:spacing w:after="20"/>
              <w:ind w:left="20"/>
              <w:jc w:val="both"/>
            </w:pPr>
            <w:r>
              <w:rPr>
                <w:rFonts w:ascii="Times New Roman"/>
                <w:b w:val="false"/>
                <w:i w:val="false"/>
                <w:color w:val="000000"/>
                <w:sz w:val="20"/>
              </w:rPr>
              <w:t>
Шөп шабқыш/</w:t>
            </w:r>
            <w:r>
              <w:br/>
            </w:r>
            <w:r>
              <w:rPr>
                <w:rFonts w:ascii="Times New Roman"/>
                <w:b w:val="false"/>
                <w:i w:val="false"/>
                <w:color w:val="000000"/>
                <w:sz w:val="20"/>
              </w:rPr>
              <w:t>
Косилки</w:t>
            </w:r>
          </w:p>
          <w:bookmarkEnd w:id="814"/>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9" w:id="815"/>
          <w:p>
            <w:pPr>
              <w:spacing w:after="20"/>
              <w:ind w:left="20"/>
              <w:jc w:val="both"/>
            </w:pPr>
            <w:r>
              <w:rPr>
                <w:rFonts w:ascii="Times New Roman"/>
                <w:b w:val="false"/>
                <w:i w:val="false"/>
                <w:color w:val="000000"/>
                <w:sz w:val="20"/>
              </w:rPr>
              <w:t>
Трактор тырнауышы/</w:t>
            </w:r>
            <w:r>
              <w:br/>
            </w:r>
            <w:r>
              <w:rPr>
                <w:rFonts w:ascii="Times New Roman"/>
                <w:b w:val="false"/>
                <w:i w:val="false"/>
                <w:color w:val="000000"/>
                <w:sz w:val="20"/>
              </w:rPr>
              <w:t>
Тракторные грабли</w:t>
            </w:r>
          </w:p>
          <w:bookmarkEnd w:id="815"/>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0" w:id="816"/>
          <w:p>
            <w:pPr>
              <w:spacing w:after="20"/>
              <w:ind w:left="20"/>
              <w:jc w:val="both"/>
            </w:pPr>
            <w:r>
              <w:rPr>
                <w:rFonts w:ascii="Times New Roman"/>
                <w:b w:val="false"/>
                <w:i w:val="false"/>
                <w:color w:val="000000"/>
                <w:sz w:val="20"/>
              </w:rPr>
              <w:t>
Пресс-іріктегіш/</w:t>
            </w:r>
            <w:r>
              <w:br/>
            </w:r>
            <w:r>
              <w:rPr>
                <w:rFonts w:ascii="Times New Roman"/>
                <w:b w:val="false"/>
                <w:i w:val="false"/>
                <w:color w:val="000000"/>
                <w:sz w:val="20"/>
              </w:rPr>
              <w:t>
Прессподборщики</w:t>
            </w:r>
          </w:p>
          <w:bookmarkEnd w:id="816"/>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1" w:id="817"/>
          <w:p>
            <w:pPr>
              <w:spacing w:after="20"/>
              <w:ind w:left="20"/>
              <w:jc w:val="both"/>
            </w:pPr>
            <w:r>
              <w:rPr>
                <w:rFonts w:ascii="Times New Roman"/>
                <w:b w:val="false"/>
                <w:i w:val="false"/>
                <w:color w:val="000000"/>
                <w:sz w:val="20"/>
              </w:rPr>
              <w:t>
Пішен маялағыштар/</w:t>
            </w:r>
            <w:r>
              <w:br/>
            </w:r>
            <w:r>
              <w:rPr>
                <w:rFonts w:ascii="Times New Roman"/>
                <w:b w:val="false"/>
                <w:i w:val="false"/>
                <w:color w:val="000000"/>
                <w:sz w:val="20"/>
              </w:rPr>
              <w:t>
Стогометатели</w:t>
            </w:r>
          </w:p>
          <w:bookmarkEnd w:id="817"/>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2" w:id="818"/>
          <w:p>
            <w:pPr>
              <w:spacing w:after="20"/>
              <w:ind w:left="20"/>
              <w:jc w:val="both"/>
            </w:pPr>
            <w:r>
              <w:rPr>
                <w:rFonts w:ascii="Times New Roman"/>
                <w:b w:val="false"/>
                <w:i w:val="false"/>
                <w:color w:val="000000"/>
                <w:sz w:val="20"/>
              </w:rPr>
              <w:t>
Автомобиль өлшейтін таразы/</w:t>
            </w:r>
            <w:r>
              <w:br/>
            </w:r>
            <w:r>
              <w:rPr>
                <w:rFonts w:ascii="Times New Roman"/>
                <w:b w:val="false"/>
                <w:i w:val="false"/>
                <w:color w:val="000000"/>
                <w:sz w:val="20"/>
              </w:rPr>
              <w:t>
Автомобильные весы</w:t>
            </w:r>
          </w:p>
          <w:bookmarkEnd w:id="818"/>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3" w:id="819"/>
          <w:p>
            <w:pPr>
              <w:spacing w:after="20"/>
              <w:ind w:left="20"/>
              <w:jc w:val="both"/>
            </w:pPr>
            <w:r>
              <w:rPr>
                <w:rFonts w:ascii="Times New Roman"/>
                <w:b w:val="false"/>
                <w:i w:val="false"/>
                <w:color w:val="000000"/>
                <w:sz w:val="20"/>
              </w:rPr>
              <w:t>
Механикаландырылған қырман/</w:t>
            </w:r>
            <w:r>
              <w:br/>
            </w:r>
            <w:r>
              <w:rPr>
                <w:rFonts w:ascii="Times New Roman"/>
                <w:b w:val="false"/>
                <w:i w:val="false"/>
                <w:color w:val="000000"/>
                <w:sz w:val="20"/>
              </w:rPr>
              <w:t>
Механизированные тока</w:t>
            </w:r>
          </w:p>
          <w:bookmarkEnd w:id="819"/>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44" w:id="820"/>
    <w:p>
      <w:pPr>
        <w:spacing w:after="0"/>
        <w:ind w:left="0"/>
        <w:jc w:val="both"/>
      </w:pPr>
      <w:r>
        <w:rPr>
          <w:rFonts w:ascii="Times New Roman"/>
          <w:b w:val="false"/>
          <w:i w:val="false"/>
          <w:color w:val="000000"/>
          <w:sz w:val="28"/>
        </w:rPr>
        <w:t xml:space="preserve">
      Атауы                                     Мекенжайы </w:t>
      </w:r>
      <w:r>
        <w:br/>
      </w:r>
      <w:r>
        <w:rPr>
          <w:rFonts w:ascii="Times New Roman"/>
          <w:b w:val="false"/>
          <w:i w:val="false"/>
          <w:color w:val="000000"/>
          <w:sz w:val="28"/>
        </w:rPr>
        <w:t>Наименование ____________________________ Адрес_______________________________</w:t>
      </w:r>
      <w:r>
        <w:br/>
      </w:r>
      <w:r>
        <w:rPr>
          <w:rFonts w:ascii="Times New Roman"/>
          <w:b w:val="false"/>
          <w:i w:val="false"/>
          <w:color w:val="000000"/>
          <w:sz w:val="28"/>
        </w:rPr>
        <w:t>_________________________________________ ____________________________________</w:t>
      </w:r>
      <w:r>
        <w:br/>
      </w:r>
      <w:r>
        <w:rPr>
          <w:rFonts w:ascii="Times New Roman"/>
          <w:b w:val="false"/>
          <w:i w:val="false"/>
          <w:color w:val="000000"/>
          <w:sz w:val="28"/>
        </w:rPr>
        <w:t xml:space="preserve">Телефоны </w:t>
      </w:r>
      <w:r>
        <w:br/>
      </w:r>
      <w:r>
        <w:rPr>
          <w:rFonts w:ascii="Times New Roman"/>
          <w:b w:val="false"/>
          <w:i w:val="false"/>
          <w:color w:val="000000"/>
          <w:sz w:val="28"/>
        </w:rPr>
        <w:t xml:space="preserve">Телефон </w:t>
      </w:r>
      <w:r>
        <w:br/>
      </w:r>
      <w:r>
        <w:rPr>
          <w:rFonts w:ascii="Times New Roman"/>
          <w:b w:val="false"/>
          <w:i w:val="false"/>
          <w:color w:val="000000"/>
          <w:sz w:val="28"/>
        </w:rPr>
        <w:t xml:space="preserve">______________________________________________________ </w:t>
      </w:r>
      <w:r>
        <w:br/>
      </w:r>
      <w:r>
        <w:rPr>
          <w:rFonts w:ascii="Times New Roman"/>
          <w:b w:val="false"/>
          <w:i w:val="false"/>
          <w:color w:val="000000"/>
          <w:sz w:val="28"/>
        </w:rPr>
        <w:t xml:space="preserve">Электрондық почта мекенжайы </w:t>
      </w:r>
      <w:r>
        <w:br/>
      </w:r>
      <w:r>
        <w:rPr>
          <w:rFonts w:ascii="Times New Roman"/>
          <w:b w:val="false"/>
          <w:i w:val="false"/>
          <w:color w:val="000000"/>
          <w:sz w:val="28"/>
        </w:rPr>
        <w:t xml:space="preserve">Адрес электронной почты  </w:t>
      </w:r>
      <w:r>
        <w:br/>
      </w:r>
      <w:r>
        <w:rPr>
          <w:rFonts w:ascii="Times New Roman"/>
          <w:b w:val="false"/>
          <w:i w:val="false"/>
          <w:color w:val="000000"/>
          <w:sz w:val="28"/>
        </w:rPr>
        <w:t xml:space="preserve">_______________________________________ </w:t>
      </w:r>
      <w:r>
        <w:br/>
      </w:r>
      <w:r>
        <w:rPr>
          <w:rFonts w:ascii="Times New Roman"/>
          <w:b w:val="false"/>
          <w:i w:val="false"/>
          <w:color w:val="000000"/>
          <w:sz w:val="28"/>
        </w:rPr>
        <w:t xml:space="preserve">Орындаушы </w:t>
      </w:r>
      <w:r>
        <w:br/>
      </w:r>
      <w:r>
        <w:rPr>
          <w:rFonts w:ascii="Times New Roman"/>
          <w:b w:val="false"/>
          <w:i w:val="false"/>
          <w:color w:val="000000"/>
          <w:sz w:val="28"/>
        </w:rPr>
        <w:t xml:space="preserve">Исполнитель ___________________________________________ _____________________ </w:t>
      </w:r>
      <w:r>
        <w:br/>
      </w:r>
      <w:r>
        <w:rPr>
          <w:rFonts w:ascii="Times New Roman"/>
          <w:b w:val="false"/>
          <w:i w:val="false"/>
          <w:color w:val="000000"/>
          <w:sz w:val="28"/>
        </w:rPr>
        <w:t xml:space="preserve">                   аты, әкесінің аты (бар болса), тегі                   қолы, телефон </w:t>
      </w:r>
      <w:r>
        <w:br/>
      </w:r>
      <w:r>
        <w:rPr>
          <w:rFonts w:ascii="Times New Roman"/>
          <w:b w:val="false"/>
          <w:i w:val="false"/>
          <w:color w:val="000000"/>
          <w:sz w:val="28"/>
        </w:rPr>
        <w:t xml:space="preserve">                   фамилия, имя и отчество (при его наличии)       подпись, телефон </w:t>
      </w:r>
      <w:r>
        <w:br/>
      </w:r>
      <w:r>
        <w:rPr>
          <w:rFonts w:ascii="Times New Roman"/>
          <w:b w:val="false"/>
          <w:i w:val="false"/>
          <w:color w:val="000000"/>
          <w:sz w:val="28"/>
        </w:rPr>
        <w:t xml:space="preserve">Басшы немесе оның міндетін атқарушы адам </w:t>
      </w:r>
      <w:r>
        <w:br/>
      </w:r>
      <w:r>
        <w:rPr>
          <w:rFonts w:ascii="Times New Roman"/>
          <w:b w:val="false"/>
          <w:i w:val="false"/>
          <w:color w:val="000000"/>
          <w:sz w:val="28"/>
        </w:rPr>
        <w:t xml:space="preserve">Руководитель или лицо, исполняющее его обязанности </w:t>
      </w:r>
      <w:r>
        <w:br/>
      </w:r>
      <w:r>
        <w:rPr>
          <w:rFonts w:ascii="Times New Roman"/>
          <w:b w:val="false"/>
          <w:i w:val="false"/>
          <w:color w:val="000000"/>
          <w:sz w:val="28"/>
        </w:rPr>
        <w:t>_______________________________________________________ ____________________</w:t>
      </w:r>
      <w:r>
        <w:br/>
      </w:r>
      <w:r>
        <w:rPr>
          <w:rFonts w:ascii="Times New Roman"/>
          <w:b w:val="false"/>
          <w:i w:val="false"/>
          <w:color w:val="000000"/>
          <w:sz w:val="28"/>
        </w:rPr>
        <w:t xml:space="preserve">                   аты, әкесінің аты (бар болса), тегі                         қолы  </w:t>
      </w:r>
      <w:r>
        <w:br/>
      </w:r>
      <w:r>
        <w:rPr>
          <w:rFonts w:ascii="Times New Roman"/>
          <w:b w:val="false"/>
          <w:i w:val="false"/>
          <w:color w:val="000000"/>
          <w:sz w:val="28"/>
        </w:rPr>
        <w:t xml:space="preserve">                   фамилия, имя и отчество (при его наличии)             подпись </w:t>
      </w:r>
      <w:r>
        <w:br/>
      </w:r>
      <w:r>
        <w:rPr>
          <w:rFonts w:ascii="Times New Roman"/>
          <w:b w:val="false"/>
          <w:i w:val="false"/>
          <w:color w:val="000000"/>
          <w:sz w:val="28"/>
        </w:rPr>
        <w:t>Мөрдің орны (жеке кәсіпкерлік субъектілері болып табылатын адамдарды қоспағанда)</w:t>
      </w:r>
      <w:r>
        <w:br/>
      </w:r>
      <w:r>
        <w:rPr>
          <w:rFonts w:ascii="Times New Roman"/>
          <w:b w:val="false"/>
          <w:i w:val="false"/>
          <w:color w:val="000000"/>
          <w:sz w:val="28"/>
        </w:rPr>
        <w:t xml:space="preserve">Место для печати (за исключением лиц, являющихся субъектами частного предпринимательства) </w:t>
      </w:r>
      <w:r>
        <w:br/>
      </w:r>
      <w:r>
        <w:rPr>
          <w:rFonts w:ascii="Times New Roman"/>
          <w:b w:val="false"/>
          <w:i w:val="false"/>
          <w:color w:val="000000"/>
          <w:sz w:val="28"/>
        </w:rPr>
        <w:t xml:space="preserve">_______________________ </w:t>
      </w:r>
      <w:r>
        <w:br/>
      </w:r>
      <w:r>
        <w:rPr>
          <w:rFonts w:ascii="Times New Roman"/>
          <w:b w:val="false"/>
          <w:i w:val="false"/>
          <w:color w:val="000000"/>
          <w:sz w:val="28"/>
        </w:rPr>
        <w:t xml:space="preserve">Есеп тапсырылған күні 20 __ жылғы "___" ______ </w:t>
      </w:r>
      <w:r>
        <w:br/>
      </w:r>
      <w:r>
        <w:rPr>
          <w:rFonts w:ascii="Times New Roman"/>
          <w:b w:val="false"/>
          <w:i w:val="false"/>
          <w:color w:val="000000"/>
          <w:sz w:val="28"/>
        </w:rPr>
        <w:t>Дата сдачи отчета "___" __________ 20 ___ года</w:t>
      </w:r>
    </w:p>
    <w:bookmarkEnd w:id="820"/>
    <w:bookmarkStart w:name="z1045" w:id="821"/>
    <w:p>
      <w:pPr>
        <w:spacing w:after="0"/>
        <w:ind w:left="0"/>
        <w:jc w:val="left"/>
      </w:pPr>
      <w:r>
        <w:rPr>
          <w:rFonts w:ascii="Times New Roman"/>
          <w:b/>
          <w:i w:val="false"/>
          <w:color w:val="000000"/>
        </w:rPr>
        <w:t xml:space="preserve"> "Ауыл шаруашылығы техникасының негізгі түрлерінің бар-жоғы туралы мәліметтер" әкімшілік деректерді жинауға арналған нысанды толтыру бойынша түсіндірме (№ 10-АШТБ, 15 ақпанна кешіктірмей өткен жылдың қорытындысы бойынша жылына 1 рет)</w:t>
      </w:r>
    </w:p>
    <w:bookmarkEnd w:id="821"/>
    <w:bookmarkStart w:name="z1046" w:id="822"/>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"Сведения о наличии основных видов сельскохозяйственной техники" (№ 10-НСХТ, 1 раз в год по итогам предыдущего года не позднее 15 февраля)</w:t>
      </w:r>
    </w:p>
    <w:bookmarkEnd w:id="8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2"/>
        <w:gridCol w:w="6238"/>
      </w:tblGrid>
      <w:tr>
        <w:trPr>
          <w:trHeight w:val="30" w:hRule="atLeast"/>
        </w:trPr>
        <w:tc>
          <w:tcPr>
            <w:tcW w:w="6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7" w:id="823"/>
          <w:p>
            <w:pPr>
              <w:spacing w:after="20"/>
              <w:ind w:left="20"/>
              <w:jc w:val="both"/>
            </w:pPr>
            <w:r>
              <w:rPr>
                <w:rFonts w:ascii="Times New Roman"/>
                <w:b w:val="false"/>
                <w:i w:val="false"/>
                <w:color w:val="000000"/>
                <w:sz w:val="20"/>
              </w:rPr>
              <w:t>
1. Осы түсіндірме "Мемлекеттік статистика туралы" Қазақстан Республикасы Заңының 1-бабының 2) тармақшасына сәйкес стратегиялық функцияларды іске асыру үшін әзірленді және "Ауыл шаруашылығы техникасының негізгі түрлерінің бар-жоғы туралы мәліметтер" әкімшілік деректерді жинауға арналған нысанды (№ 10-АШТБ, 15 ақпаннан кешіктірмей өткен жылдың қорытындысы бойынша жылына 1 рет) толтыруды нақтылайды.</w:t>
            </w:r>
            <w:r>
              <w:br/>
            </w:r>
            <w:r>
              <w:rPr>
                <w:rFonts w:ascii="Times New Roman"/>
                <w:b w:val="false"/>
                <w:i w:val="false"/>
                <w:color w:val="000000"/>
                <w:sz w:val="20"/>
              </w:rPr>
              <w:t>
</w:t>
            </w:r>
            <w:r>
              <w:rPr>
                <w:rFonts w:ascii="Times New Roman"/>
                <w:b w:val="false"/>
                <w:i w:val="false"/>
                <w:color w:val="000000"/>
                <w:sz w:val="20"/>
              </w:rPr>
              <w:t>2. Осы нысанды толтыру кезінде мынадай айқындамалар қолданылады:</w:t>
            </w:r>
            <w:r>
              <w:br/>
            </w:r>
            <w:r>
              <w:rPr>
                <w:rFonts w:ascii="Times New Roman"/>
                <w:b w:val="false"/>
                <w:i w:val="false"/>
                <w:color w:val="000000"/>
                <w:sz w:val="20"/>
              </w:rPr>
              <w:t>
</w:t>
            </w:r>
            <w:r>
              <w:rPr>
                <w:rFonts w:ascii="Times New Roman"/>
                <w:b w:val="false"/>
                <w:i w:val="false"/>
                <w:color w:val="000000"/>
                <w:sz w:val="20"/>
              </w:rPr>
              <w:t>1) барлығы – есептік жылдың 1 қаңтарына теңгерімдегі барлық жылдарда шығарылған тиісті атаулардағы техниканың нақты саны;</w:t>
            </w:r>
            <w:r>
              <w:br/>
            </w:r>
            <w:r>
              <w:rPr>
                <w:rFonts w:ascii="Times New Roman"/>
                <w:b w:val="false"/>
                <w:i w:val="false"/>
                <w:color w:val="000000"/>
                <w:sz w:val="20"/>
              </w:rPr>
              <w:t>
</w:t>
            </w:r>
            <w:r>
              <w:rPr>
                <w:rFonts w:ascii="Times New Roman"/>
                <w:b w:val="false"/>
                <w:i w:val="false"/>
                <w:color w:val="000000"/>
                <w:sz w:val="20"/>
              </w:rPr>
              <w:t>2) оның ішінде, шығарылған жылына қарай – көрсетілген жылы шыққан тиісті атаулардағы техника бірліктерінің саны.</w:t>
            </w:r>
            <w:r>
              <w:br/>
            </w:r>
            <w:r>
              <w:rPr>
                <w:rFonts w:ascii="Times New Roman"/>
                <w:b w:val="false"/>
                <w:i w:val="false"/>
                <w:color w:val="000000"/>
                <w:sz w:val="20"/>
              </w:rPr>
              <w:t>
</w:t>
            </w:r>
            <w:r>
              <w:rPr>
                <w:rFonts w:ascii="Times New Roman"/>
                <w:b w:val="false"/>
                <w:i w:val="false"/>
                <w:color w:val="000000"/>
                <w:sz w:val="20"/>
              </w:rPr>
              <w:t>3. 1-бағанда ауыл шаруашылығы техникасының негізгі түрлері бойынша барлық маркадағы техниканың атауы көрсетіледі. 2-бағанда техниканың барлық саны көрсетіледі, 3-13-бағандарда ауыл шаруашылығы техникасының шығарылған жылы көрсетіледі.</w:t>
            </w:r>
            <w:r>
              <w:br/>
            </w:r>
            <w:r>
              <w:rPr>
                <w:rFonts w:ascii="Times New Roman"/>
                <w:b w:val="false"/>
                <w:i w:val="false"/>
                <w:color w:val="000000"/>
                <w:sz w:val="20"/>
              </w:rPr>
              <w:t>
</w:t>
            </w:r>
            <w:r>
              <w:rPr>
                <w:rFonts w:ascii="Times New Roman"/>
                <w:b w:val="false"/>
                <w:i w:val="false"/>
                <w:color w:val="000000"/>
                <w:sz w:val="20"/>
              </w:rPr>
              <w:t xml:space="preserve">4. Есептілік мынадай схема бойынша беріледі: </w:t>
            </w:r>
            <w:r>
              <w:br/>
            </w:r>
            <w:r>
              <w:rPr>
                <w:rFonts w:ascii="Times New Roman"/>
                <w:b w:val="false"/>
                <w:i w:val="false"/>
                <w:color w:val="000000"/>
                <w:sz w:val="20"/>
              </w:rPr>
              <w:t>
</w:t>
            </w:r>
            <w:r>
              <w:rPr>
                <w:rFonts w:ascii="Times New Roman"/>
                <w:b w:val="false"/>
                <w:i w:val="false"/>
                <w:color w:val="000000"/>
                <w:sz w:val="20"/>
              </w:rPr>
              <w:t>1) ауылдық округтердің өкілдері ауыл шаруашылығы дақылдарын өсірумен айналысатын ауыл шаруашылығы құралымдарынан деректер жинауды жүзеге асырады, ауылдық округ бойынша жиынтық ақпаратты қалыптастырады және аудандық ауыл шаруашылығы басқармасына жібереді;</w:t>
            </w:r>
            <w:r>
              <w:br/>
            </w:r>
            <w:r>
              <w:rPr>
                <w:rFonts w:ascii="Times New Roman"/>
                <w:b w:val="false"/>
                <w:i w:val="false"/>
                <w:color w:val="000000"/>
                <w:sz w:val="20"/>
              </w:rPr>
              <w:t>
</w:t>
            </w:r>
            <w:r>
              <w:rPr>
                <w:rFonts w:ascii="Times New Roman"/>
                <w:b w:val="false"/>
                <w:i w:val="false"/>
                <w:color w:val="000000"/>
                <w:sz w:val="20"/>
              </w:rPr>
              <w:t>2) аудандық ауыл шаруашылығы басқармасы ауылдық округтер ұсынған деректер бойынша жиынтық ақпаратты қалыптастырады және облыстық ауыл шаруашылығы басқармасына жібереді;</w:t>
            </w:r>
            <w:r>
              <w:br/>
            </w:r>
            <w:r>
              <w:rPr>
                <w:rFonts w:ascii="Times New Roman"/>
                <w:b w:val="false"/>
                <w:i w:val="false"/>
                <w:color w:val="000000"/>
                <w:sz w:val="20"/>
              </w:rPr>
              <w:t>
3) облыстық ауыл шаруашылығы басқармасы аудандық ауыл шаруашылығы басқармалары ұсынған деректер бойынша жиынтық ақпаратты қалыптастырады және Қазақстан Республикасы Ауыл шаруашылығы министрлігіне жібереді.</w:t>
            </w:r>
          </w:p>
          <w:bookmarkEnd w:id="823"/>
        </w:tc>
        <w:tc>
          <w:tcPr>
            <w:tcW w:w="6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5" w:id="824"/>
          <w:p>
            <w:pPr>
              <w:spacing w:after="20"/>
              <w:ind w:left="20"/>
              <w:jc w:val="both"/>
            </w:pPr>
            <w:r>
              <w:rPr>
                <w:rFonts w:ascii="Times New Roman"/>
                <w:b w:val="false"/>
                <w:i w:val="false"/>
                <w:color w:val="000000"/>
                <w:sz w:val="20"/>
              </w:rPr>
              <w:t xml:space="preserve">
1. Настоящее пояснение разработано в соответствии с подпунктом 2) </w:t>
            </w:r>
            <w:r>
              <w:rPr>
                <w:rFonts w:ascii="Times New Roman"/>
                <w:b w:val="false"/>
                <w:i w:val="false"/>
                <w:color w:val="000000"/>
                <w:sz w:val="20"/>
              </w:rPr>
              <w:t>статьи 1</w:t>
            </w:r>
            <w:r>
              <w:rPr>
                <w:rFonts w:ascii="Times New Roman"/>
                <w:b w:val="false"/>
                <w:i w:val="false"/>
                <w:color w:val="000000"/>
                <w:sz w:val="20"/>
              </w:rPr>
              <w:t xml:space="preserve"> Закона Республики Казахстан "О государственной статистике" для реализации стратегических функций и детализирует заполнение формы, предназначенной для сбора административных данных "Сведения о наличии основных видов сельскохозяйственной техники" (№ 10-НСХТ, 1 раз в год по итогам предыдущего года не позднее 15 февраля).</w:t>
            </w:r>
            <w:r>
              <w:br/>
            </w:r>
            <w:r>
              <w:rPr>
                <w:rFonts w:ascii="Times New Roman"/>
                <w:b w:val="false"/>
                <w:i w:val="false"/>
                <w:color w:val="000000"/>
                <w:sz w:val="20"/>
              </w:rPr>
              <w:t>
</w:t>
            </w:r>
            <w:r>
              <w:rPr>
                <w:rFonts w:ascii="Times New Roman"/>
                <w:b w:val="false"/>
                <w:i w:val="false"/>
                <w:color w:val="000000"/>
                <w:sz w:val="20"/>
              </w:rPr>
              <w:t>2. При заполнении данной формы применяются следующие определения:</w:t>
            </w:r>
            <w:r>
              <w:br/>
            </w:r>
            <w:r>
              <w:rPr>
                <w:rFonts w:ascii="Times New Roman"/>
                <w:b w:val="false"/>
                <w:i w:val="false"/>
                <w:color w:val="000000"/>
                <w:sz w:val="20"/>
              </w:rPr>
              <w:t>
</w:t>
            </w:r>
            <w:r>
              <w:rPr>
                <w:rFonts w:ascii="Times New Roman"/>
                <w:b w:val="false"/>
                <w:i w:val="false"/>
                <w:color w:val="000000"/>
                <w:sz w:val="20"/>
              </w:rPr>
              <w:t>1) всего – фактическое количество техники соответствующих наименований всех годов выпуска на балансе на 1 января отчетного года;</w:t>
            </w:r>
            <w:r>
              <w:br/>
            </w:r>
            <w:r>
              <w:rPr>
                <w:rFonts w:ascii="Times New Roman"/>
                <w:b w:val="false"/>
                <w:i w:val="false"/>
                <w:color w:val="000000"/>
                <w:sz w:val="20"/>
              </w:rPr>
              <w:t>
</w:t>
            </w:r>
            <w:r>
              <w:rPr>
                <w:rFonts w:ascii="Times New Roman"/>
                <w:b w:val="false"/>
                <w:i w:val="false"/>
                <w:color w:val="000000"/>
                <w:sz w:val="20"/>
              </w:rPr>
              <w:t>2) в том числе по годам выпуска – количество единиц техники соответствующих наименований указанного года выпуска.</w:t>
            </w:r>
            <w:r>
              <w:br/>
            </w:r>
            <w:r>
              <w:rPr>
                <w:rFonts w:ascii="Times New Roman"/>
                <w:b w:val="false"/>
                <w:i w:val="false"/>
                <w:color w:val="000000"/>
                <w:sz w:val="20"/>
              </w:rPr>
              <w:t>
</w:t>
            </w:r>
            <w:r>
              <w:rPr>
                <w:rFonts w:ascii="Times New Roman"/>
                <w:b w:val="false"/>
                <w:i w:val="false"/>
                <w:color w:val="000000"/>
                <w:sz w:val="20"/>
              </w:rPr>
              <w:t>3. В графе 1 указывается наименование техники всех марок, по основным видам сельскохозяйственной техники. В графе 2 указывается всего количество техники, в графах с 3 по 13 указываются года выпуска сельскохозяйственной техники.</w:t>
            </w:r>
            <w:r>
              <w:br/>
            </w:r>
            <w:r>
              <w:rPr>
                <w:rFonts w:ascii="Times New Roman"/>
                <w:b w:val="false"/>
                <w:i w:val="false"/>
                <w:color w:val="000000"/>
                <w:sz w:val="20"/>
              </w:rPr>
              <w:t>
</w:t>
            </w:r>
            <w:r>
              <w:rPr>
                <w:rFonts w:ascii="Times New Roman"/>
                <w:b w:val="false"/>
                <w:i w:val="false"/>
                <w:color w:val="000000"/>
                <w:sz w:val="20"/>
              </w:rPr>
              <w:t>4. Отчетность предоставляется по следующей схеме:</w:t>
            </w:r>
            <w:r>
              <w:br/>
            </w:r>
            <w:r>
              <w:rPr>
                <w:rFonts w:ascii="Times New Roman"/>
                <w:b w:val="false"/>
                <w:i w:val="false"/>
                <w:color w:val="000000"/>
                <w:sz w:val="20"/>
              </w:rPr>
              <w:t>
</w:t>
            </w:r>
            <w:r>
              <w:rPr>
                <w:rFonts w:ascii="Times New Roman"/>
                <w:b w:val="false"/>
                <w:i w:val="false"/>
                <w:color w:val="000000"/>
                <w:sz w:val="20"/>
              </w:rPr>
              <w:t>1) представители сельских округов осуществляют сбор данных от сельскохозяйственных формирований, занимающихся выращиванием сельскохозяйственных культур, формируют сводную информацию по сельскому округу и направляют в районное управление сельского хозяйства;</w:t>
            </w:r>
            <w:r>
              <w:br/>
            </w:r>
            <w:r>
              <w:rPr>
                <w:rFonts w:ascii="Times New Roman"/>
                <w:b w:val="false"/>
                <w:i w:val="false"/>
                <w:color w:val="000000"/>
                <w:sz w:val="20"/>
              </w:rPr>
              <w:t>
</w:t>
            </w:r>
            <w:r>
              <w:rPr>
                <w:rFonts w:ascii="Times New Roman"/>
                <w:b w:val="false"/>
                <w:i w:val="false"/>
                <w:color w:val="000000"/>
                <w:sz w:val="20"/>
              </w:rPr>
              <w:t>2) районное управление сельского хозяйства формирует сводную информацию по представленным данным сельских округов и направляет в областное управление сельского хозяйства;</w:t>
            </w:r>
            <w:r>
              <w:br/>
            </w:r>
            <w:r>
              <w:rPr>
                <w:rFonts w:ascii="Times New Roman"/>
                <w:b w:val="false"/>
                <w:i w:val="false"/>
                <w:color w:val="000000"/>
                <w:sz w:val="20"/>
              </w:rPr>
              <w:t>
3) областное управление сельского хозяйства формирует сводную информацию по представленным данным районных управлений сельского хозяйства и направляет в Министерство сельского хозяйства Республики Казахстан.</w:t>
            </w:r>
          </w:p>
          <w:bookmarkEnd w:id="824"/>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 xml:space="preserve">2013 жылғы 18 қазандағы </w:t>
            </w:r>
            <w:r>
              <w:br/>
            </w:r>
            <w:r>
              <w:rPr>
                <w:rFonts w:ascii="Times New Roman"/>
                <w:b w:val="false"/>
                <w:i w:val="false"/>
                <w:color w:val="000000"/>
                <w:sz w:val="20"/>
              </w:rPr>
              <w:t>№ 4-1/509 бұйрығына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11 к приказу </w:t>
            </w:r>
            <w:r>
              <w:br/>
            </w:r>
            <w:r>
              <w:rPr>
                <w:rFonts w:ascii="Times New Roman"/>
                <w:b w:val="false"/>
                <w:i w:val="false"/>
                <w:color w:val="000000"/>
                <w:sz w:val="20"/>
              </w:rPr>
              <w:t xml:space="preserve">Министра сельского хозяйства </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октября 2013 года № 4-1/509</w:t>
            </w:r>
          </w:p>
        </w:tc>
      </w:tr>
    </w:tbl>
    <w:bookmarkStart w:name="z1066" w:id="825"/>
    <w:p>
      <w:pPr>
        <w:spacing w:after="0"/>
        <w:ind w:left="0"/>
        <w:jc w:val="left"/>
      </w:pPr>
      <w:r>
        <w:rPr>
          <w:rFonts w:ascii="Times New Roman"/>
          <w:b/>
          <w:i w:val="false"/>
          <w:color w:val="000000"/>
        </w:rPr>
        <w:t xml:space="preserve">  "Ауыл шаруашылығы техникасының негізгі түрлерін сатып алу туралы мәліметтер" </w:t>
      </w:r>
      <w:r>
        <w:br/>
      </w:r>
      <w:r>
        <w:rPr>
          <w:rFonts w:ascii="Times New Roman"/>
          <w:b/>
          <w:i w:val="false"/>
          <w:color w:val="000000"/>
        </w:rPr>
        <w:t xml:space="preserve">                   әкімшілік деректерді жинауға арналған нысан </w:t>
      </w:r>
    </w:p>
    <w:bookmarkEnd w:id="825"/>
    <w:bookmarkStart w:name="z1067" w:id="826"/>
    <w:p>
      <w:pPr>
        <w:spacing w:after="0"/>
        <w:ind w:left="0"/>
        <w:jc w:val="left"/>
      </w:pPr>
      <w:r>
        <w:rPr>
          <w:rFonts w:ascii="Times New Roman"/>
          <w:b/>
          <w:i w:val="false"/>
          <w:color w:val="000000"/>
        </w:rPr>
        <w:t xml:space="preserve">              форма, предназначенная для сбора административных данных</w:t>
      </w:r>
      <w:r>
        <w:br/>
      </w:r>
      <w:r>
        <w:rPr>
          <w:rFonts w:ascii="Times New Roman"/>
          <w:b/>
          <w:i w:val="false"/>
          <w:color w:val="000000"/>
        </w:rPr>
        <w:t xml:space="preserve">       "Сведения о приобретении основных видов сельскохозяйственной техники"</w:t>
      </w:r>
    </w:p>
    <w:bookmarkEnd w:id="826"/>
    <w:bookmarkStart w:name="z1068" w:id="827"/>
    <w:p>
      <w:pPr>
        <w:spacing w:after="0"/>
        <w:ind w:left="0"/>
        <w:jc w:val="both"/>
      </w:pPr>
      <w:r>
        <w:rPr>
          <w:rFonts w:ascii="Times New Roman"/>
          <w:b w:val="false"/>
          <w:i w:val="false"/>
          <w:color w:val="000000"/>
          <w:sz w:val="28"/>
        </w:rPr>
        <w:t>
      Ұсынылады: Қазақстан Республикасы Ауыл шаруашылығы министірлігіне</w:t>
      </w:r>
    </w:p>
    <w:bookmarkEnd w:id="827"/>
    <w:bookmarkStart w:name="z1069" w:id="828"/>
    <w:p>
      <w:pPr>
        <w:spacing w:after="0"/>
        <w:ind w:left="0"/>
        <w:jc w:val="both"/>
      </w:pPr>
      <w:r>
        <w:rPr>
          <w:rFonts w:ascii="Times New Roman"/>
          <w:b w:val="false"/>
          <w:i w:val="false"/>
          <w:color w:val="000000"/>
          <w:sz w:val="28"/>
        </w:rPr>
        <w:t>
      Представляется: в Министерство сельского хозяйства Республики Казахстан</w:t>
      </w:r>
    </w:p>
    <w:bookmarkEnd w:id="828"/>
    <w:bookmarkStart w:name="z1070" w:id="829"/>
    <w:p>
      <w:pPr>
        <w:spacing w:after="0"/>
        <w:ind w:left="0"/>
        <w:jc w:val="both"/>
      </w:pPr>
      <w:r>
        <w:rPr>
          <w:rFonts w:ascii="Times New Roman"/>
          <w:b w:val="false"/>
          <w:i w:val="false"/>
          <w:color w:val="000000"/>
          <w:sz w:val="28"/>
        </w:rPr>
        <w:t>
      Әкімшілік деректер нысаны интернет-ресурста орналастырылған: www.gov.kz</w:t>
      </w:r>
    </w:p>
    <w:bookmarkEnd w:id="829"/>
    <w:bookmarkStart w:name="z1071" w:id="830"/>
    <w:p>
      <w:pPr>
        <w:spacing w:after="0"/>
        <w:ind w:left="0"/>
        <w:jc w:val="both"/>
      </w:pPr>
      <w:r>
        <w:rPr>
          <w:rFonts w:ascii="Times New Roman"/>
          <w:b w:val="false"/>
          <w:i w:val="false"/>
          <w:color w:val="000000"/>
          <w:sz w:val="28"/>
        </w:rPr>
        <w:t>
      Форма административных данных размещена на интернет ресурсе: www.gov.kz</w:t>
      </w:r>
    </w:p>
    <w:bookmarkEnd w:id="830"/>
    <w:bookmarkStart w:name="z1072" w:id="831"/>
    <w:p>
      <w:pPr>
        <w:spacing w:after="0"/>
        <w:ind w:left="0"/>
        <w:jc w:val="both"/>
      </w:pPr>
      <w:r>
        <w:rPr>
          <w:rFonts w:ascii="Times New Roman"/>
          <w:b w:val="false"/>
          <w:i w:val="false"/>
          <w:color w:val="000000"/>
          <w:sz w:val="28"/>
        </w:rPr>
        <w:t>
      Әкімшілік деректер нысанының индексі: № 11-АШТС нысан</w:t>
      </w:r>
    </w:p>
    <w:bookmarkEnd w:id="831"/>
    <w:bookmarkStart w:name="z1073" w:id="832"/>
    <w:p>
      <w:pPr>
        <w:spacing w:after="0"/>
        <w:ind w:left="0"/>
        <w:jc w:val="both"/>
      </w:pPr>
      <w:r>
        <w:rPr>
          <w:rFonts w:ascii="Times New Roman"/>
          <w:b w:val="false"/>
          <w:i w:val="false"/>
          <w:color w:val="000000"/>
          <w:sz w:val="28"/>
        </w:rPr>
        <w:t>
      Индекс формы административных данных: Форма № 11- ПСХТ</w:t>
      </w:r>
    </w:p>
    <w:bookmarkEnd w:id="832"/>
    <w:bookmarkStart w:name="z1074" w:id="833"/>
    <w:p>
      <w:pPr>
        <w:spacing w:after="0"/>
        <w:ind w:left="0"/>
        <w:jc w:val="both"/>
      </w:pPr>
      <w:r>
        <w:rPr>
          <w:rFonts w:ascii="Times New Roman"/>
          <w:b w:val="false"/>
          <w:i w:val="false"/>
          <w:color w:val="000000"/>
          <w:sz w:val="28"/>
        </w:rPr>
        <w:t>
      Кезеңділігі: жылына жылына 2 рет – жарты жылдың қорытындысы бойынша 15 шілдеден кешіктірмей және жылдың қорытындысы бойынша есепті жылдан кейінгі жылдың 15 ақпанынан кешіктірмей</w:t>
      </w:r>
    </w:p>
    <w:bookmarkEnd w:id="833"/>
    <w:bookmarkStart w:name="z1075" w:id="834"/>
    <w:p>
      <w:pPr>
        <w:spacing w:after="0"/>
        <w:ind w:left="0"/>
        <w:jc w:val="both"/>
      </w:pPr>
      <w:r>
        <w:rPr>
          <w:rFonts w:ascii="Times New Roman"/>
          <w:b w:val="false"/>
          <w:i w:val="false"/>
          <w:color w:val="000000"/>
          <w:sz w:val="28"/>
        </w:rPr>
        <w:t>
      Периодичность: 2 раз в год – по итогам полугодия не позднее 15 июля и по итогам года – не позднее 15 февраля года, следующего за отчетным</w:t>
      </w:r>
    </w:p>
    <w:bookmarkEnd w:id="834"/>
    <w:bookmarkStart w:name="z1076" w:id="835"/>
    <w:p>
      <w:pPr>
        <w:spacing w:after="0"/>
        <w:ind w:left="0"/>
        <w:jc w:val="both"/>
      </w:pPr>
      <w:r>
        <w:rPr>
          <w:rFonts w:ascii="Times New Roman"/>
          <w:b w:val="false"/>
          <w:i w:val="false"/>
          <w:color w:val="000000"/>
          <w:sz w:val="28"/>
        </w:rPr>
        <w:t>
      Есепті кезең: ___ __________ 20___ жыл</w:t>
      </w:r>
    </w:p>
    <w:bookmarkEnd w:id="835"/>
    <w:bookmarkStart w:name="z1077" w:id="836"/>
    <w:p>
      <w:pPr>
        <w:spacing w:after="0"/>
        <w:ind w:left="0"/>
        <w:jc w:val="both"/>
      </w:pPr>
      <w:r>
        <w:rPr>
          <w:rFonts w:ascii="Times New Roman"/>
          <w:b w:val="false"/>
          <w:i w:val="false"/>
          <w:color w:val="000000"/>
          <w:sz w:val="28"/>
        </w:rPr>
        <w:t>
      Отчетный период: ___ __________ 20___ год</w:t>
      </w:r>
    </w:p>
    <w:bookmarkEnd w:id="836"/>
    <w:bookmarkStart w:name="z1078" w:id="837"/>
    <w:p>
      <w:pPr>
        <w:spacing w:after="0"/>
        <w:ind w:left="0"/>
        <w:jc w:val="both"/>
      </w:pPr>
      <w:r>
        <w:rPr>
          <w:rFonts w:ascii="Times New Roman"/>
          <w:b w:val="false"/>
          <w:i w:val="false"/>
          <w:color w:val="000000"/>
          <w:sz w:val="28"/>
        </w:rPr>
        <w:t>
      Ақпарат ұсынатын тұлғалар тобы: облыстық ауыл шаруашылығы басқармалары</w:t>
      </w:r>
    </w:p>
    <w:bookmarkEnd w:id="837"/>
    <w:bookmarkStart w:name="z1079" w:id="838"/>
    <w:p>
      <w:pPr>
        <w:spacing w:after="0"/>
        <w:ind w:left="0"/>
        <w:jc w:val="both"/>
      </w:pPr>
      <w:r>
        <w:rPr>
          <w:rFonts w:ascii="Times New Roman"/>
          <w:b w:val="false"/>
          <w:i w:val="false"/>
          <w:color w:val="000000"/>
          <w:sz w:val="28"/>
        </w:rPr>
        <w:t>
      Круг лиц, представляющих информацию: областные управления сельского хозяйства</w:t>
      </w:r>
    </w:p>
    <w:bookmarkEnd w:id="838"/>
    <w:bookmarkStart w:name="z1080" w:id="839"/>
    <w:p>
      <w:pPr>
        <w:spacing w:after="0"/>
        <w:ind w:left="0"/>
        <w:jc w:val="both"/>
      </w:pPr>
      <w:r>
        <w:rPr>
          <w:rFonts w:ascii="Times New Roman"/>
          <w:b w:val="false"/>
          <w:i w:val="false"/>
          <w:color w:val="000000"/>
          <w:sz w:val="28"/>
        </w:rPr>
        <w:t>
      Әкімшілік деректер нысанын ұсыну мерзімі – жарты жылдың қорытындысы бойынша 15 шілдеден кешіктірмей және есеп беретін жылдан кейінгі жылдың қорытындысы бойынша 15 ақпаннан кешіктірмей</w:t>
      </w:r>
    </w:p>
    <w:bookmarkEnd w:id="839"/>
    <w:bookmarkStart w:name="z1081" w:id="840"/>
    <w:p>
      <w:pPr>
        <w:spacing w:after="0"/>
        <w:ind w:left="0"/>
        <w:jc w:val="both"/>
      </w:pPr>
      <w:r>
        <w:rPr>
          <w:rFonts w:ascii="Times New Roman"/>
          <w:b w:val="false"/>
          <w:i w:val="false"/>
          <w:color w:val="000000"/>
          <w:sz w:val="28"/>
        </w:rPr>
        <w:t>
      Срок представления формы административных данных – по итогам полугодия не позднее 15 июля и по итогам года – не позднее 15 февраля года, следующего за отчетным</w:t>
      </w:r>
    </w:p>
    <w:bookmarkEnd w:id="840"/>
    <w:bookmarkStart w:name="z1082" w:id="841"/>
    <w:p>
      <w:pPr>
        <w:spacing w:after="0"/>
        <w:ind w:left="0"/>
        <w:jc w:val="both"/>
      </w:pPr>
      <w:r>
        <w:rPr>
          <w:rFonts w:ascii="Times New Roman"/>
          <w:b w:val="false"/>
          <w:i w:val="false"/>
          <w:color w:val="000000"/>
          <w:sz w:val="28"/>
        </w:rPr>
        <w:t xml:space="preserve">
      1. Ауыл шаруашылығы қызметін жүзеге асыратын аумақты көрсетіңіз </w:t>
      </w:r>
    </w:p>
    <w:bookmarkEnd w:id="841"/>
    <w:bookmarkStart w:name="z1083" w:id="842"/>
    <w:p>
      <w:pPr>
        <w:spacing w:after="0"/>
        <w:ind w:left="0"/>
        <w:jc w:val="both"/>
      </w:pPr>
      <w:r>
        <w:rPr>
          <w:rFonts w:ascii="Times New Roman"/>
          <w:b w:val="false"/>
          <w:i w:val="false"/>
          <w:color w:val="000000"/>
          <w:sz w:val="28"/>
        </w:rPr>
        <w:t xml:space="preserve">
      Укажите территорию осуществления сельскохозяйственной деятельности </w:t>
      </w:r>
    </w:p>
    <w:bookmarkEnd w:id="842"/>
    <w:bookmarkStart w:name="z1084" w:id="843"/>
    <w:p>
      <w:pPr>
        <w:spacing w:after="0"/>
        <w:ind w:left="0"/>
        <w:jc w:val="both"/>
      </w:pPr>
      <w:r>
        <w:rPr>
          <w:rFonts w:ascii="Times New Roman"/>
          <w:b w:val="false"/>
          <w:i w:val="false"/>
          <w:color w:val="000000"/>
          <w:sz w:val="28"/>
        </w:rPr>
        <w:t xml:space="preserve">
      Облыс/Область _________________________________________ </w:t>
      </w:r>
    </w:p>
    <w:bookmarkEnd w:id="843"/>
    <w:bookmarkStart w:name="z1085" w:id="844"/>
    <w:p>
      <w:pPr>
        <w:spacing w:after="0"/>
        <w:ind w:left="0"/>
        <w:jc w:val="both"/>
      </w:pPr>
      <w:r>
        <w:rPr>
          <w:rFonts w:ascii="Times New Roman"/>
          <w:b w:val="false"/>
          <w:i w:val="false"/>
          <w:color w:val="000000"/>
          <w:sz w:val="28"/>
        </w:rPr>
        <w:t xml:space="preserve">
      ӘАОС коды/ Код КАТО ___________________________________ </w:t>
      </w:r>
    </w:p>
    <w:bookmarkEnd w:id="844"/>
    <w:bookmarkStart w:name="z1086" w:id="845"/>
    <w:p>
      <w:pPr>
        <w:spacing w:after="0"/>
        <w:ind w:left="0"/>
        <w:jc w:val="both"/>
      </w:pPr>
      <w:r>
        <w:rPr>
          <w:rFonts w:ascii="Times New Roman"/>
          <w:b w:val="false"/>
          <w:i w:val="false"/>
          <w:color w:val="000000"/>
          <w:sz w:val="28"/>
        </w:rPr>
        <w:t xml:space="preserve">
      (Әкімшілік-аумақтық объектілер сыныптауышы –  </w:t>
      </w:r>
    </w:p>
    <w:bookmarkEnd w:id="845"/>
    <w:bookmarkStart w:name="z1087" w:id="846"/>
    <w:p>
      <w:pPr>
        <w:spacing w:after="0"/>
        <w:ind w:left="0"/>
        <w:jc w:val="both"/>
      </w:pPr>
      <w:r>
        <w:rPr>
          <w:rFonts w:ascii="Times New Roman"/>
          <w:b w:val="false"/>
          <w:i w:val="false"/>
          <w:color w:val="000000"/>
          <w:sz w:val="28"/>
        </w:rPr>
        <w:t>
      Классификатор административно-территориальных объектов)</w:t>
      </w:r>
    </w:p>
    <w:bookmarkEnd w:id="8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бірлік/единиц</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0"/>
        <w:gridCol w:w="666"/>
        <w:gridCol w:w="873"/>
        <w:gridCol w:w="923"/>
        <w:gridCol w:w="923"/>
        <w:gridCol w:w="666"/>
        <w:gridCol w:w="666"/>
        <w:gridCol w:w="666"/>
        <w:gridCol w:w="667"/>
      </w:tblGrid>
      <w:tr>
        <w:trPr>
          <w:trHeight w:val="30" w:hRule="atLeast"/>
        </w:trPr>
        <w:tc>
          <w:tcPr>
            <w:tcW w:w="6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9" w:id="847"/>
          <w:p>
            <w:pPr>
              <w:spacing w:after="20"/>
              <w:ind w:left="20"/>
              <w:jc w:val="both"/>
            </w:pPr>
            <w:r>
              <w:rPr>
                <w:rFonts w:ascii="Times New Roman"/>
                <w:b w:val="false"/>
                <w:i w:val="false"/>
                <w:color w:val="000000"/>
                <w:sz w:val="20"/>
              </w:rPr>
              <w:t>
Техниканың атауы/</w:t>
            </w:r>
            <w:r>
              <w:br/>
            </w:r>
            <w:r>
              <w:rPr>
                <w:rFonts w:ascii="Times New Roman"/>
                <w:b w:val="false"/>
                <w:i w:val="false"/>
                <w:color w:val="000000"/>
                <w:sz w:val="20"/>
              </w:rPr>
              <w:t>
Наименование техники</w:t>
            </w:r>
          </w:p>
          <w:bookmarkEnd w:id="847"/>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0" w:id="848"/>
          <w:p>
            <w:pPr>
              <w:spacing w:after="20"/>
              <w:ind w:left="20"/>
              <w:jc w:val="both"/>
            </w:pPr>
            <w:r>
              <w:rPr>
                <w:rFonts w:ascii="Times New Roman"/>
                <w:b w:val="false"/>
                <w:i w:val="false"/>
                <w:color w:val="000000"/>
                <w:sz w:val="20"/>
              </w:rPr>
              <w:t>
Барлық сатып алынған/</w:t>
            </w:r>
            <w:r>
              <w:br/>
            </w:r>
            <w:r>
              <w:rPr>
                <w:rFonts w:ascii="Times New Roman"/>
                <w:b w:val="false"/>
                <w:i w:val="false"/>
                <w:color w:val="000000"/>
                <w:sz w:val="20"/>
              </w:rPr>
              <w:t>
Приобретено всего</w:t>
            </w:r>
          </w:p>
          <w:bookmarkEnd w:id="848"/>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1" w:id="849"/>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в том числе</w:t>
            </w:r>
          </w:p>
          <w:bookmarkEnd w:id="849"/>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2" w:id="850"/>
          <w:p>
            <w:pPr>
              <w:spacing w:after="20"/>
              <w:ind w:left="20"/>
              <w:jc w:val="both"/>
            </w:pPr>
            <w:r>
              <w:rPr>
                <w:rFonts w:ascii="Times New Roman"/>
                <w:b w:val="false"/>
                <w:i w:val="false"/>
                <w:color w:val="000000"/>
                <w:sz w:val="20"/>
              </w:rPr>
              <w:t>
"Қазагроқаржы" акционерлік қоғамы арқылы лизингке/</w:t>
            </w:r>
            <w:r>
              <w:br/>
            </w:r>
            <w:r>
              <w:rPr>
                <w:rFonts w:ascii="Times New Roman"/>
                <w:b w:val="false"/>
                <w:i w:val="false"/>
                <w:color w:val="000000"/>
                <w:sz w:val="20"/>
              </w:rPr>
              <w:t>
в лизинг через Акционерное Общество "Казагрофинанс"</w:t>
            </w:r>
          </w:p>
          <w:bookmarkEnd w:id="85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3" w:id="851"/>
          <w:p>
            <w:pPr>
              <w:spacing w:after="20"/>
              <w:ind w:left="20"/>
              <w:jc w:val="both"/>
            </w:pPr>
            <w:r>
              <w:rPr>
                <w:rFonts w:ascii="Times New Roman"/>
                <w:b w:val="false"/>
                <w:i w:val="false"/>
                <w:color w:val="000000"/>
                <w:sz w:val="20"/>
              </w:rPr>
              <w:t>
басқа лизингтік кампаниялар арқылы лизингке/</w:t>
            </w:r>
            <w:r>
              <w:br/>
            </w:r>
            <w:r>
              <w:rPr>
                <w:rFonts w:ascii="Times New Roman"/>
                <w:b w:val="false"/>
                <w:i w:val="false"/>
                <w:color w:val="000000"/>
                <w:sz w:val="20"/>
              </w:rPr>
              <w:t>
в лизинг через другие лизинговые кампании</w:t>
            </w:r>
          </w:p>
          <w:bookmarkEnd w:id="85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4" w:id="852"/>
          <w:p>
            <w:pPr>
              <w:spacing w:after="20"/>
              <w:ind w:left="20"/>
              <w:jc w:val="both"/>
            </w:pPr>
            <w:r>
              <w:rPr>
                <w:rFonts w:ascii="Times New Roman"/>
                <w:b w:val="false"/>
                <w:i w:val="false"/>
                <w:color w:val="000000"/>
                <w:sz w:val="20"/>
              </w:rPr>
              <w:t>
өз қаражатына/</w:t>
            </w:r>
            <w:r>
              <w:br/>
            </w:r>
            <w:r>
              <w:rPr>
                <w:rFonts w:ascii="Times New Roman"/>
                <w:b w:val="false"/>
                <w:i w:val="false"/>
                <w:color w:val="000000"/>
                <w:sz w:val="20"/>
              </w:rPr>
              <w:t>
на собственные средства</w:t>
            </w:r>
          </w:p>
          <w:bookmarkEnd w:id="852"/>
        </w:tc>
      </w:tr>
      <w:tr>
        <w:trPr>
          <w:trHeight w:val="30" w:hRule="atLeast"/>
        </w:trPr>
        <w:tc>
          <w:tcPr>
            <w:tcW w:w="0" w:type="auto"/>
            <w:vMerge/>
            <w:tcBorders>
              <w:top w:val="nil"/>
              <w:left w:val="single" w:color="cfcfcf" w:sz="5"/>
              <w:bottom w:val="single" w:color="cfcfcf" w:sz="5"/>
              <w:right w:val="single" w:color="cfcfcf" w:sz="5"/>
            </w:tcBorders>
          </w:tc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5" w:id="853"/>
          <w:p>
            <w:pPr>
              <w:spacing w:after="20"/>
              <w:ind w:left="20"/>
              <w:jc w:val="both"/>
            </w:pPr>
            <w:r>
              <w:rPr>
                <w:rFonts w:ascii="Times New Roman"/>
                <w:b w:val="false"/>
                <w:i w:val="false"/>
                <w:color w:val="000000"/>
                <w:sz w:val="20"/>
              </w:rPr>
              <w:t>
саны/</w:t>
            </w:r>
            <w:r>
              <w:br/>
            </w:r>
            <w:r>
              <w:rPr>
                <w:rFonts w:ascii="Times New Roman"/>
                <w:b w:val="false"/>
                <w:i w:val="false"/>
                <w:color w:val="000000"/>
                <w:sz w:val="20"/>
              </w:rPr>
              <w:t>
кол-во</w:t>
            </w:r>
          </w:p>
          <w:bookmarkEnd w:id="853"/>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6" w:id="854"/>
          <w:p>
            <w:pPr>
              <w:spacing w:after="20"/>
              <w:ind w:left="20"/>
              <w:jc w:val="both"/>
            </w:pPr>
            <w:r>
              <w:rPr>
                <w:rFonts w:ascii="Times New Roman"/>
                <w:b w:val="false"/>
                <w:i w:val="false"/>
                <w:color w:val="000000"/>
                <w:sz w:val="20"/>
              </w:rPr>
              <w:t>
сомасы миллион теңге/</w:t>
            </w:r>
            <w:r>
              <w:br/>
            </w:r>
            <w:r>
              <w:rPr>
                <w:rFonts w:ascii="Times New Roman"/>
                <w:b w:val="false"/>
                <w:i w:val="false"/>
                <w:color w:val="000000"/>
                <w:sz w:val="20"/>
              </w:rPr>
              <w:t>
сумма миллион тенге</w:t>
            </w:r>
          </w:p>
          <w:bookmarkEnd w:id="854"/>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7" w:id="855"/>
          <w:p>
            <w:pPr>
              <w:spacing w:after="20"/>
              <w:ind w:left="20"/>
              <w:jc w:val="both"/>
            </w:pPr>
            <w:r>
              <w:rPr>
                <w:rFonts w:ascii="Times New Roman"/>
                <w:b w:val="false"/>
                <w:i w:val="false"/>
                <w:color w:val="000000"/>
                <w:sz w:val="20"/>
              </w:rPr>
              <w:t>
саны/</w:t>
            </w:r>
            <w:r>
              <w:br/>
            </w:r>
            <w:r>
              <w:rPr>
                <w:rFonts w:ascii="Times New Roman"/>
                <w:b w:val="false"/>
                <w:i w:val="false"/>
                <w:color w:val="000000"/>
                <w:sz w:val="20"/>
              </w:rPr>
              <w:t>
кол-во</w:t>
            </w:r>
          </w:p>
          <w:bookmarkEnd w:id="855"/>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8" w:id="856"/>
          <w:p>
            <w:pPr>
              <w:spacing w:after="20"/>
              <w:ind w:left="20"/>
              <w:jc w:val="both"/>
            </w:pPr>
            <w:r>
              <w:rPr>
                <w:rFonts w:ascii="Times New Roman"/>
                <w:b w:val="false"/>
                <w:i w:val="false"/>
                <w:color w:val="000000"/>
                <w:sz w:val="20"/>
              </w:rPr>
              <w:t>
сомасы миллион теңге</w:t>
            </w:r>
            <w:r>
              <w:br/>
            </w:r>
            <w:r>
              <w:rPr>
                <w:rFonts w:ascii="Times New Roman"/>
                <w:b w:val="false"/>
                <w:i w:val="false"/>
                <w:color w:val="000000"/>
                <w:sz w:val="20"/>
              </w:rPr>
              <w:t>
сумма миллион тенге</w:t>
            </w:r>
          </w:p>
          <w:bookmarkEnd w:id="856"/>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9" w:id="857"/>
          <w:p>
            <w:pPr>
              <w:spacing w:after="20"/>
              <w:ind w:left="20"/>
              <w:jc w:val="both"/>
            </w:pPr>
            <w:r>
              <w:rPr>
                <w:rFonts w:ascii="Times New Roman"/>
                <w:b w:val="false"/>
                <w:i w:val="false"/>
                <w:color w:val="000000"/>
                <w:sz w:val="20"/>
              </w:rPr>
              <w:t>
саны/</w:t>
            </w:r>
            <w:r>
              <w:br/>
            </w:r>
            <w:r>
              <w:rPr>
                <w:rFonts w:ascii="Times New Roman"/>
                <w:b w:val="false"/>
                <w:i w:val="false"/>
                <w:color w:val="000000"/>
                <w:sz w:val="20"/>
              </w:rPr>
              <w:t>
количество</w:t>
            </w:r>
          </w:p>
          <w:bookmarkEnd w:id="857"/>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0" w:id="858"/>
          <w:p>
            <w:pPr>
              <w:spacing w:after="20"/>
              <w:ind w:left="20"/>
              <w:jc w:val="both"/>
            </w:pPr>
            <w:r>
              <w:rPr>
                <w:rFonts w:ascii="Times New Roman"/>
                <w:b w:val="false"/>
                <w:i w:val="false"/>
                <w:color w:val="000000"/>
                <w:sz w:val="20"/>
              </w:rPr>
              <w:t>
сомасы миллион теңге</w:t>
            </w:r>
            <w:r>
              <w:br/>
            </w:r>
            <w:r>
              <w:rPr>
                <w:rFonts w:ascii="Times New Roman"/>
                <w:b w:val="false"/>
                <w:i w:val="false"/>
                <w:color w:val="000000"/>
                <w:sz w:val="20"/>
              </w:rPr>
              <w:t>
сумма миллион тенге</w:t>
            </w:r>
          </w:p>
          <w:bookmarkEnd w:id="858"/>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1" w:id="859"/>
          <w:p>
            <w:pPr>
              <w:spacing w:after="20"/>
              <w:ind w:left="20"/>
              <w:jc w:val="both"/>
            </w:pPr>
            <w:r>
              <w:rPr>
                <w:rFonts w:ascii="Times New Roman"/>
                <w:b w:val="false"/>
                <w:i w:val="false"/>
                <w:color w:val="000000"/>
                <w:sz w:val="20"/>
              </w:rPr>
              <w:t>
саны/</w:t>
            </w:r>
            <w:r>
              <w:br/>
            </w:r>
            <w:r>
              <w:rPr>
                <w:rFonts w:ascii="Times New Roman"/>
                <w:b w:val="false"/>
                <w:i w:val="false"/>
                <w:color w:val="000000"/>
                <w:sz w:val="20"/>
              </w:rPr>
              <w:t>
количество</w:t>
            </w:r>
          </w:p>
          <w:bookmarkEnd w:id="859"/>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2" w:id="860"/>
          <w:p>
            <w:pPr>
              <w:spacing w:after="20"/>
              <w:ind w:left="20"/>
              <w:jc w:val="both"/>
            </w:pPr>
            <w:r>
              <w:rPr>
                <w:rFonts w:ascii="Times New Roman"/>
                <w:b w:val="false"/>
                <w:i w:val="false"/>
                <w:color w:val="000000"/>
                <w:sz w:val="20"/>
              </w:rPr>
              <w:t>
сомасы миллион теңге</w:t>
            </w:r>
            <w:r>
              <w:br/>
            </w:r>
            <w:r>
              <w:rPr>
                <w:rFonts w:ascii="Times New Roman"/>
                <w:b w:val="false"/>
                <w:i w:val="false"/>
                <w:color w:val="000000"/>
                <w:sz w:val="20"/>
              </w:rPr>
              <w:t>
сумма миллион тенге</w:t>
            </w:r>
          </w:p>
          <w:bookmarkEnd w:id="860"/>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3" w:id="861"/>
          <w:p>
            <w:pPr>
              <w:spacing w:after="20"/>
              <w:ind w:left="20"/>
              <w:jc w:val="both"/>
            </w:pPr>
            <w:r>
              <w:rPr>
                <w:rFonts w:ascii="Times New Roman"/>
                <w:b w:val="false"/>
                <w:i w:val="false"/>
                <w:color w:val="000000"/>
                <w:sz w:val="20"/>
              </w:rPr>
              <w:t>
Барлық маркадағы тракторлар/</w:t>
            </w:r>
            <w:r>
              <w:br/>
            </w:r>
            <w:r>
              <w:rPr>
                <w:rFonts w:ascii="Times New Roman"/>
                <w:b w:val="false"/>
                <w:i w:val="false"/>
                <w:color w:val="000000"/>
                <w:sz w:val="20"/>
              </w:rPr>
              <w:t>
Тракторы всех марок</w:t>
            </w:r>
          </w:p>
          <w:bookmarkEnd w:id="861"/>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4" w:id="862"/>
          <w:p>
            <w:pPr>
              <w:spacing w:after="20"/>
              <w:ind w:left="20"/>
              <w:jc w:val="both"/>
            </w:pPr>
            <w:r>
              <w:rPr>
                <w:rFonts w:ascii="Times New Roman"/>
                <w:b w:val="false"/>
                <w:i w:val="false"/>
                <w:color w:val="000000"/>
                <w:sz w:val="20"/>
              </w:rPr>
              <w:t>
Дөнгелекті/</w:t>
            </w:r>
            <w:r>
              <w:br/>
            </w:r>
            <w:r>
              <w:rPr>
                <w:rFonts w:ascii="Times New Roman"/>
                <w:b w:val="false"/>
                <w:i w:val="false"/>
                <w:color w:val="000000"/>
                <w:sz w:val="20"/>
              </w:rPr>
              <w:t>
Колесные</w:t>
            </w:r>
          </w:p>
          <w:bookmarkEnd w:id="862"/>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5" w:id="863"/>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в том числе:</w:t>
            </w:r>
          </w:p>
          <w:bookmarkEnd w:id="863"/>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"Джон-Дир"</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"Версатиле- Бюлер"</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"Кейс 425"</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"Челенджер"</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"Ксерион"</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"КЛААС"</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"Аксион"</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"Нью- Холланд 425"</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"Вальтра"</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"Кировец"</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Т-150/ХТЗ</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"Фиат"</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"Фотон" (Китай)</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"Фотон-1454" (Китай)</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К-744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К-700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МТЗ-80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МТЗ-82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МТЗ-892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МТЗ-920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МТЗ-952, 960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МТЗ-1221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ХТЗ-17221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ХТЗ-150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Агромаш-90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6" w:id="864"/>
          <w:p>
            <w:pPr>
              <w:spacing w:after="20"/>
              <w:ind w:left="20"/>
              <w:jc w:val="both"/>
            </w:pPr>
            <w:r>
              <w:rPr>
                <w:rFonts w:ascii="Times New Roman"/>
                <w:b w:val="false"/>
                <w:i w:val="false"/>
                <w:color w:val="000000"/>
                <w:sz w:val="20"/>
              </w:rPr>
              <w:t>
Басқалар/</w:t>
            </w:r>
            <w:r>
              <w:br/>
            </w:r>
            <w:r>
              <w:rPr>
                <w:rFonts w:ascii="Times New Roman"/>
                <w:b w:val="false"/>
                <w:i w:val="false"/>
                <w:color w:val="000000"/>
                <w:sz w:val="20"/>
              </w:rPr>
              <w:t>
Прочие</w:t>
            </w:r>
          </w:p>
          <w:bookmarkEnd w:id="864"/>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7" w:id="865"/>
          <w:p>
            <w:pPr>
              <w:spacing w:after="20"/>
              <w:ind w:left="20"/>
              <w:jc w:val="both"/>
            </w:pPr>
            <w:r>
              <w:rPr>
                <w:rFonts w:ascii="Times New Roman"/>
                <w:b w:val="false"/>
                <w:i w:val="false"/>
                <w:color w:val="000000"/>
                <w:sz w:val="20"/>
              </w:rPr>
              <w:t>
Шынжыр табанды/</w:t>
            </w:r>
            <w:r>
              <w:br/>
            </w:r>
            <w:r>
              <w:rPr>
                <w:rFonts w:ascii="Times New Roman"/>
                <w:b w:val="false"/>
                <w:i w:val="false"/>
                <w:color w:val="000000"/>
                <w:sz w:val="20"/>
              </w:rPr>
              <w:t>
Гусеничные:</w:t>
            </w:r>
          </w:p>
          <w:bookmarkEnd w:id="865"/>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ДТ-75 (75М, 75П)</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Т-4 (4А)</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ВТ-100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ХТЗ-181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8" w:id="866"/>
          <w:p>
            <w:pPr>
              <w:spacing w:after="20"/>
              <w:ind w:left="20"/>
              <w:jc w:val="both"/>
            </w:pPr>
            <w:r>
              <w:rPr>
                <w:rFonts w:ascii="Times New Roman"/>
                <w:b w:val="false"/>
                <w:i w:val="false"/>
                <w:color w:val="000000"/>
                <w:sz w:val="20"/>
              </w:rPr>
              <w:t>
Басқалар/</w:t>
            </w:r>
            <w:r>
              <w:br/>
            </w:r>
            <w:r>
              <w:rPr>
                <w:rFonts w:ascii="Times New Roman"/>
                <w:b w:val="false"/>
                <w:i w:val="false"/>
                <w:color w:val="000000"/>
                <w:sz w:val="20"/>
              </w:rPr>
              <w:t>
Прочие</w:t>
            </w:r>
          </w:p>
          <w:bookmarkEnd w:id="866"/>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9" w:id="867"/>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867"/>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0" w:id="868"/>
          <w:p>
            <w:pPr>
              <w:spacing w:after="20"/>
              <w:ind w:left="20"/>
              <w:jc w:val="both"/>
            </w:pPr>
            <w:r>
              <w:rPr>
                <w:rFonts w:ascii="Times New Roman"/>
                <w:b w:val="false"/>
                <w:i w:val="false"/>
                <w:color w:val="000000"/>
                <w:sz w:val="20"/>
              </w:rPr>
              <w:t>
Астық жинайтын комбайндар/</w:t>
            </w:r>
            <w:r>
              <w:br/>
            </w:r>
            <w:r>
              <w:rPr>
                <w:rFonts w:ascii="Times New Roman"/>
                <w:b w:val="false"/>
                <w:i w:val="false"/>
                <w:color w:val="000000"/>
                <w:sz w:val="20"/>
              </w:rPr>
              <w:t>
Зерноуборочные комбайны</w:t>
            </w:r>
          </w:p>
          <w:bookmarkEnd w:id="868"/>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"Джон-Дир"</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"КЛААС"</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"Челленджер"</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"Нью-Холланд"</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"Кейс 6066"</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"АСRОS" РСМ-530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"АСRОS" РСМ-580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"Вектор"</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"Нива-Эффект"</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КЗС-740 "Ессиль"</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КЗС-760 "Ессиль"</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"Енисей"-1200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"Енисей"-950 (Руслан)</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"Дон"-1500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"SAMPO"-SR 2010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1" w:id="869"/>
          <w:p>
            <w:pPr>
              <w:spacing w:after="20"/>
              <w:ind w:left="20"/>
              <w:jc w:val="both"/>
            </w:pPr>
            <w:r>
              <w:rPr>
                <w:rFonts w:ascii="Times New Roman"/>
                <w:b w:val="false"/>
                <w:i w:val="false"/>
                <w:color w:val="000000"/>
                <w:sz w:val="20"/>
              </w:rPr>
              <w:t>
Басқалар/</w:t>
            </w:r>
            <w:r>
              <w:br/>
            </w:r>
            <w:r>
              <w:rPr>
                <w:rFonts w:ascii="Times New Roman"/>
                <w:b w:val="false"/>
                <w:i w:val="false"/>
                <w:color w:val="000000"/>
                <w:sz w:val="20"/>
              </w:rPr>
              <w:t>
Прочие</w:t>
            </w:r>
          </w:p>
          <w:bookmarkEnd w:id="869"/>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2" w:id="870"/>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870"/>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"Дон-Мар"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ЖВЗ-10.7 (Гомель)</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"Мак-Дон"</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"Хоней Би"</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ЖВН-6</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"Челленджер"</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3" w:id="871"/>
          <w:p>
            <w:pPr>
              <w:spacing w:after="20"/>
              <w:ind w:left="20"/>
              <w:jc w:val="both"/>
            </w:pPr>
            <w:r>
              <w:rPr>
                <w:rFonts w:ascii="Times New Roman"/>
                <w:b w:val="false"/>
                <w:i w:val="false"/>
                <w:color w:val="000000"/>
                <w:sz w:val="20"/>
              </w:rPr>
              <w:t>
Басқалар/</w:t>
            </w:r>
            <w:r>
              <w:br/>
            </w:r>
            <w:r>
              <w:rPr>
                <w:rFonts w:ascii="Times New Roman"/>
                <w:b w:val="false"/>
                <w:i w:val="false"/>
                <w:color w:val="000000"/>
                <w:sz w:val="20"/>
              </w:rPr>
              <w:t>
Прочие</w:t>
            </w:r>
          </w:p>
          <w:bookmarkEnd w:id="871"/>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4" w:id="872"/>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872"/>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"Джон-Дир"</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"Челленджер"</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"Борго"</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"Моррис"</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"Флекси-койл"</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"Кейс"</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"Рапид"</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"Бертини"</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"Амазоне"</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"Хорш"</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"Эмити"</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"Кузбасс"</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"Агратор-8500"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5" w:id="873"/>
          <w:p>
            <w:pPr>
              <w:spacing w:after="20"/>
              <w:ind w:left="20"/>
              <w:jc w:val="both"/>
            </w:pPr>
            <w:r>
              <w:rPr>
                <w:rFonts w:ascii="Times New Roman"/>
                <w:b w:val="false"/>
                <w:i w:val="false"/>
                <w:color w:val="000000"/>
                <w:sz w:val="20"/>
              </w:rPr>
              <w:t>
Басқалар/</w:t>
            </w:r>
            <w:r>
              <w:br/>
            </w:r>
            <w:r>
              <w:rPr>
                <w:rFonts w:ascii="Times New Roman"/>
                <w:b w:val="false"/>
                <w:i w:val="false"/>
                <w:color w:val="000000"/>
                <w:sz w:val="20"/>
              </w:rPr>
              <w:t>
Прочие</w:t>
            </w:r>
          </w:p>
          <w:bookmarkEnd w:id="873"/>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6" w:id="874"/>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874"/>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7" w:id="875"/>
          <w:p>
            <w:pPr>
              <w:spacing w:after="20"/>
              <w:ind w:left="20"/>
              <w:jc w:val="both"/>
            </w:pPr>
            <w:r>
              <w:rPr>
                <w:rFonts w:ascii="Times New Roman"/>
                <w:b w:val="false"/>
                <w:i w:val="false"/>
                <w:color w:val="000000"/>
                <w:sz w:val="20"/>
              </w:rPr>
              <w:t>
Сепкіштер/</w:t>
            </w:r>
            <w:r>
              <w:br/>
            </w:r>
            <w:r>
              <w:rPr>
                <w:rFonts w:ascii="Times New Roman"/>
                <w:b w:val="false"/>
                <w:i w:val="false"/>
                <w:color w:val="000000"/>
                <w:sz w:val="20"/>
              </w:rPr>
              <w:t>
Сеялки</w:t>
            </w:r>
          </w:p>
          <w:bookmarkEnd w:id="875"/>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СКП-2.1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"Джон Дир"</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"Эмити"</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СЗС-2,1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СЗУ-2,1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8" w:id="876"/>
          <w:p>
            <w:pPr>
              <w:spacing w:after="20"/>
              <w:ind w:left="20"/>
              <w:jc w:val="both"/>
            </w:pPr>
            <w:r>
              <w:rPr>
                <w:rFonts w:ascii="Times New Roman"/>
                <w:b w:val="false"/>
                <w:i w:val="false"/>
                <w:color w:val="000000"/>
                <w:sz w:val="20"/>
              </w:rPr>
              <w:t>
Басқалар/</w:t>
            </w:r>
            <w:r>
              <w:br/>
            </w:r>
            <w:r>
              <w:rPr>
                <w:rFonts w:ascii="Times New Roman"/>
                <w:b w:val="false"/>
                <w:i w:val="false"/>
                <w:color w:val="000000"/>
                <w:sz w:val="20"/>
              </w:rPr>
              <w:t>
Прочие</w:t>
            </w:r>
          </w:p>
          <w:bookmarkEnd w:id="876"/>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9" w:id="877"/>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877"/>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0" w:id="878"/>
          <w:p>
            <w:pPr>
              <w:spacing w:after="20"/>
              <w:ind w:left="20"/>
              <w:jc w:val="both"/>
            </w:pPr>
            <w:r>
              <w:rPr>
                <w:rFonts w:ascii="Times New Roman"/>
                <w:b w:val="false"/>
                <w:i w:val="false"/>
                <w:color w:val="000000"/>
                <w:sz w:val="20"/>
              </w:rPr>
              <w:t>
Азық жинайтын комбайндар/</w:t>
            </w:r>
            <w:r>
              <w:br/>
            </w:r>
            <w:r>
              <w:rPr>
                <w:rFonts w:ascii="Times New Roman"/>
                <w:b w:val="false"/>
                <w:i w:val="false"/>
                <w:color w:val="000000"/>
                <w:sz w:val="20"/>
              </w:rPr>
              <w:t>
Кормоуборочные комбайны</w:t>
            </w:r>
          </w:p>
          <w:bookmarkEnd w:id="878"/>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1" w:id="879"/>
          <w:p>
            <w:pPr>
              <w:spacing w:after="20"/>
              <w:ind w:left="20"/>
              <w:jc w:val="both"/>
            </w:pPr>
            <w:r>
              <w:rPr>
                <w:rFonts w:ascii="Times New Roman"/>
                <w:b w:val="false"/>
                <w:i w:val="false"/>
                <w:color w:val="000000"/>
                <w:sz w:val="20"/>
              </w:rPr>
              <w:t>
Азық жинайтын комбайндар КСК-600/</w:t>
            </w:r>
            <w:r>
              <w:br/>
            </w:r>
            <w:r>
              <w:rPr>
                <w:rFonts w:ascii="Times New Roman"/>
                <w:b w:val="false"/>
                <w:i w:val="false"/>
                <w:color w:val="000000"/>
                <w:sz w:val="20"/>
              </w:rPr>
              <w:t>
Кормоуборочный комбайн КСК-600</w:t>
            </w:r>
          </w:p>
          <w:bookmarkEnd w:id="879"/>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2" w:id="880"/>
          <w:p>
            <w:pPr>
              <w:spacing w:after="20"/>
              <w:ind w:left="20"/>
              <w:jc w:val="both"/>
            </w:pPr>
            <w:r>
              <w:rPr>
                <w:rFonts w:ascii="Times New Roman"/>
                <w:b w:val="false"/>
                <w:i w:val="false"/>
                <w:color w:val="000000"/>
                <w:sz w:val="20"/>
              </w:rPr>
              <w:t>
Трактор тіркемесі/</w:t>
            </w:r>
            <w:r>
              <w:br/>
            </w:r>
            <w:r>
              <w:rPr>
                <w:rFonts w:ascii="Times New Roman"/>
                <w:b w:val="false"/>
                <w:i w:val="false"/>
                <w:color w:val="000000"/>
                <w:sz w:val="20"/>
              </w:rPr>
              <w:t>
Тракторные прицепы</w:t>
            </w:r>
          </w:p>
          <w:bookmarkEnd w:id="880"/>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3" w:id="881"/>
          <w:p>
            <w:pPr>
              <w:spacing w:after="20"/>
              <w:ind w:left="20"/>
              <w:jc w:val="both"/>
            </w:pPr>
            <w:r>
              <w:rPr>
                <w:rFonts w:ascii="Times New Roman"/>
                <w:b w:val="false"/>
                <w:i w:val="false"/>
                <w:color w:val="000000"/>
                <w:sz w:val="20"/>
              </w:rPr>
              <w:t>
Жинағыш-бункер/</w:t>
            </w:r>
            <w:r>
              <w:br/>
            </w:r>
            <w:r>
              <w:rPr>
                <w:rFonts w:ascii="Times New Roman"/>
                <w:b w:val="false"/>
                <w:i w:val="false"/>
                <w:color w:val="000000"/>
                <w:sz w:val="20"/>
              </w:rPr>
              <w:t>
Бункеры-накопители</w:t>
            </w:r>
          </w:p>
          <w:bookmarkEnd w:id="881"/>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4" w:id="882"/>
          <w:p>
            <w:pPr>
              <w:spacing w:after="20"/>
              <w:ind w:left="20"/>
              <w:jc w:val="both"/>
            </w:pPr>
            <w:r>
              <w:rPr>
                <w:rFonts w:ascii="Times New Roman"/>
                <w:b w:val="false"/>
                <w:i w:val="false"/>
                <w:color w:val="000000"/>
                <w:sz w:val="20"/>
              </w:rPr>
              <w:t>
Жүк автомобильдері/</w:t>
            </w:r>
            <w:r>
              <w:br/>
            </w:r>
            <w:r>
              <w:rPr>
                <w:rFonts w:ascii="Times New Roman"/>
                <w:b w:val="false"/>
                <w:i w:val="false"/>
                <w:color w:val="000000"/>
                <w:sz w:val="20"/>
              </w:rPr>
              <w:t>
Грузовые автомобили</w:t>
            </w:r>
          </w:p>
          <w:bookmarkEnd w:id="882"/>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5" w:id="883"/>
          <w:p>
            <w:pPr>
              <w:spacing w:after="20"/>
              <w:ind w:left="20"/>
              <w:jc w:val="both"/>
            </w:pPr>
            <w:r>
              <w:rPr>
                <w:rFonts w:ascii="Times New Roman"/>
                <w:b w:val="false"/>
                <w:i w:val="false"/>
                <w:color w:val="000000"/>
                <w:sz w:val="20"/>
              </w:rPr>
              <w:t>
Пресс-іріктегіш/</w:t>
            </w:r>
            <w:r>
              <w:br/>
            </w:r>
            <w:r>
              <w:rPr>
                <w:rFonts w:ascii="Times New Roman"/>
                <w:b w:val="false"/>
                <w:i w:val="false"/>
                <w:color w:val="000000"/>
                <w:sz w:val="20"/>
              </w:rPr>
              <w:t>
Прессподборщик</w:t>
            </w:r>
          </w:p>
          <w:bookmarkEnd w:id="883"/>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6" w:id="884"/>
          <w:p>
            <w:pPr>
              <w:spacing w:after="20"/>
              <w:ind w:left="20"/>
              <w:jc w:val="both"/>
            </w:pPr>
            <w:r>
              <w:rPr>
                <w:rFonts w:ascii="Times New Roman"/>
                <w:b w:val="false"/>
                <w:i w:val="false"/>
                <w:color w:val="000000"/>
                <w:sz w:val="20"/>
              </w:rPr>
              <w:t>
Тиегіштер/</w:t>
            </w:r>
            <w:r>
              <w:br/>
            </w:r>
            <w:r>
              <w:rPr>
                <w:rFonts w:ascii="Times New Roman"/>
                <w:b w:val="false"/>
                <w:i w:val="false"/>
                <w:color w:val="000000"/>
                <w:sz w:val="20"/>
              </w:rPr>
              <w:t>
Погрузчики</w:t>
            </w:r>
          </w:p>
          <w:bookmarkEnd w:id="884"/>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7" w:id="885"/>
          <w:p>
            <w:pPr>
              <w:spacing w:after="20"/>
              <w:ind w:left="20"/>
              <w:jc w:val="both"/>
            </w:pPr>
            <w:r>
              <w:rPr>
                <w:rFonts w:ascii="Times New Roman"/>
                <w:b w:val="false"/>
                <w:i w:val="false"/>
                <w:color w:val="000000"/>
                <w:sz w:val="20"/>
              </w:rPr>
              <w:t>
Соқалар/</w:t>
            </w:r>
            <w:r>
              <w:br/>
            </w:r>
            <w:r>
              <w:rPr>
                <w:rFonts w:ascii="Times New Roman"/>
                <w:b w:val="false"/>
                <w:i w:val="false"/>
                <w:color w:val="000000"/>
                <w:sz w:val="20"/>
              </w:rPr>
              <w:t>
Плуги</w:t>
            </w:r>
          </w:p>
          <w:bookmarkEnd w:id="885"/>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8" w:id="886"/>
          <w:p>
            <w:pPr>
              <w:spacing w:after="20"/>
              <w:ind w:left="20"/>
              <w:jc w:val="both"/>
            </w:pPr>
            <w:r>
              <w:rPr>
                <w:rFonts w:ascii="Times New Roman"/>
                <w:b w:val="false"/>
                <w:i w:val="false"/>
                <w:color w:val="000000"/>
                <w:sz w:val="20"/>
              </w:rPr>
              <w:t>
Дән аршушылар/</w:t>
            </w:r>
            <w:r>
              <w:br/>
            </w:r>
            <w:r>
              <w:rPr>
                <w:rFonts w:ascii="Times New Roman"/>
                <w:b w:val="false"/>
                <w:i w:val="false"/>
                <w:color w:val="000000"/>
                <w:sz w:val="20"/>
              </w:rPr>
              <w:t>
Лущильники</w:t>
            </w:r>
          </w:p>
          <w:bookmarkEnd w:id="886"/>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9" w:id="887"/>
          <w:p>
            <w:pPr>
              <w:spacing w:after="20"/>
              <w:ind w:left="20"/>
              <w:jc w:val="both"/>
            </w:pPr>
            <w:r>
              <w:rPr>
                <w:rFonts w:ascii="Times New Roman"/>
                <w:b w:val="false"/>
                <w:i w:val="false"/>
                <w:color w:val="000000"/>
                <w:sz w:val="20"/>
              </w:rPr>
              <w:t>
Қопсытқыш/</w:t>
            </w:r>
            <w:r>
              <w:br/>
            </w:r>
            <w:r>
              <w:rPr>
                <w:rFonts w:ascii="Times New Roman"/>
                <w:b w:val="false"/>
                <w:i w:val="false"/>
                <w:color w:val="000000"/>
                <w:sz w:val="20"/>
              </w:rPr>
              <w:t>
Культиватор</w:t>
            </w:r>
          </w:p>
          <w:bookmarkEnd w:id="887"/>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0" w:id="888"/>
          <w:p>
            <w:pPr>
              <w:spacing w:after="20"/>
              <w:ind w:left="20"/>
              <w:jc w:val="both"/>
            </w:pPr>
            <w:r>
              <w:rPr>
                <w:rFonts w:ascii="Times New Roman"/>
                <w:b w:val="false"/>
                <w:i w:val="false"/>
                <w:color w:val="000000"/>
                <w:sz w:val="20"/>
              </w:rPr>
              <w:t>
Тырмалар/</w:t>
            </w:r>
            <w:r>
              <w:br/>
            </w:r>
            <w:r>
              <w:rPr>
                <w:rFonts w:ascii="Times New Roman"/>
                <w:b w:val="false"/>
                <w:i w:val="false"/>
                <w:color w:val="000000"/>
                <w:sz w:val="20"/>
              </w:rPr>
              <w:t>
Бороны</w:t>
            </w:r>
          </w:p>
          <w:bookmarkEnd w:id="888"/>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1" w:id="889"/>
          <w:p>
            <w:pPr>
              <w:spacing w:after="20"/>
              <w:ind w:left="20"/>
              <w:jc w:val="both"/>
            </w:pPr>
            <w:r>
              <w:rPr>
                <w:rFonts w:ascii="Times New Roman"/>
                <w:b w:val="false"/>
                <w:i w:val="false"/>
                <w:color w:val="000000"/>
                <w:sz w:val="20"/>
              </w:rPr>
              <w:t>
Картоп отырғызғыш/</w:t>
            </w:r>
            <w:r>
              <w:br/>
            </w:r>
            <w:r>
              <w:rPr>
                <w:rFonts w:ascii="Times New Roman"/>
                <w:b w:val="false"/>
                <w:i w:val="false"/>
                <w:color w:val="000000"/>
                <w:sz w:val="20"/>
              </w:rPr>
              <w:t>
Картофелесажалка</w:t>
            </w:r>
          </w:p>
          <w:bookmarkEnd w:id="889"/>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2" w:id="890"/>
          <w:p>
            <w:pPr>
              <w:spacing w:after="20"/>
              <w:ind w:left="20"/>
              <w:jc w:val="both"/>
            </w:pPr>
            <w:r>
              <w:rPr>
                <w:rFonts w:ascii="Times New Roman"/>
                <w:b w:val="false"/>
                <w:i w:val="false"/>
                <w:color w:val="000000"/>
                <w:sz w:val="20"/>
              </w:rPr>
              <w:t>
Астық лақтырғыш/</w:t>
            </w:r>
            <w:r>
              <w:br/>
            </w:r>
            <w:r>
              <w:rPr>
                <w:rFonts w:ascii="Times New Roman"/>
                <w:b w:val="false"/>
                <w:i w:val="false"/>
                <w:color w:val="000000"/>
                <w:sz w:val="20"/>
              </w:rPr>
              <w:t>
Зернометатели</w:t>
            </w:r>
          </w:p>
          <w:bookmarkEnd w:id="890"/>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3" w:id="891"/>
          <w:p>
            <w:pPr>
              <w:spacing w:after="20"/>
              <w:ind w:left="20"/>
              <w:jc w:val="both"/>
            </w:pPr>
            <w:r>
              <w:rPr>
                <w:rFonts w:ascii="Times New Roman"/>
                <w:b w:val="false"/>
                <w:i w:val="false"/>
                <w:color w:val="000000"/>
                <w:sz w:val="20"/>
              </w:rPr>
              <w:t>
Астық тазалау кешендері/</w:t>
            </w:r>
            <w:r>
              <w:br/>
            </w:r>
            <w:r>
              <w:rPr>
                <w:rFonts w:ascii="Times New Roman"/>
                <w:b w:val="false"/>
                <w:i w:val="false"/>
                <w:color w:val="000000"/>
                <w:sz w:val="20"/>
              </w:rPr>
              <w:t>
Зерноочистительные комплексы</w:t>
            </w:r>
          </w:p>
          <w:bookmarkEnd w:id="891"/>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4" w:id="892"/>
          <w:p>
            <w:pPr>
              <w:spacing w:after="20"/>
              <w:ind w:left="20"/>
              <w:jc w:val="both"/>
            </w:pPr>
            <w:r>
              <w:rPr>
                <w:rFonts w:ascii="Times New Roman"/>
                <w:b w:val="false"/>
                <w:i w:val="false"/>
                <w:color w:val="000000"/>
                <w:sz w:val="20"/>
              </w:rPr>
              <w:t>
Астық кептіргіштер/</w:t>
            </w:r>
            <w:r>
              <w:br/>
            </w:r>
            <w:r>
              <w:rPr>
                <w:rFonts w:ascii="Times New Roman"/>
                <w:b w:val="false"/>
                <w:i w:val="false"/>
                <w:color w:val="000000"/>
                <w:sz w:val="20"/>
              </w:rPr>
              <w:t>
Зерносушилки</w:t>
            </w:r>
          </w:p>
          <w:bookmarkEnd w:id="892"/>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5" w:id="893"/>
          <w:p>
            <w:pPr>
              <w:spacing w:after="20"/>
              <w:ind w:left="20"/>
              <w:jc w:val="both"/>
            </w:pPr>
            <w:r>
              <w:rPr>
                <w:rFonts w:ascii="Times New Roman"/>
                <w:b w:val="false"/>
                <w:i w:val="false"/>
                <w:color w:val="000000"/>
                <w:sz w:val="20"/>
              </w:rPr>
              <w:t>
Тұқым улағыштар/</w:t>
            </w:r>
            <w:r>
              <w:br/>
            </w:r>
            <w:r>
              <w:rPr>
                <w:rFonts w:ascii="Times New Roman"/>
                <w:b w:val="false"/>
                <w:i w:val="false"/>
                <w:color w:val="000000"/>
                <w:sz w:val="20"/>
              </w:rPr>
              <w:t>
Протравители семян</w:t>
            </w:r>
          </w:p>
          <w:bookmarkEnd w:id="893"/>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6" w:id="894"/>
          <w:p>
            <w:pPr>
              <w:spacing w:after="20"/>
              <w:ind w:left="20"/>
              <w:jc w:val="both"/>
            </w:pPr>
            <w:r>
              <w:rPr>
                <w:rFonts w:ascii="Times New Roman"/>
                <w:b w:val="false"/>
                <w:i w:val="false"/>
                <w:color w:val="000000"/>
                <w:sz w:val="20"/>
              </w:rPr>
              <w:t>
Басқалар/</w:t>
            </w:r>
            <w:r>
              <w:br/>
            </w:r>
            <w:r>
              <w:rPr>
                <w:rFonts w:ascii="Times New Roman"/>
                <w:b w:val="false"/>
                <w:i w:val="false"/>
                <w:color w:val="000000"/>
                <w:sz w:val="20"/>
              </w:rPr>
              <w:t>
Прочие</w:t>
            </w:r>
          </w:p>
          <w:bookmarkEnd w:id="894"/>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7" w:id="895"/>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895"/>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8" w:id="896"/>
          <w:p>
            <w:pPr>
              <w:spacing w:after="20"/>
              <w:ind w:left="20"/>
              <w:jc w:val="both"/>
            </w:pPr>
            <w:r>
              <w:rPr>
                <w:rFonts w:ascii="Times New Roman"/>
                <w:b w:val="false"/>
                <w:i w:val="false"/>
                <w:color w:val="000000"/>
                <w:sz w:val="20"/>
              </w:rPr>
              <w:t>
Басқа ауыл шаруашылығы техникалары/</w:t>
            </w:r>
            <w:r>
              <w:br/>
            </w:r>
            <w:r>
              <w:rPr>
                <w:rFonts w:ascii="Times New Roman"/>
                <w:b w:val="false"/>
                <w:i w:val="false"/>
                <w:color w:val="000000"/>
                <w:sz w:val="20"/>
              </w:rPr>
              <w:t>
Прочая сельскохозяйственная техника</w:t>
            </w:r>
          </w:p>
          <w:bookmarkEnd w:id="896"/>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9" w:id="897"/>
          <w:p>
            <w:pPr>
              <w:spacing w:after="20"/>
              <w:ind w:left="20"/>
              <w:jc w:val="both"/>
            </w:pPr>
            <w:r>
              <w:rPr>
                <w:rFonts w:ascii="Times New Roman"/>
                <w:b w:val="false"/>
                <w:i w:val="false"/>
                <w:color w:val="000000"/>
                <w:sz w:val="20"/>
              </w:rPr>
              <w:t>
Облыс бойынша барлығы/</w:t>
            </w:r>
            <w:r>
              <w:br/>
            </w:r>
            <w:r>
              <w:rPr>
                <w:rFonts w:ascii="Times New Roman"/>
                <w:b w:val="false"/>
                <w:i w:val="false"/>
                <w:color w:val="000000"/>
                <w:sz w:val="20"/>
              </w:rPr>
              <w:t>
Всего по области</w:t>
            </w:r>
          </w:p>
          <w:bookmarkEnd w:id="897"/>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40" w:id="898"/>
    <w:p>
      <w:pPr>
        <w:spacing w:after="0"/>
        <w:ind w:left="0"/>
        <w:jc w:val="both"/>
      </w:pPr>
      <w:r>
        <w:rPr>
          <w:rFonts w:ascii="Times New Roman"/>
          <w:b w:val="false"/>
          <w:i w:val="false"/>
          <w:color w:val="000000"/>
          <w:sz w:val="28"/>
        </w:rPr>
        <w:t xml:space="preserve">
      Атауы                                     Мекенжайы </w:t>
      </w:r>
      <w:r>
        <w:br/>
      </w:r>
      <w:r>
        <w:rPr>
          <w:rFonts w:ascii="Times New Roman"/>
          <w:b w:val="false"/>
          <w:i w:val="false"/>
          <w:color w:val="000000"/>
          <w:sz w:val="28"/>
        </w:rPr>
        <w:t>Наименование ____________________________ Адрес_______________________________</w:t>
      </w:r>
      <w:r>
        <w:br/>
      </w:r>
      <w:r>
        <w:rPr>
          <w:rFonts w:ascii="Times New Roman"/>
          <w:b w:val="false"/>
          <w:i w:val="false"/>
          <w:color w:val="000000"/>
          <w:sz w:val="28"/>
        </w:rPr>
        <w:t>_________________________________________ ____________________________________</w:t>
      </w:r>
      <w:r>
        <w:br/>
      </w:r>
      <w:r>
        <w:rPr>
          <w:rFonts w:ascii="Times New Roman"/>
          <w:b w:val="false"/>
          <w:i w:val="false"/>
          <w:color w:val="000000"/>
          <w:sz w:val="28"/>
        </w:rPr>
        <w:t xml:space="preserve">Телефоны </w:t>
      </w:r>
      <w:r>
        <w:br/>
      </w:r>
      <w:r>
        <w:rPr>
          <w:rFonts w:ascii="Times New Roman"/>
          <w:b w:val="false"/>
          <w:i w:val="false"/>
          <w:color w:val="000000"/>
          <w:sz w:val="28"/>
        </w:rPr>
        <w:t xml:space="preserve">Телефон </w:t>
      </w:r>
      <w:r>
        <w:br/>
      </w:r>
      <w:r>
        <w:rPr>
          <w:rFonts w:ascii="Times New Roman"/>
          <w:b w:val="false"/>
          <w:i w:val="false"/>
          <w:color w:val="000000"/>
          <w:sz w:val="28"/>
        </w:rPr>
        <w:t xml:space="preserve">______________________________________________________ </w:t>
      </w:r>
      <w:r>
        <w:br/>
      </w:r>
      <w:r>
        <w:rPr>
          <w:rFonts w:ascii="Times New Roman"/>
          <w:b w:val="false"/>
          <w:i w:val="false"/>
          <w:color w:val="000000"/>
          <w:sz w:val="28"/>
        </w:rPr>
        <w:t xml:space="preserve">Электрондық почта мекенжайы </w:t>
      </w:r>
      <w:r>
        <w:br/>
      </w:r>
      <w:r>
        <w:rPr>
          <w:rFonts w:ascii="Times New Roman"/>
          <w:b w:val="false"/>
          <w:i w:val="false"/>
          <w:color w:val="000000"/>
          <w:sz w:val="28"/>
        </w:rPr>
        <w:t xml:space="preserve">Адрес электронной почты  </w:t>
      </w:r>
      <w:r>
        <w:br/>
      </w:r>
      <w:r>
        <w:rPr>
          <w:rFonts w:ascii="Times New Roman"/>
          <w:b w:val="false"/>
          <w:i w:val="false"/>
          <w:color w:val="000000"/>
          <w:sz w:val="28"/>
        </w:rPr>
        <w:t xml:space="preserve">_______________________________________ </w:t>
      </w:r>
      <w:r>
        <w:br/>
      </w:r>
      <w:r>
        <w:rPr>
          <w:rFonts w:ascii="Times New Roman"/>
          <w:b w:val="false"/>
          <w:i w:val="false"/>
          <w:color w:val="000000"/>
          <w:sz w:val="28"/>
        </w:rPr>
        <w:t xml:space="preserve">Орындаушы </w:t>
      </w:r>
      <w:r>
        <w:br/>
      </w:r>
      <w:r>
        <w:rPr>
          <w:rFonts w:ascii="Times New Roman"/>
          <w:b w:val="false"/>
          <w:i w:val="false"/>
          <w:color w:val="000000"/>
          <w:sz w:val="28"/>
        </w:rPr>
        <w:t xml:space="preserve">Исполнитель ___________________________________________ _____________________ </w:t>
      </w:r>
      <w:r>
        <w:br/>
      </w:r>
      <w:r>
        <w:rPr>
          <w:rFonts w:ascii="Times New Roman"/>
          <w:b w:val="false"/>
          <w:i w:val="false"/>
          <w:color w:val="000000"/>
          <w:sz w:val="28"/>
        </w:rPr>
        <w:t xml:space="preserve">                   аты, әкесінің аты (бар болса), тегі                   қолы, телефон </w:t>
      </w:r>
      <w:r>
        <w:br/>
      </w:r>
      <w:r>
        <w:rPr>
          <w:rFonts w:ascii="Times New Roman"/>
          <w:b w:val="false"/>
          <w:i w:val="false"/>
          <w:color w:val="000000"/>
          <w:sz w:val="28"/>
        </w:rPr>
        <w:t xml:space="preserve">                   фамилия, имя и отчество (при его наличии)       подпись, телефон </w:t>
      </w:r>
      <w:r>
        <w:br/>
      </w:r>
      <w:r>
        <w:rPr>
          <w:rFonts w:ascii="Times New Roman"/>
          <w:b w:val="false"/>
          <w:i w:val="false"/>
          <w:color w:val="000000"/>
          <w:sz w:val="28"/>
        </w:rPr>
        <w:t xml:space="preserve">Басшы немесе оның міндетін атқарушы адам </w:t>
      </w:r>
      <w:r>
        <w:br/>
      </w:r>
      <w:r>
        <w:rPr>
          <w:rFonts w:ascii="Times New Roman"/>
          <w:b w:val="false"/>
          <w:i w:val="false"/>
          <w:color w:val="000000"/>
          <w:sz w:val="28"/>
        </w:rPr>
        <w:t xml:space="preserve">Руководитель или лицо, исполняющее его обязанности </w:t>
      </w:r>
      <w:r>
        <w:br/>
      </w:r>
      <w:r>
        <w:rPr>
          <w:rFonts w:ascii="Times New Roman"/>
          <w:b w:val="false"/>
          <w:i w:val="false"/>
          <w:color w:val="000000"/>
          <w:sz w:val="28"/>
        </w:rPr>
        <w:t>_______________________________________________________ ____________________</w:t>
      </w:r>
      <w:r>
        <w:br/>
      </w:r>
      <w:r>
        <w:rPr>
          <w:rFonts w:ascii="Times New Roman"/>
          <w:b w:val="false"/>
          <w:i w:val="false"/>
          <w:color w:val="000000"/>
          <w:sz w:val="28"/>
        </w:rPr>
        <w:t xml:space="preserve">                   аты, әкесінің аты (бар болса), тегі                         қолы  </w:t>
      </w:r>
      <w:r>
        <w:br/>
      </w:r>
      <w:r>
        <w:rPr>
          <w:rFonts w:ascii="Times New Roman"/>
          <w:b w:val="false"/>
          <w:i w:val="false"/>
          <w:color w:val="000000"/>
          <w:sz w:val="28"/>
        </w:rPr>
        <w:t xml:space="preserve">                   фамилия, имя и отчество (при его наличии)             подпись </w:t>
      </w:r>
      <w:r>
        <w:br/>
      </w:r>
      <w:r>
        <w:rPr>
          <w:rFonts w:ascii="Times New Roman"/>
          <w:b w:val="false"/>
          <w:i w:val="false"/>
          <w:color w:val="000000"/>
          <w:sz w:val="28"/>
        </w:rPr>
        <w:t>Мөрдің орны (жеке кәсіпкерлік субъектілері болып табылатын адамдарды қоспағанда)</w:t>
      </w:r>
      <w:r>
        <w:br/>
      </w:r>
      <w:r>
        <w:rPr>
          <w:rFonts w:ascii="Times New Roman"/>
          <w:b w:val="false"/>
          <w:i w:val="false"/>
          <w:color w:val="000000"/>
          <w:sz w:val="28"/>
        </w:rPr>
        <w:t xml:space="preserve">Место для печати (за исключением лиц, являющихся субъектами частного предпринимательства) </w:t>
      </w:r>
      <w:r>
        <w:br/>
      </w:r>
      <w:r>
        <w:rPr>
          <w:rFonts w:ascii="Times New Roman"/>
          <w:b w:val="false"/>
          <w:i w:val="false"/>
          <w:color w:val="000000"/>
          <w:sz w:val="28"/>
        </w:rPr>
        <w:t xml:space="preserve">_______________________ </w:t>
      </w:r>
      <w:r>
        <w:br/>
      </w:r>
      <w:r>
        <w:rPr>
          <w:rFonts w:ascii="Times New Roman"/>
          <w:b w:val="false"/>
          <w:i w:val="false"/>
          <w:color w:val="000000"/>
          <w:sz w:val="28"/>
        </w:rPr>
        <w:t xml:space="preserve">Есеп тапсырылған күні 20 __ жылғы "___" ______ </w:t>
      </w:r>
      <w:r>
        <w:br/>
      </w:r>
      <w:r>
        <w:rPr>
          <w:rFonts w:ascii="Times New Roman"/>
          <w:b w:val="false"/>
          <w:i w:val="false"/>
          <w:color w:val="000000"/>
          <w:sz w:val="28"/>
        </w:rPr>
        <w:t>Дата сдачи отчета "___" __________ 20 ___ года</w:t>
      </w:r>
    </w:p>
    <w:bookmarkEnd w:id="898"/>
    <w:bookmarkStart w:name="z1141" w:id="899"/>
    <w:p>
      <w:pPr>
        <w:spacing w:after="0"/>
        <w:ind w:left="0"/>
        <w:jc w:val="left"/>
      </w:pPr>
      <w:r>
        <w:rPr>
          <w:rFonts w:ascii="Times New Roman"/>
          <w:b/>
          <w:i w:val="false"/>
          <w:color w:val="000000"/>
        </w:rPr>
        <w:t xml:space="preserve"> "Ауыл шаруашылығы техникасының негізгі түрлерін сатып алу туралы мәліметтер" әкімшілік деректерді жинауға арналған нысанды толтыру бойынша түсіндірме (№11-АШТС, жылына 2 рет, жарты жылдың қорытындысы бойынша 15 шілдеден кешіктірмей және жылдың қорытындысы бойынша есепті жылдан кейінгі жылдың 15 ақпанынан кешіктірмей) </w:t>
      </w:r>
    </w:p>
    <w:bookmarkEnd w:id="899"/>
    <w:bookmarkStart w:name="z1142" w:id="900"/>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"Сведения о приобретении основных видов сельскохозяйственной техники" (№11-ПСХТ, 2 раза в год по итогам полугодия не позднее 15 июля и по итогам года – не позднее 15 февраля года, следующего за отчетным)</w:t>
      </w:r>
    </w:p>
    <w:bookmarkEnd w:id="9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4"/>
        <w:gridCol w:w="6326"/>
      </w:tblGrid>
      <w:tr>
        <w:trPr>
          <w:trHeight w:val="30" w:hRule="atLeast"/>
        </w:trPr>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3" w:id="901"/>
          <w:p>
            <w:pPr>
              <w:spacing w:after="20"/>
              <w:ind w:left="20"/>
              <w:jc w:val="both"/>
            </w:pPr>
            <w:r>
              <w:rPr>
                <w:rFonts w:ascii="Times New Roman"/>
                <w:b w:val="false"/>
                <w:i w:val="false"/>
                <w:color w:val="000000"/>
                <w:sz w:val="20"/>
              </w:rPr>
              <w:t>
1. Осы түсіндірме "Мемлекеттік статистика туралы" Қазақстан Республикасы Заңының 1-бабының 2) тармақшасына сәйкес стратегиялық функцияларды іске асыру үшін әзірленді және "Ауыл шаруашылығы техникасының негізгі түрлерін сатып алу туралы мәліметтер" әкімшілік деректерді жинауға арналған нысанды (№ 11-АШТС, жылына 2 рет, жарты жылдың қорытындысы бойынша 15 шілдеден кешіктірмей және жылдың қорытындысы бойынша есепті жылдан кейінгі жылдың 15 ақпанынан кешіктірмей) толтыруды нақтылайды.</w:t>
            </w:r>
            <w:r>
              <w:br/>
            </w:r>
            <w:r>
              <w:rPr>
                <w:rFonts w:ascii="Times New Roman"/>
                <w:b w:val="false"/>
                <w:i w:val="false"/>
                <w:color w:val="000000"/>
                <w:sz w:val="20"/>
              </w:rPr>
              <w:t>
</w:t>
            </w:r>
            <w:r>
              <w:rPr>
                <w:rFonts w:ascii="Times New Roman"/>
                <w:b w:val="false"/>
                <w:i w:val="false"/>
                <w:color w:val="000000"/>
                <w:sz w:val="20"/>
              </w:rPr>
              <w:t>2. Осы нысанды толтыру кезінде мынадай айқындамалар қолданылады:</w:t>
            </w:r>
            <w:r>
              <w:br/>
            </w:r>
            <w:r>
              <w:rPr>
                <w:rFonts w:ascii="Times New Roman"/>
                <w:b w:val="false"/>
                <w:i w:val="false"/>
                <w:color w:val="000000"/>
                <w:sz w:val="20"/>
              </w:rPr>
              <w:t>
</w:t>
            </w:r>
            <w:r>
              <w:rPr>
                <w:rFonts w:ascii="Times New Roman"/>
                <w:b w:val="false"/>
                <w:i w:val="false"/>
                <w:color w:val="000000"/>
                <w:sz w:val="20"/>
              </w:rPr>
              <w:t>1) облыстар бойынша техниканы сатып алу – есепті жылдың көрсетілген күніне тиісті атаулардағы және маркідегі сатып алынған техника бірліктерінің нақты саны;</w:t>
            </w:r>
            <w:r>
              <w:br/>
            </w:r>
            <w:r>
              <w:rPr>
                <w:rFonts w:ascii="Times New Roman"/>
                <w:b w:val="false"/>
                <w:i w:val="false"/>
                <w:color w:val="000000"/>
                <w:sz w:val="20"/>
              </w:rPr>
              <w:t>
</w:t>
            </w:r>
            <w:r>
              <w:rPr>
                <w:rFonts w:ascii="Times New Roman"/>
                <w:b w:val="false"/>
                <w:i w:val="false"/>
                <w:color w:val="000000"/>
                <w:sz w:val="20"/>
              </w:rPr>
              <w:t>2) барлығы – барлық облыстар есепті жылдың көрсетілген күніне тиісті атаулардағы және маркідегі сатып алынған техника бірліктерінің нақты санының сомасы.</w:t>
            </w:r>
            <w:r>
              <w:br/>
            </w:r>
            <w:r>
              <w:rPr>
                <w:rFonts w:ascii="Times New Roman"/>
                <w:b w:val="false"/>
                <w:i w:val="false"/>
                <w:color w:val="000000"/>
                <w:sz w:val="20"/>
              </w:rPr>
              <w:t>
</w:t>
            </w:r>
            <w:r>
              <w:rPr>
                <w:rFonts w:ascii="Times New Roman"/>
                <w:b w:val="false"/>
                <w:i w:val="false"/>
                <w:color w:val="000000"/>
                <w:sz w:val="20"/>
              </w:rPr>
              <w:t xml:space="preserve">3. 1-бағанда негізгі ауыл шаруашылығы техникалардың барлық түрлерінің атауы көрсетіледі. 2, 4, 6, 8-бағандарда барлық сатып алынған техниканың саны көрсетіледі, оның ішінде "КАҚ" АҚ, лизингтік кампаниялар арқылы және өз қаражатына, 3, 5, 7, 9-бағандарда сатып алынған сомасы көрсетіледі. </w:t>
            </w:r>
            <w:r>
              <w:br/>
            </w:r>
            <w:r>
              <w:rPr>
                <w:rFonts w:ascii="Times New Roman"/>
                <w:b w:val="false"/>
                <w:i w:val="false"/>
                <w:color w:val="000000"/>
                <w:sz w:val="20"/>
              </w:rPr>
              <w:t>
</w:t>
            </w:r>
            <w:r>
              <w:rPr>
                <w:rFonts w:ascii="Times New Roman"/>
                <w:b w:val="false"/>
                <w:i w:val="false"/>
                <w:color w:val="000000"/>
                <w:sz w:val="20"/>
              </w:rPr>
              <w:t xml:space="preserve">4. Есептілік мынадай схема бойынша беріледі: </w:t>
            </w:r>
            <w:r>
              <w:br/>
            </w:r>
            <w:r>
              <w:rPr>
                <w:rFonts w:ascii="Times New Roman"/>
                <w:b w:val="false"/>
                <w:i w:val="false"/>
                <w:color w:val="000000"/>
                <w:sz w:val="20"/>
              </w:rPr>
              <w:t>
</w:t>
            </w:r>
            <w:r>
              <w:rPr>
                <w:rFonts w:ascii="Times New Roman"/>
                <w:b w:val="false"/>
                <w:i w:val="false"/>
                <w:color w:val="000000"/>
                <w:sz w:val="20"/>
              </w:rPr>
              <w:t>1) ауылдық округтердің өкілдері ауыл шаруашылығы дақылдарын өсірумен айналысатын ауыл шаруашылығы құралымдарынан деректер жинауды жүзеге асырады, ауылдық округ бойынша жиынтық ақпаратты қалыптастырады және аудандық ауыл шаруашылығы басқармасына жібереді;</w:t>
            </w:r>
            <w:r>
              <w:br/>
            </w:r>
            <w:r>
              <w:rPr>
                <w:rFonts w:ascii="Times New Roman"/>
                <w:b w:val="false"/>
                <w:i w:val="false"/>
                <w:color w:val="000000"/>
                <w:sz w:val="20"/>
              </w:rPr>
              <w:t>
</w:t>
            </w:r>
            <w:r>
              <w:rPr>
                <w:rFonts w:ascii="Times New Roman"/>
                <w:b w:val="false"/>
                <w:i w:val="false"/>
                <w:color w:val="000000"/>
                <w:sz w:val="20"/>
              </w:rPr>
              <w:t>2) аудандық ауыл шаруашылығы басқармасы ауылдық округтер ұсынған деректер бойынша жиынтық ақпаратты қалыптастырады және облыстық ауыл шаруашылығы басқармасына жібереді;</w:t>
            </w:r>
            <w:r>
              <w:br/>
            </w:r>
            <w:r>
              <w:rPr>
                <w:rFonts w:ascii="Times New Roman"/>
                <w:b w:val="false"/>
                <w:i w:val="false"/>
                <w:color w:val="000000"/>
                <w:sz w:val="20"/>
              </w:rPr>
              <w:t>
3) облыстық ауыл шаруашылығы басқармасы аудандық ауыл шаруашылығы басқармалары ұсынған деректер бойынша жиынтық ақпаратты қалыптастырады және Қазақстан Республикасы Ауыл шаруашылығы министрлігіне жібереді.</w:t>
            </w:r>
          </w:p>
          <w:bookmarkEnd w:id="901"/>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1" w:id="902"/>
          <w:p>
            <w:pPr>
              <w:spacing w:after="20"/>
              <w:ind w:left="20"/>
              <w:jc w:val="both"/>
            </w:pPr>
            <w:r>
              <w:rPr>
                <w:rFonts w:ascii="Times New Roman"/>
                <w:b w:val="false"/>
                <w:i w:val="false"/>
                <w:color w:val="000000"/>
                <w:sz w:val="20"/>
              </w:rPr>
              <w:t xml:space="preserve">
1. Настоящее пояснение разработано в соответствии с подпунктом 2) </w:t>
            </w:r>
            <w:r>
              <w:rPr>
                <w:rFonts w:ascii="Times New Roman"/>
                <w:b w:val="false"/>
                <w:i w:val="false"/>
                <w:color w:val="000000"/>
                <w:sz w:val="20"/>
              </w:rPr>
              <w:t>статьи 1</w:t>
            </w:r>
            <w:r>
              <w:rPr>
                <w:rFonts w:ascii="Times New Roman"/>
                <w:b w:val="false"/>
                <w:i w:val="false"/>
                <w:color w:val="000000"/>
                <w:sz w:val="20"/>
              </w:rPr>
              <w:t xml:space="preserve"> Закона Республики Казахстан "О государственной статистике" для реализации стратегических функций и детализирует заполнение формы, предназначенной для сбора административных данных "Сведения о приобретении основных видов сельскохозяйственной техники" (№ 11-ПСХТ, 2 раза в год по итогам полугодия не позднее 15 июля и по итогам года – не позднее 15 февраля года, следующего за отчетным).</w:t>
            </w:r>
            <w:r>
              <w:br/>
            </w:r>
            <w:r>
              <w:rPr>
                <w:rFonts w:ascii="Times New Roman"/>
                <w:b w:val="false"/>
                <w:i w:val="false"/>
                <w:color w:val="000000"/>
                <w:sz w:val="20"/>
              </w:rPr>
              <w:t>
</w:t>
            </w:r>
            <w:r>
              <w:rPr>
                <w:rFonts w:ascii="Times New Roman"/>
                <w:b w:val="false"/>
                <w:i w:val="false"/>
                <w:color w:val="000000"/>
                <w:sz w:val="20"/>
              </w:rPr>
              <w:t>2. При заполнении данной формы применяются следующие определения:</w:t>
            </w:r>
            <w:r>
              <w:br/>
            </w:r>
            <w:r>
              <w:rPr>
                <w:rFonts w:ascii="Times New Roman"/>
                <w:b w:val="false"/>
                <w:i w:val="false"/>
                <w:color w:val="000000"/>
                <w:sz w:val="20"/>
              </w:rPr>
              <w:t>
</w:t>
            </w:r>
            <w:r>
              <w:rPr>
                <w:rFonts w:ascii="Times New Roman"/>
                <w:b w:val="false"/>
                <w:i w:val="false"/>
                <w:color w:val="000000"/>
                <w:sz w:val="20"/>
              </w:rPr>
              <w:t>1) приобретение техники по областям - фактическое количество единиц приобретенной техники соответствующих наименований и марок на указанную дату отчетного года;</w:t>
            </w:r>
            <w:r>
              <w:br/>
            </w:r>
            <w:r>
              <w:rPr>
                <w:rFonts w:ascii="Times New Roman"/>
                <w:b w:val="false"/>
                <w:i w:val="false"/>
                <w:color w:val="000000"/>
                <w:sz w:val="20"/>
              </w:rPr>
              <w:t>
</w:t>
            </w:r>
            <w:r>
              <w:rPr>
                <w:rFonts w:ascii="Times New Roman"/>
                <w:b w:val="false"/>
                <w:i w:val="false"/>
                <w:color w:val="000000"/>
                <w:sz w:val="20"/>
              </w:rPr>
              <w:t>2) всего – сумма фактического количества единиц приобретенной техники соответствующих наименований и марок всеми областями на указанную дату отчетного года.</w:t>
            </w:r>
            <w:r>
              <w:br/>
            </w:r>
            <w:r>
              <w:rPr>
                <w:rFonts w:ascii="Times New Roman"/>
                <w:b w:val="false"/>
                <w:i w:val="false"/>
                <w:color w:val="000000"/>
                <w:sz w:val="20"/>
              </w:rPr>
              <w:t>
</w:t>
            </w:r>
            <w:r>
              <w:rPr>
                <w:rFonts w:ascii="Times New Roman"/>
                <w:b w:val="false"/>
                <w:i w:val="false"/>
                <w:color w:val="000000"/>
                <w:sz w:val="20"/>
              </w:rPr>
              <w:t>3. В графе 1 указывается наименование техники всех марок, по основным видам сельскохозяйственной техники. В графах 2, 4, 6, 8 указываются количество техники приобретенных всего, в том числе через АО "КАФ", лизинговых кампаний и на собственные средства, в графах с 3, 5, 7, 9 указываются суммы приобретения.</w:t>
            </w:r>
            <w:r>
              <w:br/>
            </w:r>
            <w:r>
              <w:rPr>
                <w:rFonts w:ascii="Times New Roman"/>
                <w:b w:val="false"/>
                <w:i w:val="false"/>
                <w:color w:val="000000"/>
                <w:sz w:val="20"/>
              </w:rPr>
              <w:t>
</w:t>
            </w:r>
            <w:r>
              <w:rPr>
                <w:rFonts w:ascii="Times New Roman"/>
                <w:b w:val="false"/>
                <w:i w:val="false"/>
                <w:color w:val="000000"/>
                <w:sz w:val="20"/>
              </w:rPr>
              <w:t>4. Отчетность предоставляется по следующей схеме:</w:t>
            </w:r>
            <w:r>
              <w:br/>
            </w:r>
            <w:r>
              <w:rPr>
                <w:rFonts w:ascii="Times New Roman"/>
                <w:b w:val="false"/>
                <w:i w:val="false"/>
                <w:color w:val="000000"/>
                <w:sz w:val="20"/>
              </w:rPr>
              <w:t>
</w:t>
            </w:r>
            <w:r>
              <w:rPr>
                <w:rFonts w:ascii="Times New Roman"/>
                <w:b w:val="false"/>
                <w:i w:val="false"/>
                <w:color w:val="000000"/>
                <w:sz w:val="20"/>
              </w:rPr>
              <w:t>1) представители сельских округов осуществляют сбор данных от сельскохозяйственных формирований, занимающихся выращиванием сельскохозяйственных культур, формируют сводную информацию по сельскому округу и направляют в районное управление сельского хозяйства;</w:t>
            </w:r>
            <w:r>
              <w:br/>
            </w:r>
            <w:r>
              <w:rPr>
                <w:rFonts w:ascii="Times New Roman"/>
                <w:b w:val="false"/>
                <w:i w:val="false"/>
                <w:color w:val="000000"/>
                <w:sz w:val="20"/>
              </w:rPr>
              <w:t>
</w:t>
            </w:r>
            <w:r>
              <w:rPr>
                <w:rFonts w:ascii="Times New Roman"/>
                <w:b w:val="false"/>
                <w:i w:val="false"/>
                <w:color w:val="000000"/>
                <w:sz w:val="20"/>
              </w:rPr>
              <w:t>2) районное управление сельского хозяйства формирует сводную информацию по представленным данным сельских округов и направляет в областное управление сельского хозяйства;</w:t>
            </w:r>
            <w:r>
              <w:br/>
            </w:r>
            <w:r>
              <w:rPr>
                <w:rFonts w:ascii="Times New Roman"/>
                <w:b w:val="false"/>
                <w:i w:val="false"/>
                <w:color w:val="000000"/>
                <w:sz w:val="20"/>
              </w:rPr>
              <w:t>
3) областное управление сельского хозяйства формирует сводную информацию по представленным данным районных управлений сельского хозяйства и направляет в Министерство сельского хозяйства Республики Казахстан.</w:t>
            </w:r>
          </w:p>
          <w:bookmarkEnd w:id="902"/>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12 </w:t>
            </w:r>
            <w:r>
              <w:br/>
            </w:r>
            <w:r>
              <w:rPr>
                <w:rFonts w:ascii="Times New Roman"/>
                <w:b w:val="false"/>
                <w:i w:val="false"/>
                <w:color w:val="000000"/>
                <w:sz w:val="20"/>
              </w:rPr>
              <w:t xml:space="preserve">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Правилам </w:t>
            </w:r>
            <w:r>
              <w:br/>
            </w:r>
            <w:r>
              <w:rPr>
                <w:rFonts w:ascii="Times New Roman"/>
                <w:b w:val="false"/>
                <w:i w:val="false"/>
                <w:color w:val="000000"/>
                <w:sz w:val="20"/>
              </w:rPr>
              <w:t xml:space="preserve">субсидирования стоимости </w:t>
            </w:r>
            <w:r>
              <w:br/>
            </w:r>
            <w:r>
              <w:rPr>
                <w:rFonts w:ascii="Times New Roman"/>
                <w:b w:val="false"/>
                <w:i w:val="false"/>
                <w:color w:val="000000"/>
                <w:sz w:val="20"/>
              </w:rPr>
              <w:t>услуг по подаче воды</w:t>
            </w:r>
            <w:r>
              <w:br/>
            </w:r>
            <w:r>
              <w:rPr>
                <w:rFonts w:ascii="Times New Roman"/>
                <w:b w:val="false"/>
                <w:i w:val="false"/>
                <w:color w:val="000000"/>
                <w:sz w:val="20"/>
              </w:rPr>
              <w:t>сельскохозяйственным</w:t>
            </w:r>
            <w:r>
              <w:br/>
            </w:r>
            <w:r>
              <w:rPr>
                <w:rFonts w:ascii="Times New Roman"/>
                <w:b w:val="false"/>
                <w:i w:val="false"/>
                <w:color w:val="000000"/>
                <w:sz w:val="20"/>
              </w:rPr>
              <w:t>товаропроизводителям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Управление сельского хозяйства</w:t>
            </w:r>
            <w:r>
              <w:br/>
            </w:r>
            <w:r>
              <w:rPr>
                <w:rFonts w:ascii="Times New Roman"/>
                <w:b w:val="false"/>
                <w:i w:val="false"/>
                <w:color w:val="000000"/>
                <w:sz w:val="20"/>
              </w:rPr>
              <w:t>____________________ области/</w:t>
            </w:r>
            <w:r>
              <w:br/>
            </w:r>
            <w:r>
              <w:rPr>
                <w:rFonts w:ascii="Times New Roman"/>
                <w:b w:val="false"/>
                <w:i w:val="false"/>
                <w:color w:val="000000"/>
                <w:sz w:val="20"/>
              </w:rPr>
              <w:t xml:space="preserve">управление по инвестициям и </w:t>
            </w:r>
            <w:r>
              <w:br/>
            </w:r>
            <w:r>
              <w:rPr>
                <w:rFonts w:ascii="Times New Roman"/>
                <w:b w:val="false"/>
                <w:i w:val="false"/>
                <w:color w:val="000000"/>
                <w:sz w:val="20"/>
              </w:rPr>
              <w:t xml:space="preserve">развитию предпринимательства </w:t>
            </w:r>
            <w:r>
              <w:br/>
            </w:r>
            <w:r>
              <w:rPr>
                <w:rFonts w:ascii="Times New Roman"/>
                <w:b w:val="false"/>
                <w:i w:val="false"/>
                <w:color w:val="000000"/>
                <w:sz w:val="20"/>
              </w:rPr>
              <w:t>города Нур-Султана</w:t>
            </w:r>
            <w:r>
              <w:br/>
            </w:r>
            <w:r>
              <w:rPr>
                <w:rFonts w:ascii="Times New Roman"/>
                <w:b w:val="false"/>
                <w:i w:val="false"/>
                <w:color w:val="000000"/>
                <w:sz w:val="20"/>
              </w:rPr>
              <w:t>/управление предпринимательства</w:t>
            </w:r>
            <w:r>
              <w:br/>
            </w:r>
            <w:r>
              <w:rPr>
                <w:rFonts w:ascii="Times New Roman"/>
                <w:b w:val="false"/>
                <w:i w:val="false"/>
                <w:color w:val="000000"/>
                <w:sz w:val="20"/>
              </w:rPr>
              <w:t>и инвестиций города Алматы</w:t>
            </w:r>
            <w:r>
              <w:br/>
            </w:r>
            <w:r>
              <w:rPr>
                <w:rFonts w:ascii="Times New Roman"/>
                <w:b w:val="false"/>
                <w:i w:val="false"/>
                <w:color w:val="000000"/>
                <w:sz w:val="20"/>
              </w:rPr>
              <w:t xml:space="preserve">/управление сельского хозяйства </w:t>
            </w:r>
            <w:r>
              <w:br/>
            </w:r>
            <w:r>
              <w:rPr>
                <w:rFonts w:ascii="Times New Roman"/>
                <w:b w:val="false"/>
                <w:i w:val="false"/>
                <w:color w:val="000000"/>
                <w:sz w:val="20"/>
              </w:rPr>
              <w:t>и ветеринарии города Шымкента от</w:t>
            </w:r>
          </w:p>
        </w:tc>
      </w:tr>
    </w:tbl>
    <w:bookmarkStart w:name="z1163" w:id="903"/>
    <w:p>
      <w:pPr>
        <w:spacing w:after="0"/>
        <w:ind w:left="0"/>
        <w:jc w:val="left"/>
      </w:pPr>
      <w:r>
        <w:rPr>
          <w:rFonts w:ascii="Times New Roman"/>
          <w:b/>
          <w:i w:val="false"/>
          <w:color w:val="000000"/>
        </w:rPr>
        <w:t xml:space="preserve">                          Заявка на получение субсидий </w:t>
      </w:r>
      <w:r>
        <w:br/>
      </w:r>
      <w:r>
        <w:rPr>
          <w:rFonts w:ascii="Times New Roman"/>
          <w:b/>
          <w:i w:val="false"/>
          <w:color w:val="000000"/>
        </w:rPr>
        <w:t xml:space="preserve">             на услуги по подаче воды за _________ месяц 20__ года</w:t>
      </w:r>
    </w:p>
    <w:bookmarkEnd w:id="903"/>
    <w:bookmarkStart w:name="z1164" w:id="904"/>
    <w:p>
      <w:pPr>
        <w:spacing w:after="0"/>
        <w:ind w:left="0"/>
        <w:jc w:val="both"/>
      </w:pPr>
      <w:r>
        <w:rPr>
          <w:rFonts w:ascii="Times New Roman"/>
          <w:b w:val="false"/>
          <w:i w:val="false"/>
          <w:color w:val="000000"/>
          <w:sz w:val="28"/>
        </w:rPr>
        <w:t>
      1. Сельскохозяйственный товаропроизводитель_______________________________</w:t>
      </w:r>
      <w:r>
        <w:br/>
      </w:r>
      <w:r>
        <w:rPr>
          <w:rFonts w:ascii="Times New Roman"/>
          <w:b w:val="false"/>
          <w:i w:val="false"/>
          <w:color w:val="000000"/>
          <w:sz w:val="28"/>
        </w:rPr>
        <w:t xml:space="preserve">_____________________________________________________________________________;  </w:t>
      </w:r>
      <w:r>
        <w:br/>
      </w:r>
      <w:r>
        <w:rPr>
          <w:rFonts w:ascii="Times New Roman"/>
          <w:b w:val="false"/>
          <w:i w:val="false"/>
          <w:color w:val="000000"/>
          <w:sz w:val="28"/>
        </w:rPr>
        <w:t xml:space="preserve">       (наименование, фамилия, имя, отчество (при его наличии), контактный телефон)  </w:t>
      </w:r>
      <w:r>
        <w:br/>
      </w:r>
      <w:r>
        <w:rPr>
          <w:rFonts w:ascii="Times New Roman"/>
          <w:b w:val="false"/>
          <w:i w:val="false"/>
          <w:color w:val="000000"/>
          <w:sz w:val="28"/>
        </w:rPr>
        <w:t xml:space="preserve">2. Сведения о заявителе:  </w:t>
      </w:r>
      <w:r>
        <w:br/>
      </w:r>
      <w:r>
        <w:rPr>
          <w:rFonts w:ascii="Times New Roman"/>
          <w:b w:val="false"/>
          <w:i w:val="false"/>
          <w:color w:val="000000"/>
          <w:sz w:val="28"/>
        </w:rPr>
        <w:t xml:space="preserve">1) адрес заявителя ____________________________________________________________;  </w:t>
      </w:r>
      <w:r>
        <w:br/>
      </w:r>
      <w:r>
        <w:rPr>
          <w:rFonts w:ascii="Times New Roman"/>
          <w:b w:val="false"/>
          <w:i w:val="false"/>
          <w:color w:val="000000"/>
          <w:sz w:val="28"/>
        </w:rPr>
        <w:t xml:space="preserve">                         (индекс, город, район, область, улица, дом, телефон)  </w:t>
      </w:r>
      <w:r>
        <w:br/>
      </w:r>
      <w:r>
        <w:rPr>
          <w:rFonts w:ascii="Times New Roman"/>
          <w:b w:val="false"/>
          <w:i w:val="false"/>
          <w:color w:val="000000"/>
          <w:sz w:val="28"/>
        </w:rPr>
        <w:t>2) реквизиты заявителя ________________________________________________________</w:t>
      </w:r>
      <w:r>
        <w:br/>
      </w:r>
      <w:r>
        <w:rPr>
          <w:rFonts w:ascii="Times New Roman"/>
          <w:b w:val="false"/>
          <w:i w:val="false"/>
          <w:color w:val="000000"/>
          <w:sz w:val="28"/>
        </w:rPr>
        <w:t xml:space="preserve">_____________________________________________________________________________; </w:t>
      </w:r>
      <w:r>
        <w:br/>
      </w:r>
      <w:r>
        <w:rPr>
          <w:rFonts w:ascii="Times New Roman"/>
          <w:b w:val="false"/>
          <w:i w:val="false"/>
          <w:color w:val="000000"/>
          <w:sz w:val="28"/>
        </w:rPr>
        <w:t xml:space="preserve"> (для физических лиц – индивидуальный идентификационный номер, для юридических лиц – </w:t>
      </w:r>
      <w:r>
        <w:br/>
      </w:r>
      <w:r>
        <w:rPr>
          <w:rFonts w:ascii="Times New Roman"/>
          <w:b w:val="false"/>
          <w:i w:val="false"/>
          <w:color w:val="000000"/>
          <w:sz w:val="28"/>
        </w:rPr>
        <w:t xml:space="preserve">бизнес-идентификационный номер (далее – БИН), фамилия, имя, отчество (при его наличии) </w:t>
      </w:r>
      <w:r>
        <w:br/>
      </w:r>
      <w:r>
        <w:rPr>
          <w:rFonts w:ascii="Times New Roman"/>
          <w:b w:val="false"/>
          <w:i w:val="false"/>
          <w:color w:val="000000"/>
          <w:sz w:val="28"/>
        </w:rPr>
        <w:t xml:space="preserve">и индивидуальный идентификационный номер первого руководителя)  </w:t>
      </w:r>
      <w:r>
        <w:br/>
      </w:r>
      <w:r>
        <w:rPr>
          <w:rFonts w:ascii="Times New Roman"/>
          <w:b w:val="false"/>
          <w:i w:val="false"/>
          <w:color w:val="000000"/>
          <w:sz w:val="28"/>
        </w:rPr>
        <w:t xml:space="preserve">3) уведомление о начале деятельности в качестве индивидуального предпринимателя – для </w:t>
      </w:r>
      <w:r>
        <w:br/>
      </w:r>
      <w:r>
        <w:rPr>
          <w:rFonts w:ascii="Times New Roman"/>
          <w:b w:val="false"/>
          <w:i w:val="false"/>
          <w:color w:val="000000"/>
          <w:sz w:val="28"/>
        </w:rPr>
        <w:t xml:space="preserve">физического лица ____________________________________________________________;  </w:t>
      </w:r>
      <w:r>
        <w:br/>
      </w:r>
      <w:r>
        <w:rPr>
          <w:rFonts w:ascii="Times New Roman"/>
          <w:b w:val="false"/>
          <w:i w:val="false"/>
          <w:color w:val="000000"/>
          <w:sz w:val="28"/>
        </w:rPr>
        <w:t xml:space="preserve">4) категория субъекта предпринимательства _____________________________________.  </w:t>
      </w:r>
      <w:r>
        <w:br/>
      </w:r>
      <w:r>
        <w:rPr>
          <w:rFonts w:ascii="Times New Roman"/>
          <w:b w:val="false"/>
          <w:i w:val="false"/>
          <w:color w:val="000000"/>
          <w:sz w:val="28"/>
        </w:rPr>
        <w:t xml:space="preserve">3. Идентификационный и (или) правоустанавливающий документ на земельный участок, </w:t>
      </w:r>
      <w:r>
        <w:br/>
      </w:r>
      <w:r>
        <w:rPr>
          <w:rFonts w:ascii="Times New Roman"/>
          <w:b w:val="false"/>
          <w:i w:val="false"/>
          <w:color w:val="000000"/>
          <w:sz w:val="28"/>
        </w:rPr>
        <w:t xml:space="preserve">принадлежащий заявителю на правах землепользования или частной собственности </w:t>
      </w:r>
      <w:r>
        <w:br/>
      </w: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кадастровый номер  </w:t>
      </w:r>
      <w:r>
        <w:br/>
      </w:r>
      <w:r>
        <w:rPr>
          <w:rFonts w:ascii="Times New Roman"/>
          <w:b w:val="false"/>
          <w:i w:val="false"/>
          <w:color w:val="000000"/>
          <w:sz w:val="28"/>
        </w:rPr>
        <w:t xml:space="preserve">4. Сведения об источнике орошения:  </w:t>
      </w:r>
      <w:r>
        <w:br/>
      </w:r>
      <w:r>
        <w:rPr>
          <w:rFonts w:ascii="Times New Roman"/>
          <w:b w:val="false"/>
          <w:i w:val="false"/>
          <w:color w:val="000000"/>
          <w:sz w:val="28"/>
        </w:rPr>
        <w:t xml:space="preserve">1) наименование источника__________________________________________________;  </w:t>
      </w:r>
      <w:r>
        <w:br/>
      </w:r>
      <w:r>
        <w:rPr>
          <w:rFonts w:ascii="Times New Roman"/>
          <w:b w:val="false"/>
          <w:i w:val="false"/>
          <w:color w:val="000000"/>
          <w:sz w:val="28"/>
        </w:rPr>
        <w:t xml:space="preserve">             (река, родник, оросительная система, распределитель, водовыдел)  </w:t>
      </w:r>
      <w:r>
        <w:br/>
      </w:r>
      <w:r>
        <w:rPr>
          <w:rFonts w:ascii="Times New Roman"/>
          <w:b w:val="false"/>
          <w:i w:val="false"/>
          <w:color w:val="000000"/>
          <w:sz w:val="28"/>
        </w:rPr>
        <w:t xml:space="preserve">2) тариф вододателя (в тенге) ________________________________________________; </w:t>
      </w:r>
      <w:r>
        <w:br/>
      </w:r>
      <w:r>
        <w:rPr>
          <w:rFonts w:ascii="Times New Roman"/>
          <w:b w:val="false"/>
          <w:i w:val="false"/>
          <w:color w:val="000000"/>
          <w:sz w:val="28"/>
        </w:rPr>
        <w:t xml:space="preserve">3) номер и дата договора с вододателем о представлении услуг по подаче воды </w:t>
      </w:r>
      <w:r>
        <w:br/>
      </w:r>
      <w:r>
        <w:rPr>
          <w:rFonts w:ascii="Times New Roman"/>
          <w:b w:val="false"/>
          <w:i w:val="false"/>
          <w:color w:val="000000"/>
          <w:sz w:val="28"/>
        </w:rPr>
        <w:t xml:space="preserve">_________________________________________________________________________.  </w:t>
      </w:r>
      <w:r>
        <w:br/>
      </w:r>
      <w:r>
        <w:rPr>
          <w:rFonts w:ascii="Times New Roman"/>
          <w:b w:val="false"/>
          <w:i w:val="false"/>
          <w:color w:val="000000"/>
          <w:sz w:val="28"/>
        </w:rPr>
        <w:t xml:space="preserve">5. Объем водопотребления поливной воды по видам возделываемых сельскохозяйственных культур:  </w:t>
      </w:r>
      <w:r>
        <w:br/>
      </w:r>
      <w:r>
        <w:rPr>
          <w:rFonts w:ascii="Times New Roman"/>
          <w:b w:val="false"/>
          <w:i w:val="false"/>
          <w:color w:val="000000"/>
          <w:sz w:val="28"/>
        </w:rPr>
        <w:t xml:space="preserve">1) засеваемая культура ______________________________________________________; </w:t>
      </w:r>
      <w:r>
        <w:br/>
      </w:r>
      <w:r>
        <w:rPr>
          <w:rFonts w:ascii="Times New Roman"/>
          <w:b w:val="false"/>
          <w:i w:val="false"/>
          <w:color w:val="000000"/>
          <w:sz w:val="28"/>
        </w:rPr>
        <w:t xml:space="preserve">2) площадь посева, гектар ___________________________________________________;  </w:t>
      </w:r>
      <w:r>
        <w:br/>
      </w:r>
      <w:r>
        <w:rPr>
          <w:rFonts w:ascii="Times New Roman"/>
          <w:b w:val="false"/>
          <w:i w:val="false"/>
          <w:color w:val="000000"/>
          <w:sz w:val="28"/>
        </w:rPr>
        <w:t xml:space="preserve">3) объем водопотребления, тысяч кубических метров ___________________________;  </w:t>
      </w:r>
      <w:r>
        <w:br/>
      </w:r>
      <w:r>
        <w:rPr>
          <w:rFonts w:ascii="Times New Roman"/>
          <w:b w:val="false"/>
          <w:i w:val="false"/>
          <w:color w:val="000000"/>
          <w:sz w:val="28"/>
        </w:rPr>
        <w:t xml:space="preserve">4) способ полива __________________________________________________________;  </w:t>
      </w:r>
      <w:r>
        <w:br/>
      </w:r>
      <w:r>
        <w:rPr>
          <w:rFonts w:ascii="Times New Roman"/>
          <w:b w:val="false"/>
          <w:i w:val="false"/>
          <w:color w:val="000000"/>
          <w:sz w:val="28"/>
        </w:rPr>
        <w:t xml:space="preserve">5) механизированный подъем воды для полива многолетних трав, выращиваемых в лиманах </w:t>
      </w:r>
      <w:r>
        <w:br/>
      </w:r>
      <w:r>
        <w:rPr>
          <w:rFonts w:ascii="Times New Roman"/>
          <w:b w:val="false"/>
          <w:i w:val="false"/>
          <w:color w:val="000000"/>
          <w:sz w:val="28"/>
        </w:rPr>
        <w:t xml:space="preserve">Атырауской, Актюбинской и Западно-Казахстанской областей, тысяч кубических метров _______.  </w:t>
      </w:r>
      <w:r>
        <w:br/>
      </w:r>
      <w:r>
        <w:rPr>
          <w:rFonts w:ascii="Times New Roman"/>
          <w:b w:val="false"/>
          <w:i w:val="false"/>
          <w:color w:val="000000"/>
          <w:sz w:val="28"/>
        </w:rPr>
        <w:t xml:space="preserve">6. Информация о наличии текущего счета:  </w:t>
      </w:r>
      <w:r>
        <w:br/>
      </w:r>
      <w:r>
        <w:rPr>
          <w:rFonts w:ascii="Times New Roman"/>
          <w:b w:val="false"/>
          <w:i w:val="false"/>
          <w:color w:val="000000"/>
          <w:sz w:val="28"/>
        </w:rPr>
        <w:t xml:space="preserve">1) реквизиты банковского счета в банке второго уровня для получения субсидий </w:t>
      </w:r>
      <w:r>
        <w:br/>
      </w:r>
      <w:r>
        <w:rPr>
          <w:rFonts w:ascii="Times New Roman"/>
          <w:b w:val="false"/>
          <w:i w:val="false"/>
          <w:color w:val="000000"/>
          <w:sz w:val="28"/>
        </w:rPr>
        <w:t xml:space="preserve">_________________________________________________________________________;  </w:t>
      </w:r>
      <w:r>
        <w:br/>
      </w:r>
      <w:r>
        <w:rPr>
          <w:rFonts w:ascii="Times New Roman"/>
          <w:b w:val="false"/>
          <w:i w:val="false"/>
          <w:color w:val="000000"/>
          <w:sz w:val="28"/>
        </w:rPr>
        <w:t xml:space="preserve">2) банковский идентификационный код ______________________________________;  </w:t>
      </w:r>
      <w:r>
        <w:br/>
      </w:r>
      <w:r>
        <w:rPr>
          <w:rFonts w:ascii="Times New Roman"/>
          <w:b w:val="false"/>
          <w:i w:val="false"/>
          <w:color w:val="000000"/>
          <w:sz w:val="28"/>
        </w:rPr>
        <w:t xml:space="preserve">3) корреспондирующий счет ______________________________________________;  </w:t>
      </w:r>
      <w:r>
        <w:br/>
      </w:r>
      <w:r>
        <w:rPr>
          <w:rFonts w:ascii="Times New Roman"/>
          <w:b w:val="false"/>
          <w:i w:val="false"/>
          <w:color w:val="000000"/>
          <w:sz w:val="28"/>
        </w:rPr>
        <w:t xml:space="preserve">4) БИН_________________________________________________________________;  </w:t>
      </w:r>
      <w:r>
        <w:br/>
      </w:r>
      <w:r>
        <w:rPr>
          <w:rFonts w:ascii="Times New Roman"/>
          <w:b w:val="false"/>
          <w:i w:val="false"/>
          <w:color w:val="000000"/>
          <w:sz w:val="28"/>
        </w:rPr>
        <w:t xml:space="preserve">5) Код бенефициара ______________________________________________________.  </w:t>
      </w:r>
      <w:r>
        <w:br/>
      </w:r>
      <w:r>
        <w:rPr>
          <w:rFonts w:ascii="Times New Roman"/>
          <w:b w:val="false"/>
          <w:i w:val="false"/>
          <w:color w:val="000000"/>
          <w:sz w:val="28"/>
        </w:rPr>
        <w:t xml:space="preserve">7. Первичные платежные документы на полученную поливную воду </w:t>
      </w:r>
      <w:r>
        <w:br/>
      </w:r>
      <w:r>
        <w:rPr>
          <w:rFonts w:ascii="Times New Roman"/>
          <w:b w:val="false"/>
          <w:i w:val="false"/>
          <w:color w:val="000000"/>
          <w:sz w:val="28"/>
        </w:rPr>
        <w:t xml:space="preserve">________________________________________________________________________.  </w:t>
      </w:r>
      <w:r>
        <w:br/>
      </w:r>
      <w:r>
        <w:rPr>
          <w:rFonts w:ascii="Times New Roman"/>
          <w:b w:val="false"/>
          <w:i w:val="false"/>
          <w:color w:val="000000"/>
          <w:sz w:val="28"/>
        </w:rPr>
        <w:t xml:space="preserve">                    (номер платежного документа)  </w:t>
      </w:r>
    </w:p>
    <w:bookmarkEnd w:id="904"/>
    <w:bookmarkStart w:name="z1165" w:id="905"/>
    <w:p>
      <w:pPr>
        <w:spacing w:after="0"/>
        <w:ind w:left="0"/>
        <w:jc w:val="both"/>
      </w:pPr>
      <w:r>
        <w:rPr>
          <w:rFonts w:ascii="Times New Roman"/>
          <w:b w:val="false"/>
          <w:i w:val="false"/>
          <w:color w:val="000000"/>
          <w:sz w:val="28"/>
        </w:rPr>
        <w:t xml:space="preserve">
      Подтверждаю достоверность представленной информации, осведомлен об  </w:t>
      </w:r>
      <w:r>
        <w:br/>
      </w:r>
      <w:r>
        <w:rPr>
          <w:rFonts w:ascii="Times New Roman"/>
          <w:b w:val="false"/>
          <w:i w:val="false"/>
          <w:color w:val="000000"/>
          <w:sz w:val="28"/>
        </w:rPr>
        <w:t xml:space="preserve">ответственности за предоставление недостоверных сведений в соответствии с  </w:t>
      </w:r>
      <w:r>
        <w:br/>
      </w:r>
      <w:r>
        <w:rPr>
          <w:rFonts w:ascii="Times New Roman"/>
          <w:b w:val="false"/>
          <w:i w:val="false"/>
          <w:color w:val="000000"/>
          <w:sz w:val="28"/>
        </w:rPr>
        <w:t xml:space="preserve">законодательством Республики Казахстан и даю согласие на использование сведений,  </w:t>
      </w:r>
      <w:r>
        <w:br/>
      </w:r>
      <w:r>
        <w:rPr>
          <w:rFonts w:ascii="Times New Roman"/>
          <w:b w:val="false"/>
          <w:i w:val="false"/>
          <w:color w:val="000000"/>
          <w:sz w:val="28"/>
        </w:rPr>
        <w:t xml:space="preserve">составляющих охраняемую законом тайну, на сбор, обработку персональных данных.  </w:t>
      </w:r>
      <w:r>
        <w:br/>
      </w:r>
      <w:r>
        <w:rPr>
          <w:rFonts w:ascii="Times New Roman"/>
          <w:b w:val="false"/>
          <w:i w:val="false"/>
          <w:color w:val="000000"/>
          <w:sz w:val="28"/>
        </w:rPr>
        <w:t xml:space="preserve">Подписано и отправлено заявителем в _______ часов "__" _____20__года:   </w:t>
      </w:r>
      <w:r>
        <w:br/>
      </w:r>
      <w:r>
        <w:rPr>
          <w:rFonts w:ascii="Times New Roman"/>
          <w:b w:val="false"/>
          <w:i w:val="false"/>
          <w:color w:val="000000"/>
          <w:sz w:val="28"/>
        </w:rPr>
        <w:t xml:space="preserve">Данные из электронной цифровой подписи (далее – ЭЦП)  </w:t>
      </w:r>
      <w:r>
        <w:br/>
      </w:r>
      <w:r>
        <w:rPr>
          <w:rFonts w:ascii="Times New Roman"/>
          <w:b w:val="false"/>
          <w:i w:val="false"/>
          <w:color w:val="000000"/>
          <w:sz w:val="28"/>
        </w:rPr>
        <w:t xml:space="preserve">Дата и время подписания ЭЦП  </w:t>
      </w:r>
      <w:r>
        <w:br/>
      </w:r>
      <w:r>
        <w:rPr>
          <w:rFonts w:ascii="Times New Roman"/>
          <w:b w:val="false"/>
          <w:i w:val="false"/>
          <w:color w:val="000000"/>
          <w:sz w:val="28"/>
        </w:rPr>
        <w:t xml:space="preserve">Уведомление о принятии заявки:  </w:t>
      </w:r>
      <w:r>
        <w:br/>
      </w:r>
      <w:r>
        <w:rPr>
          <w:rFonts w:ascii="Times New Roman"/>
          <w:b w:val="false"/>
          <w:i w:val="false"/>
          <w:color w:val="000000"/>
          <w:sz w:val="28"/>
        </w:rPr>
        <w:t xml:space="preserve">Заявка принята в______ часов "__" _____20__года:  </w:t>
      </w:r>
      <w:r>
        <w:br/>
      </w:r>
      <w:r>
        <w:rPr>
          <w:rFonts w:ascii="Times New Roman"/>
          <w:b w:val="false"/>
          <w:i w:val="false"/>
          <w:color w:val="000000"/>
          <w:sz w:val="28"/>
        </w:rPr>
        <w:t>Данные из ЭЦП  Дата и время подписания ЭЦП</w:t>
      </w:r>
    </w:p>
    <w:bookmarkEnd w:id="9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13 </w:t>
            </w:r>
            <w:r>
              <w:br/>
            </w:r>
            <w:r>
              <w:rPr>
                <w:rFonts w:ascii="Times New Roman"/>
                <w:b w:val="false"/>
                <w:i w:val="false"/>
                <w:color w:val="000000"/>
                <w:sz w:val="20"/>
              </w:rPr>
              <w:t>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Правилам </w:t>
            </w:r>
            <w:r>
              <w:br/>
            </w:r>
            <w:r>
              <w:rPr>
                <w:rFonts w:ascii="Times New Roman"/>
                <w:b w:val="false"/>
                <w:i w:val="false"/>
                <w:color w:val="000000"/>
                <w:sz w:val="20"/>
              </w:rPr>
              <w:t xml:space="preserve">субсидирования стоимости </w:t>
            </w:r>
            <w:r>
              <w:br/>
            </w:r>
            <w:r>
              <w:rPr>
                <w:rFonts w:ascii="Times New Roman"/>
                <w:b w:val="false"/>
                <w:i w:val="false"/>
                <w:color w:val="000000"/>
                <w:sz w:val="20"/>
              </w:rPr>
              <w:t>услуг по подаче воды</w:t>
            </w:r>
            <w:r>
              <w:br/>
            </w:r>
            <w:r>
              <w:rPr>
                <w:rFonts w:ascii="Times New Roman"/>
                <w:b w:val="false"/>
                <w:i w:val="false"/>
                <w:color w:val="000000"/>
                <w:sz w:val="20"/>
              </w:rPr>
              <w:t>сельскохозяйственным товаропроизводителям</w:t>
            </w:r>
          </w:p>
        </w:tc>
      </w:tr>
    </w:tbl>
    <w:bookmarkStart w:name="z1168" w:id="906"/>
    <w:p>
      <w:pPr>
        <w:spacing w:after="0"/>
        <w:ind w:left="0"/>
        <w:jc w:val="left"/>
      </w:pPr>
      <w:r>
        <w:rPr>
          <w:rFonts w:ascii="Times New Roman"/>
          <w:b/>
          <w:i w:val="false"/>
          <w:color w:val="000000"/>
        </w:rPr>
        <w:t xml:space="preserve"> Стандарт государственной услуги "Субсидирование стоимости услуг по подаче воды сельскохозяйственным товаропроизводителям"</w:t>
      </w:r>
    </w:p>
    <w:bookmarkEnd w:id="9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
        <w:gridCol w:w="1877"/>
        <w:gridCol w:w="9960"/>
      </w:tblGrid>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9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местными исполнительными органами областей, городов Нур-Султана, Алматы и Шымкента (далее – услугодатель).</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(каналы доступа) </w:t>
            </w:r>
          </w:p>
        </w:tc>
        <w:tc>
          <w:tcPr>
            <w:tcW w:w="9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заявок физических и юридических лиц (далее – услугополучатель) и выдача результатов оказания государственной услуги осуществляются через веб-портал "электронного правительства" www.egov.kz (далее – портал).</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(три) рабочих дня.</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9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9" w:id="907"/>
          <w:p>
            <w:pPr>
              <w:spacing w:after="20"/>
              <w:ind w:left="20"/>
              <w:jc w:val="both"/>
            </w:pPr>
            <w:r>
              <w:rPr>
                <w:rFonts w:ascii="Times New Roman"/>
                <w:b w:val="false"/>
                <w:i w:val="false"/>
                <w:color w:val="000000"/>
                <w:sz w:val="20"/>
              </w:rPr>
              <w:t>
Уведомление о предоставлении субсидии, мотивированный отказ в оказании государственной услуги, либо уведомление о переходе выплаты субсидий на следующий месяц.</w:t>
            </w:r>
            <w:r>
              <w:br/>
            </w:r>
            <w:r>
              <w:rPr>
                <w:rFonts w:ascii="Times New Roman"/>
                <w:b w:val="false"/>
                <w:i w:val="false"/>
                <w:color w:val="000000"/>
                <w:sz w:val="20"/>
              </w:rPr>
              <w:t>
Форма представления результата оказания государственной услуги – электронная.</w:t>
            </w:r>
          </w:p>
          <w:bookmarkEnd w:id="907"/>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9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0" w:id="908"/>
          <w:p>
            <w:pPr>
              <w:spacing w:after="20"/>
              <w:ind w:left="20"/>
              <w:jc w:val="both"/>
            </w:pPr>
            <w:r>
              <w:rPr>
                <w:rFonts w:ascii="Times New Roman"/>
                <w:b w:val="false"/>
                <w:i w:val="false"/>
                <w:color w:val="000000"/>
                <w:sz w:val="20"/>
              </w:rPr>
              <w:t>
1) портал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r>
              <w:br/>
            </w:r>
            <w:r>
              <w:rPr>
                <w:rFonts w:ascii="Times New Roman"/>
                <w:b w:val="false"/>
                <w:i w:val="false"/>
                <w:color w:val="000000"/>
                <w:sz w:val="20"/>
              </w:rPr>
              <w:t>
</w:t>
            </w:r>
            <w:r>
              <w:rPr>
                <w:rFonts w:ascii="Times New Roman"/>
                <w:b w:val="false"/>
                <w:i w:val="false"/>
                <w:color w:val="000000"/>
                <w:sz w:val="20"/>
              </w:rPr>
              <w:t>2) услугодатель – с понедельника по пятницу включительно, с 9.00 до 18.30 часов, с перерывом на обед с 13.00 до 14.30 часов, за исключением выходных и праздничных дней, согласно трудовому законодательству Республики Казахстан.</w:t>
            </w:r>
            <w:r>
              <w:br/>
            </w:r>
            <w:r>
              <w:rPr>
                <w:rFonts w:ascii="Times New Roman"/>
                <w:b w:val="false"/>
                <w:i w:val="false"/>
                <w:color w:val="000000"/>
                <w:sz w:val="20"/>
              </w:rPr>
              <w:t>
Адреса мест оказания государственной услуги размещены на интернет-ресурсе соответствующего услугодателя.</w:t>
            </w:r>
          </w:p>
          <w:bookmarkEnd w:id="908"/>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9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Услугополучатель представляет на портал в форме электронного документа, удостоверенного электронной цифровой подписью (далее – ЭЦП) услугополучателя, заявку на получение субсидий на услуги по подаче воды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Правилам субсидирования стоимости услуг по подаче воды сельскохозяйственным товаропроизводителям, утвержденным приказом Министра сельского хозяйства Республики Казахстан от 30 июня 2015 года № 6-3/597 (зарегистрирован в Реестре государственной регистрации нормативных правовых актов № 12714) (далее – Правила).</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9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2" w:id="909"/>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r>
              <w:br/>
            </w:r>
            <w:r>
              <w:rPr>
                <w:rFonts w:ascii="Times New Roman"/>
                <w:b w:val="false"/>
                <w:i w:val="false"/>
                <w:color w:val="000000"/>
                <w:sz w:val="20"/>
              </w:rPr>
              <w:t>
2) несоответствие услугополучателя и (или) представленных данных и сведений, необходимых для оказания государственной услуги требованиям, установленным Правилами.</w:t>
            </w:r>
          </w:p>
          <w:bookmarkEnd w:id="909"/>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Иные требования с учетом особенностей оказания государственной услуги, в том числе оказываемой в электронной форме </w:t>
            </w:r>
          </w:p>
        </w:tc>
        <w:tc>
          <w:tcPr>
            <w:tcW w:w="9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3" w:id="910"/>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портал при условии наличия ЭЦП.</w:t>
            </w:r>
            <w:r>
              <w:br/>
            </w: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и единого контакт-центра.</w:t>
            </w:r>
            <w:r>
              <w:br/>
            </w:r>
            <w:r>
              <w:rPr>
                <w:rFonts w:ascii="Times New Roman"/>
                <w:b w:val="false"/>
                <w:i w:val="false"/>
                <w:color w:val="000000"/>
                <w:sz w:val="20"/>
              </w:rPr>
              <w:t>
Единый контакт-центр справочных служб по вопросам оказания государственных услуг: 1414, 8 800 080 7777.</w:t>
            </w:r>
          </w:p>
          <w:bookmarkEnd w:id="910"/>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14 </w:t>
            </w:r>
            <w:r>
              <w:br/>
            </w:r>
            <w:r>
              <w:rPr>
                <w:rFonts w:ascii="Times New Roman"/>
                <w:b w:val="false"/>
                <w:i w:val="false"/>
                <w:color w:val="000000"/>
                <w:sz w:val="20"/>
              </w:rPr>
              <w:t>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Правилам </w:t>
            </w:r>
            <w:r>
              <w:br/>
            </w:r>
            <w:r>
              <w:rPr>
                <w:rFonts w:ascii="Times New Roman"/>
                <w:b w:val="false"/>
                <w:i w:val="false"/>
                <w:color w:val="000000"/>
                <w:sz w:val="20"/>
              </w:rPr>
              <w:t xml:space="preserve">субсидирования стоимости </w:t>
            </w:r>
            <w:r>
              <w:br/>
            </w:r>
            <w:r>
              <w:rPr>
                <w:rFonts w:ascii="Times New Roman"/>
                <w:b w:val="false"/>
                <w:i w:val="false"/>
                <w:color w:val="000000"/>
                <w:sz w:val="20"/>
              </w:rPr>
              <w:t>услуг по подаче воды</w:t>
            </w:r>
            <w:r>
              <w:br/>
            </w:r>
            <w:r>
              <w:rPr>
                <w:rFonts w:ascii="Times New Roman"/>
                <w:b w:val="false"/>
                <w:i w:val="false"/>
                <w:color w:val="000000"/>
                <w:sz w:val="20"/>
              </w:rPr>
              <w:t>сельскохозяйственным товаропроизводителям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78" w:id="911"/>
    <w:p>
      <w:pPr>
        <w:spacing w:after="0"/>
        <w:ind w:left="0"/>
        <w:jc w:val="left"/>
      </w:pPr>
      <w:r>
        <w:rPr>
          <w:rFonts w:ascii="Times New Roman"/>
          <w:b/>
          <w:i w:val="false"/>
          <w:color w:val="000000"/>
        </w:rPr>
        <w:t xml:space="preserve">              Мотивированный отказ в оказании государственной услуги</w:t>
      </w:r>
    </w:p>
    <w:bookmarkEnd w:id="911"/>
    <w:bookmarkStart w:name="z1179" w:id="912"/>
    <w:p>
      <w:pPr>
        <w:spacing w:after="0"/>
        <w:ind w:left="0"/>
        <w:jc w:val="both"/>
      </w:pPr>
      <w:r>
        <w:rPr>
          <w:rFonts w:ascii="Times New Roman"/>
          <w:b w:val="false"/>
          <w:i w:val="false"/>
          <w:color w:val="000000"/>
          <w:sz w:val="28"/>
        </w:rPr>
        <w:t>
      Уважаемый (-ая) ___________________________________________________________</w:t>
      </w:r>
      <w:r>
        <w:br/>
      </w:r>
      <w:r>
        <w:rPr>
          <w:rFonts w:ascii="Times New Roman"/>
          <w:b w:val="false"/>
          <w:i w:val="false"/>
          <w:color w:val="000000"/>
          <w:sz w:val="28"/>
        </w:rPr>
        <w:t xml:space="preserve">             (наименование сельскохозяйственного товаропроизводителя) </w:t>
      </w:r>
    </w:p>
    <w:bookmarkEnd w:id="912"/>
    <w:bookmarkStart w:name="z1180" w:id="913"/>
    <w:p>
      <w:pPr>
        <w:spacing w:after="0"/>
        <w:ind w:left="0"/>
        <w:jc w:val="both"/>
      </w:pPr>
      <w:r>
        <w:rPr>
          <w:rFonts w:ascii="Times New Roman"/>
          <w:b w:val="false"/>
          <w:i w:val="false"/>
          <w:color w:val="000000"/>
          <w:sz w:val="28"/>
        </w:rPr>
        <w:t xml:space="preserve">
      По Вашей заявке №__________ от "__" _________ 20___ года в предоставлении  </w:t>
      </w:r>
      <w:r>
        <w:br/>
      </w:r>
      <w:r>
        <w:rPr>
          <w:rFonts w:ascii="Times New Roman"/>
          <w:b w:val="false"/>
          <w:i w:val="false"/>
          <w:color w:val="000000"/>
          <w:sz w:val="28"/>
        </w:rPr>
        <w:t xml:space="preserve">субсидий отказано по причине: ___________________________________________________ </w:t>
      </w:r>
      <w:r>
        <w:br/>
      </w:r>
      <w:r>
        <w:rPr>
          <w:rFonts w:ascii="Times New Roman"/>
          <w:b w:val="false"/>
          <w:i w:val="false"/>
          <w:color w:val="000000"/>
          <w:sz w:val="28"/>
        </w:rPr>
        <w:t>______________________________________________________________________________.</w:t>
      </w:r>
    </w:p>
    <w:bookmarkEnd w:id="9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15 </w:t>
            </w:r>
            <w:r>
              <w:br/>
            </w:r>
            <w:r>
              <w:rPr>
                <w:rFonts w:ascii="Times New Roman"/>
                <w:b w:val="false"/>
                <w:i w:val="false"/>
                <w:color w:val="000000"/>
                <w:sz w:val="20"/>
              </w:rPr>
              <w:t>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к Правилам </w:t>
            </w:r>
            <w:r>
              <w:br/>
            </w:r>
            <w:r>
              <w:rPr>
                <w:rFonts w:ascii="Times New Roman"/>
                <w:b w:val="false"/>
                <w:i w:val="false"/>
                <w:color w:val="000000"/>
                <w:sz w:val="20"/>
              </w:rPr>
              <w:t xml:space="preserve">субсидирования стоимости </w:t>
            </w:r>
            <w:r>
              <w:br/>
            </w:r>
            <w:r>
              <w:rPr>
                <w:rFonts w:ascii="Times New Roman"/>
                <w:b w:val="false"/>
                <w:i w:val="false"/>
                <w:color w:val="000000"/>
                <w:sz w:val="20"/>
              </w:rPr>
              <w:t>услуг по подаче воды</w:t>
            </w:r>
            <w:r>
              <w:br/>
            </w:r>
            <w:r>
              <w:rPr>
                <w:rFonts w:ascii="Times New Roman"/>
                <w:b w:val="false"/>
                <w:i w:val="false"/>
                <w:color w:val="000000"/>
                <w:sz w:val="20"/>
              </w:rPr>
              <w:t>сельскохозяйственным товаропроизводителям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84" w:id="914"/>
    <w:p>
      <w:pPr>
        <w:spacing w:after="0"/>
        <w:ind w:left="0"/>
        <w:jc w:val="left"/>
      </w:pPr>
      <w:r>
        <w:rPr>
          <w:rFonts w:ascii="Times New Roman"/>
          <w:b/>
          <w:i w:val="false"/>
          <w:color w:val="000000"/>
        </w:rPr>
        <w:t xml:space="preserve">              Уведомление о переходе выплаты субсидий на следующий месяц </w:t>
      </w:r>
    </w:p>
    <w:bookmarkEnd w:id="914"/>
    <w:bookmarkStart w:name="z1185" w:id="915"/>
    <w:p>
      <w:pPr>
        <w:spacing w:after="0"/>
        <w:ind w:left="0"/>
        <w:jc w:val="both"/>
      </w:pPr>
      <w:r>
        <w:rPr>
          <w:rFonts w:ascii="Times New Roman"/>
          <w:b w:val="false"/>
          <w:i w:val="false"/>
          <w:color w:val="000000"/>
          <w:sz w:val="28"/>
        </w:rPr>
        <w:t>
      Уважаемый (-ая) __________________________________________________________</w:t>
      </w:r>
      <w:r>
        <w:br/>
      </w:r>
      <w:r>
        <w:rPr>
          <w:rFonts w:ascii="Times New Roman"/>
          <w:b w:val="false"/>
          <w:i w:val="false"/>
          <w:color w:val="000000"/>
          <w:sz w:val="28"/>
        </w:rPr>
        <w:t xml:space="preserve">                   (наименование сельскохозяйственного товаропроизводителя)  </w:t>
      </w:r>
    </w:p>
    <w:bookmarkEnd w:id="915"/>
    <w:bookmarkStart w:name="z1186" w:id="916"/>
    <w:p>
      <w:pPr>
        <w:spacing w:after="0"/>
        <w:ind w:left="0"/>
        <w:jc w:val="both"/>
      </w:pPr>
      <w:r>
        <w:rPr>
          <w:rFonts w:ascii="Times New Roman"/>
          <w:b w:val="false"/>
          <w:i w:val="false"/>
          <w:color w:val="000000"/>
          <w:sz w:val="28"/>
        </w:rPr>
        <w:t xml:space="preserve">
      По Вашей заявке №________ от "__" _______ 20__ года уведомляем о переносе  </w:t>
      </w:r>
      <w:r>
        <w:br/>
      </w:r>
      <w:r>
        <w:rPr>
          <w:rFonts w:ascii="Times New Roman"/>
          <w:b w:val="false"/>
          <w:i w:val="false"/>
          <w:color w:val="000000"/>
          <w:sz w:val="28"/>
        </w:rPr>
        <w:t>выплаты субсидий на следующий месяц в порядке очередности с момента заявки.</w:t>
      </w:r>
    </w:p>
    <w:bookmarkEnd w:id="9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16 </w:t>
            </w:r>
            <w:r>
              <w:br/>
            </w:r>
            <w:r>
              <w:rPr>
                <w:rFonts w:ascii="Times New Roman"/>
                <w:b w:val="false"/>
                <w:i w:val="false"/>
                <w:color w:val="000000"/>
                <w:sz w:val="20"/>
              </w:rPr>
              <w:t>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 к Правилам </w:t>
            </w:r>
            <w:r>
              <w:br/>
            </w:r>
            <w:r>
              <w:rPr>
                <w:rFonts w:ascii="Times New Roman"/>
                <w:b w:val="false"/>
                <w:i w:val="false"/>
                <w:color w:val="000000"/>
                <w:sz w:val="20"/>
              </w:rPr>
              <w:t xml:space="preserve">субсидирования стоимости </w:t>
            </w:r>
            <w:r>
              <w:br/>
            </w:r>
            <w:r>
              <w:rPr>
                <w:rFonts w:ascii="Times New Roman"/>
                <w:b w:val="false"/>
                <w:i w:val="false"/>
                <w:color w:val="000000"/>
                <w:sz w:val="20"/>
              </w:rPr>
              <w:t>услуг по подаче воды</w:t>
            </w:r>
            <w:r>
              <w:br/>
            </w:r>
            <w:r>
              <w:rPr>
                <w:rFonts w:ascii="Times New Roman"/>
                <w:b w:val="false"/>
                <w:i w:val="false"/>
                <w:color w:val="000000"/>
                <w:sz w:val="20"/>
              </w:rPr>
              <w:t>сельскохозяйственным товаропроизводителям</w:t>
            </w:r>
          </w:p>
        </w:tc>
      </w:tr>
    </w:tbl>
    <w:bookmarkStart w:name="z1189" w:id="917"/>
    <w:p>
      <w:pPr>
        <w:spacing w:after="0"/>
        <w:ind w:left="0"/>
        <w:jc w:val="left"/>
      </w:pPr>
      <w:r>
        <w:rPr>
          <w:rFonts w:ascii="Times New Roman"/>
          <w:b/>
          <w:i w:val="false"/>
          <w:color w:val="000000"/>
        </w:rPr>
        <w:t xml:space="preserve">        _________________ облысы бойынша 20__ жылы (_________ айында) су беру </w:t>
      </w:r>
      <w:r>
        <w:br/>
      </w:r>
      <w:r>
        <w:rPr>
          <w:rFonts w:ascii="Times New Roman"/>
          <w:b/>
          <w:i w:val="false"/>
          <w:color w:val="000000"/>
        </w:rPr>
        <w:t xml:space="preserve"> бойынша көрсетілетін қызметтерге арналған субсидияларды пайдалану туралы есеп</w:t>
      </w:r>
    </w:p>
    <w:bookmarkEnd w:id="917"/>
    <w:bookmarkStart w:name="z1190" w:id="918"/>
    <w:p>
      <w:pPr>
        <w:spacing w:after="0"/>
        <w:ind w:left="0"/>
        <w:jc w:val="left"/>
      </w:pPr>
      <w:r>
        <w:rPr>
          <w:rFonts w:ascii="Times New Roman"/>
          <w:b/>
          <w:i w:val="false"/>
          <w:color w:val="000000"/>
        </w:rPr>
        <w:t xml:space="preserve">        Отчет об использовании субсидий на удешевление стоимости услуг по подаче </w:t>
      </w:r>
      <w:r>
        <w:br/>
      </w:r>
      <w:r>
        <w:rPr>
          <w:rFonts w:ascii="Times New Roman"/>
          <w:b/>
          <w:i w:val="false"/>
          <w:color w:val="000000"/>
        </w:rPr>
        <w:t>поливной воды</w:t>
      </w:r>
    </w:p>
    <w:bookmarkEnd w:id="918"/>
    <w:bookmarkStart w:name="z1191" w:id="919"/>
    <w:p>
      <w:pPr>
        <w:spacing w:after="0"/>
        <w:ind w:left="0"/>
        <w:jc w:val="left"/>
      </w:pPr>
      <w:r>
        <w:rPr>
          <w:rFonts w:ascii="Times New Roman"/>
          <w:b/>
          <w:i w:val="false"/>
          <w:color w:val="000000"/>
        </w:rPr>
        <w:t xml:space="preserve">              за 20__ год (за _____ месяц) по _________________ области)</w:t>
      </w:r>
    </w:p>
    <w:bookmarkEnd w:id="919"/>
    <w:bookmarkStart w:name="z1192" w:id="920"/>
    <w:p>
      <w:pPr>
        <w:spacing w:after="0"/>
        <w:ind w:left="0"/>
        <w:jc w:val="both"/>
      </w:pPr>
      <w:r>
        <w:rPr>
          <w:rFonts w:ascii="Times New Roman"/>
          <w:b w:val="false"/>
          <w:i w:val="false"/>
          <w:color w:val="000000"/>
          <w:sz w:val="28"/>
        </w:rPr>
        <w:t xml:space="preserve">
      Ұсынылады: Қазақстан Республикасы Ауыл шаруашылығы министірлігіне </w:t>
      </w:r>
    </w:p>
    <w:bookmarkEnd w:id="920"/>
    <w:bookmarkStart w:name="z1193" w:id="921"/>
    <w:p>
      <w:pPr>
        <w:spacing w:after="0"/>
        <w:ind w:left="0"/>
        <w:jc w:val="both"/>
      </w:pPr>
      <w:r>
        <w:rPr>
          <w:rFonts w:ascii="Times New Roman"/>
          <w:b w:val="false"/>
          <w:i w:val="false"/>
          <w:color w:val="000000"/>
          <w:sz w:val="28"/>
        </w:rPr>
        <w:t>
      Представляется: в Министерство сельского хозяйства Республики Казахстан</w:t>
      </w:r>
    </w:p>
    <w:bookmarkEnd w:id="921"/>
    <w:bookmarkStart w:name="z1194" w:id="922"/>
    <w:p>
      <w:pPr>
        <w:spacing w:after="0"/>
        <w:ind w:left="0"/>
        <w:jc w:val="both"/>
      </w:pPr>
      <w:r>
        <w:rPr>
          <w:rFonts w:ascii="Times New Roman"/>
          <w:b w:val="false"/>
          <w:i w:val="false"/>
          <w:color w:val="000000"/>
          <w:sz w:val="28"/>
        </w:rPr>
        <w:t>
      Әкімшілік деректер нысаны интернет-ресурста орналастырылған: www.gov.kz</w:t>
      </w:r>
    </w:p>
    <w:bookmarkEnd w:id="922"/>
    <w:bookmarkStart w:name="z1195" w:id="923"/>
    <w:p>
      <w:pPr>
        <w:spacing w:after="0"/>
        <w:ind w:left="0"/>
        <w:jc w:val="both"/>
      </w:pPr>
      <w:r>
        <w:rPr>
          <w:rFonts w:ascii="Times New Roman"/>
          <w:b w:val="false"/>
          <w:i w:val="false"/>
          <w:color w:val="000000"/>
          <w:sz w:val="28"/>
        </w:rPr>
        <w:t xml:space="preserve">
      Форма административных данных размещена: www.gov.kz </w:t>
      </w:r>
    </w:p>
    <w:bookmarkEnd w:id="923"/>
    <w:bookmarkStart w:name="z1196" w:id="924"/>
    <w:p>
      <w:pPr>
        <w:spacing w:after="0"/>
        <w:ind w:left="0"/>
        <w:jc w:val="both"/>
      </w:pPr>
      <w:r>
        <w:rPr>
          <w:rFonts w:ascii="Times New Roman"/>
          <w:b w:val="false"/>
          <w:i w:val="false"/>
          <w:color w:val="000000"/>
          <w:sz w:val="28"/>
        </w:rPr>
        <w:t>
      Әкімшілік деректер нысанының индексі: № 14-СБҚСП нысан</w:t>
      </w:r>
    </w:p>
    <w:bookmarkEnd w:id="924"/>
    <w:bookmarkStart w:name="z1197" w:id="925"/>
    <w:p>
      <w:pPr>
        <w:spacing w:after="0"/>
        <w:ind w:left="0"/>
        <w:jc w:val="both"/>
      </w:pPr>
      <w:r>
        <w:rPr>
          <w:rFonts w:ascii="Times New Roman"/>
          <w:b w:val="false"/>
          <w:i w:val="false"/>
          <w:color w:val="000000"/>
          <w:sz w:val="28"/>
        </w:rPr>
        <w:t xml:space="preserve">
      Индекс формы административных данных: Форма № 14-ИСУПВ </w:t>
      </w:r>
    </w:p>
    <w:bookmarkEnd w:id="925"/>
    <w:bookmarkStart w:name="z1198" w:id="926"/>
    <w:p>
      <w:pPr>
        <w:spacing w:after="0"/>
        <w:ind w:left="0"/>
        <w:jc w:val="both"/>
      </w:pPr>
      <w:r>
        <w:rPr>
          <w:rFonts w:ascii="Times New Roman"/>
          <w:b w:val="false"/>
          <w:i w:val="false"/>
          <w:color w:val="000000"/>
          <w:sz w:val="28"/>
        </w:rPr>
        <w:t xml:space="preserve">
      Кезеңділігі: жылына 1 рет жылдың қорытындысы бойынша 31 желтоқсаннан кешіктірмей </w:t>
      </w:r>
    </w:p>
    <w:bookmarkEnd w:id="926"/>
    <w:bookmarkStart w:name="z1199" w:id="927"/>
    <w:p>
      <w:pPr>
        <w:spacing w:after="0"/>
        <w:ind w:left="0"/>
        <w:jc w:val="both"/>
      </w:pPr>
      <w:r>
        <w:rPr>
          <w:rFonts w:ascii="Times New Roman"/>
          <w:b w:val="false"/>
          <w:i w:val="false"/>
          <w:color w:val="000000"/>
          <w:sz w:val="28"/>
        </w:rPr>
        <w:t xml:space="preserve">
      Периодичность: 1 раз в год по итогам года не позднее 31 декабря </w:t>
      </w:r>
    </w:p>
    <w:bookmarkEnd w:id="927"/>
    <w:bookmarkStart w:name="z1200" w:id="928"/>
    <w:p>
      <w:pPr>
        <w:spacing w:after="0"/>
        <w:ind w:left="0"/>
        <w:jc w:val="both"/>
      </w:pPr>
      <w:r>
        <w:rPr>
          <w:rFonts w:ascii="Times New Roman"/>
          <w:b w:val="false"/>
          <w:i w:val="false"/>
          <w:color w:val="000000"/>
          <w:sz w:val="28"/>
        </w:rPr>
        <w:t xml:space="preserve">
      Есепті кезең: ____ ___________ 20___ жыл </w:t>
      </w:r>
    </w:p>
    <w:bookmarkEnd w:id="928"/>
    <w:bookmarkStart w:name="z1201" w:id="929"/>
    <w:p>
      <w:pPr>
        <w:spacing w:after="0"/>
        <w:ind w:left="0"/>
        <w:jc w:val="both"/>
      </w:pPr>
      <w:r>
        <w:rPr>
          <w:rFonts w:ascii="Times New Roman"/>
          <w:b w:val="false"/>
          <w:i w:val="false"/>
          <w:color w:val="000000"/>
          <w:sz w:val="28"/>
        </w:rPr>
        <w:t>
      Отчетный период: ____ _______ 20___ год</w:t>
      </w:r>
    </w:p>
    <w:bookmarkEnd w:id="929"/>
    <w:bookmarkStart w:name="z1202" w:id="930"/>
    <w:p>
      <w:pPr>
        <w:spacing w:after="0"/>
        <w:ind w:left="0"/>
        <w:jc w:val="both"/>
      </w:pPr>
      <w:r>
        <w:rPr>
          <w:rFonts w:ascii="Times New Roman"/>
          <w:b w:val="false"/>
          <w:i w:val="false"/>
          <w:color w:val="000000"/>
          <w:sz w:val="28"/>
        </w:rPr>
        <w:t xml:space="preserve">
      Ақпарат ұсынатын тұлғалар тобы: облыстық ауыл шаруашылығы басқармалары </w:t>
      </w:r>
    </w:p>
    <w:bookmarkEnd w:id="930"/>
    <w:bookmarkStart w:name="z1203" w:id="931"/>
    <w:p>
      <w:pPr>
        <w:spacing w:after="0"/>
        <w:ind w:left="0"/>
        <w:jc w:val="both"/>
      </w:pPr>
      <w:r>
        <w:rPr>
          <w:rFonts w:ascii="Times New Roman"/>
          <w:b w:val="false"/>
          <w:i w:val="false"/>
          <w:color w:val="000000"/>
          <w:sz w:val="28"/>
        </w:rPr>
        <w:t xml:space="preserve">
      Круг лиц, представляющих информацию: областные управления сельского хозяйства </w:t>
      </w:r>
    </w:p>
    <w:bookmarkEnd w:id="931"/>
    <w:bookmarkStart w:name="z1204" w:id="932"/>
    <w:p>
      <w:pPr>
        <w:spacing w:after="0"/>
        <w:ind w:left="0"/>
        <w:jc w:val="both"/>
      </w:pPr>
      <w:r>
        <w:rPr>
          <w:rFonts w:ascii="Times New Roman"/>
          <w:b w:val="false"/>
          <w:i w:val="false"/>
          <w:color w:val="000000"/>
          <w:sz w:val="28"/>
        </w:rPr>
        <w:t>
      Әкімшілік деректер нысанын ұсыну мерзімі – есеп беретін жылдан кейінгі жылдың қорытындысы бойынша 31 желтоқсаннан кешіктірмей</w:t>
      </w:r>
    </w:p>
    <w:bookmarkEnd w:id="932"/>
    <w:bookmarkStart w:name="z1205" w:id="933"/>
    <w:p>
      <w:pPr>
        <w:spacing w:after="0"/>
        <w:ind w:left="0"/>
        <w:jc w:val="both"/>
      </w:pPr>
      <w:r>
        <w:rPr>
          <w:rFonts w:ascii="Times New Roman"/>
          <w:b w:val="false"/>
          <w:i w:val="false"/>
          <w:color w:val="000000"/>
          <w:sz w:val="28"/>
        </w:rPr>
        <w:t xml:space="preserve">
      Срок представления формы административных данных – по итогам предыдушего года не позднее 31 декабря отчетного года. </w:t>
      </w:r>
    </w:p>
    <w:bookmarkEnd w:id="933"/>
    <w:bookmarkStart w:name="z1206" w:id="934"/>
    <w:p>
      <w:pPr>
        <w:spacing w:after="0"/>
        <w:ind w:left="0"/>
        <w:jc w:val="both"/>
      </w:pPr>
      <w:r>
        <w:rPr>
          <w:rFonts w:ascii="Times New Roman"/>
          <w:b w:val="false"/>
          <w:i w:val="false"/>
          <w:color w:val="000000"/>
          <w:sz w:val="28"/>
        </w:rPr>
        <w:t>
      1. Ауыл шаруашылығы қызметін жүзеге асыратын аумақты көрсетіңіз Укажите территорию осуществления сельскохозяйственной деятельности</w:t>
      </w:r>
    </w:p>
    <w:bookmarkEnd w:id="934"/>
    <w:bookmarkStart w:name="z1207" w:id="935"/>
    <w:p>
      <w:pPr>
        <w:spacing w:after="0"/>
        <w:ind w:left="0"/>
        <w:jc w:val="both"/>
      </w:pPr>
      <w:r>
        <w:rPr>
          <w:rFonts w:ascii="Times New Roman"/>
          <w:b w:val="false"/>
          <w:i w:val="false"/>
          <w:color w:val="000000"/>
          <w:sz w:val="28"/>
        </w:rPr>
        <w:t>
      Облыс/Область _________________________________________</w:t>
      </w:r>
    </w:p>
    <w:bookmarkEnd w:id="935"/>
    <w:bookmarkStart w:name="z1208" w:id="936"/>
    <w:p>
      <w:pPr>
        <w:spacing w:after="0"/>
        <w:ind w:left="0"/>
        <w:jc w:val="both"/>
      </w:pPr>
      <w:r>
        <w:rPr>
          <w:rFonts w:ascii="Times New Roman"/>
          <w:b w:val="false"/>
          <w:i w:val="false"/>
          <w:color w:val="000000"/>
          <w:sz w:val="28"/>
        </w:rPr>
        <w:t>
      ӘАОС коды/ Код КАТО ___________________________________</w:t>
      </w:r>
    </w:p>
    <w:bookmarkEnd w:id="936"/>
    <w:bookmarkStart w:name="z1209" w:id="937"/>
    <w:p>
      <w:pPr>
        <w:spacing w:after="0"/>
        <w:ind w:left="0"/>
        <w:jc w:val="both"/>
      </w:pPr>
      <w:r>
        <w:rPr>
          <w:rFonts w:ascii="Times New Roman"/>
          <w:b w:val="false"/>
          <w:i w:val="false"/>
          <w:color w:val="000000"/>
          <w:sz w:val="28"/>
        </w:rPr>
        <w:t>
      (Әкімшілік-аумақтық объектілер сыныптауышы – Классификатор административно-территориальных объектов)</w:t>
      </w:r>
    </w:p>
    <w:bookmarkEnd w:id="9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Заместитель акима области</w:t>
            </w:r>
            <w:r>
              <w:br/>
            </w:r>
            <w:r>
              <w:rPr>
                <w:rFonts w:ascii="Times New Roman"/>
                <w:b w:val="false"/>
                <w:i w:val="false"/>
                <w:color w:val="000000"/>
                <w:sz w:val="20"/>
              </w:rPr>
              <w:t>(городов Нур-Султана, Алматы и Шымкента)</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 (при его наличии)</w:t>
            </w:r>
            <w:r>
              <w:br/>
            </w:r>
            <w:r>
              <w:rPr>
                <w:rFonts w:ascii="Times New Roman"/>
                <w:b w:val="false"/>
                <w:i w:val="false"/>
                <w:color w:val="000000"/>
                <w:sz w:val="20"/>
              </w:rPr>
              <w:t>___________________________</w:t>
            </w:r>
            <w:r>
              <w:br/>
            </w:r>
            <w:r>
              <w:rPr>
                <w:rFonts w:ascii="Times New Roman"/>
                <w:b w:val="false"/>
                <w:i w:val="false"/>
                <w:color w:val="000000"/>
                <w:sz w:val="20"/>
              </w:rPr>
              <w:t>(подпись, печать)</w:t>
            </w:r>
            <w:r>
              <w:br/>
            </w:r>
            <w:r>
              <w:rPr>
                <w:rFonts w:ascii="Times New Roman"/>
                <w:b w:val="false"/>
                <w:i w:val="false"/>
                <w:color w:val="000000"/>
                <w:sz w:val="20"/>
              </w:rPr>
              <w:t>___________________________</w:t>
            </w:r>
            <w:r>
              <w:br/>
            </w:r>
            <w:r>
              <w:rPr>
                <w:rFonts w:ascii="Times New Roman"/>
                <w:b w:val="false"/>
                <w:i w:val="false"/>
                <w:color w:val="000000"/>
                <w:sz w:val="20"/>
              </w:rPr>
              <w:t>(дата)</w:t>
            </w:r>
          </w:p>
        </w:tc>
      </w:tr>
    </w:tbl>
    <w:bookmarkStart w:name="z1211" w:id="938"/>
    <w:p>
      <w:pPr>
        <w:spacing w:after="0"/>
        <w:ind w:left="0"/>
        <w:jc w:val="left"/>
      </w:pPr>
      <w:r>
        <w:rPr>
          <w:rFonts w:ascii="Times New Roman"/>
          <w:b/>
          <w:i w:val="false"/>
          <w:color w:val="000000"/>
        </w:rPr>
        <w:t xml:space="preserve"> Отчет об использовании субсидий на услуги по подаче воды за 20__ год (за _____ месяц) по _________________ области)</w:t>
      </w:r>
    </w:p>
    <w:bookmarkEnd w:id="9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7"/>
        <w:gridCol w:w="835"/>
        <w:gridCol w:w="837"/>
        <w:gridCol w:w="1430"/>
        <w:gridCol w:w="1780"/>
        <w:gridCol w:w="3045"/>
        <w:gridCol w:w="569"/>
        <w:gridCol w:w="1464"/>
        <w:gridCol w:w="1043"/>
        <w:gridCol w:w="570"/>
      </w:tblGrid>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сельскохозяйственного товаропроизводителя (далее - СХТП)</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/бизнес-идентификационный номер СХТП</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субъекта предпринимательства (крупные, средние, мелкие)</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хозяйствующих субъектов (акционерное общество, товарищество с объединенной ограниченностью, крестиянское хозяйство и другие.)</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культуры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земельного участка, тысяч (гектар)</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Лимит воды, тысяч кубических метров</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полива</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СХТП 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СХТП 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СХТП 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СХТП 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12" w:id="939"/>
    <w:p>
      <w:pPr>
        <w:spacing w:after="0"/>
        <w:ind w:left="0"/>
        <w:jc w:val="both"/>
      </w:pPr>
      <w:r>
        <w:rPr>
          <w:rFonts w:ascii="Times New Roman"/>
          <w:b w:val="false"/>
          <w:i w:val="false"/>
          <w:color w:val="000000"/>
          <w:sz w:val="28"/>
        </w:rPr>
        <w:t>
      Продолжение таблицы</w:t>
      </w:r>
    </w:p>
    <w:bookmarkEnd w:id="9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0"/>
        <w:gridCol w:w="2383"/>
        <w:gridCol w:w="3541"/>
        <w:gridCol w:w="1998"/>
        <w:gridCol w:w="1298"/>
      </w:tblGrid>
      <w:tr>
        <w:trPr>
          <w:trHeight w:val="30" w:hRule="atLeast"/>
        </w:trPr>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поливной воды, оплаченный СХТП, тысяч (кубических метров)</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субсидий, (тенге на кубический метр)</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выплаченных субсидий, тысяч тенге(8*9)</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утвержденная областным маслихатом, тысяч тенге</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тысяч тенге</w:t>
            </w:r>
          </w:p>
        </w:tc>
      </w:tr>
      <w:tr>
        <w:trPr>
          <w:trHeight w:val="30" w:hRule="atLeast"/>
        </w:trPr>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w:t>
            </w:r>
          </w:p>
        </w:tc>
      </w:tr>
      <w:tr>
        <w:trPr>
          <w:trHeight w:val="30" w:hRule="atLeast"/>
        </w:trPr>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w:t>
            </w:r>
          </w:p>
        </w:tc>
      </w:tr>
      <w:tr>
        <w:trPr>
          <w:trHeight w:val="30" w:hRule="atLeast"/>
        </w:trPr>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13" w:id="940"/>
    <w:p>
      <w:pPr>
        <w:spacing w:after="0"/>
        <w:ind w:left="0"/>
        <w:jc w:val="both"/>
      </w:pPr>
      <w:r>
        <w:rPr>
          <w:rFonts w:ascii="Times New Roman"/>
          <w:b w:val="false"/>
          <w:i w:val="false"/>
          <w:color w:val="000000"/>
          <w:sz w:val="28"/>
        </w:rPr>
        <w:t xml:space="preserve">
      Атауы                                     Мекенжайы </w:t>
      </w:r>
      <w:r>
        <w:br/>
      </w:r>
      <w:r>
        <w:rPr>
          <w:rFonts w:ascii="Times New Roman"/>
          <w:b w:val="false"/>
          <w:i w:val="false"/>
          <w:color w:val="000000"/>
          <w:sz w:val="28"/>
        </w:rPr>
        <w:t>Наименование ____________________________ Адрес_______________________________</w:t>
      </w:r>
      <w:r>
        <w:br/>
      </w:r>
      <w:r>
        <w:rPr>
          <w:rFonts w:ascii="Times New Roman"/>
          <w:b w:val="false"/>
          <w:i w:val="false"/>
          <w:color w:val="000000"/>
          <w:sz w:val="28"/>
        </w:rPr>
        <w:t>_________________________________________ ____________________________________</w:t>
      </w:r>
      <w:r>
        <w:br/>
      </w:r>
      <w:r>
        <w:rPr>
          <w:rFonts w:ascii="Times New Roman"/>
          <w:b w:val="false"/>
          <w:i w:val="false"/>
          <w:color w:val="000000"/>
          <w:sz w:val="28"/>
        </w:rPr>
        <w:t xml:space="preserve">Телефоны </w:t>
      </w:r>
      <w:r>
        <w:br/>
      </w:r>
      <w:r>
        <w:rPr>
          <w:rFonts w:ascii="Times New Roman"/>
          <w:b w:val="false"/>
          <w:i w:val="false"/>
          <w:color w:val="000000"/>
          <w:sz w:val="28"/>
        </w:rPr>
        <w:t xml:space="preserve">Телефон </w:t>
      </w:r>
      <w:r>
        <w:br/>
      </w:r>
      <w:r>
        <w:rPr>
          <w:rFonts w:ascii="Times New Roman"/>
          <w:b w:val="false"/>
          <w:i w:val="false"/>
          <w:color w:val="000000"/>
          <w:sz w:val="28"/>
        </w:rPr>
        <w:t xml:space="preserve">______________________________________________________ </w:t>
      </w:r>
      <w:r>
        <w:br/>
      </w:r>
      <w:r>
        <w:rPr>
          <w:rFonts w:ascii="Times New Roman"/>
          <w:b w:val="false"/>
          <w:i w:val="false"/>
          <w:color w:val="000000"/>
          <w:sz w:val="28"/>
        </w:rPr>
        <w:t xml:space="preserve">Электрондық почта мекенжайы </w:t>
      </w:r>
      <w:r>
        <w:br/>
      </w:r>
      <w:r>
        <w:rPr>
          <w:rFonts w:ascii="Times New Roman"/>
          <w:b w:val="false"/>
          <w:i w:val="false"/>
          <w:color w:val="000000"/>
          <w:sz w:val="28"/>
        </w:rPr>
        <w:t xml:space="preserve">Адрес электронной почты  </w:t>
      </w:r>
      <w:r>
        <w:br/>
      </w:r>
      <w:r>
        <w:rPr>
          <w:rFonts w:ascii="Times New Roman"/>
          <w:b w:val="false"/>
          <w:i w:val="false"/>
          <w:color w:val="000000"/>
          <w:sz w:val="28"/>
        </w:rPr>
        <w:t xml:space="preserve">_______________________________________ </w:t>
      </w:r>
      <w:r>
        <w:br/>
      </w:r>
      <w:r>
        <w:rPr>
          <w:rFonts w:ascii="Times New Roman"/>
          <w:b w:val="false"/>
          <w:i w:val="false"/>
          <w:color w:val="000000"/>
          <w:sz w:val="28"/>
        </w:rPr>
        <w:t xml:space="preserve">Орындаушы </w:t>
      </w:r>
      <w:r>
        <w:br/>
      </w:r>
      <w:r>
        <w:rPr>
          <w:rFonts w:ascii="Times New Roman"/>
          <w:b w:val="false"/>
          <w:i w:val="false"/>
          <w:color w:val="000000"/>
          <w:sz w:val="28"/>
        </w:rPr>
        <w:t xml:space="preserve">Исполнитель ___________________________________________ _____________________ </w:t>
      </w:r>
      <w:r>
        <w:br/>
      </w:r>
      <w:r>
        <w:rPr>
          <w:rFonts w:ascii="Times New Roman"/>
          <w:b w:val="false"/>
          <w:i w:val="false"/>
          <w:color w:val="000000"/>
          <w:sz w:val="28"/>
        </w:rPr>
        <w:t xml:space="preserve">                   аты, әкесінің аты (бар болса), тегі                   қолы, телефон </w:t>
      </w:r>
      <w:r>
        <w:br/>
      </w:r>
      <w:r>
        <w:rPr>
          <w:rFonts w:ascii="Times New Roman"/>
          <w:b w:val="false"/>
          <w:i w:val="false"/>
          <w:color w:val="000000"/>
          <w:sz w:val="28"/>
        </w:rPr>
        <w:t xml:space="preserve">                   фамилия, имя и отчество (при его наличии)       подпись, телефон </w:t>
      </w:r>
      <w:r>
        <w:br/>
      </w:r>
      <w:r>
        <w:rPr>
          <w:rFonts w:ascii="Times New Roman"/>
          <w:b w:val="false"/>
          <w:i w:val="false"/>
          <w:color w:val="000000"/>
          <w:sz w:val="28"/>
        </w:rPr>
        <w:t xml:space="preserve">Басшы немесе оның міндетін атқарушы адам </w:t>
      </w:r>
      <w:r>
        <w:br/>
      </w:r>
      <w:r>
        <w:rPr>
          <w:rFonts w:ascii="Times New Roman"/>
          <w:b w:val="false"/>
          <w:i w:val="false"/>
          <w:color w:val="000000"/>
          <w:sz w:val="28"/>
        </w:rPr>
        <w:t xml:space="preserve">Руководитель или лицо, исполняющее его обязанности </w:t>
      </w:r>
      <w:r>
        <w:br/>
      </w:r>
      <w:r>
        <w:rPr>
          <w:rFonts w:ascii="Times New Roman"/>
          <w:b w:val="false"/>
          <w:i w:val="false"/>
          <w:color w:val="000000"/>
          <w:sz w:val="28"/>
        </w:rPr>
        <w:t>_______________________________________________________ ____________________</w:t>
      </w:r>
      <w:r>
        <w:br/>
      </w:r>
      <w:r>
        <w:rPr>
          <w:rFonts w:ascii="Times New Roman"/>
          <w:b w:val="false"/>
          <w:i w:val="false"/>
          <w:color w:val="000000"/>
          <w:sz w:val="28"/>
        </w:rPr>
        <w:t xml:space="preserve">                   аты, әкесінің аты (бар болса), тегі                         қолы  </w:t>
      </w:r>
      <w:r>
        <w:br/>
      </w:r>
      <w:r>
        <w:rPr>
          <w:rFonts w:ascii="Times New Roman"/>
          <w:b w:val="false"/>
          <w:i w:val="false"/>
          <w:color w:val="000000"/>
          <w:sz w:val="28"/>
        </w:rPr>
        <w:t xml:space="preserve">                   фамилия, имя и отчество (при его наличии)             подпись </w:t>
      </w:r>
      <w:r>
        <w:br/>
      </w:r>
      <w:r>
        <w:rPr>
          <w:rFonts w:ascii="Times New Roman"/>
          <w:b w:val="false"/>
          <w:i w:val="false"/>
          <w:color w:val="000000"/>
          <w:sz w:val="28"/>
        </w:rPr>
        <w:t>Мөрдің орны (жеке кәсіпкерлік субъектілері болып табылатын адамдарды қоспағанда)</w:t>
      </w:r>
      <w:r>
        <w:br/>
      </w:r>
      <w:r>
        <w:rPr>
          <w:rFonts w:ascii="Times New Roman"/>
          <w:b w:val="false"/>
          <w:i w:val="false"/>
          <w:color w:val="000000"/>
          <w:sz w:val="28"/>
        </w:rPr>
        <w:t xml:space="preserve">Место для печати (за исключением лиц, являющихся субъектами частного предпринимательства) </w:t>
      </w:r>
      <w:r>
        <w:br/>
      </w:r>
      <w:r>
        <w:rPr>
          <w:rFonts w:ascii="Times New Roman"/>
          <w:b w:val="false"/>
          <w:i w:val="false"/>
          <w:color w:val="000000"/>
          <w:sz w:val="28"/>
        </w:rPr>
        <w:t xml:space="preserve">_______________________ </w:t>
      </w:r>
      <w:r>
        <w:br/>
      </w:r>
      <w:r>
        <w:rPr>
          <w:rFonts w:ascii="Times New Roman"/>
          <w:b w:val="false"/>
          <w:i w:val="false"/>
          <w:color w:val="000000"/>
          <w:sz w:val="28"/>
        </w:rPr>
        <w:t xml:space="preserve">Есеп тапсырылған күні 20 __ жылғы "___" ______ </w:t>
      </w:r>
      <w:r>
        <w:br/>
      </w:r>
      <w:r>
        <w:rPr>
          <w:rFonts w:ascii="Times New Roman"/>
          <w:b w:val="false"/>
          <w:i w:val="false"/>
          <w:color w:val="000000"/>
          <w:sz w:val="28"/>
        </w:rPr>
        <w:t>Дата сдачи отчета "___" __________ 20 ___ года</w:t>
      </w:r>
    </w:p>
    <w:bookmarkEnd w:id="940"/>
    <w:bookmarkStart w:name="z1214" w:id="941"/>
    <w:p>
      <w:pPr>
        <w:spacing w:after="0"/>
        <w:ind w:left="0"/>
        <w:jc w:val="left"/>
      </w:pPr>
      <w:r>
        <w:rPr>
          <w:rFonts w:ascii="Times New Roman"/>
          <w:b/>
          <w:i w:val="false"/>
          <w:color w:val="000000"/>
        </w:rPr>
        <w:t xml:space="preserve"> "Су беру бойынша көрсетілетін қызметтерге арналған субсидияларды пайдалану туралы есеп" әкімшілік деректерді жинауға арналған нысанды толтыру бойынша түсіндірме (№ 14 - СБҚСП, 31 желтоқсаннан кешіктірмей өткен жылдың қорытындысы бойынша жылына 1 рет) </w:t>
      </w:r>
    </w:p>
    <w:bookmarkEnd w:id="941"/>
    <w:bookmarkStart w:name="z1215" w:id="942"/>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"Отчет об использовании субсидий на услуги по подаче воды" (№ 14- ИСУПВ, 1 раз в год по итогам предыдущего года не позднее 31 декабря)</w:t>
      </w:r>
    </w:p>
    <w:bookmarkEnd w:id="9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8"/>
        <w:gridCol w:w="6322"/>
      </w:tblGrid>
      <w:tr>
        <w:trPr>
          <w:trHeight w:val="30" w:hRule="atLeast"/>
        </w:trPr>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6" w:id="943"/>
          <w:p>
            <w:pPr>
              <w:spacing w:after="20"/>
              <w:ind w:left="20"/>
              <w:jc w:val="both"/>
            </w:pPr>
            <w:r>
              <w:rPr>
                <w:rFonts w:ascii="Times New Roman"/>
                <w:b w:val="false"/>
                <w:i w:val="false"/>
                <w:color w:val="000000"/>
                <w:sz w:val="20"/>
              </w:rPr>
              <w:t>
1. Осы түсіндірме "Мемлекеттік статистика туралы" Қазақстан Республикасы Заңының 1-бабының 2) тармақшасына сәйкес стратегиялық функцияларды іске асыру үшін әзірленді және "_________________ облысы бойынша 20__ жылы (_________ айында) су беру бойынша көрсетілетін қызметтерге арналған субсидияларды пайдалану туралы есеп" әкімшілік деректерді жинауға арналған нысанды толтыру бойынша түсіндірме (№ 14 - СБҚСП, 31 желтоқсаннан кешіктірмей өткен жылдың қорытындысы бойынша жылына 1 рет) толтыруды нақтылайды.</w:t>
            </w:r>
            <w:r>
              <w:br/>
            </w:r>
            <w:r>
              <w:rPr>
                <w:rFonts w:ascii="Times New Roman"/>
                <w:b w:val="false"/>
                <w:i w:val="false"/>
                <w:color w:val="000000"/>
                <w:sz w:val="20"/>
              </w:rPr>
              <w:t>
</w:t>
            </w:r>
            <w:r>
              <w:rPr>
                <w:rFonts w:ascii="Times New Roman"/>
                <w:b w:val="false"/>
                <w:i w:val="false"/>
                <w:color w:val="000000"/>
                <w:sz w:val="20"/>
              </w:rPr>
              <w:t>2. Осы нысанды толтыру кезінде мынадай айқындамалар қолданылады:</w:t>
            </w:r>
            <w:r>
              <w:br/>
            </w:r>
            <w:r>
              <w:rPr>
                <w:rFonts w:ascii="Times New Roman"/>
                <w:b w:val="false"/>
                <w:i w:val="false"/>
                <w:color w:val="000000"/>
                <w:sz w:val="20"/>
              </w:rPr>
              <w:t>
</w:t>
            </w:r>
            <w:r>
              <w:rPr>
                <w:rFonts w:ascii="Times New Roman"/>
                <w:b w:val="false"/>
                <w:i w:val="false"/>
                <w:color w:val="000000"/>
                <w:sz w:val="20"/>
              </w:rPr>
              <w:t>1) субсидиялау – бюджет қаражаты есебінен жүзеге асырылатын, нақты субсидия алушыларды өтеусіз және қайтарымсыз негізде қаржыландыру;</w:t>
            </w:r>
            <w:r>
              <w:br/>
            </w:r>
            <w:r>
              <w:rPr>
                <w:rFonts w:ascii="Times New Roman"/>
                <w:b w:val="false"/>
                <w:i w:val="false"/>
                <w:color w:val="000000"/>
                <w:sz w:val="20"/>
              </w:rPr>
              <w:t>
</w:t>
            </w:r>
            <w:r>
              <w:rPr>
                <w:rFonts w:ascii="Times New Roman"/>
                <w:b w:val="false"/>
                <w:i w:val="false"/>
                <w:color w:val="000000"/>
                <w:sz w:val="20"/>
              </w:rPr>
              <w:t>2) АШТӨ-ауыл шаруашылығы тауарларын өндірушілер</w:t>
            </w:r>
            <w:r>
              <w:br/>
            </w:r>
            <w:r>
              <w:rPr>
                <w:rFonts w:ascii="Times New Roman"/>
                <w:b w:val="false"/>
                <w:i w:val="false"/>
                <w:color w:val="000000"/>
                <w:sz w:val="20"/>
              </w:rPr>
              <w:t>
</w:t>
            </w:r>
            <w:r>
              <w:rPr>
                <w:rFonts w:ascii="Times New Roman"/>
                <w:b w:val="false"/>
                <w:i w:val="false"/>
                <w:color w:val="000000"/>
                <w:sz w:val="20"/>
              </w:rPr>
              <w:t>3. . 1 бағанда реттік нөмері көрсетіледі, 2 бағанда ауыл шаруашылығы тауарын өндірушілердің атауы көрсетіледі. 3 бағанда АШТӨ-нің жеке сәйкестендіру нөмірі/ бизнес сәйкестендіру нөмірі көрсетіледі, 4 бағанда кәсіпкерлік субъктісінің санаты (ірі, орташа, шағын) көрсетіледі, 5 бағанда шаруашылық жүргізуші субьектілердің нысаны (акционерлік қоғам, жауапкершіліші шектеулі серіктестік, шаруа қожалығы және басқалары) көрсетіледі, 6 бағанда дақыл атауы көрсетіледі, 7 бағанда жер учаскесінің алаңы көрсетіледі, 8 бағанда су лимиті көрсетіледі, 9 бағанда суару тәсілі көрсетіледі, 10 бағанда АШТӨ ақы төлеген суаратын судың көлемі көрсетіледі, 11 бағанда субсидиялар мөлшері көрсетіледі, 12 бағанда төленген субсидиялар сомасы көрсетіледі, 13 бағанда Облыс мәслихаты бекіткен сома көрсетіледі ,14 баганда ауытқу көрсетіледі.</w:t>
            </w:r>
            <w:r>
              <w:br/>
            </w:r>
            <w:r>
              <w:rPr>
                <w:rFonts w:ascii="Times New Roman"/>
                <w:b w:val="false"/>
                <w:i w:val="false"/>
                <w:color w:val="000000"/>
                <w:sz w:val="20"/>
              </w:rPr>
              <w:t>
</w:t>
            </w:r>
            <w:r>
              <w:rPr>
                <w:rFonts w:ascii="Times New Roman"/>
                <w:b w:val="false"/>
                <w:i w:val="false"/>
                <w:color w:val="000000"/>
                <w:sz w:val="20"/>
              </w:rPr>
              <w:t xml:space="preserve">4. Есептілік мынадай схема бойынша беріледі: </w:t>
            </w:r>
            <w:r>
              <w:br/>
            </w:r>
            <w:r>
              <w:rPr>
                <w:rFonts w:ascii="Times New Roman"/>
                <w:b w:val="false"/>
                <w:i w:val="false"/>
                <w:color w:val="000000"/>
                <w:sz w:val="20"/>
              </w:rPr>
              <w:t>
облыстық ауыл шаруашылығы басқармасы ақпараттық жүйеде деректер бойынша жиынтық ақпаратты қалыптастырады және Қазақстан Республикасы Ауыл шаруашылығы министрлігіне жібереді.</w:t>
            </w:r>
          </w:p>
          <w:bookmarkEnd w:id="943"/>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2" w:id="944"/>
          <w:p>
            <w:pPr>
              <w:spacing w:after="20"/>
              <w:ind w:left="20"/>
              <w:jc w:val="both"/>
            </w:pPr>
            <w:r>
              <w:rPr>
                <w:rFonts w:ascii="Times New Roman"/>
                <w:b w:val="false"/>
                <w:i w:val="false"/>
                <w:color w:val="000000"/>
                <w:sz w:val="20"/>
              </w:rPr>
              <w:t xml:space="preserve">
1. Настоящее пояснение разработано в соответствии с подпунктом 2) </w:t>
            </w:r>
            <w:r>
              <w:rPr>
                <w:rFonts w:ascii="Times New Roman"/>
                <w:b w:val="false"/>
                <w:i w:val="false"/>
                <w:color w:val="000000"/>
                <w:sz w:val="20"/>
              </w:rPr>
              <w:t>статьи 1</w:t>
            </w:r>
            <w:r>
              <w:rPr>
                <w:rFonts w:ascii="Times New Roman"/>
                <w:b w:val="false"/>
                <w:i w:val="false"/>
                <w:color w:val="000000"/>
                <w:sz w:val="20"/>
              </w:rPr>
              <w:t xml:space="preserve"> Закона Республики Казахстан "О государственной статистике" для реализации стратегических функций и детализирует заполнение формы, предназначенной для сбора административных данных "Отчет об использовании субсидий на услуги по подаче воды за 20__ год (за _____ месяц) по _________________ области)" (№ 14-ИСУПВ, 1 раз в год по итогам предыдущего года не позднее 31 декабря)</w:t>
            </w:r>
            <w:r>
              <w:br/>
            </w:r>
            <w:r>
              <w:rPr>
                <w:rFonts w:ascii="Times New Roman"/>
                <w:b w:val="false"/>
                <w:i w:val="false"/>
                <w:color w:val="000000"/>
                <w:sz w:val="20"/>
              </w:rPr>
              <w:t>
</w:t>
            </w:r>
            <w:r>
              <w:rPr>
                <w:rFonts w:ascii="Times New Roman"/>
                <w:b w:val="false"/>
                <w:i w:val="false"/>
                <w:color w:val="000000"/>
                <w:sz w:val="20"/>
              </w:rPr>
              <w:t>2. При заполнении данной формы применяются следующие определения:</w:t>
            </w:r>
            <w:r>
              <w:br/>
            </w:r>
            <w:r>
              <w:rPr>
                <w:rFonts w:ascii="Times New Roman"/>
                <w:b w:val="false"/>
                <w:i w:val="false"/>
                <w:color w:val="000000"/>
                <w:sz w:val="20"/>
              </w:rPr>
              <w:t>
</w:t>
            </w:r>
            <w:r>
              <w:rPr>
                <w:rFonts w:ascii="Times New Roman"/>
                <w:b w:val="false"/>
                <w:i w:val="false"/>
                <w:color w:val="000000"/>
                <w:sz w:val="20"/>
              </w:rPr>
              <w:t>1) субсидирование – финансирование конкретных получателей субсидии на безвозмездной и невозвратной основе, осуществляемое за счет бюджетных средств;</w:t>
            </w:r>
            <w:r>
              <w:br/>
            </w:r>
            <w:r>
              <w:rPr>
                <w:rFonts w:ascii="Times New Roman"/>
                <w:b w:val="false"/>
                <w:i w:val="false"/>
                <w:color w:val="000000"/>
                <w:sz w:val="20"/>
              </w:rPr>
              <w:t>
</w:t>
            </w:r>
            <w:r>
              <w:rPr>
                <w:rFonts w:ascii="Times New Roman"/>
                <w:b w:val="false"/>
                <w:i w:val="false"/>
                <w:color w:val="000000"/>
                <w:sz w:val="20"/>
              </w:rPr>
              <w:t>2) СХТП - сельскохозяйственные товаропроизводители.</w:t>
            </w:r>
            <w:r>
              <w:br/>
            </w:r>
            <w:r>
              <w:rPr>
                <w:rFonts w:ascii="Times New Roman"/>
                <w:b w:val="false"/>
                <w:i w:val="false"/>
                <w:color w:val="000000"/>
                <w:sz w:val="20"/>
              </w:rPr>
              <w:t>
</w:t>
            </w:r>
            <w:r>
              <w:rPr>
                <w:rFonts w:ascii="Times New Roman"/>
                <w:b w:val="false"/>
                <w:i w:val="false"/>
                <w:color w:val="000000"/>
                <w:sz w:val="20"/>
              </w:rPr>
              <w:t>3. В графе 1 указывается порядкой номер, в графе 2 указывается наименование сельскохозяйственных товаропроизводителей. В графе 3 указывается индивидуальный идентификационный номер/ бизнес-идентификационный номер СХТП, в графе 4 указывается категория cубъекта предпринимательства (крупные, средние, мелкие), в графе 5 указывается форма хозяйствующих субъектов (акционерное общество, товарищество с объединенной ограниченностью, крестиянское хозяйство и другие.), в графе 6 указывается наименование культуры, в графе 7 указывается площадь земельного участка, в графе 8 указывается лимит воды, в графе 9 указывается способ полива, в графе 10 указывается объем поливной воды, оплаченный СХТП, в графе 11 указываются размеры субсидий, в графе 12 сумма выплаченных субсидий, в графе 13 сумма, утвержденная областным маслихатом, в графе 14 отклонение.</w:t>
            </w:r>
            <w:r>
              <w:br/>
            </w:r>
            <w:r>
              <w:rPr>
                <w:rFonts w:ascii="Times New Roman"/>
                <w:b w:val="false"/>
                <w:i w:val="false"/>
                <w:color w:val="000000"/>
                <w:sz w:val="20"/>
              </w:rPr>
              <w:t>
</w:t>
            </w:r>
            <w:r>
              <w:rPr>
                <w:rFonts w:ascii="Times New Roman"/>
                <w:b w:val="false"/>
                <w:i w:val="false"/>
                <w:color w:val="000000"/>
                <w:sz w:val="20"/>
              </w:rPr>
              <w:t>4. Отчетность предоставляется по следующей схеме:</w:t>
            </w:r>
            <w:r>
              <w:br/>
            </w:r>
            <w:r>
              <w:rPr>
                <w:rFonts w:ascii="Times New Roman"/>
                <w:b w:val="false"/>
                <w:i w:val="false"/>
                <w:color w:val="000000"/>
                <w:sz w:val="20"/>
              </w:rPr>
              <w:t>
областное управление сельского хозяйства формирует сводную информацию в информационной системе и направляет в Министерство сельского хозяйства Республики Казахстан.</w:t>
            </w:r>
          </w:p>
          <w:bookmarkEnd w:id="944"/>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