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cc5a" w14:textId="951c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дистанционному обучению в военных учебных заведениях, подведомственных Министерству обороны Республики Казахстан, за исключением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30 апреля 2021 года № 273. Зарегистрирован в Министерстве юстиции Республики Казахстан 11 мая 2021 года № 22723.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в военных учебных заведениях, подведомственных Министерству обороны Республики Казахстан, за исключением организаций среднего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273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в военных учебных заведениях, подведомственных Министерству обороны Республики Казахстан, за исключением организаций среднего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учебного процесса по дистанционному обучению в военных учебных заведениях, подведомственных Министерству обороны Республики Казахстан, за исключением организаций среднего образования (далее - Правила) определяют порядок организации учебного процесса по дистанционному обучению (далее – ДО) в военных учебных заведениях, подведомственных Министерству обороны Республики Казахстан (далее – ВУЗ МО РК), за исключением организаций среднего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информационно-коммуникационные технологии (далее - ИКТ)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массовый открытый онлайн курс – обучающий курс с массовым интерактивным участием с применением технологий электронного обучения и открытым доступом через Интернет;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мультимедийный ресурс – комплекс аппаратных и программных средств, позволяющих пользователю работать с разнородными данными (графикой, текстом, звуком, видео);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ДО;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смешанное обучение – это организация образовательного процесса на основе сочетания очного обучения с онлайн обучением, в котором используются специальные электронные учебные материалы;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 "on-line" - обмен информацией в режиме реального времени посредством телекоммуникационной среды;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технология "off-line" - обмен информацией в свободном временном пространстве.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цифровые образовательные ресурсы (далее – ЦОР) -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при дистанционном обучении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ВУЗы МО РК по согласованию со структурным подразделением МО РК, курирующим вопросы военного образования, организуют ДО.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проводится по образовательным программам подготовки специальностей ВУЗа МО РК технического и профессионального, высшего и послевузовского образования.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 применяется: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образовательным программам послевузовского образования в отношении обучающихся в Национальном университете обороны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образовательным программам технического и профессионального, высшего образования при введении режима карантина, чрезвычайных ситуаций социального, природного и техногенного характера локального и (или) Республиканского масштаба;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образовательным программам технического и профессионального, высшего и послевузовского образования в отношении обучающихся в ВУЗах МО РК, не являющихся гражданами Республики Казахстан, находящихся за пределами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обучающихся по образовательным программам дополнительного образования, переподготовки и повышения квалификации, в том числе с применением массовых открытых онлайн курсов.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обороны РК от 29.01.2024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Учебные и методические материалы могут предоставляться обучаемым в следующих видах: ЦОР, других электронных материалов на магнитных и (или) оптических носителях, печатных изданий, электронных ресурсов, размещенных на образовательном портале ВУЗа МО РК с доступом по локальной сети либо по сети Интернет.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учебных и методических материалов для изучения дисциплины, подготовки к рубежным контролям и экзаменам осуществляется: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выдачей факультетами, кафедрами (циклами), ведущими преподавателями обучаемым печатных изданий и (или) электронных материалов на магнитных и (или) оптических носителях, с учетом исключения личного контакта;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отправкой по почте учебных печатных и электронных материалов;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передачей электронных материалов по локальной компьютерной сети ВУЗа МО РК;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обучающимся доступа к учебным и методическим ресурсам на образовательном портале ВУЗа МО РК посредством сети Интернет.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учебные и методические материалы передаются в личное пользование обучаемого без их тиражирования или передачи третьим лицам и организациям.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виды ДО осуществляются посредством: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общения преподавателя с обучающимися с использованием ИКТ;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самостоятельной работы обучающегося со средствами обучения (ЦОР, УМКД, дополнительная литература, раздаточный материал).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 основывается на проведении учебных занятий в режиме "on-line" и "off-line". Для доведения информации ограниченного распространения, а также текущего контроля и промежуточной аттестации могут проводиться краткосрочные учебные сборы.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Учебные занятия в режиме "on-line" при ДО предусматривают процесс учебного взаимодействия в режиме реального времени с помощью ИКТ по локальной сети ВУЗа МО РК либо сети Интернет.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Учебные занятия в режиме "off-line" при ДО предусматривают процесс учебного взаимодействия, при котором общение преподавателя и обучаемого происходит асинхронно, в свободном временном пространстве.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Учебно-методическое управление ВУЗа МО РК осуществляет: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и согласование учебного процесса по ДО со структурным подразделением МО РК, курирующим вопросы военного образования;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обучающих семинаров с преподавателями и персоналом, задействованным в учебном процессе: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использованию программных и педагогических средств обучения в информационной среде;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учебно-методическому обеспечению и совершенствованию системы ДО с учетом современных достижений науки и педагогики;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совершенствование системы ДО, мультимедийных ресурсов и внедрение новейших технологий в учебный процесс ВУЗа МО РК.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Учебные и методические материалы, предназначенные для передачи обучаемым, а также размещения на образовательном портале ВУЗа МО РК с доступом по локальной сети либо по сети Интернет, согласовываются с подразделением защиты государственных секретов и информационной безопасности ВУЗа МО РК на отсутствие в них сведений, составляющих государственные секреты либо сведений ограниченного распространения (с пометкой "Для служебного пользования").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Информационные системы (вебсайты, порталы), задействованные в ДО,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Единым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утвержденным постановлением Правительства Республики Казахстан от 20 декабря 2016 года № 832.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