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fdcb" w14:textId="ad6f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29 декабря 2015 года № 1265 "Об утверждении Правил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17 мая 2021 года № 11-1-4/190. Зарегистрирован в Министерстве юстиции Республики Казахстан 22 мая 2021 года № 22777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декабря 2015 года № 1265 "Об утверждении Правил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Казахстан" (зарегистрирован в Реестре государственной регистрации нормативных правовых актов Республики Казахстан под № 13039)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Заявка для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 (далее – заявка), подается заявителем на Портал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Заявитель прилагает к заявке следующие документы: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копия документа, удостоверяющего личность лица, заявленного на получение инвесторской визы с нотариально удостоверенным переводом на государственном или русском языках (со сроком действия паспорта не менее чем за три месяца до окончания срока действия запрашиваемой визы);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устава заявителя с нотариально удостоверенным переводом на государственном или русском языках;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документа, подтверждающего должность лица, в соответствии с пунктом 3 настоящих Правил;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электронные копии документов, подтверждающих факт вложения инвестиций заявителя в инвестиционный проект (документами, подтверждающими фактические затраты инвестора, являются: первичные учетные документы, оформленные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февраля 2007 года "О бухгалтерском учете и финансовой отчетности"; счета-фактуры, оформленные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кодекс)"; таможенные декларации, оформленные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2017 года "О таможенном регулировании в Республике Казахстан").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стандарте государственной услуги "Выдача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Казахстан" (далее - Стандарт)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Услугодатель осуществляет регистрацию заявления в день его поступления.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заявителя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прием заявления и выдача результата оказания государственной услуги осуществляется следующим рабочим днем.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регистрации заявления на Портале проверяет полноту представленных документов, указанных в пункте 6 настоящих Правил: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и (или) документов с истекшим сроком действия услугодатель отказывает в приеме заявления;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представленных документов услугодатель в течение 5 (пяти) рабочих дней осуществляет проверку представленных документов на соответствие требованиям настоящих Правил и оформляет результат оказания государственной услуги.";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Выдача результата оказания государственной услуги осуществляется на Портале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Обжалование решений, действий (бездействия) услугодателя и (или) его должностных лиц по вопросам оказания государственных услуг осуществляется путем подачи жалобы на имя руководителя услугодателя корпорации по адресу, указанному в Стандарте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иностранных дел Республики Казахстан обеспечить: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иностранных дел Республики Казахстан;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иностранных дел Республики Казахстан сведений об исполнении мероприятий, предусмотренных подпунктами 1) и 2) настоящего пункта.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иностранных дел Республики Казахстан.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ходатайства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инвесторской визы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являющихся 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осуществляющих инвестиционную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1572"/>
        <w:gridCol w:w="10270"/>
      </w:tblGrid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инвестициям Министерства иностранных дел Республики Казахстан.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подачи пакета документов на Портал - 5 (пять) рабочих дней.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Казахстан, либо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Оказывается бесплатно физическим и юридическим лицам.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1) портал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Казахстан, прием заявления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2) услугодатель – с понедельника по пятницу с 9:00 часов до 18:30, с перерывом на обед с 13:00 часов до 14:30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декабря 2017 года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13 декабря 2001 года "О праздниках в Республике Казахстан".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27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электронная копия документа, удостоверяющего личность лица, заявленного на получение инвесторской визы с нотариально удостоверенным переводом на государственном или русском языках (со сроком действия паспорта не менее чем за три месяца до окончания срока действия запрашиваемой визы);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устава заявителя с нотариально удостоверенным переводом на государственном или русском языках;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документа, подтверждающего должность лица, в соответствии с пунктом 3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электронные копии документов, подтверждающих факт вложения инвестиций заявителя в инвестиционный проект (документами, подтверждающими фактические затраты инвестора, являются: первичные учетные документы, оформленные в соответствии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28 февраля 2007 года "О бухгалтерском учете и финансовой отчетности"; счета-фактуры, оформленные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25 декабря 2017 года "О налогах и других обязательных платежах в бюджет (Налоговый кодекс)"; таможенные декларации, оформленные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26 декабря 2017 года "О таможенном регулировании в Республике Казахстан").</w:t>
            </w:r>
          </w:p>
          <w:bookmarkEnd w:id="28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 и (или) документов с истекшим сроком действия,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услуги.</w:t>
            </w:r>
          </w:p>
          <w:bookmarkEnd w:id="29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услугодателя размещены на интернет-ресурсе Министерства иностранных дел Республики Казахстан – www.mfa.gov.kz, раздел "Государственные услуги".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контакт-центра по вопросам оказания государственных услуг: 1414, 8 800 080 7777.</w:t>
            </w:r>
          </w:p>
          <w:bookmarkEnd w:id="3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