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5d57" w14:textId="f8e5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специальностей для удовлетворения потребностей в кадрах с учетом кадрового планирования в органах гражданской защиты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18 мая 2021 года № 216. Зарегистрирован в Министерстве юстиции Республики Казахстан 26 мая 2021 года № 22811. Утратил силу приказом и.о. Министра по чрезвычайным ситуациям Республики Казахстан от 18 августа 2022 года №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по чрезвычайным ситуациям РК от 18.08.2022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11.09.2022).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правоохранительной службе"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специальностей для удовлетворения потребностей в кадрах с учетом кадрового планирования в органах гражданской защиты.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Председателям комитетов, начальникам департаментов и самостоятельных управлений Министерства по чрезвычайным ситуациям Республики Казахстан, начальникам департаментов по чрезвычайным ситуациям областей, городов республиканского значения и столицы, подведомственных учреждений и учебных заведений Министерства по чрезвычайным ситуациям Республики Казахстан при назначении на должности строго руководствоваться настоящим приказом.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Департамент кадровой политики Министерства по чрезвычайным ситуациям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ситуациям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2021 года № 216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специальностей для удовлетворения потребностей в кадрах</w:t>
      </w:r>
      <w:r>
        <w:br/>
      </w:r>
      <w:r>
        <w:rPr>
          <w:rFonts w:ascii="Times New Roman"/>
          <w:b/>
          <w:i w:val="false"/>
          <w:color w:val="000000"/>
        </w:rPr>
        <w:t>с учетом кадрового планирования в органах гражданской защиты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по чрезвычайным ситуациям РК от 10.12.2021 </w:t>
      </w:r>
      <w:r>
        <w:rPr>
          <w:rFonts w:ascii="Times New Roman"/>
          <w:b w:val="false"/>
          <w:i w:val="false"/>
          <w:color w:val="ff0000"/>
          <w:sz w:val="28"/>
        </w:rPr>
        <w:t>№ 586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Специалисты высшего и послевузовского образования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подготовки в высшем и послевузовском образовании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Руководство центрального аппарата, ведомств Министерства по чрезвычайным ситуациям Республики Казахстан, Департаментов по чрезвычайным ситуациям областей, городов республиканского значения и столицы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Городские, районные (районные в городах) управления, отделы по чрезвычайным ситуациям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физика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Руководство 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"Академия гражданской защиты имени Малика Габдуллина Министерства по чрезвычайным ситуациям Республики Казахстан"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Параграф 4. Руководство 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"Служба пожаротушения и аварийно-спасательных работ"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Подразделения государственного пожарного контроля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Подразделения дознания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Подразделения организации деятельности службы пожаротушения и аварийно-спасательных работ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Подразделения гражданской обороны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физика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физика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эпидемиология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 техника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техника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техника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 экономики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Подразделения мобилизационной работы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 Штабные подразделения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 экономики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Технико-правовая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Параграф 11. Подразделения предупреждения чрезвычайных ситуаций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кадастр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 техника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физика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12. Подразделения ликвидации чрезвычайных ситуаций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Информатика, вычислительная техника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техника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техника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физика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 техника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физика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13. Подразделения в кризисных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Информатика, вычислительная техника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 Подразделения медико-психологической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 (для замещения должности начальника Управления медико-психологической службы)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 (для замещения должностей, осуществляющих функции по психологии)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(для замещения должностей, осуществляющих функции по психологии)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 (для замещения должностей, осуществляющих функции по медицине)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(для замещения должностей, осуществляющих функции по медицине)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Медико-профилактическое дело (для замещения должностей, осуществляющих функции по медицине)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Медико-биологическое дело (для замещения должностей, осуществляющих функции по медицине)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(для замещения должностей, осуществляющих функции по медицине)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эпидемиология (для замещения должностей, осуществляющих функции по медицине)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болезни, в том числе детские (для замещения должностей, осуществляющих функции по медицине)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15. Подразделения информационно-аналитической работы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 моделирование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проектами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16. Подразделения информатизации, цифровизации и связи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вычислительной техники и автоматизированных систем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 моделирование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17. Подразделения защищенной связи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18. Подразделения по защите государственных секретов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19. Кадровые подразделения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 экономики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нормирование труда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20. По государственному учреждению "Академия гражданской защиты имени Малика Габдуллина Министерства по чрезвычайным ситуациям Республики Казахстан"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управление и право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Параграф 21. По государственному учреждению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"Служба пожаротушения и аварийно-спасательных работ"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 (для замещения должностей отряда по охране особо важных объектов государственной собственности)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22. По должностям "начальник караула, старший инженер и инженер" (выполняющие функции начальника караула)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аварийно-спасательное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(при наличии профильного образования)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 (при наличии сертификата о переподготовке)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(при наличии сертификата о переподготовке)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(при наличии сертификата о переподготовке)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 наличии сертификата о переподготовке)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 (при наличии сертификата о переподготовке)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технология новых материалов (при наличии сертификата о переподготовке)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 (при наличии сертификата о переподготовке)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(при наличии сертификата о переподготовке)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 (при наличии сертификата о переподготовке)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 (при наличии сертификата о переподготовке)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 (при наличии сертификата о переподготовке)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строительство (при наличии сертификата о переподготовке)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(при наличии сертификата о переподготовке)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(при наличии сертификата о переподготовке)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 (при наличии сертификата о переподготовке)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Специалисты технического, профессионального и послесреднего образования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Подразделения государственного пожарного контроля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459.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стандартизации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Юрисконсульт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и ремонту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Техник-проектировщик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пожарный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Подразделения дознания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Юрисконсульт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Подразделения предупреждения и ликвидации чрезвычайных ситуаций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стандартизации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пожарный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Подразделения по организации пожаротушения и аварийно-спасательных работ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стандартизации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пожарный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Кадровые подразделения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Юрисконсульт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Тренер-преподаватель по спорту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Подразделения информатизации, цифровизации и связи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защите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Подразделения по защите государственных секретов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защите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По Центру оперативного управления силами и средства, исследовательской испытательной пожарной лаборатории, отрядам (специализированным), пожарным частям (специализированным, учебным), пожарным постам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стандартизации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пожарный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Тренер-преподаватель по спорту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По должностям "Фельдшер"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фельдшеров комплектуются лицами, имеющими медицинское образование за исключением педиатрии, гинекологии, стоматологии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