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db20" w14:textId="b4dd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31 мая 2021 года № 248. Зарегистрирован в Министерстве юстиции Республики Казахстан 2 июня 2021 года № 22904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5191)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В 1 классе годовая оценка не выставляется.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Обучающиеся 1 класса не оставляются на повторный год обучения, за исключением обучающихся, которым рекомендован повторный год обучения на основании заключения психолого-медико-педагогической консультации по согласованию с родителями или законными представителями ребенка.";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"41. Для обучающихся 9 (10) и 11 (12) классов, имеющим годовые неудовлетворительные оценки по одному и двум предметам (по которым не проводится итоговая аттестация), до начала итоговой аттестации проводится дополнительное суммативное оценивание за учебный год по данным предметам.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получении оценок "3", "4", "5" за дополнительное суммативное оценивание за учебный год итоговая оценка выставляется как среднее арифметическое значение годовой оценки и оценки за суммативное оценивание за учебный год с округлением к ближайшему целому.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оценки "2" за дополнительное суммативное оценивание за учебный год обучающиеся 9 (10) класса не допускаются к итоговой аттестации, остаются на повторный год обучения.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получении оценки "2" за дополнительное суммативное оценивание за учебный год обучающиеся 11 (12) класса не допускаются к итоговой аттестации и получают справку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июня 2009 года № 289 "Об утверждении формы справки, выдаваемой лицам, не завершившим образование" (зарегистрированный в Реестре государственной регистрации нормативных правовых актов под № 5717) (далее – приказом № 289).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оценки "2" по трем и более предметам, обучающиеся 9 (10) не допускаются к итоговой аттестации и остаются на повторный год обучения.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оценки "2" по трем и более предметам, обучающиеся 11 (12) классов не допускаются к итоговой аттестации и получают справку в соответствии с формой, утвержденной приказом № 289.";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41-1 следующего содержания: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"41-1. Для обучающихся 9 (10) и 11 (12) классов, имеющим годовые неудовлетворительные оценки по одному и двум предметам (по которым проводится итоговая аттестация), до начало итоговой аттестации проводится дополнительное суммативное оценивание за учебный год по данным предметам.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оценок "3", "4", "5" за дополнительное суммативное оценивание за учебный год итоговая оценка выставляется на основании результатов экзамена (по пятибальной шкале) и оценки за дополнительное суммативное оценивание за учебный год (по пятибальной шкале) в процентном соотношении 30 на 70. Округление итоговой оценки проводится к ближайшему целому.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оценки "2" за дополнительное суммативное оценивание за учебный год обучающиеся 9 (10) класса не допускаются к итоговой аттестации, остаются на повторный год обучения.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получении оценки "2" за дополнительное суммативное оценивание за учебный год обучающиеся 11 (12) класса не допускаются к итоговой аттестации и получают справку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289.";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Выпускникам 11 (12) классов, имеющим оценки "5" по изученным предметам, подлежащим включению в приложение к аттестату об общем среднем образовании и годовые, итоговые оценки "5", выдается аттестат об общем среднем образовании с отличием, утвержденный приказом № 39.";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"47. По результатам итоговой аттестации: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обучающиеся 9 (10) и 11 (12) классов при получении неудовлетворительных оценок по одному или двум предметам допускаются к прохождению в школе повторной итоговой аттестации по данным учебным предметам в форме экзамена;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обучающиеся 9 (10) класса при получении неудовлетворительных оценок по трем и более предметам остаются на повторный год обучения;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обучающимся 11 (12) класса при получении неудовлетворительных оценок по трем и более предметам выдается справка, выдаваемая лицам, не завершившим образование,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289.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следующего учебного года обучающиеся, получившие справку, выдаваемую лицам, не завершившим образование, в соответствии с формой, утвержденной приказом № 289, проходят в школе повторную итоговую аттестацию по соответствующим учебным предметам в форме экзамена.";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"51. Приказы об освобождении обучающихся от итоговой аттестации издаются на основании следующих документов: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заключения врачебно-консультационной комиссии согласно форме № 026/у,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(зарегистрированным в Реестре государственной регистрации нормативных правовых актов под № 21579) (далее – приказ № ҚР ДСМ-175/2020), для категории обучающихся указанных в подпункте 1) и 2) пункта 50 настоящих Правил;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выписки из решения педсовета и ходатайства школы, для категории обучающихся указанных в пункте 50 настоящих Правил;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подлинников и копий табелей успеваемости обучающихся (далее - табель)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6 апреля 2020 года № 130 "Об утверждении Перечня документов, обязательных для ведения педагогами организаций среднего, технического и профессионального, послесреднего образования, и их формы" (зарегистрированный в Реестре государственной регистрации нормативных правовых актов под № 20317), для категории обучающихся указанных в пункте 50 настоящих Правил. Подлинники табелей после сверки с его копиями возвращаются администрации школы.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указанные в подпунктах 2) и 3) настоящего пункта, заверяются подписью руководителя и печатью школы.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 об освобождении от итоговой аттестации обучающихся 9 (10) и 11 (12) классов, заболевшие COVID-19 в дни проведения экзаменов, издается на основании следующих документов: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справка с положительным результатом теста на COVID-19 методом полимеразной цепной реакций (ПЦР);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справка выданная медицинской организацией, согласно форме № 027/у,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ДСМ-175/2020.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аттестация для обучающихся освобожденных от итоговой аттестации, проводится на основании годовой оценки текущего учебного года.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Обучающийся 9 (10) и 11 (12) классов, заболевший в период итоговой аттестации, сдает пропущенные экзамены после выздоровления.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Обучающиеся 9 (10) и 11 (12) классов, контактные с больным коронавирусной инфекцией в период итоговой аттестации, сдают итоговый выпускной экзамен с применением дистанционных образовательных технологий.";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"69. После проведения итоговой аттестации по предмету в 9 (10) и 11 (12) классах Комиссия выставляет обучающимся баллы и экзаменационные оценки и вносит их в бумажный и электронный Протокол экзамена за курс обучения на уровне основного среднего, общего среднего образования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итоговой аттестации обучающихся 9 (10) и 11 (12) классов по предметам в виде баллов выставляются в журнал (бумажный/электронный) и переводятся по шкале перевода баллов экзамена в экзаменационные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"73. При выведении итоговых оценок по предмету в 9 (10) и 11 (12) классах итоговая оценка выставляется на основании результатов экзамена (по пятибальной шкале) и четвертных оценок за учебный год (по пятибальной шкале) в процентном соотношении 30 на 70. Округление итоговой оценки проводится к ближайшему целому.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 11 (12) классах не выбраны предметы углубленного и стандартного уровней инвариантного компонента, в аттестат об общем среднем образовании выставляется итоговая оценка по этим предметам за 9 класс.";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2021 года № 248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Типовым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текущего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успеваемости, промежуточной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аттестации обучающихся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организациях 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реализующих общеобразовательные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учебные программы начального,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основного среднего,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</w:t>
            </w:r>
          </w:p>
        </w:tc>
      </w:tr>
    </w:tbl>
    <w:bookmarkStart w:name="z5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Протокол экзамена за курс обучения на уровне основного среднего,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общего среднего образования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______________________________________ в 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учебного предмета)             (наименование школы)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города (села))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района)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 области Республики Казахстан.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экзаменационной комиссии входят: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Ф.И.О. (при его наличии) председателя экзаменационной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Ф.И.О. (при его наличии) экзаменатора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 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Ф.И.О. (при наличии) ассистентов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Пакет с экзаменационными материалами, присланный из управления образования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(Министерства) вскрыт в _____ час. ____ мин.  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Экзаменационный материал, присланный в пакете, прилагается к настоящему протоколу.  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экзамен явились: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 (при его наличии) обучающихся)  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экзамен не явились: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(Ф.И.О. (при его наличии) обучающихся)  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Экзамен начался в ____час. ____ мин.  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Экзамен закончился в ___час. ____мин.  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экзамена выставлены следующие баллы и экзаменационные оценки: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7"/>
        <w:gridCol w:w="5509"/>
        <w:gridCol w:w="2362"/>
        <w:gridCol w:w="2812"/>
      </w:tblGrid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экзаменующегося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(прописью)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Экзаменационная оценка (прописью)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проведения экзамена "___" __________20__ г. 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внесения в протокол оценок "___"__________ 20__ г.  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 _____________________________________ 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Ф.И.О. (при его наличии)             подпись  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Экзаменующий учитель _____________________________________ 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Ф.И.О. (при его наличии)             подпись  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Ассистенты ________________________________________________ 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Ф.И.О. (при его наличии)             подпись  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 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Ф.И.О. (при его наличии)                   подпись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аналогичный электронный вариант Протокола используется наравне с бумажным вариантом.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2021 года № 248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Типовым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текущего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успеваемости, промежуточной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аттестации обучающихся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организациях 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реализующих общеобразовательные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учебные программы начального,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основного среднего,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</w:t>
            </w:r>
          </w:p>
        </w:tc>
      </w:tr>
    </w:tbl>
    <w:bookmarkStart w:name="z7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перевода баллов экзамена обучающихся 9 (10) и 11 (12) классов в экзаменационные оценки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1"/>
        <w:gridCol w:w="2775"/>
        <w:gridCol w:w="2775"/>
        <w:gridCol w:w="2573"/>
        <w:gridCol w:w="2776"/>
      </w:tblGrid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для предметов, где максимальный балл 20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для предметов, где максимальный балл 30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для предметов, где максимальный балл 40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для предметов, где максимальный балл 50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7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0-15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19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12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– 19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16-25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– 32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– 16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– 25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26-33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– 42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– 20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– 30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34-40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– 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