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4666" w14:textId="e6b4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июня 2021 года № 275. Зарегистрирован в Министерстве юстиции Республики Казахстан 4 июня 2021 года № 22933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(зарегистрирован в Реестре государственной регистрации нормативных правовых актов Республики Казахстан под № 17553)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среднего, образования (далее –Типовые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– Закон)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которые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среднего, образования (далее – организации образования), а также порядок оказания государственных услуг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начального, основного среднего, общего среднего образования.";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Организации образования,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обслуживания организации образования утверждается приказом органов управления образованием городов республиканского значения, столицы, районов (городов областного значения).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документов для перевода детей между организациями начального, основного среднего, общего среднего образования осуществляется в каникулярный период (за исключением наличия решения суда, переезда в другой населенный пункт, выезда за пределы Республики Казахстан),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через портал или услугодателя на бумажном носителе.";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 В случае обращения через портал в "личный кабинет" услугополучателя приходит уведомление о переводе обучающегося из одной организации в другую организацию образования,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услугодателя, при отказе оказании государственной услуги - о мотивированном отказе с указанием причин отказа.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10-3. 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10-4. В случае получения услуги на бумажном носителе услугодатель,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10-5. 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выдает услугополучателю документы на руки (личное дело обучающегося). Услугополучатель предоставляет документы (личное дело) в организацию образования в которую прибывает.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Организации образования издают приказы и проводят сверку о зачислении/отчислении обучающегося в/из организации среднего образования.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10-6. В случае переполненности класс-комплектов и несоответствия срокам подачи заявления, установленным в настоящих правилах услугодатель, отказывает в приеме заявления.";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Прием обучающихся в десятые, одиннадцатые (двенадцатые) классы организаций образования, реализующих 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или иных законных представителей, а также наличия документа государственного образца об основном среднем образовании.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производится до 15 августа календарного года.";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Конкурсной комиссией формируется резервный список претендентов из числа претендентов конкурса, не вошедших в основные вакансии, по сумме набранных баллов в порядке убывания и размещается на интернет-ресурсе специализированной организации образования.";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9-7 следующего содержания: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"9-7. При приеме детей в первый класс гимназий и лицеев проводятся экзамены до 15 июня календарного года, сроки, формы и задания, которых определяются организациями образования самостоятельно.".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образования и науки Республики Казахстан после его официального опубликования;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2021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Типовым правилам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обучение в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реализующие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общеобразовательные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среднего 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</w:tr>
    </w:tbl>
    <w:bookmarkStart w:name="z4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услуги: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200"/>
        <w:gridCol w:w="1072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среднего, общего среднего образования (далее – услугодатель)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 www.egov.kz (далее – портал);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услугодателя.</w:t>
            </w:r>
          </w:p>
          <w:bookmarkEnd w:id="2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сдачи пакета документов услугодателю, а также при обращении через портал – один рабочий день. Для зачисления в организацию образования начального, основного среднего, общего среднего образования на очную и вечернюю форму обучения – не позднее 20 августа календарного года.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 классов до 1 августа календарного года, для 10-х классов до 15 августа календарного года.</w:t>
            </w:r>
          </w:p>
          <w:bookmarkEnd w:id="2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личный кабинет услугополучателя приходит уведомление о принятии и зачислении в организацию среднего образования с 1 сентября текущего года, при подачи неполного пакета документов – о мотивированном отказе с указанием причины отказа.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в уведомлении указывает о зачислении с 1 сентября текущего года первым троим подавшим заявление услугополучателям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услугодателя (бумажно)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причины отказа.</w:t>
            </w:r>
          </w:p>
          <w:bookmarkEnd w:id="2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  <w:bookmarkEnd w:id="3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родителей или иных законных представителей согласно форме приложения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медицинские справки формы № 065/у о состоянии здоровья,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цифровая фотография ребенка размером 3х4 см.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 услугодателю (бумажно):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заявление родителей или иных законных представителей согласно форме приложения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(оригинал требуется для идентификации, который возвращается услугополучателю),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фотографии ребенка размером 3х4 см в количестве 2 штук.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Услугополучатели-иностранцы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иностранец - вид на жительство иностранца в Республике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лицо без гражданства - удостоверение лица без гражданства;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беженец - удостоверение беженца;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лицо, ищущее убежище - свидетельство лица, ищущего убежище;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кандас - удостоверение кандаса.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сведения о документе, удостоверяющего личность услугополучателя, свидетельство о рождении ребенка (паспорт, удоств личности ), адресную справку услугодатель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065/у и 026/у-3, услугополучателями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  <w:bookmarkEnd w:id="3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представленных документов услугополучателя,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Типовыми 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переполненность класс-комплектов.</w:t>
            </w:r>
          </w:p>
          <w:bookmarkEnd w:id="3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пакета документов –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обслуживания – 15 минут. 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  <w:bookmarkEnd w:id="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образования независимо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ведомственной подчиненности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по общеобразовательным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программам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среднего,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(при его наличии)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 (законного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Телефон:___________</w:t>
            </w:r>
          </w:p>
        </w:tc>
      </w:tr>
    </w:tbl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моего ребенка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(ФИО (при его наличии) ребенка)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регистрации, город, село,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обучения _________________________________________________________.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организации образования)  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использование защищенной законом конфиденциальной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содержащейся в информационных системах __________________</w:t>
      </w:r>
    </w:p>
    <w:bookmarkEnd w:id="36"/>
    <w:bookmarkStart w:name="z7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"____"______________20___год  </w:t>
      </w:r>
    </w:p>
    <w:bookmarkEnd w:id="37"/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2021 года № 275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Типовым правилам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обучение в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реализующие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общеобразовательные 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среднего 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</w:tr>
    </w:tbl>
    <w:bookmarkStart w:name="z8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услуги:  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перевода детей между организациями начального, основного среднего, общего среднего образования"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059"/>
        <w:gridCol w:w="9733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Наименование услугодателя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начального, основного среднего, общего среднего образования (далее - услугодатель).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 www.egov.kz (далее – портал);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услугодателя.</w:t>
            </w:r>
          </w:p>
          <w:bookmarkEnd w:id="40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30 минут.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обращения через портал в "личный кабинет" услугополучателя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(далее - ЭЦП) уполномоченного лица услугодателя, при отказе оказании государственной услуги - о мотивированном отказе с указанием причин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получения услуги на бумажном носителе услугодатель,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выдает услугополучателю документы на руки (личное дело обучающегося). Услугополучатель предоставляет документы (личное дело) в организацию образования в которую прибывает.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издают приказы и проводят сверку о зачислении/отчислении обучающегося в/из организации среднего образования.</w:t>
            </w:r>
          </w:p>
          <w:bookmarkEnd w:id="41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 ресурса-портале www.egov.kz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</w:t>
            </w:r>
          </w:p>
          <w:bookmarkEnd w:id="42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услугодателю (бумажно):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открепительный талон о приеме документов, в котором указывается ФИО (при его наличии) ребенка, класс, язык обучения, школа, телефоны и электронный адрес (официальный интернет-ресурс) организации образования (за исключением обучающихся, выбывающих за пределы Республики Казахстан, которые предоставляют документ подтверждающий выезд за пределы Республики Казахстан).</w:t>
            </w:r>
          </w:p>
          <w:bookmarkEnd w:id="43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переполненность класс-комплектов;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сроки подачи заявления не соответствуют установленным в настоящих правилах срокам.</w:t>
            </w:r>
          </w:p>
          <w:bookmarkEnd w:id="44"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пакета документов -15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обслуживания услугополучателя –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  <w:bookmarkEnd w:id="4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документов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перевода детей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организациями начального,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основного  среднего,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(при его наличии)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(при его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 (законного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Телефон:___________</w:t>
            </w:r>
          </w:p>
        </w:tc>
      </w:tr>
    </w:tbl>
    <w:bookmarkStart w:name="z10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6"/>
    <w:bookmarkStart w:name="z10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перевести моего ребенка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(ФИО (при его наличии) ребенка)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обучающегося ____________ класса 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организации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регистрации, город, село, район, область)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обучения _______________________________________________________________.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организации образования)</w:t>
      </w:r>
    </w:p>
    <w:bookmarkEnd w:id="47"/>
    <w:bookmarkStart w:name="z10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использование защищенной законом конфиденциальной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содержащейся в информационных системах</w:t>
      </w:r>
    </w:p>
    <w:bookmarkEnd w:id="48"/>
    <w:bookmarkStart w:name="z10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"____"______________20___год  </w:t>
      </w:r>
    </w:p>
    <w:bookmarkEnd w:id="49"/>
    <w:bookmarkStart w:name="z10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