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41aa" w14:textId="d304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лицензии на оказание услуг по складской деятельности с выпуском зерновых расписок" и о признании утратившими силу некоторых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 июня 2021 года № 178. Зарегистрирован в Министерстве юстиции Республики Казахстан 9 июня 2021 года № 22952.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и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статьи 12 Закона Республики Казахстан "О разрешениях и уведомлениях"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оказание услуг по складской деятельности с выпуском зерновых расписок"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сельского хозяйства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сельского хозяйства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2021 года № 178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лицензии на оказание услуг по складской деятельности с выпуском зерновых расписок"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оказание услуг по складской деятельности с выпуском зерновых расписок"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 о государственных услугах)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разрешениях и уведомлениях" (далее – Закон о разрешениях и уведомлениях) и определяют порядок оказания государственной услуги "Выдача лицензии на оказание услуг по складской деятельности с выпуском зерновых расписок" (далее – государственная услуга).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разрешительный контроль – деятельность разрешительных органов, направленная на проверку соответствия заявителя квалификационным или разрешительным требованиям до выдачи разрешения и (или) приложения к разрешению, а также обеспечение соблюдения лицензиатами и владельцами разрешений второй категории законодательства Республики Казахстан о разрешениях и уведомлениях после их выдачи;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республиканского значения и столицы (далее – услугодатель).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основных требований к оказанию государственной услуги "Выдача лицензии на оказание услуг по складской деятельности с выпуском зерновых расписок"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сельского хозяйства РК от 19.09.2023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государственной услуги юридическое лицо (далее –услугополучатель) направляет услугодателю посредством портала документы, указанные в пункте 8 Перечня.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(перерегистрации) юридического лица, о зарегистрированных правах (обременениях) на недвижимое имущество (зернохранилище, элеватор, хлебоприемный пункт) и его технических характеристиках, о лицензии, об оплате в бюджет лицензионного сбора, услугодатель получает из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портала и информационных систем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через портал, в "личном кабинете" услугополучателя отображается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сельского хозяйства РК от 19.09.2023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Работник канцелярии услугодателя в день поступления документов, указанных в пункте 8 Перечня, осуществляет их регистрацию и направляет их руководителю услугодателя, которым назначается ответственный работник.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результата оказания государственной услуги осуществляются в ближайший следующий за ним рабочий день.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сельского хозяйства РК от 19.09.2023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Ответственный работник услугодателя в течение 2 (двух) рабочих дней с момента регистрации поданных документов проверяет полноту представленных документов.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документов, а также представлении документов с истекшим сроком действия, ответственный работник услугодателя готовит и направляет посредством портала в "личный кабинет" услугополучателя мотивированный отказ в дальнейшем рассмотрении заявления в форме электронного документа, удостоверенного ЭЦП руководителя услугодателя.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сдаче услугополучателем полного пакета документов, работником услугодателя в течение 5 (пяти) рабочих дней с момента регистрации документов проводится разрешительный контроль соответствия услугополучателя квалификационным требованиям, предъявляемым к деятельности по оказанию услуг по складской деятельности с выпуском зерновых расписок, и перечня документов, подтверждающих соответствие им,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апреля 2015 года № 4-1/339 (зарегистрирован в Реестре государственной регистрации нормативных правовых актов № 11595) (далее – квалификационные требования), по результатам которого готовится заключение о соответствии или несоответствии услугополучателя квалификационным требованиям.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соответствии или несоответствии услугополучателя квалификационным требованиям подписывается работником услугодателя и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заключения о соответствии услугополучателя квалификационным требованиям ответственный работник услугодателя оформляет лицензию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(или) приложение к лицензии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выдаче лицензии и (или) приложения к лицензии, ответственный работник услугодателя уведомляет услугополучателя о предварительном решении об отказе в выдаче лицензии и (или) приложения к лицензии,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принимает решение о выдаче лицензии и (или) приложения к лицензии, либо о мотивированном отказе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 и (или) приложение к лицензии или мотивированный отказ в оказании государственной услуги направляются через портал в "личный кабинет" услугополучателя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сельского хозяйства РК от 19.09.2023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Переоформление лицензии осуществляется при: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реорганизации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разрешениях и уведомлениях;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изменении наименования и (или) места нахождения юридического лица-лицензиата;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наличии требования о переоформлении в законах Республики Казахстан;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изменении адреса места нахождения объекта без его физического перемещения для лицензии, выданной по классу "разрешения, выдаваемые на объекты".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Переоформление лицензии и (или) приложения к лицензии не осуществляется по основаниям, указанным в подпунктах 2) и 4) части первой настоящего пункта, если изменения адреса места нахождения юридического лица-лицензиата, адреса места нахождения объекта для лицензии, выданной по классу "разрешения, выдаваемые на объекты", произошли в связи с изменением наименования населенных пунктов, названия улиц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Казахстан". Такие изменения адреса лицензиатов осуществляются посредством интеграции государственных информационных систем.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о разрешениях и уведомлениях, при изменении наименования вида деятельности, для которых введен разрешительный порядок, лицензиат имеет право подать заявление о переоформлении лицензии и (или) приложения к лицензии.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Лицензиат, имеющий лицензию на вид деятельности, по которому произошло изменение наименования, вправе получить приложение к лицензии после предварительного переоформления лицензии.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переоформлении лицензии и (или) приложения к лицензии услугодатель не проверяет соответствие услугополучателя квалификационным требованиям, за исключением переоформления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о разрешениях и уведомлениях.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переоформлении лицензии и (или) приложения к лицензии ответственный работник услугодателя в течение 2 (двух) рабочих дней с момента подачи документов проверяет полноту и (или) надлежащее оформление представленных документов.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работник услугодателя готовит мотивированный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при непредставлении или ненадлежащем оформлении документов, указанных в пункте 8 Перечня.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услугополучателем полного пакета документов, ответственный работник услугодателя переоформляет лицензию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(или) приложение к лицензии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сельского хозяйства РК от 19.09.2023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реорганизации юридического лица-лицензиата в формах выделения и разделения, переоформление лицензии и (или) приложения к лицензии осуществляется в соответствии с пунктами 7 и 8 настоящих Правил.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государственных услугах.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37"/>
    <w:bookmarkStart w:name="z19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13-1. Министерство сельского хозяйства Республики Казахстан (далее – Министерство) направляет информацию о внесенных изменениях и (или) дополнениях в настоящие Правила оператору информационно-коммуникационной инфраструктуры "электронного правительства" и услугодателю.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 услугодатель в течение 3 (трех) рабочих дней с даты утверждения или изменения настоящих Правил актуализируют информацию о порядке оказания государственной услуги и направляют в Единый контакт-центр.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13-1 в соответствии с приказом Министра сельского хозяйства РК от 19.09.2023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выдаче лицензии и (или) приложения к лицензии в бумажной форме услугополучатель по заявлению переводит ее (его) в электронный формат и получает электронную форму лицензии и (или) приложения к лицензии. При этом такой перевод осуществляется путем подачи заявления юридического лица на перевод лицензии и (или) приложения к лицензии в электронный формат по форме согласно приложению 4 к Перечню. Перевод лицензии и (или) приложения к лицензии из бумажной формы в электронную форму осуществляется услугодателем в течение 2 (двух) рабочих дней.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сельского хозяйства РК от 19.09.2023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Прекращение действия лицензии и (или) приложения к лицензии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разрешениях и уведомлениях.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Исправление ошибок, приостановление, возобновление действия лицензии и (или) приложения к лицензии осуществляются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разрешениях и уведомлениях.</w:t>
      </w:r>
    </w:p>
    <w:bookmarkEnd w:id="41"/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по вопросу оказания государственной услуги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Жалоба на решение, действие (бездействие)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услуг.</w:t>
      </w:r>
    </w:p>
    <w:bookmarkEnd w:id="43"/>
    <w:bookmarkStart w:name="z1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17-1.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РК, услугодатель направляет ее в орган, рассматривающий жалобу (вышестоящий административный орган и (или) должностное лицо), не позднее 3 (трех) рабочих дней со дня поступления. Жалоба услугодателем не направляется в орган, рассматривающий жалобу в случае принятия в течение трех рабочих дней благоприятного акта, совершения административного действия, полностью удовлетворяющие требования, указанные в жалобе.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17-1 в соответствии с приказом Министра сельского хозяйства РК от 19.09.2023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 – в течение 5 (пяти) рабочих дней со дня ее регистрации;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Срок рассмотрения жалобы услугодателем,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продлевается не более чем на 10 (десять) рабочих дней при необходимости: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продлении срока рассмотрения жалобы,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Если иное не предусмотрено законом,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сельского хозяйства РК от 19.09.2023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выпуском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зерновых расписок"</w:t>
            </w:r>
          </w:p>
        </w:tc>
      </w:tr>
    </w:tbl>
    <w:bookmarkStart w:name="z19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оказание услуг по складской деятельности с выпуском зерновых расписок"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сельского хозяйства РК от 19.09.2023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республиканского значения, столицы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выдачи лицензии и (или) приложения к лицензии, в том числе при переоформлении лицензии и (или) приложения к лицензии при реорганизации юридического лица-лицензиата в формах выделения и разделения – 10 (десять)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переоформления лицензии и (или) приложения к лицензии, за исключением переоформления лицензии и (или) приложения к лицензии при реорганизации юридического лица-лицензиата в формах выделения и разделения –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перевода лицензии и (или) приложения к лицензии в электронный формат – 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и (или) приложения к лицензии на оказание услуг по складской деятельности с выпуском зерновых расписок или мотивированный отказ в оказании государственной услуги в форме электронного документа, удостоверенного электронной цифровой подписью (далее – ЭЦП)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услугополучателям на платной основе.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бюджет" (Налоговый кодекс), который составляет: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выдачу лицензии – 10 (десять) 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переоформление лицензии – 10 (десять) процентов от ставки при выдаче лицензии. 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операций, а также в безналичной форме через платежный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не взимается: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выдаче приложений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при выдаче лицензий и (или) приложений к лицензии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включительно, с 9.00 до 18.30 часов, с перерывом на обед с 13.00 до 14.30 часов, за исключением выходных и праздничных дней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Казахстан, прием заявлений и выдача результатов оказания государственной услуги осуществляются в ближайший следующий за ним рабочий день).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юридического лица для получения лицензии и (или) приложения к лицензии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форма сведений о соответствии квалификационным требованиям, предъявляемым к деятельности по оказанию услуг по складской деятельности с выпуском зерновых расписок,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юридического лица для переоформления лицензии и (или) приложения к лицензии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электронные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реорганизации юридического лица-лицензиата в формах выделения и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юридического лица для переоформления лицензии и (или) приложения к лицензии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 в форме электронного документа, подписанного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оформленного в установленном законодательством Республики Казахстан порядке решения о согласии юридического лица, из которого произведено выделение, на переоформление лицензии на выделенное юридическое лицо при реорганизации юридического лица-лицензиата в форме выделения;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форма сведений о соответствии квалификационным требованиям, предъявляемым к деятельности по оказанию услуг по складской деятельности с выпуском зерновых расписок,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перевода лицензии и (или) приложения к лицензии в электронный формат: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юридического лица на перевод лицензии и (или) приложения к лицензии в электронный формат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 в форме электронного документа, удостоверенного ЭЦП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государственной регистрации (перерегистрации) юридического лица, о зарегистрированных правах (обременениях) на недвижимое имущество (зернохранилище, элеватор, хлебоприемный пункт) и его технических характеристиках, о лицензии, об оплате в бюджет лицензионного сбора, услугодатель получает из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Истребование от услугополучателей документов, которые могут быть получены из информационных систем, не допускается.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услугополучатель не соответствует квалификационным требованиям, предъявляемым к деятельности по оказанию услуг по складской деятельности с выпуском зерновых расписок, и перечню документов, подтверждающих соответствие им,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16 апреля 2015 года № 4-1/339 (зарегистрирован в Реестре государственной регистрации нормативных правовых актов № 11595) (далее – квалификационные требования);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(приговор) суда о приостановлении или запрещении деятельности,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установлена недостоверность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Основанием для отказа в оказании государственной услуги при переоформлении лицензии и (или) приложения к лицензии является непредставление или ненадлежащее оформление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реорганизации юридического лица-лицензиата в формах выделения и разделения основаниями для отказа в оказании государственной услуги являются: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непредставление или ненадлежащее оформление документов, необходимых для переоформления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если ранее лицензия и (или) приложение к лицензии были переоформлены на другое юридическое лицо из числа вновь возникших в результате разделения юридических лиц-лицензиатов.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цифровых документов доступен для субъектов, авторизованных в мобильном приложении и информационных системах пользователей.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использования цифрового документа необходимо пройти авторизацию методами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8 (7172) 55-59-61,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выпуском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зерновых расписок"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 и (или) приложения к лицензии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 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при отсутствии бизнес-идентификационного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здания (стационарного помещения))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отказа в выдаче лицензии и (или) приложения к лицензии; заявителю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 все прилагаемые документы соответствуют действительности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являются действительными; заявитель согласен на использование персональных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подтверждаю, что несу ответственность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за достоверность представляемой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(заполненной) мной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выпуском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зерновых расписок"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квалификационным требованиям, предъявляемым к деятельности по оказанию услуг по складской деятельности с выпуском зерновых расписок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зернохранилища (элеватора, хлебоприемного пункта):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правообладателя: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 и кадастровый номер зернохранилища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Собственник (правообладатель) ________________________________________</w:t>
      </w:r>
    </w:p>
    <w:bookmarkStart w:name="z20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технологического оборудования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на________ 20___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зерносушильное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 тонн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хранения зерна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зерноочистительные машины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активного вентилирования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передвижное транспортное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подъемно-транспортное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контроля температуры и влажности зерна при хранении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весовое оборудование (поверенное в установленном порядке)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погрузочно-разгрузочные устройства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доступе к сети Интернет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_______________20 ___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сети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пропускного режима, ограждения территории, асфальтированных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бетонных площадок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асфальтированным и (или) бетонным площадкам указывается площадь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квадратных метрах)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наличии сертификатов об утверждении типа средств измерений,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метрологической аттестации средств измерений и о поверке средств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(сертификаты выдаются государственными метрологическими службами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метрологическими службами аккредитованных юридических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метрологической службы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оснащенности производственно-технологической лаборатории</w:t>
      </w:r>
      <w:r>
        <w:br/>
      </w:r>
      <w:r>
        <w:rPr>
          <w:rFonts w:ascii="Times New Roman"/>
          <w:b/>
          <w:i w:val="false"/>
          <w:color w:val="000000"/>
        </w:rPr>
        <w:t>для определения качества зерна исправным оборудованием и приборами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______ 20 __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определения содержания белка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для хранения образцов зерна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Оптические приборы для определения зараженности зерна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определения содержания и качества клейковины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Мельницы для размола зерна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сит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Сушильные шкафы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определения числа падения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Пробоотборники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Влагомеры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квалифицированного состава технических руководителей и специалистов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специалиста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выпуском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зерновых расписок"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 и (или) приложения к лицензии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 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при отсутствии бизнес- 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приложение(я)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лицензиара, выдавшего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 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уведомлениях"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присоединения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 лицензиата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 лицензиата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изменение адреса места нахождения объекта без его физического перемещения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лицензии, выданной по классу "разрешения, выдаваемые на объекты"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приложений к лицензии с указанием объектов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отказа в выдаче лицензии и (или) приложения к лицензии; заявителю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 все прилагаемые документы соответствуют действительности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являются действительными; заявитель согласен на использование персональных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лицензии; заявитель согласен на удостоверение заявления электронной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цифровой подписью работника центра обслуживания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центр обслуживания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выпуском зерновых расписок"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на перевод лицензии и (или) приложения к лицензии в электронный формат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при отсутствии бизнес- 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лица) прошу перевести лицензию и (или) приложение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электронный формат.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отказа в выдаче лицензии и (или) приложения к лицензии; заявителю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 заявитель согласен на использование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ограниченного доступа, составляющих охраняемую законом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системах, 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 20____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выпуском зерновых расписок"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 20 ___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_____________ </w:t>
            </w:r>
          </w:p>
        </w:tc>
      </w:tr>
    </w:tbl>
    <w:p>
      <w:pPr>
        <w:spacing w:after="0"/>
        <w:ind w:left="0"/>
        <w:jc w:val="both"/>
      </w:pPr>
      <w:bookmarkStart w:name="z158" w:id="63"/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наименование, местонахождение, бизнес-идентификационный номер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том числе иностранного юридического лица), бизнес-идентификационный номер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представительства иностранного юридического лица при отсутствии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лицензируемого вида деятельности в соответствии с Законом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Республики Казахстан "О разрешениях и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Особые условия__________________________________________________________________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лицо)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(электронная цифровая подпись)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 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выпуском зерновых расписок"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Приложение к лицензии </w:t>
      </w:r>
    </w:p>
    <w:bookmarkEnd w:id="64"/>
    <w:bookmarkStart w:name="z16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лицензии _____________________________</w:t>
      </w:r>
    </w:p>
    <w:bookmarkEnd w:id="65"/>
    <w:bookmarkStart w:name="z16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лицензии ________________20__года</w:t>
      </w:r>
    </w:p>
    <w:bookmarkEnd w:id="66"/>
    <w:p>
      <w:pPr>
        <w:spacing w:after="0"/>
        <w:ind w:left="0"/>
        <w:jc w:val="both"/>
      </w:pPr>
      <w:bookmarkStart w:name="z164" w:id="67"/>
      <w:r>
        <w:rPr>
          <w:rFonts w:ascii="Times New Roman"/>
          <w:b w:val="false"/>
          <w:i w:val="false"/>
          <w:color w:val="000000"/>
          <w:sz w:val="28"/>
        </w:rPr>
        <w:t>
      Лицензиат ________________________________________________________________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наименование, местонахождение, бизнес-идентификационный номер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лица (в том числе иностранного юридического лица),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или представительства иностранного юридического лица при отсутствии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Особые условия действия лицензии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органа, выдавшего приложение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лицо)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(электронная цифровая подпись)             (фамилия, имя, отчество (при его наличии))</w:t>
      </w:r>
    </w:p>
    <w:bookmarkStart w:name="z16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приложения ______________</w:t>
      </w:r>
    </w:p>
    <w:bookmarkEnd w:id="68"/>
    <w:bookmarkStart w:name="z16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"____" __________ ______ года</w:t>
      </w:r>
    </w:p>
    <w:bookmarkEnd w:id="69"/>
    <w:bookmarkStart w:name="z16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__________________________</w:t>
      </w:r>
    </w:p>
    <w:bookmarkEnd w:id="70"/>
    <w:bookmarkStart w:name="z16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приложения ________________20__года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выпуском зерновых расписок"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уполномоченного органа]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71" w:id="72"/>
          <w:p>
            <w:pPr>
              <w:spacing w:after="20"/>
              <w:ind w:left="20"/>
              <w:jc w:val="both"/>
            </w:pPr>
          </w:p>
          <w:bookmarkEnd w:id="7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58900" cy="1219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уполномоченного органа]</w:t>
            </w:r>
          </w:p>
        </w:tc>
      </w:tr>
    </w:tbl>
    <w:bookmarkStart w:name="z17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Мотивированный отказ в оказании государственной услуги</w:t>
      </w:r>
    </w:p>
    <w:bookmarkEnd w:id="73"/>
    <w:bookmarkStart w:name="z1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[Дата выдачи]</w:t>
      </w:r>
    </w:p>
    <w:bookmarkEnd w:id="74"/>
    <w:bookmarkStart w:name="z1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[Наименование услугополучателя]</w:t>
      </w:r>
    </w:p>
    <w:bookmarkEnd w:id="75"/>
    <w:bookmarkStart w:name="z1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регистрации: Область:</w:t>
      </w:r>
    </w:p>
    <w:bookmarkEnd w:id="76"/>
    <w:bookmarkStart w:name="z1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[Область] Район: [Район]</w:t>
      </w:r>
    </w:p>
    <w:bookmarkEnd w:id="77"/>
    <w:bookmarkStart w:name="z1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Город/населенный пункт: [Город/населенный пункт]</w:t>
      </w:r>
    </w:p>
    <w:bookmarkEnd w:id="78"/>
    <w:bookmarkStart w:name="z1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номер] [БИН]</w:t>
      </w:r>
    </w:p>
    <w:bookmarkEnd w:id="79"/>
    <w:bookmarkStart w:name="z1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государственной регистрации от [Дата]</w:t>
      </w:r>
    </w:p>
    <w:bookmarkEnd w:id="80"/>
    <w:bookmarkStart w:name="z1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отказа:</w:t>
      </w:r>
    </w:p>
    <w:bookmarkEnd w:id="81"/>
    <w:bookmarkStart w:name="z1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[Причина отказа] [Должность подписывающего]</w:t>
      </w:r>
    </w:p>
    <w:bookmarkEnd w:id="82"/>
    <w:bookmarkStart w:name="z1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[Фамилия, имя, отчество (при его наличии) подписывающего]</w:t>
      </w:r>
    </w:p>
    <w:bookmarkEnd w:id="83"/>
    <w:bookmarkStart w:name="z1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5651500" cy="144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</w:p>
    <w:bookmarkEnd w:id="85"/>
    <w:bookmarkStart w:name="z1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[Должность подписывающего] [Фамилия, имя, отчество (при его наличии)]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2021 года № 178</w:t>
            </w:r>
          </w:p>
        </w:tc>
      </w:tr>
    </w:tbl>
    <w:bookmarkStart w:name="z18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сельского хозяйства Республики Казахстан</w:t>
      </w:r>
    </w:p>
    <w:bookmarkEnd w:id="87"/>
    <w:bookmarkStart w:name="z1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22 мая 2015 года № 4-1/468 "Об утверждении стандарта государственной услуги "Выдача лицензии на оказание услуг по складской деятельности с выпуском зерновых расписок" (зарегистрирован в Реестре государственной регистрации нормативных правовых актов № 11625).</w:t>
      </w:r>
    </w:p>
    <w:bookmarkEnd w:id="88"/>
    <w:bookmarkStart w:name="z18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 февраля 2017 года № 53 "О внесении изменений в приказ Министра сельского хозяйства Республики Казахстан от 22 мая 2015 года № 4-1/468 "Об утверждении стандарта государственной услуги "Выдача лицензии на оказание услуг по складской деятельности с выдачей зерновых расписок" (зарегистрирован в Реестре государственной регистрации нормативных правовых актов № 14899).</w:t>
      </w:r>
    </w:p>
    <w:bookmarkEnd w:id="89"/>
    <w:bookmarkStart w:name="z1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сентября 2019 года № 327 "О внесении изменения в приказ Министра сельского хозяйства Республики Казахстан от 22 мая 2015 года № 4-1/468 "Об утверждении стандарта государственной услуги "Выдача лицензии на оказание услуг по складской деятельности с выпуском зерновых расписок" (зарегистрирован в Реестре государственной регистрации нормативных правовых актов № 19374).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