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f766" w14:textId="419f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по инвестициям и развитию Республики Казахстан от 26 июня 2017 года № 382 "Об утверждении Правил аккредитации иностранных воздушных перевозчиков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7 июня 2021 года № 282. Зарегистрирован в Министерстве юстиции Республики Казахстан 9 июня 2021 года № 22962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июня 2017 года № 382 "Об утверждении Правил аккредитации иностранных воздушных перевозчиков в Республике Казахстан" (зарегистрирован в Реестре государственной регистрации нормативных правовых актов за № 15386)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иностранных воздушных перевозчиков в Республике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определения и термины, используемые в настоящих Правилах: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для сбора и обработки данных об авиапассажирах − единая информационная система Республики Казахстан, содержащая информацию об авиапассажирах, прибывающих на территорию Республики Казахстан (убывающих с ее территории) или следующих транзитом, с пересадкой на территории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генеральный агент - юридическое лицо, являющееся резидентом Республики Казахстан, уполномоченное иностранным перевозчиком на продажу перевозок на территории Республики Казахстан, ответственное перед пассажирами за услуги, оказываемые иностранным перевозчиком, на основании договора с иностранным перевозчиком и доверенности от его имени;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информационная система "Е-Freight" – информационная система безбумажного документооборота в области грузовых авиаперевозок, предназначенная для автоматизации и мониторинга информационного взаимодействия при перевозке и обработке багажа, почтовых отправлений и грузов воздушным транспортом;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сокращенный минимум вертикального эшелонирования (сокращенная аббревиатура на английском языке RVSM (далее – RVSM)) – интервал вертикального эшелонирования, применяемый для эшелонирования воздушных судов, имеющих допуск к полетам с применением RVSM;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иностранный воздушный перевозчик - иностранная авиакомпания, осуществляющая регулярные пассажирские перевозки, действующая на территории Республики Казахстан через представительство, филиал или генерального агента (далее – иностранный перевозчик).";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При формировании, ведении и использовании информационной системы для сбора и обработки данных об авиапассажирах, а также информационной системы "Е-Freight" учитываются Единые требования в области информационно-коммуникационных технологий и обеспечения информационной безопасности, утвержденные постановлением Правительства Республики Казахстан от 20 декабря 2016 года № 832.";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Срок рассмотрения документов и выдача результата оказания государственной услуги составляет 20 (двадцать) рабочих дней со дня их поступления.";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гражданской авиации Министерства индустрии и инфраструктурного развития Республики Казахстан обеспечить: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2021 года № 282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перевозчиков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свидетельства об аккредитации иностранных перевозчиков, осуществляющих свою деятельность на территории Республики Казахстан"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2000"/>
        <w:gridCol w:w="9718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Министерства индустрии и инфраструктурного развития Республики Казахстан.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веб-портал "электронного правительства": www.egov.kz (далее - портал).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рабочих дней.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иностранных перевозчиков, осуществляющих свою деятельность на территории Республики Казахстан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результата оказания услуги: электронная.</w:t>
            </w:r>
          </w:p>
          <w:bookmarkEnd w:id="19"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- прием документов осуществляется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услугодателя - с понедельника по пятницу включительно с 9.00 часов до 18.30 часов, с перерывом на обед с 13.00 до 14.30 часов, кроме выходных (суббота и воскресенье) и праздничных дней, согласно трудовому законодательству Республики Казахстан.</w:t>
            </w:r>
          </w:p>
          <w:bookmarkEnd w:id="20"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государственной услуги представляется: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устава иностранного перевозчика;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положения о представительстве, либо о филиале иностранного перевозчика в Республике Казахстан, либо устава генерального агента;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электронные копии заключенного на соответствующий финансовый год договора на аэропортовое обслуживание, агентских договоров в Республике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доверенности на главу представительства, либо филиала иностранного перевозчика, либо на генерального агента;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электронная копия программы авиационной безопасности эксплуатанта гражданского воздушного судна;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электронная копия гарантийного письма услугополучателя: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подтверждающего его готовность к передаче сведений в информационную систему для сбора и обработки данных об авиапассажирах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передачи сведений об оформленных и (или) забронированных билетах в уполномоченный государственный орган и (или) правоохранительные и специальные государственные органы, утвержденными приказом исполняющего обязанности Министра по инвестициям и развитию Республики Казахстан от 29 апреля 2015 года № 527 (зарегистрирован в Реестре государственной регистрации нормативных правовых актов за № 12993);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передаче в информационную систему "E-Freight" электронных сведений по воздушным грузам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информационного взаимодействия при перевозке и обработке багажа, почтовых отправлений и грузов воздушным транспортом, утвержденными приказом Министра по инвестициям и развитию Республики Казахстан от 27 ноября 2015 года № 1118 (зарегистрирован в Реестре государственной регистрации нормативных правовых актов за № 12545);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электронная копия свидетельства эксплуатанта и связанных с ним эксплуатационных спецификаций;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электронные копии свидетельств о регистрации всех воздушных судов, на которых планируется выполнение полетов в Республику Казахстан. При аренде воздушного судна с экипажем согласование уполномоченного органа в сфере гражданской авиации государства эксплуатанта с указанием эксплуатанта, который осуществляет руководство полетами воздушного судна;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электронная копия сертификата летной годности всех воздушных судов, на которых планируется выполнение полетов в Республику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электронная копия страхового полиса гражданской ответственности иностранного перевозчика перед пассажирами и третьими лицами;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электронная копия письма, подтверждающего назначение иностранного перевозчика на выполнение регулярных рейсов в Республику Казахстан.</w:t>
            </w:r>
          </w:p>
          <w:bookmarkEnd w:id="21"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отказе в оказании государственной услуги услугодатель направляет услугополучателю ответ с указанием причин отказа: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Законом;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недостоверных сведений либо сведений (документов) с истекшим сроком действия в представленных услугодателю документах.</w:t>
            </w:r>
          </w:p>
          <w:bookmarkEnd w:id="22"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услугодателя: www.miid.gov.kz, (в подразделе "Государственные услуги" раздела "Комитет гражданской авиации").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государственной услуги через портал доступна версия для слабовидящих.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1414, 8-800-080-7777.</w:t>
            </w:r>
          </w:p>
          <w:bookmarkEnd w:id="2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