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6885" w14:textId="bbe6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органов гражданской защиты Республики Казахстан, подлежащих ротации и Правил проведения их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8 июня 2021 года № 272. Зарегистрирован в Министерстве юстиции Республики Казахстан 10 июня 2021 года № 22979.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частью пятой статьи 84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01.06.2023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руководящих должностей органов гражданской защиты Республики Казахстан, подлежащих ротации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перемещения руководящих должностей органов гражданской защиты Республики Казахстан, подлежащих ротации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272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органов гражданской защиты Республики Казахстан, подлежащих ротации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по чрезвычайным ситуациям РК от 01.06.2023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Исключен приказом Министра по чрезвычайным ситуациям РК от 01.06.2023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начальника Департамента по чрезвычайным ситуациям областей, городов республиканского значения и столицы.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272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перемещения руководящих должностей органов гражданской защиты Республики Казахстан, подлежащих ротации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перемещения руководящих должностей органов гражданской защиты Республики Казахстан, подлежащих ротации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правоохранительной службе" и определяют порядок перемещения руководящих должностей органов гражданской защиты Республики Казахстан, подлежащих ротации.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Ежегодно до 15 декабря кадровая служба Министерства по чрезвычайным ситуациям Республики Казахстан (далее – кадровая служба) формирует список руководящих должностей органов гражданской защиты Республики Казахстан, подлежащих ротации в предстоящем году (далее - Список) согласно приложению к настоящим Правилам.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утверждается Министром по чрезвычайным ситуациям Республики Казахстан (далее - Министр).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Ротация руководящих должностей органов гражданской защиты Республики Казахстан (далее - руководители) осуществляется на плановой основе по решению Министра один раз в пять лет по представлению кадровой службы, с учетом соответствия квалификационным требованиям, результатов медицинского освидетельствования военно-врачебной комиссией и документов подтверждающих отсутствие оснований препятствующих ротации. Принятое решение оформляется приказом Министра.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Основаниями, препятствующих ротации являются обстоятельства, предусмотренные пунктом 6 настоящих Правил.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Ротация руководителей проводится по схеме межрегиональная ("регион – регион").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Ротация на службу в другую местность допускается с письменного согласия сотрудника, а в интересах службы – независимо от срока пребывания на должности и без согласия сотрудника.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Ротации, связанной с переездом в другую местность, не подлежат должностные лица, имеющие (являющиеся опекунами) детей с инвалидностью, в том числе усыновленных (удочеренных), или на иждивении которых находятся престарелые родители либо члены семьи, постоянно проживающие с ними и имеющие инвалидность первой или второй группы. Указанные обстоятельства должны быть документально подтверждены.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по чрезвычайным ситуациям РК от 01.06.2023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Ротируемым сотрудникам, занимающим руководящие должности правоохранительного органа, на период исполнения должностных обязанностей предоставляется служебное жилье без права приватизации.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Кадровая служба уведомляет руководителя, подлежащего ротации, не позднее одного месяца до ее проведения.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согласования материалов руководителей, подлежащих ротации, Министром издается приказ о их переназначении.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должностей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ротации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руководящих должностей органов гражданской защиты Республики Казахстан, подлежащих ротации в предстоящем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