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362a" w14:textId="d663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июня 2021 года № 206. Зарегистрирован в Министерстве юстиции Республики Казахстан 17 июня 2021 года № 23048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 (зарегистрирован в Реестре государственной регистрации нормативных правовых актов под № 11507)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 первичном установлении инвалидности ребенку, заявитель обращается за назначением пособия воспитывающему ребенка-инвалида в подразделение МСЭ по месту жительства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социальных пособий по инвалидности, по случаю потери кормильца и по возрасту, государственных специальных пособий из уполномоченной организации, утвержденным приказом Министра здравоохранения и социального развития Республики Казахстан от 14 апреля 2015 года № 223 (зарегистрированный в Реестре государственной регистрации нормативных правовых актов за № 11110) (далее – Приказ № 223).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инвалидности ребенку (детям) по выбору услугополучателя государственная услуга "Назначение пособия матери или отцу, усыновителю (удочерителю), опекуну (попечителю), воспитывающему ребенка-инвалида" оказывается по принципу "одного заявления".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заявления для назначения пособия воспитывающему ребенка-инвалида не требуется при назначении пособия через проактивную услугу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При установлении впервые инвалидности первой группы с детства заявитель обращается за назначением пособия по уходу за инвалидом первой группы с детства в подразделение МСЭ по месту жительства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223.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инвалидности ребенку (детям) по выбору услугополучателя государственная услуга "Назначение пособия по уходу за инвалидом первой группы с детства" оказывается по принципу "одного заявления".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заявления для назначения пособия по уходу за инвалидом первой группы с детства не требуется при назначении пособия через проактивную услугу в соответствии с Законом Республики Казахстан "О государственных услугах".";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"35-2. После получения согласия услугополучателя на оказание проактивной услуги, а также сведений, предусмотренных приложениями 1-1, 3-1, 5-1, 6-1, 7-1 к настоящим Правилам, услугополучателю посредством абонентского устройства сотовой связи направляется уведомление о подтверждении или предоставлении номера банковского счета.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Днем обращения за назначением пособий через проактивную услугу считается день получения согласия на назначение пособия.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35-3. При назначении пособий через проактивную услугу запрос в ИС государственных органов и (или) организаций для получения необходимых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осуществляется посредством автоматизированной информационной системы Е-макет.";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 № 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5-1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пособия матери или отцу, усыновителю (удочерителю), опекуну (попечителю), воспитывающему ребенка-инвалида"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766"/>
        <w:gridCol w:w="10098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территориальные подразделения Комитета труда, социальной защиты и миграции Министерства труда и социальной защиты населения Республики Казахстан (далее – услугодатель);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 "электронного правительства" www.egov.kz (далее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абонентское устройство сотовой связи.</w:t>
            </w:r>
          </w:p>
          <w:bookmarkEnd w:id="23"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в Государственную корпорацию, услугодателю, на портал или через проактивную услугу – 7 (семь)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корпорацию, не позднее, чем за сутки до истечения срока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(их) документа (ов) – на срок 30 (тридцать) календарных дней, при этом, если документы дооформлены, государственная услуга оказывается в течение 7 (семи) рабочих дней со дня предоставления дополнительного (ых) документа (ов) в Государственную корпорацию. Государственная корпорация уведомляет заявителя о необходимости представления дополнительных документов в течение 5 (пяти)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20 минут.</w:t>
            </w:r>
          </w:p>
          <w:bookmarkEnd w:id="24"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автоматизированная)/бумажная/ проактивная/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пособия.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уведомление о назначении пособий, а также информация о назначении пособий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оказания услуги через проактивную услугу результат оказания услуги предоставляется посредством sms-оповещения на мобильный телефон услугополучателя.</w:t>
            </w:r>
          </w:p>
          <w:bookmarkEnd w:id="25"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 Прием осуществляется в порядке электронной очереди, по месту регистрации услугополучателя,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Услугодатель – с понедельника по пятницу включительно с 9.00 до 18.30 часов,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 с 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  <w:bookmarkEnd w:id="26"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обращении в Государственную корпорацию для оказания государственной услуги услугополучатель (или его представитель по доверенности, удостоверенной нотариусом или должностным лицом, совершающим нотариальные действия) предоставляет заявление для назначения пособия воспитывающему ребенка-инвалида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назначения и 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заявителя – для идентификации.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за назначением пособия воспитывающему ребенка-инвалида лиц, имеющих статус кандаса, предоставляется удостоверение кандаса для идентификации;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(свидетельства) о рождении ребенка (детей) (выписка из актовой записи о рождении, выданные органами записи актов гражданского состояния);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расхождения данных заявителя с данными в свидетельстве о рождении ребенка – свидетельство о заключении, расторжении брака (супружества);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установления опеки (попечительства) над ребенком или усыновления (удочерения) – документ, подтверждающий установление опеки (попечительства) над ребенком или сведение об усыновлении (удочерении) из актовой записи о рождении;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об инвалидности ребенка.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воспитывающему ребенка-инвалида представление свидетельства о рождении ребенка (детей) либо выписки из актовой записи о рождении, свидетельства о заключении, расторжении брака (супружества), за исключением сведений о заключении брака (супружества), зарегистрированных за пределами Республики Казахстан, справки об инвалидности ребенка, а также документа, подтверждающего установление опеки (попечительства) над ребенком или сведения об усыновлении (удочерении) из актовой записи о рождении,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заявление на назначение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через веб-портал "электронного правительства" в форме электронного документа, удостоверенного ЭЦП услугополучателя, по форме согласно приложению 12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проактивную услугу: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согласие услугополучателя на оказание проактивной услуги, а также подтверждение или предоставление номера банковского счета посредством абонентского устройства сотовой связи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документа, удостоверяющего личность заявителя, свидетельства (свидетельства) о рождении ребенка (детей) или выписка из актовой записи о рождении, или справка о регистрации акта гражданского состояния, выданные органами записи актов гражданского состояния, справки об инвалидности ребенка, свидетельства о заключении (расторжении) брака (супружества), документа, подтверждающего установление опеки (попечительства) над ребенком или сведения об усыновлении (удочерении) из актовой записи о рождении, сведения о регистрации по месту жительства, сведения о номере банковского счета,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(или) организаций согласно приложению 2 к Правилам.</w:t>
            </w:r>
          </w:p>
          <w:bookmarkEnd w:id="27"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 заявителю вручается расписка об отказе в приеме заявления по форме согласно приложению 9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Правилам.</w:t>
            </w:r>
          </w:p>
          <w:bookmarkEnd w:id="28"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 1) Министерство – www.enbek.gov.kz,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услугодателя, а также Единого контакт-центра "1414",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установлении инвалидности ребенку (детям) по выбору услугополучателя государственная услуга "Назначение пособия матери или отцу, усыновителю (удочерителю), опекуну (попечителю), воспитывающему ребенка-инвалида" оказывается по принципу "одного заявления".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воспитывающему ребенка-инвалида через проактивную услугу предоставляется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связи.</w:t>
            </w:r>
          </w:p>
          <w:bookmarkEnd w:id="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 № 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6-1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</w:tbl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пособия по уходу за инвалидом первой группы с детства"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103"/>
        <w:gridCol w:w="9678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территориальные подразделения Комитета труда, социальной защиты и миграции Министерства (далее – услугодатель);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 "электронного правительства" www.egov.kz (далее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абонентское устройство сотовой связи.</w:t>
            </w:r>
          </w:p>
          <w:bookmarkEnd w:id="31"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услугодателю, в Государственную корпорацию, на портал или через проактивную услугу – 7 (семь)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корпорацию, не позднее, чем за сутки до истечения срока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(их) документа (ов) – на срок 30 (тридцать) календарных дней, при этом, если документы дооформлены, государственная услуга оказывается в течение 7 (семи) рабочих дней со дня предоставления дополнительного (ых) документа (ов) в Государственную корпорацию. Государственная корпорация уведомляет заявителя о необходимости представления дополнительных документов в течение 5 (пяти)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20 минут.</w:t>
            </w:r>
          </w:p>
          <w:bookmarkEnd w:id="32"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 и (или) бумажная/ проактивная/ оказываемая по принципу "одного заявления".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пособия.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уведомление о назначении пособий, а также информация о назначении пособий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оказания услуги через проактивную услугу результат оказания услуги предоставляется посредством sms-оповещения на мобильный телефон услугополучателя.</w:t>
            </w:r>
          </w:p>
          <w:bookmarkEnd w:id="33"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 включительно с 9.00 до 18.30 часов,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 с 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электронной очереди, по месту регистрации услугополучателя,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  <w:bookmarkEnd w:id="34"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оказания государственной услуги в Государственную корпорацию услугополучатель (или его представитель по доверенности, удостоверенной нотариусом или должностным лицом, совершающим нотариальные действия) предоставляет заявление для назначения пособия по уходу за инвалидом первой группы с детства по форме согласно приложению 6 к Правилам назначения и 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заявителя: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заявителя – для идентификации;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установление опеки (попечительства) над инвалидом первой группы с детства – в случае установления опеки (попечительства) над инвалидом первой группы с детства;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об инвалидности.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лица, определенного как осуществляющий уход за инвалидом первой группы с детства: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– для идентификации.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за назначением пособия по уходу за инвалидом первой группы с детства лиц, имеющих статус кандаса, предоставляется удостоверение кандаса для идентификации;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сведения о номере банковского счета в уполномоченной организации по выдаче пособий – для идентификации;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дееспособности лица, определенного как осуществляющий уход за инвалидом первой группы с детства, проверяются по документу, удостоверяющему личность, в информационной системе "Государственная база данных физических лиц" Министерства юстиции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по уходу за инвалидом первой группы с детства представление документа, подтверждающего установление опеки над инвалидом первой группы с детства, а также справки об инвалидности инвалида первой группы с детства, сведений об отсутствии факта состояния на учете в центре психического здоровья,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назначение пособия по уходу за инвалидом первой группы с детства посредством веб-портала "электронного правительства" в форме электронного документа, удостоверенного ЭЦП услугополучателя, по форме согласно приложению 13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проактивную услугу: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согласие услугополучателя на оказание проактивной услуги, а также подтверждение или предоставление номера банковского счета посредством абонентского устройства сотовой связи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удостоверяющие личность и регистрацию по месту жительства заявителя и лица, определенного как осуществляющий уход за инвалидом первой группы с детства (для подтверждения факта проживания в пределах одного города и (или) района лица, определенного как осуществляющий уход, и инвалида первой группы с детства),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(или) организаций согласно приложению 2 к Правилам.</w:t>
            </w:r>
          </w:p>
          <w:bookmarkEnd w:id="35"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пособий, а также при наличии у заявителя факта смены лица, осуществляющего уход за инвалидом первой группы с детства более двух раз в течение календарного года, при наличии факта предоставления социальной услуги индивидуального помощника инвалиду первой группы с детства (для назначения пособия по уходу за инвалидом первой группы с детства) заявителю вручается расписка об отказе в приеме заявления по форме согласно приложению 9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Правилам.</w:t>
            </w:r>
          </w:p>
          <w:bookmarkEnd w:id="36"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контакт-центр "1414",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услугодателя, а также Единого контакт-центра "1414",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установлении инвалидности ребенку (детям) по выбору услугополучателя государственная услуга "Назначение пособия по уходу за инвалидом первой группы с детства" оказывается по принципу "одного заявления".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по уходу за инвалидом первой группы с детства через проактивную услугу предоставляется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связи.</w:t>
            </w:r>
          </w:p>
          <w:bookmarkEnd w:id="3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