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420b" w14:textId="a984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4 декабря 2015 года № 992 "Об утверждении Правил выдачи иностранцам и лицам без гражданства разрешения на временное и постоянное проживание в Республике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15 июня 2021 года № 338. Зарегистрирован в Министерстве юстиции Республики Казахстан 17 июня 2021 года № 23065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4 декабря 2015 года № 992 "Об утверждении Правил выдачи иностранцам и лицам без гражданства разрешения на временное и постоянное проживание в Республике Казахстан" (зарегистрирован в Реестре государственной регистрации нормативных правовых актов за № 12880)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иностранцам и лицам без гражданства разрешения на временное и постоянное проживание в Республике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лицо без гражданства – лицо, не являющееся гражданином Республики Казахстан и не имеющее доказательство своей принадлежности к гражданству иного государства;</w:t>
      </w:r>
    </w:p>
    <w:bookmarkEnd w:id="4"/>
    <w:bookmarkStart w:name="z10" w:id="5"/>
    <w:p>
      <w:pPr>
        <w:spacing w:after="0"/>
        <w:ind w:left="0"/>
        <w:jc w:val="both"/>
      </w:pPr>
      <w:r>
        <w:rPr>
          <w:rFonts w:ascii="Times New Roman"/>
          <w:b w:val="false"/>
          <w:i w:val="false"/>
          <w:color w:val="000000"/>
          <w:sz w:val="28"/>
        </w:rPr>
        <w:t>
      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5"/>
    <w:bookmarkStart w:name="z11" w:id="6"/>
    <w:p>
      <w:pPr>
        <w:spacing w:after="0"/>
        <w:ind w:left="0"/>
        <w:jc w:val="both"/>
      </w:pPr>
      <w:r>
        <w:rPr>
          <w:rFonts w:ascii="Times New Roman"/>
          <w:b w:val="false"/>
          <w:i w:val="false"/>
          <w:color w:val="000000"/>
          <w:sz w:val="28"/>
        </w:rPr>
        <w:t>
      3) Международный финансовый центр "Астана" (далее - МФЦА) – территория в пределах города Нур-Султан с точно обозначенными границами, определяемыми Президентом Республики Казахстан, в которой действует особый правовой режим в финансовой сфере;</w:t>
      </w:r>
    </w:p>
    <w:bookmarkEnd w:id="6"/>
    <w:bookmarkStart w:name="z12" w:id="7"/>
    <w:p>
      <w:pPr>
        <w:spacing w:after="0"/>
        <w:ind w:left="0"/>
        <w:jc w:val="both"/>
      </w:pPr>
      <w:r>
        <w:rPr>
          <w:rFonts w:ascii="Times New Roman"/>
          <w:b w:val="false"/>
          <w:i w:val="false"/>
          <w:color w:val="000000"/>
          <w:sz w:val="28"/>
        </w:rPr>
        <w:t>
      4) инвестиционный резидент МФЦА – иностранец или лицо без гражданства, осуществившие инвестиции в соответствии с программой инвестиционного налогового резидентства МФЦА, а также соответствующее условиям, предусмотренным Конституционным законом Республики Казахстан "О Международном финансовом центре "Астана";</w:t>
      </w:r>
    </w:p>
    <w:bookmarkEnd w:id="7"/>
    <w:bookmarkStart w:name="z13" w:id="8"/>
    <w:p>
      <w:pPr>
        <w:spacing w:after="0"/>
        <w:ind w:left="0"/>
        <w:jc w:val="both"/>
      </w:pPr>
      <w:r>
        <w:rPr>
          <w:rFonts w:ascii="Times New Roman"/>
          <w:b w:val="false"/>
          <w:i w:val="false"/>
          <w:color w:val="000000"/>
          <w:sz w:val="28"/>
        </w:rPr>
        <w:t>
      5) бизнес-иммигрант – иммигрант, прибывший с целью осуществления предпринимательской деятельности в соответствии с законодательством Республики Казахстан;</w:t>
      </w:r>
    </w:p>
    <w:bookmarkEnd w:id="8"/>
    <w:bookmarkStart w:name="z14" w:id="9"/>
    <w:p>
      <w:pPr>
        <w:spacing w:after="0"/>
        <w:ind w:left="0"/>
        <w:jc w:val="both"/>
      </w:pPr>
      <w:r>
        <w:rPr>
          <w:rFonts w:ascii="Times New Roman"/>
          <w:b w:val="false"/>
          <w:i w:val="false"/>
          <w:color w:val="000000"/>
          <w:sz w:val="28"/>
        </w:rPr>
        <w:t>
      6) 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bookmarkEnd w:id="9"/>
    <w:bookmarkStart w:name="z15" w:id="10"/>
    <w:p>
      <w:pPr>
        <w:spacing w:after="0"/>
        <w:ind w:left="0"/>
        <w:jc w:val="both"/>
      </w:pPr>
      <w:r>
        <w:rPr>
          <w:rFonts w:ascii="Times New Roman"/>
          <w:b w:val="false"/>
          <w:i w:val="false"/>
          <w:color w:val="000000"/>
          <w:sz w:val="28"/>
        </w:rPr>
        <w:t>
      7) единая информационная система "Беркут" (далее – ЕИС "Беркут") – единая информационная система по контролю за въездом – выездом и пребыванием иммигрантов в Республике Казахстан;</w:t>
      </w:r>
    </w:p>
    <w:bookmarkEnd w:id="10"/>
    <w:bookmarkStart w:name="z16" w:id="11"/>
    <w:p>
      <w:pPr>
        <w:spacing w:after="0"/>
        <w:ind w:left="0"/>
        <w:jc w:val="both"/>
      </w:pPr>
      <w:r>
        <w:rPr>
          <w:rFonts w:ascii="Times New Roman"/>
          <w:b w:val="false"/>
          <w:i w:val="false"/>
          <w:color w:val="000000"/>
          <w:sz w:val="28"/>
        </w:rPr>
        <w:t>
      8)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11"/>
    <w:bookmarkStart w:name="z17" w:id="12"/>
    <w:p>
      <w:pPr>
        <w:spacing w:after="0"/>
        <w:ind w:left="0"/>
        <w:jc w:val="both"/>
      </w:pPr>
      <w:r>
        <w:rPr>
          <w:rFonts w:ascii="Times New Roman"/>
          <w:b w:val="false"/>
          <w:i w:val="false"/>
          <w:color w:val="000000"/>
          <w:sz w:val="28"/>
        </w:rPr>
        <w:t>
      9) личный кабинет – кабинет пользователя на веб-портал "электронного правительства";</w:t>
      </w:r>
    </w:p>
    <w:bookmarkEnd w:id="12"/>
    <w:bookmarkStart w:name="z18" w:id="13"/>
    <w:p>
      <w:pPr>
        <w:spacing w:after="0"/>
        <w:ind w:left="0"/>
        <w:jc w:val="both"/>
      </w:pPr>
      <w:r>
        <w:rPr>
          <w:rFonts w:ascii="Times New Roman"/>
          <w:b w:val="false"/>
          <w:i w:val="false"/>
          <w:color w:val="000000"/>
          <w:sz w:val="28"/>
        </w:rPr>
        <w:t>
      10) индивидуальный идентификационный номер (далее – ИИН) –двенадцатизначный цифровой код, присваиваемый физическому лицу один раз и пожизненно;</w:t>
      </w:r>
    </w:p>
    <w:bookmarkEnd w:id="13"/>
    <w:bookmarkStart w:name="z19" w:id="14"/>
    <w:p>
      <w:pPr>
        <w:spacing w:after="0"/>
        <w:ind w:left="0"/>
        <w:jc w:val="both"/>
      </w:pPr>
      <w:r>
        <w:rPr>
          <w:rFonts w:ascii="Times New Roman"/>
          <w:b w:val="false"/>
          <w:i w:val="false"/>
          <w:color w:val="000000"/>
          <w:sz w:val="28"/>
        </w:rPr>
        <w:t>
      11) проездной документ – документ, выдаваемый иностранцам и лицам без гражданства для выезда за пределы Республики Казахстан;</w:t>
      </w:r>
    </w:p>
    <w:bookmarkEnd w:id="14"/>
    <w:bookmarkStart w:name="z20" w:id="15"/>
    <w:p>
      <w:pPr>
        <w:spacing w:after="0"/>
        <w:ind w:left="0"/>
        <w:jc w:val="both"/>
      </w:pPr>
      <w:r>
        <w:rPr>
          <w:rFonts w:ascii="Times New Roman"/>
          <w:b w:val="false"/>
          <w:i w:val="false"/>
          <w:color w:val="000000"/>
          <w:sz w:val="28"/>
        </w:rPr>
        <w:t>
      12) разрешение на въезд и выезд (далее - виза) – отметка уполномоченных на то государственных органов Республики Казахстан в паспорте мигранта или заменяющем его документе либо отметка уполномоченных на то государственных органов Республики Казахстан в информационной системе, которая дает право на въезд на территорию Республики Казахстан, проезд по еҰ территории, пребывание на ней и выезд из территории Республики Казахстан на время, в целях и на условиях, установленных в визе;</w:t>
      </w:r>
    </w:p>
    <w:bookmarkEnd w:id="15"/>
    <w:bookmarkStart w:name="z21" w:id="16"/>
    <w:p>
      <w:pPr>
        <w:spacing w:after="0"/>
        <w:ind w:left="0"/>
        <w:jc w:val="both"/>
      </w:pPr>
      <w:r>
        <w:rPr>
          <w:rFonts w:ascii="Times New Roman"/>
          <w:b w:val="false"/>
          <w:i w:val="false"/>
          <w:color w:val="000000"/>
          <w:sz w:val="28"/>
        </w:rPr>
        <w:t>
      13)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p>
    <w:bookmarkEnd w:id="16"/>
    <w:bookmarkStart w:name="z22" w:id="17"/>
    <w:p>
      <w:pPr>
        <w:spacing w:after="0"/>
        <w:ind w:left="0"/>
        <w:jc w:val="both"/>
      </w:pPr>
      <w:r>
        <w:rPr>
          <w:rFonts w:ascii="Times New Roman"/>
          <w:b w:val="false"/>
          <w:i w:val="false"/>
          <w:color w:val="000000"/>
          <w:sz w:val="28"/>
        </w:rPr>
        <w:t>
      14) иммиграция – въезд иностранцев или лиц без гражданства в Республику Казахстан для временного или постоянного проживания;</w:t>
      </w:r>
    </w:p>
    <w:bookmarkEnd w:id="17"/>
    <w:bookmarkStart w:name="z23" w:id="18"/>
    <w:p>
      <w:pPr>
        <w:spacing w:after="0"/>
        <w:ind w:left="0"/>
        <w:jc w:val="both"/>
      </w:pPr>
      <w:r>
        <w:rPr>
          <w:rFonts w:ascii="Times New Roman"/>
          <w:b w:val="false"/>
          <w:i w:val="false"/>
          <w:color w:val="000000"/>
          <w:sz w:val="28"/>
        </w:rPr>
        <w:t>
      15) иммигрант – иностранец или лицо без гражданства, прибывшие в Республику Казахстан для временного или постоянного проживания;</w:t>
      </w:r>
    </w:p>
    <w:bookmarkEnd w:id="18"/>
    <w:bookmarkStart w:name="z24" w:id="19"/>
    <w:p>
      <w:pPr>
        <w:spacing w:after="0"/>
        <w:ind w:left="0"/>
        <w:jc w:val="both"/>
      </w:pPr>
      <w:r>
        <w:rPr>
          <w:rFonts w:ascii="Times New Roman"/>
          <w:b w:val="false"/>
          <w:i w:val="false"/>
          <w:color w:val="000000"/>
          <w:sz w:val="28"/>
        </w:rPr>
        <w:t>
      16) информационная система миграционной полиции (далее – ИС МП) – информационная система Министерства внутренних дел по формированию банка данных о внутренних и внешних миграционных процессах, а также автоматизации процессов интеграционного взаимодействия с другими информационными системами и базами данных, создаваемыми в рамках "электронного правительства";</w:t>
      </w:r>
    </w:p>
    <w:bookmarkEnd w:id="19"/>
    <w:bookmarkStart w:name="z25" w:id="20"/>
    <w:p>
      <w:pPr>
        <w:spacing w:after="0"/>
        <w:ind w:left="0"/>
        <w:jc w:val="both"/>
      </w:pPr>
      <w:r>
        <w:rPr>
          <w:rFonts w:ascii="Times New Roman"/>
          <w:b w:val="false"/>
          <w:i w:val="false"/>
          <w:color w:val="000000"/>
          <w:sz w:val="28"/>
        </w:rPr>
        <w:t>
      17) принимающее лицо – гражданин Республики Казахстан, иностранец и лицо без гражданства, постоянно проживающие в Республике Казахстан, или юридическое лицо, зарегистрированное в Республике Казахстан, ходатайствующие о приглашении иммигрантов в Республику Казахстан для временного проживания и (или) предоставляющие место для их проживания;</w:t>
      </w:r>
    </w:p>
    <w:bookmarkEnd w:id="20"/>
    <w:bookmarkStart w:name="z26" w:id="21"/>
    <w:p>
      <w:pPr>
        <w:spacing w:after="0"/>
        <w:ind w:left="0"/>
        <w:jc w:val="both"/>
      </w:pPr>
      <w:r>
        <w:rPr>
          <w:rFonts w:ascii="Times New Roman"/>
          <w:b w:val="false"/>
          <w:i w:val="false"/>
          <w:color w:val="000000"/>
          <w:sz w:val="28"/>
        </w:rPr>
        <w:t>
      18) загранучреждения – находящиеся за границей дипломатические и приравненные к ним представительства, а также консульские учреждения Республики Казахстан;</w:t>
      </w:r>
    </w:p>
    <w:bookmarkEnd w:id="21"/>
    <w:bookmarkStart w:name="z27" w:id="22"/>
    <w:p>
      <w:pPr>
        <w:spacing w:after="0"/>
        <w:ind w:left="0"/>
        <w:jc w:val="both"/>
      </w:pPr>
      <w:r>
        <w:rPr>
          <w:rFonts w:ascii="Times New Roman"/>
          <w:b w:val="false"/>
          <w:i w:val="false"/>
          <w:color w:val="000000"/>
          <w:sz w:val="28"/>
        </w:rPr>
        <w:t>
      19)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настоящим Законом;</w:t>
      </w:r>
    </w:p>
    <w:bookmarkEnd w:id="22"/>
    <w:bookmarkStart w:name="z28" w:id="23"/>
    <w:p>
      <w:pPr>
        <w:spacing w:after="0"/>
        <w:ind w:left="0"/>
        <w:jc w:val="both"/>
      </w:pPr>
      <w:r>
        <w:rPr>
          <w:rFonts w:ascii="Times New Roman"/>
          <w:b w:val="false"/>
          <w:i w:val="false"/>
          <w:color w:val="000000"/>
          <w:sz w:val="28"/>
        </w:rPr>
        <w:t>
      20)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23"/>
    <w:bookmarkStart w:name="z29" w:id="24"/>
    <w:p>
      <w:pPr>
        <w:spacing w:after="0"/>
        <w:ind w:left="0"/>
        <w:jc w:val="both"/>
      </w:pPr>
      <w:r>
        <w:rPr>
          <w:rFonts w:ascii="Times New Roman"/>
          <w:b w:val="false"/>
          <w:i w:val="false"/>
          <w:color w:val="000000"/>
          <w:sz w:val="28"/>
        </w:rPr>
        <w:t>
      21) интегрированная информационная система центров обслуживания населения (далее – ИИС ЦОН) – информационная система, предназначенная для автоматизации процесса предоставления услуг населению (физическим и юридическим лицам) через Центры обслуживания населения Республики Казахстан;</w:t>
      </w:r>
    </w:p>
    <w:bookmarkEnd w:id="24"/>
    <w:bookmarkStart w:name="z30" w:id="25"/>
    <w:p>
      <w:pPr>
        <w:spacing w:after="0"/>
        <w:ind w:left="0"/>
        <w:jc w:val="both"/>
      </w:pPr>
      <w:r>
        <w:rPr>
          <w:rFonts w:ascii="Times New Roman"/>
          <w:b w:val="false"/>
          <w:i w:val="false"/>
          <w:color w:val="000000"/>
          <w:sz w:val="28"/>
        </w:rPr>
        <w:t>
      22) разрешение на постоянное проживание – документ, выдаваемый органами внутренних дел иммигрантам при соблюдении требований, установленных законодательством Республики Казахстан, и предоставляющий им право на постоянное проживание на территории Республики Казахстан;</w:t>
      </w:r>
    </w:p>
    <w:bookmarkEnd w:id="25"/>
    <w:bookmarkStart w:name="z31" w:id="26"/>
    <w:p>
      <w:pPr>
        <w:spacing w:after="0"/>
        <w:ind w:left="0"/>
        <w:jc w:val="both"/>
      </w:pPr>
      <w:r>
        <w:rPr>
          <w:rFonts w:ascii="Times New Roman"/>
          <w:b w:val="false"/>
          <w:i w:val="false"/>
          <w:color w:val="000000"/>
          <w:sz w:val="28"/>
        </w:rPr>
        <w:t>
      23) разрешение на временное проживание – документ, выдаваемый органами внутренних дел иммигрантам, при соблюдении требований, установленных законодательством Республики Казахстан, и предоставляющий им право проживания на определенный срок на территории Республики Казахстан в зависимости от цели пребывания;</w:t>
      </w:r>
    </w:p>
    <w:bookmarkEnd w:id="26"/>
    <w:bookmarkStart w:name="z32" w:id="27"/>
    <w:p>
      <w:pPr>
        <w:spacing w:after="0"/>
        <w:ind w:left="0"/>
        <w:jc w:val="both"/>
      </w:pPr>
      <w:r>
        <w:rPr>
          <w:rFonts w:ascii="Times New Roman"/>
          <w:b w:val="false"/>
          <w:i w:val="false"/>
          <w:color w:val="000000"/>
          <w:sz w:val="28"/>
        </w:rPr>
        <w:t>
      24) иностранец – лицо, не являющееся гражданином Республики Казахстан имеющее доказательство своей принадлежности к гражданству иного государства;</w:t>
      </w:r>
    </w:p>
    <w:bookmarkEnd w:id="27"/>
    <w:bookmarkStart w:name="z33" w:id="28"/>
    <w:p>
      <w:pPr>
        <w:spacing w:after="0"/>
        <w:ind w:left="0"/>
        <w:jc w:val="both"/>
      </w:pPr>
      <w:r>
        <w:rPr>
          <w:rFonts w:ascii="Times New Roman"/>
          <w:b w:val="false"/>
          <w:i w:val="false"/>
          <w:color w:val="000000"/>
          <w:sz w:val="28"/>
        </w:rPr>
        <w:t>
      25)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28"/>
    <w:bookmarkStart w:name="z34" w:id="29"/>
    <w:p>
      <w:pPr>
        <w:spacing w:after="0"/>
        <w:ind w:left="0"/>
        <w:jc w:val="both"/>
      </w:pPr>
      <w:r>
        <w:rPr>
          <w:rFonts w:ascii="Times New Roman"/>
          <w:b w:val="false"/>
          <w:i w:val="false"/>
          <w:color w:val="000000"/>
          <w:sz w:val="28"/>
        </w:rPr>
        <w:t>
      26)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
    <w:bookmarkEnd w:id="29"/>
    <w:bookmarkStart w:name="z35" w:id="30"/>
    <w:p>
      <w:pPr>
        <w:spacing w:after="0"/>
        <w:ind w:left="0"/>
        <w:jc w:val="both"/>
      </w:pPr>
      <w:r>
        <w:rPr>
          <w:rFonts w:ascii="Times New Roman"/>
          <w:b w:val="false"/>
          <w:i w:val="false"/>
          <w:color w:val="000000"/>
          <w:sz w:val="28"/>
        </w:rPr>
        <w:t xml:space="preserve">
      27) справка о соответствии квалификации для самостоятельного трудоустройства (далее – справка о соответствии квалификации) – документ определяемый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выдаваемый иностранцам и лицам без гражданства,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p>
    <w:bookmarkEnd w:id="30"/>
    <w:bookmarkStart w:name="z36" w:id="31"/>
    <w:p>
      <w:pPr>
        <w:spacing w:after="0"/>
        <w:ind w:left="0"/>
        <w:jc w:val="both"/>
      </w:pPr>
      <w:r>
        <w:rPr>
          <w:rFonts w:ascii="Times New Roman"/>
          <w:b w:val="false"/>
          <w:i w:val="false"/>
          <w:color w:val="000000"/>
          <w:sz w:val="28"/>
        </w:rPr>
        <w:t>
      28) веб-портал "электронного правительства" www.egov.kz, (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1"/>
    <w:bookmarkStart w:name="z37" w:id="32"/>
    <w:p>
      <w:pPr>
        <w:spacing w:after="0"/>
        <w:ind w:left="0"/>
        <w:jc w:val="both"/>
      </w:pPr>
      <w:r>
        <w:rPr>
          <w:rFonts w:ascii="Times New Roman"/>
          <w:b w:val="false"/>
          <w:i w:val="false"/>
          <w:color w:val="000000"/>
          <w:sz w:val="28"/>
        </w:rPr>
        <w:t>
      29)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2"/>
    <w:bookmarkStart w:name="z38" w:id="33"/>
    <w:p>
      <w:pPr>
        <w:spacing w:after="0"/>
        <w:ind w:left="0"/>
        <w:jc w:val="both"/>
      </w:pPr>
      <w:r>
        <w:rPr>
          <w:rFonts w:ascii="Times New Roman"/>
          <w:b w:val="false"/>
          <w:i w:val="false"/>
          <w:color w:val="000000"/>
          <w:sz w:val="28"/>
        </w:rPr>
        <w:t>
      30) этнический казах – иностранец или лицо без гражданства казахской национальности.";</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изложить в следующей редакции:</w:t>
      </w:r>
    </w:p>
    <w:bookmarkStart w:name="z40" w:id="34"/>
    <w:p>
      <w:pPr>
        <w:spacing w:after="0"/>
        <w:ind w:left="0"/>
        <w:jc w:val="both"/>
      </w:pPr>
      <w:r>
        <w:rPr>
          <w:rFonts w:ascii="Times New Roman"/>
          <w:b w:val="false"/>
          <w:i w:val="false"/>
          <w:color w:val="000000"/>
          <w:sz w:val="28"/>
        </w:rPr>
        <w:t>
      "Глава 2. Правила выдачи иностранцам и лицам без гражданства разрешения на временное проживание в Республике Казахстан</w:t>
      </w:r>
    </w:p>
    <w:bookmarkEnd w:id="34"/>
    <w:bookmarkStart w:name="z41" w:id="35"/>
    <w:p>
      <w:pPr>
        <w:spacing w:after="0"/>
        <w:ind w:left="0"/>
        <w:jc w:val="both"/>
      </w:pPr>
      <w:r>
        <w:rPr>
          <w:rFonts w:ascii="Times New Roman"/>
          <w:b w:val="false"/>
          <w:i w:val="false"/>
          <w:color w:val="000000"/>
          <w:sz w:val="28"/>
        </w:rPr>
        <w:t>
      3. Правила выдачи иностранцам и лицам без гражданства разрешения на временное проживание в Республике Казахстан определяют порядок оказания государственной услуги "Выдача иностранцам и лицам без гражданства разрешения на временное проживание в Республике Казахстан" (далее – Государственная услуга РВП).</w:t>
      </w:r>
    </w:p>
    <w:bookmarkEnd w:id="35"/>
    <w:bookmarkStart w:name="z42" w:id="36"/>
    <w:p>
      <w:pPr>
        <w:spacing w:after="0"/>
        <w:ind w:left="0"/>
        <w:jc w:val="both"/>
      </w:pPr>
      <w:r>
        <w:rPr>
          <w:rFonts w:ascii="Times New Roman"/>
          <w:b w:val="false"/>
          <w:i w:val="false"/>
          <w:color w:val="000000"/>
          <w:sz w:val="28"/>
        </w:rPr>
        <w:t xml:space="preserve">
      Иммигрантам, временно пребывающим в Республике Казахстан территориальными органами полиции выдается разрешение на временное проживание в Республике Казахстан (далее – РВП) сроком до одного года в зависимости от категории получаемого разрешения, с последующим продлением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w:t>
      </w:r>
    </w:p>
    <w:bookmarkEnd w:id="36"/>
    <w:bookmarkStart w:name="z43" w:id="37"/>
    <w:p>
      <w:pPr>
        <w:spacing w:after="0"/>
        <w:ind w:left="0"/>
        <w:jc w:val="both"/>
      </w:pPr>
      <w:r>
        <w:rPr>
          <w:rFonts w:ascii="Times New Roman"/>
          <w:b w:val="false"/>
          <w:i w:val="false"/>
          <w:color w:val="000000"/>
          <w:sz w:val="28"/>
        </w:rPr>
        <w:t xml:space="preserve">
      4. Услугополучателями являются принимающие лица указанные в </w:t>
      </w:r>
      <w:r>
        <w:rPr>
          <w:rFonts w:ascii="Times New Roman"/>
          <w:b w:val="false"/>
          <w:i w:val="false"/>
          <w:color w:val="000000"/>
          <w:sz w:val="28"/>
        </w:rPr>
        <w:t>статье 6-1</w:t>
      </w:r>
      <w:r>
        <w:rPr>
          <w:rFonts w:ascii="Times New Roman"/>
          <w:b w:val="false"/>
          <w:i w:val="false"/>
          <w:color w:val="000000"/>
          <w:sz w:val="28"/>
        </w:rPr>
        <w:t xml:space="preserve"> Закона.</w:t>
      </w:r>
    </w:p>
    <w:bookmarkEnd w:id="37"/>
    <w:bookmarkStart w:name="z44" w:id="38"/>
    <w:p>
      <w:pPr>
        <w:spacing w:after="0"/>
        <w:ind w:left="0"/>
        <w:jc w:val="both"/>
      </w:pPr>
      <w:r>
        <w:rPr>
          <w:rFonts w:ascii="Times New Roman"/>
          <w:b w:val="false"/>
          <w:i w:val="false"/>
          <w:color w:val="000000"/>
          <w:sz w:val="28"/>
        </w:rPr>
        <w:t xml:space="preserve">
      В отношении инвестиционных резидентов МФЦА и членов их семей, прибывших из государств, с которыми имеются ратифицированные международные договоры о безвизовом порядке въезда и пребывания принимающей стороной является администрация МФЦА. </w:t>
      </w:r>
    </w:p>
    <w:bookmarkEnd w:id="38"/>
    <w:bookmarkStart w:name="z45" w:id="39"/>
    <w:p>
      <w:pPr>
        <w:spacing w:after="0"/>
        <w:ind w:left="0"/>
        <w:jc w:val="both"/>
      </w:pPr>
      <w:r>
        <w:rPr>
          <w:rFonts w:ascii="Times New Roman"/>
          <w:b w:val="false"/>
          <w:i w:val="false"/>
          <w:color w:val="000000"/>
          <w:sz w:val="28"/>
        </w:rPr>
        <w:t xml:space="preserve">
      5. Для получения государственной услуги РВП услугополучатели обращаются в территориальные органы полиции (далее - услугодатель), либо через Государственную корпорацию, либо через портал с заявлением-анкетой о выдаче иностранцу или лицу без гражданства разрешения на временное проживание в Республике Казахстан по форме, согласно приложению 1 к настоящим Правилам о выдаче РВП иммигрантам с приложением документов в зависимости от цели пребывания, предусмотренных перечнем Стандарта государственной услуги "Выдача иностранцам и лицам без гражданства разрешения на временное проживание в Республике Казахстан" (далее – Стандарт по РВП) согласно приложению 1-1 к настоящим Правилам. </w:t>
      </w:r>
    </w:p>
    <w:bookmarkEnd w:id="39"/>
    <w:bookmarkStart w:name="z46" w:id="40"/>
    <w:p>
      <w:pPr>
        <w:spacing w:after="0"/>
        <w:ind w:left="0"/>
        <w:jc w:val="both"/>
      </w:pPr>
      <w:r>
        <w:rPr>
          <w:rFonts w:ascii="Times New Roman"/>
          <w:b w:val="false"/>
          <w:i w:val="false"/>
          <w:color w:val="000000"/>
          <w:sz w:val="28"/>
        </w:rPr>
        <w:t>
      При наличии информационных систем, содержащих необходимые сведения и интегрированных с ИИС ЦОН и (или) порталом, используются сведения информационных систем. При этом представление документов, содержащих соответствующие сведения, не требуется.</w:t>
      </w:r>
    </w:p>
    <w:bookmarkEnd w:id="40"/>
    <w:bookmarkStart w:name="z47" w:id="41"/>
    <w:p>
      <w:pPr>
        <w:spacing w:after="0"/>
        <w:ind w:left="0"/>
        <w:jc w:val="both"/>
      </w:pPr>
      <w:r>
        <w:rPr>
          <w:rFonts w:ascii="Times New Roman"/>
          <w:b w:val="false"/>
          <w:i w:val="false"/>
          <w:color w:val="000000"/>
          <w:sz w:val="28"/>
        </w:rPr>
        <w:t xml:space="preserve">
      6. Уполномоченный сотрудник услугодателя в день поступления документов осуществляет прием и проверяет предоставленные документы. </w:t>
      </w:r>
    </w:p>
    <w:bookmarkEnd w:id="41"/>
    <w:bookmarkStart w:name="z48" w:id="42"/>
    <w:p>
      <w:pPr>
        <w:spacing w:after="0"/>
        <w:ind w:left="0"/>
        <w:jc w:val="both"/>
      </w:pPr>
      <w:r>
        <w:rPr>
          <w:rFonts w:ascii="Times New Roman"/>
          <w:b w:val="false"/>
          <w:i w:val="false"/>
          <w:color w:val="000000"/>
          <w:sz w:val="28"/>
        </w:rPr>
        <w:t xml:space="preserve">
      В случае предоставления услугополучателем полного пакета документов, предусмотренного в пункте 8 Стандарта по РВП, уполномоченный сотрудник услугодателя выдает расписку о приеме документов на выдачу разрешения на временное проживание (далее – Расписка о приеме документов) по форме, согласно приложению 1-2 к настоящим Правилам </w:t>
      </w:r>
    </w:p>
    <w:bookmarkEnd w:id="42"/>
    <w:bookmarkStart w:name="z49" w:id="43"/>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предусмотренного в пункте 8 Стандарта по РВП и (или) документов с истекшим сроком действия, уполномоченный сотрудник услугодателя отказывает в приеме заявления и выдает расписку об отказе в приеме документов на выдачу разрешения на временное проживание (далее – Расписка об отказе в приеме документов) по форме, согласно приложению 1-3 к настоящим Правилам.</w:t>
      </w:r>
    </w:p>
    <w:bookmarkEnd w:id="43"/>
    <w:bookmarkStart w:name="z50" w:id="44"/>
    <w:p>
      <w:pPr>
        <w:spacing w:after="0"/>
        <w:ind w:left="0"/>
        <w:jc w:val="both"/>
      </w:pPr>
      <w:r>
        <w:rPr>
          <w:rFonts w:ascii="Times New Roman"/>
          <w:b w:val="false"/>
          <w:i w:val="false"/>
          <w:color w:val="000000"/>
          <w:sz w:val="28"/>
        </w:rPr>
        <w:t>
      7. При приеме документов через Государственную корпорацию услугополучателю выдается расписка о приеме документов.</w:t>
      </w:r>
    </w:p>
    <w:bookmarkEnd w:id="44"/>
    <w:bookmarkStart w:name="z51" w:id="45"/>
    <w:p>
      <w:pPr>
        <w:spacing w:after="0"/>
        <w:ind w:left="0"/>
        <w:jc w:val="both"/>
      </w:pPr>
      <w:r>
        <w:rPr>
          <w:rFonts w:ascii="Times New Roman"/>
          <w:b w:val="false"/>
          <w:i w:val="false"/>
          <w:color w:val="000000"/>
          <w:sz w:val="28"/>
        </w:rPr>
        <w:t>
      День приема документов не входит в срок оказания государственной услуги РВП.</w:t>
      </w:r>
    </w:p>
    <w:bookmarkEnd w:id="45"/>
    <w:bookmarkStart w:name="z52" w:id="46"/>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предусмотренного в пункте 8 Стандарта по РВП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w:t>
      </w:r>
    </w:p>
    <w:bookmarkEnd w:id="46"/>
    <w:bookmarkStart w:name="z53" w:id="47"/>
    <w:p>
      <w:pPr>
        <w:spacing w:after="0"/>
        <w:ind w:left="0"/>
        <w:jc w:val="both"/>
      </w:pPr>
      <w:r>
        <w:rPr>
          <w:rFonts w:ascii="Times New Roman"/>
          <w:b w:val="false"/>
          <w:i w:val="false"/>
          <w:color w:val="000000"/>
          <w:sz w:val="28"/>
        </w:rPr>
        <w:t>
      Сотрудник Государственной корпорации оформляет электронную заявку в ИИС ЦОН, запрашивает необходимые для оказания государственной услуги сведения из информационных систем государственных (при наличии интеграции в ИИС ЦОН) либо прикладывает копии сканированных документов и направляет в ИС МП для принятия соответствующего решения.</w:t>
      </w:r>
    </w:p>
    <w:bookmarkEnd w:id="47"/>
    <w:bookmarkStart w:name="z54" w:id="48"/>
    <w:p>
      <w:pPr>
        <w:spacing w:after="0"/>
        <w:ind w:left="0"/>
        <w:jc w:val="both"/>
      </w:pPr>
      <w:r>
        <w:rPr>
          <w:rFonts w:ascii="Times New Roman"/>
          <w:b w:val="false"/>
          <w:i w:val="false"/>
          <w:color w:val="000000"/>
          <w:sz w:val="28"/>
        </w:rPr>
        <w:t>
      Заявка в электронном виде поступает на исполнение услугодателю в ИС МП.</w:t>
      </w:r>
    </w:p>
    <w:bookmarkEnd w:id="48"/>
    <w:bookmarkStart w:name="z55" w:id="49"/>
    <w:p>
      <w:pPr>
        <w:spacing w:after="0"/>
        <w:ind w:left="0"/>
        <w:jc w:val="both"/>
      </w:pPr>
      <w:r>
        <w:rPr>
          <w:rFonts w:ascii="Times New Roman"/>
          <w:b w:val="false"/>
          <w:i w:val="false"/>
          <w:color w:val="000000"/>
          <w:sz w:val="28"/>
        </w:rPr>
        <w:t>
      8. Для получения государственной услуги на портале требуется наличие ЭЦП у услугополучателя (принимающие лица).</w:t>
      </w:r>
    </w:p>
    <w:bookmarkEnd w:id="49"/>
    <w:bookmarkStart w:name="z56" w:id="50"/>
    <w:p>
      <w:pPr>
        <w:spacing w:after="0"/>
        <w:ind w:left="0"/>
        <w:jc w:val="both"/>
      </w:pPr>
      <w:r>
        <w:rPr>
          <w:rFonts w:ascii="Times New Roman"/>
          <w:b w:val="false"/>
          <w:i w:val="false"/>
          <w:color w:val="000000"/>
          <w:sz w:val="28"/>
        </w:rPr>
        <w:t>
      Услугополучатель:</w:t>
      </w:r>
    </w:p>
    <w:bookmarkEnd w:id="50"/>
    <w:bookmarkStart w:name="z57" w:id="51"/>
    <w:p>
      <w:pPr>
        <w:spacing w:after="0"/>
        <w:ind w:left="0"/>
        <w:jc w:val="both"/>
      </w:pPr>
      <w:r>
        <w:rPr>
          <w:rFonts w:ascii="Times New Roman"/>
          <w:b w:val="false"/>
          <w:i w:val="false"/>
          <w:color w:val="000000"/>
          <w:sz w:val="28"/>
        </w:rPr>
        <w:t>
      1) авторизуется на портале, в разделе "Гражданство, миграция и иммиграция - Иностранцам: въезд в РК и гражданство" выбирает государственную услугу "Выдача иностранцам и лицам без гражданства разрешения на временное проживание в Республике Казахстан" и нажимает кнопку "Заказать услугу онлайн".</w:t>
      </w:r>
    </w:p>
    <w:bookmarkEnd w:id="51"/>
    <w:bookmarkStart w:name="z58" w:id="52"/>
    <w:p>
      <w:pPr>
        <w:spacing w:after="0"/>
        <w:ind w:left="0"/>
        <w:jc w:val="both"/>
      </w:pPr>
      <w:r>
        <w:rPr>
          <w:rFonts w:ascii="Times New Roman"/>
          <w:b w:val="false"/>
          <w:i w:val="false"/>
          <w:color w:val="000000"/>
          <w:sz w:val="28"/>
        </w:rPr>
        <w:t>
      2) оформляет заявку в соответствии с документами иностранца, запрашивает необходимые для оказания государственной услуги сведения из информационных систем государственных (при наличии интеграции на портале) либо прикладывает копии сканированных документов в соответствии с перечнем, указанном в пункте 8 Стандарта по РВП, подписывает заявку ЭЦП и направляет заявку на исполнение.</w:t>
      </w:r>
    </w:p>
    <w:bookmarkEnd w:id="52"/>
    <w:bookmarkStart w:name="z59" w:id="53"/>
    <w:p>
      <w:pPr>
        <w:spacing w:after="0"/>
        <w:ind w:left="0"/>
        <w:jc w:val="both"/>
      </w:pPr>
      <w:r>
        <w:rPr>
          <w:rFonts w:ascii="Times New Roman"/>
          <w:b w:val="false"/>
          <w:i w:val="false"/>
          <w:color w:val="000000"/>
          <w:sz w:val="28"/>
        </w:rPr>
        <w:t xml:space="preserve">
      В случае подачи заявления через портал в личном кабинете услугополучателя отображается статус о принятии заявления для оказания государственной услуги, а также уведомление с указанием даты и времени получения результата государственной услуги. </w:t>
      </w:r>
    </w:p>
    <w:bookmarkEnd w:id="53"/>
    <w:bookmarkStart w:name="z60" w:id="54"/>
    <w:p>
      <w:pPr>
        <w:spacing w:after="0"/>
        <w:ind w:left="0"/>
        <w:jc w:val="both"/>
      </w:pPr>
      <w:r>
        <w:rPr>
          <w:rFonts w:ascii="Times New Roman"/>
          <w:b w:val="false"/>
          <w:i w:val="false"/>
          <w:color w:val="000000"/>
          <w:sz w:val="28"/>
        </w:rPr>
        <w:t>
      Заявка в электронном виде поступает на исполнение услугодателю в ИС МП.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54"/>
    <w:bookmarkStart w:name="z61" w:id="55"/>
    <w:p>
      <w:pPr>
        <w:spacing w:after="0"/>
        <w:ind w:left="0"/>
        <w:jc w:val="both"/>
      </w:pPr>
      <w:r>
        <w:rPr>
          <w:rFonts w:ascii="Times New Roman"/>
          <w:b w:val="false"/>
          <w:i w:val="false"/>
          <w:color w:val="000000"/>
          <w:sz w:val="28"/>
        </w:rPr>
        <w:t>
      9. Срок рассмотрения заявления-анкеты о выдаче РВП составляет один рабочий день.</w:t>
      </w:r>
    </w:p>
    <w:bookmarkEnd w:id="55"/>
    <w:bookmarkStart w:name="z62" w:id="56"/>
    <w:p>
      <w:pPr>
        <w:spacing w:after="0"/>
        <w:ind w:left="0"/>
        <w:jc w:val="both"/>
      </w:pPr>
      <w:r>
        <w:rPr>
          <w:rFonts w:ascii="Times New Roman"/>
          <w:b w:val="false"/>
          <w:i w:val="false"/>
          <w:color w:val="000000"/>
          <w:sz w:val="28"/>
        </w:rPr>
        <w:t>
      9-1. Уполномоченным сотрудником услугодателя после приҰма документов, в том числе заявок, поступивших через Государственную корпорацию или портал осуществляется:</w:t>
      </w:r>
    </w:p>
    <w:bookmarkEnd w:id="56"/>
    <w:bookmarkStart w:name="z63" w:id="57"/>
    <w:p>
      <w:pPr>
        <w:spacing w:after="0"/>
        <w:ind w:left="0"/>
        <w:jc w:val="both"/>
      </w:pPr>
      <w:r>
        <w:rPr>
          <w:rFonts w:ascii="Times New Roman"/>
          <w:b w:val="false"/>
          <w:i w:val="false"/>
          <w:color w:val="000000"/>
          <w:sz w:val="28"/>
        </w:rPr>
        <w:t>
      1) прием и проверка полноты предоставленных документов;</w:t>
      </w:r>
    </w:p>
    <w:bookmarkEnd w:id="57"/>
    <w:bookmarkStart w:name="z64" w:id="58"/>
    <w:p>
      <w:pPr>
        <w:spacing w:after="0"/>
        <w:ind w:left="0"/>
        <w:jc w:val="both"/>
      </w:pPr>
      <w:r>
        <w:rPr>
          <w:rFonts w:ascii="Times New Roman"/>
          <w:b w:val="false"/>
          <w:i w:val="false"/>
          <w:color w:val="000000"/>
          <w:sz w:val="28"/>
        </w:rPr>
        <w:t>
      2) проверка по сведениям ЕИС "Беркут" информации о пересечении иностранцем или лицом без гражданства Государственной границы Республики Казахстан;</w:t>
      </w:r>
    </w:p>
    <w:bookmarkEnd w:id="58"/>
    <w:bookmarkStart w:name="z65" w:id="59"/>
    <w:p>
      <w:pPr>
        <w:spacing w:after="0"/>
        <w:ind w:left="0"/>
        <w:jc w:val="both"/>
      </w:pPr>
      <w:r>
        <w:rPr>
          <w:rFonts w:ascii="Times New Roman"/>
          <w:b w:val="false"/>
          <w:i w:val="false"/>
          <w:color w:val="000000"/>
          <w:sz w:val="28"/>
        </w:rPr>
        <w:t>
      3) проверка по базам данных органов внутренних дел и Комитета по правовой статистике и специальным учетам при Генеральной прокуратуре Республики Казахстан сведений о судимости и розыске, наличии неисполненных обязательств за совершение уголовного или административного нарушения, наложенного на него в период предыдущего пребывания;</w:t>
      </w:r>
    </w:p>
    <w:bookmarkEnd w:id="59"/>
    <w:bookmarkStart w:name="z66" w:id="60"/>
    <w:p>
      <w:pPr>
        <w:spacing w:after="0"/>
        <w:ind w:left="0"/>
        <w:jc w:val="both"/>
      </w:pPr>
      <w:r>
        <w:rPr>
          <w:rFonts w:ascii="Times New Roman"/>
          <w:b w:val="false"/>
          <w:i w:val="false"/>
          <w:color w:val="000000"/>
          <w:sz w:val="28"/>
        </w:rPr>
        <w:t>
      4) проверка в информационной системе сведений о наличии у иностранца и членов его семьи, прибывших совместно, индивидуальных идентификационных номеров.</w:t>
      </w:r>
    </w:p>
    <w:bookmarkEnd w:id="60"/>
    <w:bookmarkStart w:name="z67" w:id="61"/>
    <w:p>
      <w:pPr>
        <w:spacing w:after="0"/>
        <w:ind w:left="0"/>
        <w:jc w:val="both"/>
      </w:pPr>
      <w:r>
        <w:rPr>
          <w:rFonts w:ascii="Times New Roman"/>
          <w:b w:val="false"/>
          <w:i w:val="false"/>
          <w:color w:val="000000"/>
          <w:sz w:val="28"/>
        </w:rPr>
        <w:t>
      В случае корректности заявки и отсутствия оснований для отказа в оказании государственной услуги, предусмотренных пунктом 9 Стандарта по РВП, уполномоченный сотрудник услугодателя в ИС МП формирует РВП по форме согласно приложению 2 к настоящим Правилам, распечатывает и выдаҰт услугополучателю.</w:t>
      </w:r>
    </w:p>
    <w:bookmarkEnd w:id="61"/>
    <w:bookmarkStart w:name="z68" w:id="62"/>
    <w:p>
      <w:pPr>
        <w:spacing w:after="0"/>
        <w:ind w:left="0"/>
        <w:jc w:val="both"/>
      </w:pPr>
      <w:r>
        <w:rPr>
          <w:rFonts w:ascii="Times New Roman"/>
          <w:b w:val="false"/>
          <w:i w:val="false"/>
          <w:color w:val="000000"/>
          <w:sz w:val="28"/>
        </w:rPr>
        <w:t>
      В случае, если заявка на выдачу РВП поступила через Государственную корпорацию, уполномоченный сотрудник ИС МП формирует РВП и посредством интеграции направляет в ИИС ЦОН. Оператор Государственной корпорации распечатывает РВП и выдаҰт услугополучателю.</w:t>
      </w:r>
    </w:p>
    <w:bookmarkEnd w:id="62"/>
    <w:bookmarkStart w:name="z69" w:id="63"/>
    <w:p>
      <w:pPr>
        <w:spacing w:after="0"/>
        <w:ind w:left="0"/>
        <w:jc w:val="both"/>
      </w:pPr>
      <w:r>
        <w:rPr>
          <w:rFonts w:ascii="Times New Roman"/>
          <w:b w:val="false"/>
          <w:i w:val="false"/>
          <w:color w:val="000000"/>
          <w:sz w:val="28"/>
        </w:rPr>
        <w:t xml:space="preserve">
      В случае, если заявка на выдачу РВП поступила через портал, уполномоченный сотрудник в ИС МП формирует РВП и посредством интеграции направляет в личный кабинет услугополучателя на портале. </w:t>
      </w:r>
    </w:p>
    <w:bookmarkEnd w:id="63"/>
    <w:bookmarkStart w:name="z70" w:id="64"/>
    <w:p>
      <w:pPr>
        <w:spacing w:after="0"/>
        <w:ind w:left="0"/>
        <w:jc w:val="both"/>
      </w:pPr>
      <w:r>
        <w:rPr>
          <w:rFonts w:ascii="Times New Roman"/>
          <w:b w:val="false"/>
          <w:i w:val="false"/>
          <w:color w:val="000000"/>
          <w:sz w:val="28"/>
        </w:rPr>
        <w:t>
      В случаях несоответствия поступившей электронной заявки установочным данным услугополучателя, либо если к заявке приложены некачественные электронные копии документов, либо по основаниям, указанным в пункте 9-3 настоящих Правил, уполномоченный сотрудник формирует соответствующее сообщение об ошибке, которое направляется в Государственную корпорацию или портал.</w:t>
      </w:r>
    </w:p>
    <w:bookmarkEnd w:id="64"/>
    <w:bookmarkStart w:name="z71" w:id="65"/>
    <w:p>
      <w:pPr>
        <w:spacing w:after="0"/>
        <w:ind w:left="0"/>
        <w:jc w:val="both"/>
      </w:pPr>
      <w:r>
        <w:rPr>
          <w:rFonts w:ascii="Times New Roman"/>
          <w:b w:val="false"/>
          <w:i w:val="false"/>
          <w:color w:val="000000"/>
          <w:sz w:val="28"/>
        </w:rPr>
        <w:t>
      9-2. В случае неумышленной порчи или утери разрешения, уполномоченный сотрудник услугодателя, на основании заявления, оформленного в произвольной форме на имя руководства территориального органа полиции, выдает дубликат РВП после соответствующей проверки в ИС МП.</w:t>
      </w:r>
    </w:p>
    <w:bookmarkEnd w:id="65"/>
    <w:bookmarkStart w:name="z72" w:id="66"/>
    <w:p>
      <w:pPr>
        <w:spacing w:after="0"/>
        <w:ind w:left="0"/>
        <w:jc w:val="both"/>
      </w:pPr>
      <w:r>
        <w:rPr>
          <w:rFonts w:ascii="Times New Roman"/>
          <w:b w:val="false"/>
          <w:i w:val="false"/>
          <w:color w:val="000000"/>
          <w:sz w:val="28"/>
        </w:rPr>
        <w:t>
      9-3. Услугодатель отказывает в оказании государственной услуги в случаях и по основаниям предусмотренных пунктом 9 Стандарта по РВП, выдает мотивированное уведомление об отказе в выдаче РВП иностранцу или лицу без гражданства по форме, согласно приложению 2-1 к настоящим Правилам.</w:t>
      </w:r>
    </w:p>
    <w:bookmarkEnd w:id="66"/>
    <w:bookmarkStart w:name="z73" w:id="67"/>
    <w:p>
      <w:pPr>
        <w:spacing w:after="0"/>
        <w:ind w:left="0"/>
        <w:jc w:val="both"/>
      </w:pPr>
      <w:r>
        <w:rPr>
          <w:rFonts w:ascii="Times New Roman"/>
          <w:b w:val="false"/>
          <w:i w:val="false"/>
          <w:color w:val="000000"/>
          <w:sz w:val="28"/>
        </w:rPr>
        <w:t xml:space="preserve">
      9-4.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67"/>
    <w:bookmarkStart w:name="z74" w:id="68"/>
    <w:p>
      <w:pPr>
        <w:spacing w:after="0"/>
        <w:ind w:left="0"/>
        <w:jc w:val="both"/>
      </w:pPr>
      <w:r>
        <w:rPr>
          <w:rFonts w:ascii="Times New Roman"/>
          <w:b w:val="false"/>
          <w:i w:val="false"/>
          <w:color w:val="000000"/>
          <w:sz w:val="28"/>
        </w:rPr>
        <w:t>
      9-5. В случае технических сбоев информационных систем, при отсутствии канала связи или возникновении иных обстоятельств, препятствующих отправке сообщений, уполномоченное подразделение услугодателя с момента обнаружения возникновения технических сбоев принимает меры для выявления и устранения указанных причин (в рабочие дни с 09:00 часов до 18:30 часов). Каждый случай аварийной ситуации, приводящий к задержке отправки сообщений более одного часа, фиксируется ответственным исполнителем уполномоченного подразделения услугодателя в специальном журнале.".</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76" w:id="69"/>
    <w:p>
      <w:pPr>
        <w:spacing w:after="0"/>
        <w:ind w:left="0"/>
        <w:jc w:val="both"/>
      </w:pPr>
      <w:r>
        <w:rPr>
          <w:rFonts w:ascii="Times New Roman"/>
          <w:b w:val="false"/>
          <w:i w:val="false"/>
          <w:color w:val="000000"/>
          <w:sz w:val="28"/>
        </w:rPr>
        <w:t xml:space="preserve">
      дополнить приложениями 1-1, 1-2, 1-3, 2-1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End w:id="69"/>
    <w:bookmarkStart w:name="z77" w:id="70"/>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обеспечить:</w:t>
      </w:r>
    </w:p>
    <w:bookmarkEnd w:id="70"/>
    <w:bookmarkStart w:name="z78" w:id="7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1"/>
    <w:bookmarkStart w:name="z79" w:id="72"/>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72"/>
    <w:bookmarkStart w:name="z80" w:id="7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73"/>
    <w:bookmarkStart w:name="z81" w:id="7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(Кабденов М.Т.) Министерства внутренних дел Республики Казахстан.</w:t>
      </w:r>
    </w:p>
    <w:bookmarkEnd w:id="74"/>
    <w:bookmarkStart w:name="z82" w:id="7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84" w:id="7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2021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выдачи иностранцам и лицам </w:t>
            </w:r>
            <w:r>
              <w:br/>
            </w:r>
            <w:r>
              <w:rPr>
                <w:rFonts w:ascii="Times New Roman"/>
                <w:b w:val="false"/>
                <w:i w:val="false"/>
                <w:color w:val="000000"/>
                <w:sz w:val="20"/>
              </w:rPr>
              <w:t xml:space="preserve">без гражданства разрешения на </w:t>
            </w:r>
            <w:r>
              <w:br/>
            </w:r>
            <w:r>
              <w:rPr>
                <w:rFonts w:ascii="Times New Roman"/>
                <w:b w:val="false"/>
                <w:i w:val="false"/>
                <w:color w:val="000000"/>
                <w:sz w:val="20"/>
              </w:rPr>
              <w:t xml:space="preserve">временное и постоянное </w:t>
            </w:r>
            <w:r>
              <w:br/>
            </w:r>
            <w:r>
              <w:rPr>
                <w:rFonts w:ascii="Times New Roman"/>
                <w:b w:val="false"/>
                <w:i w:val="false"/>
                <w:color w:val="000000"/>
                <w:sz w:val="20"/>
              </w:rPr>
              <w:t>проживание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 полиции</w:t>
            </w:r>
            <w:r>
              <w:br/>
            </w:r>
            <w:r>
              <w:rPr>
                <w:rFonts w:ascii="Times New Roman"/>
                <w:b w:val="false"/>
                <w:i w:val="false"/>
                <w:color w:val="000000"/>
                <w:sz w:val="20"/>
              </w:rPr>
              <w:t>____________________________</w:t>
            </w:r>
            <w:r>
              <w:br/>
            </w:r>
            <w:r>
              <w:rPr>
                <w:rFonts w:ascii="Times New Roman"/>
                <w:b w:val="false"/>
                <w:i w:val="false"/>
                <w:color w:val="000000"/>
                <w:sz w:val="20"/>
              </w:rPr>
              <w:t>город, область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представителя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место постоянного жительства</w:t>
            </w:r>
            <w:r>
              <w:br/>
            </w:r>
            <w:r>
              <w:rPr>
                <w:rFonts w:ascii="Times New Roman"/>
                <w:b w:val="false"/>
                <w:i w:val="false"/>
                <w:color w:val="000000"/>
                <w:sz w:val="20"/>
              </w:rPr>
              <w:t>(для юр лиц – адрес регистрации юр. лица)</w:t>
            </w:r>
            <w:r>
              <w:br/>
            </w:r>
            <w:r>
              <w:rPr>
                <w:rFonts w:ascii="Times New Roman"/>
                <w:b w:val="false"/>
                <w:i w:val="false"/>
                <w:color w:val="000000"/>
                <w:sz w:val="20"/>
              </w:rPr>
              <w:t>____________________________</w:t>
            </w:r>
            <w:r>
              <w:br/>
            </w:r>
            <w:r>
              <w:rPr>
                <w:rFonts w:ascii="Times New Roman"/>
                <w:b w:val="false"/>
                <w:i w:val="false"/>
                <w:color w:val="000000"/>
                <w:sz w:val="20"/>
              </w:rPr>
              <w:t>телефоны: домашний, мобильный</w:t>
            </w:r>
          </w:p>
        </w:tc>
      </w:tr>
    </w:tbl>
    <w:bookmarkStart w:name="z88" w:id="77"/>
    <w:p>
      <w:pPr>
        <w:spacing w:after="0"/>
        <w:ind w:left="0"/>
        <w:jc w:val="left"/>
      </w:pPr>
      <w:r>
        <w:rPr>
          <w:rFonts w:ascii="Times New Roman"/>
          <w:b/>
          <w:i w:val="false"/>
          <w:color w:val="000000"/>
        </w:rPr>
        <w:t xml:space="preserve">              Заявление-анкета о выдаче иностранцу или лицу без гражданства </w:t>
      </w:r>
      <w:r>
        <w:br/>
      </w:r>
      <w:r>
        <w:rPr>
          <w:rFonts w:ascii="Times New Roman"/>
          <w:b/>
          <w:i w:val="false"/>
          <w:color w:val="000000"/>
        </w:rPr>
        <w:t xml:space="preserve">             разрешения на временное проживание в Республике Казахстан</w:t>
      </w:r>
    </w:p>
    <w:bookmarkEnd w:id="77"/>
    <w:bookmarkStart w:name="z89" w:id="78"/>
    <w:p>
      <w:pPr>
        <w:spacing w:after="0"/>
        <w:ind w:left="0"/>
        <w:jc w:val="both"/>
      </w:pPr>
      <w:r>
        <w:rPr>
          <w:rFonts w:ascii="Times New Roman"/>
          <w:b w:val="false"/>
          <w:i w:val="false"/>
          <w:color w:val="000000"/>
          <w:sz w:val="28"/>
        </w:rPr>
        <w:t xml:space="preserve">
      Прошу выдать разрешение на временное проживание в Республике Казахстан  </w:t>
      </w:r>
      <w:r>
        <w:br/>
      </w:r>
      <w:r>
        <w:rPr>
          <w:rFonts w:ascii="Times New Roman"/>
          <w:b w:val="false"/>
          <w:i w:val="false"/>
          <w:color w:val="000000"/>
          <w:sz w:val="28"/>
        </w:rPr>
        <w:t xml:space="preserve">следующим иностранцам или лицам без гражданства, прибывшим с целью </w:t>
      </w:r>
      <w:r>
        <w:br/>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(учеба, лечение, миссионерство, бизнес-иммигранты, работу или воссоединение семьи)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158"/>
        <w:gridCol w:w="2580"/>
        <w:gridCol w:w="682"/>
        <w:gridCol w:w="683"/>
        <w:gridCol w:w="683"/>
        <w:gridCol w:w="683"/>
        <w:gridCol w:w="1442"/>
        <w:gridCol w:w="684"/>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(заполняется в строгом соответствии с паспортом приглашаемого лица)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вид документа, номер документа, дата выдачи и срок действия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адрес и место постоянного жительства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иностранца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79"/>
    <w:p>
      <w:pPr>
        <w:spacing w:after="0"/>
        <w:ind w:left="0"/>
        <w:jc w:val="both"/>
      </w:pPr>
      <w:r>
        <w:rPr>
          <w:rFonts w:ascii="Times New Roman"/>
          <w:b w:val="false"/>
          <w:i w:val="false"/>
          <w:color w:val="000000"/>
          <w:sz w:val="28"/>
        </w:rPr>
        <w:t xml:space="preserve">
      Сведения о членах семьи, совместно прибывших в Республику Казахстан, в т.ч. детей до 16 лет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723"/>
        <w:gridCol w:w="2310"/>
        <w:gridCol w:w="611"/>
        <w:gridCol w:w="611"/>
        <w:gridCol w:w="951"/>
        <w:gridCol w:w="611"/>
        <w:gridCol w:w="611"/>
        <w:gridCol w:w="1291"/>
        <w:gridCol w:w="950"/>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(заполняется в строгом соответствии с паспортом приглашаемого лица)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вид документа, номер документа, дата выдачи и срок действия</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 с трудовым иммигрантом</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адрес и место постоянного жительства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иностранца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80"/>
    <w:p>
      <w:pPr>
        <w:spacing w:after="0"/>
        <w:ind w:left="0"/>
        <w:jc w:val="both"/>
      </w:pPr>
      <w:r>
        <w:rPr>
          <w:rFonts w:ascii="Times New Roman"/>
          <w:b w:val="false"/>
          <w:i w:val="false"/>
          <w:color w:val="000000"/>
          <w:sz w:val="28"/>
        </w:rPr>
        <w:t>
      Адрес места жительства в Республике Казахстан ________________________________</w:t>
      </w:r>
      <w:r>
        <w:br/>
      </w:r>
      <w:r>
        <w:rPr>
          <w:rFonts w:ascii="Times New Roman"/>
          <w:b w:val="false"/>
          <w:i w:val="false"/>
          <w:color w:val="000000"/>
          <w:sz w:val="28"/>
        </w:rPr>
        <w:t xml:space="preserve"> (область, город, район, населенный пункт, тип улицы, улица, дом №, корпус, квартира) </w:t>
      </w:r>
      <w:r>
        <w:br/>
      </w:r>
      <w:r>
        <w:rPr>
          <w:rFonts w:ascii="Times New Roman"/>
          <w:b w:val="false"/>
          <w:i w:val="false"/>
          <w:color w:val="000000"/>
          <w:sz w:val="28"/>
        </w:rPr>
        <w:t xml:space="preserve">На какой срок получает РВП: с "_____"_________20___ г. по "____"_________20__г. </w:t>
      </w:r>
      <w:r>
        <w:br/>
      </w:r>
      <w:r>
        <w:rPr>
          <w:rFonts w:ascii="Times New Roman"/>
          <w:b w:val="false"/>
          <w:i w:val="false"/>
          <w:color w:val="000000"/>
          <w:sz w:val="28"/>
        </w:rPr>
        <w:t xml:space="preserve">Сведения о принимающей стороне: </w:t>
      </w:r>
      <w:r>
        <w:br/>
      </w:r>
      <w:r>
        <w:rPr>
          <w:rFonts w:ascii="Times New Roman"/>
          <w:b w:val="false"/>
          <w:i w:val="false"/>
          <w:color w:val="000000"/>
          <w:sz w:val="28"/>
        </w:rPr>
        <w:t xml:space="preserve">Документ, удостоверяющий личность ________№___ от "__" ____ 20___года выданный  </w:t>
      </w:r>
      <w:r>
        <w:br/>
      </w:r>
      <w:r>
        <w:rPr>
          <w:rFonts w:ascii="Times New Roman"/>
          <w:b w:val="false"/>
          <w:i w:val="false"/>
          <w:color w:val="000000"/>
          <w:sz w:val="28"/>
        </w:rPr>
        <w:t xml:space="preserve">_________ сроком действия до ________________ , ИИН №________________________ </w:t>
      </w:r>
      <w:r>
        <w:br/>
      </w:r>
      <w:r>
        <w:rPr>
          <w:rFonts w:ascii="Times New Roman"/>
          <w:b w:val="false"/>
          <w:i w:val="false"/>
          <w:color w:val="000000"/>
          <w:sz w:val="28"/>
        </w:rPr>
        <w:t xml:space="preserve">Свидетельство о регистрации юридического лица: наименование __________________ </w:t>
      </w:r>
      <w:r>
        <w:br/>
      </w:r>
      <w:r>
        <w:rPr>
          <w:rFonts w:ascii="Times New Roman"/>
          <w:b w:val="false"/>
          <w:i w:val="false"/>
          <w:color w:val="000000"/>
          <w:sz w:val="28"/>
        </w:rPr>
        <w:t>№____________ от "___" ___________ 20___года, БИН №_________________________</w:t>
      </w:r>
      <w:r>
        <w:br/>
      </w:r>
      <w:r>
        <w:rPr>
          <w:rFonts w:ascii="Times New Roman"/>
          <w:b w:val="false"/>
          <w:i w:val="false"/>
          <w:color w:val="000000"/>
          <w:sz w:val="28"/>
        </w:rPr>
        <w:t xml:space="preserve">(Наименование принимающей стороны) берет на себя обязательства по своевременному </w:t>
      </w:r>
      <w:r>
        <w:br/>
      </w:r>
      <w:r>
        <w:rPr>
          <w:rFonts w:ascii="Times New Roman"/>
          <w:b w:val="false"/>
          <w:i w:val="false"/>
          <w:color w:val="000000"/>
          <w:sz w:val="28"/>
        </w:rPr>
        <w:t xml:space="preserve">разъяснению иностранцу или лицу без гражданства  их прав и обязанностей в соответствии с </w:t>
      </w:r>
      <w:r>
        <w:br/>
      </w:r>
      <w:r>
        <w:rPr>
          <w:rFonts w:ascii="Times New Roman"/>
          <w:b w:val="false"/>
          <w:i w:val="false"/>
          <w:color w:val="000000"/>
          <w:sz w:val="28"/>
        </w:rPr>
        <w:t>законодательством Республики Казахстан.</w:t>
      </w:r>
    </w:p>
    <w:bookmarkEnd w:id="80"/>
    <w:bookmarkStart w:name="z92" w:id="81"/>
    <w:p>
      <w:pPr>
        <w:spacing w:after="0"/>
        <w:ind w:left="0"/>
        <w:jc w:val="both"/>
      </w:pPr>
      <w:r>
        <w:rPr>
          <w:rFonts w:ascii="Times New Roman"/>
          <w:b w:val="false"/>
          <w:i w:val="false"/>
          <w:color w:val="000000"/>
          <w:sz w:val="28"/>
        </w:rPr>
        <w:t xml:space="preserve">
      Предупреждены об ответственности за непринятие мер по оформлению документов на право пребывания иностранцев и лиц без гражданства в Республике Казахстан, передвижения по территории страны и обеспечению выезда из Республики Казахстан по истечении определенного срока пребывания в соответствии с законодательством Республики Казахстан в области миграции, согласно </w:t>
      </w:r>
      <w:r>
        <w:rPr>
          <w:rFonts w:ascii="Times New Roman"/>
          <w:b w:val="false"/>
          <w:i w:val="false"/>
          <w:color w:val="000000"/>
          <w:sz w:val="28"/>
        </w:rPr>
        <w:t>статье 518</w:t>
      </w:r>
      <w:r>
        <w:rPr>
          <w:rFonts w:ascii="Times New Roman"/>
          <w:b w:val="false"/>
          <w:i w:val="false"/>
          <w:color w:val="000000"/>
          <w:sz w:val="28"/>
        </w:rPr>
        <w:t xml:space="preserve"> Кодекса Республики Казахстан "Об административных правонарушениях".</w:t>
      </w:r>
    </w:p>
    <w:bookmarkEnd w:id="81"/>
    <w:bookmarkStart w:name="z93" w:id="82"/>
    <w:p>
      <w:pPr>
        <w:spacing w:after="0"/>
        <w:ind w:left="0"/>
        <w:jc w:val="both"/>
      </w:pPr>
      <w:r>
        <w:rPr>
          <w:rFonts w:ascii="Times New Roman"/>
          <w:b w:val="false"/>
          <w:i w:val="false"/>
          <w:color w:val="000000"/>
          <w:sz w:val="28"/>
        </w:rPr>
        <w:t xml:space="preserve">
      "______" _____________________ 20 ____ года ________________________ </w:t>
      </w:r>
      <w:r>
        <w:br/>
      </w:r>
      <w:r>
        <w:rPr>
          <w:rFonts w:ascii="Times New Roman"/>
          <w:b w:val="false"/>
          <w:i w:val="false"/>
          <w:color w:val="000000"/>
          <w:sz w:val="28"/>
        </w:rPr>
        <w:t xml:space="preserve">                                                 (подпись заявителя)</w:t>
      </w:r>
    </w:p>
    <w:bookmarkEnd w:id="82"/>
    <w:bookmarkStart w:name="z94" w:id="83"/>
    <w:p>
      <w:pPr>
        <w:spacing w:after="0"/>
        <w:ind w:left="0"/>
        <w:jc w:val="both"/>
      </w:pPr>
      <w:r>
        <w:rPr>
          <w:rFonts w:ascii="Times New Roman"/>
          <w:b w:val="false"/>
          <w:i w:val="false"/>
          <w:color w:val="000000"/>
          <w:sz w:val="28"/>
        </w:rPr>
        <w:t xml:space="preserve">
            Согласен на использование сведений, составляющих охраняемую законом тайну, </w:t>
      </w:r>
      <w:r>
        <w:br/>
      </w:r>
      <w:r>
        <w:rPr>
          <w:rFonts w:ascii="Times New Roman"/>
          <w:b w:val="false"/>
          <w:i w:val="false"/>
          <w:color w:val="000000"/>
          <w:sz w:val="28"/>
        </w:rPr>
        <w:t xml:space="preserve">содержащихся в информационных системах ____ "____" ____ 20 ____ год </w:t>
      </w:r>
      <w:r>
        <w:br/>
      </w:r>
      <w:r>
        <w:rPr>
          <w:rFonts w:ascii="Times New Roman"/>
          <w:b w:val="false"/>
          <w:i w:val="false"/>
          <w:color w:val="000000"/>
          <w:sz w:val="28"/>
        </w:rPr>
        <w:t>___________________________</w:t>
      </w:r>
      <w:r>
        <w:br/>
      </w:r>
      <w:r>
        <w:rPr>
          <w:rFonts w:ascii="Times New Roman"/>
          <w:b w:val="false"/>
          <w:i w:val="false"/>
          <w:color w:val="000000"/>
          <w:sz w:val="28"/>
        </w:rPr>
        <w:t> (подпись заявителя) </w:t>
      </w:r>
    </w:p>
    <w:bookmarkEnd w:id="83"/>
    <w:bookmarkStart w:name="z95" w:id="84"/>
    <w:p>
      <w:pPr>
        <w:spacing w:after="0"/>
        <w:ind w:left="0"/>
        <w:jc w:val="both"/>
      </w:pPr>
      <w:r>
        <w:rPr>
          <w:rFonts w:ascii="Times New Roman"/>
          <w:b w:val="false"/>
          <w:i w:val="false"/>
          <w:color w:val="000000"/>
          <w:sz w:val="28"/>
        </w:rPr>
        <w:t xml:space="preserve">
      Заявление-анкета принята "____"_______________ 20___года </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(фамилия, имя, отчество (при его наличии) лица, принявшего заявление-анкету)</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2021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выдачи иностранцам и лицам </w:t>
            </w:r>
            <w:r>
              <w:br/>
            </w:r>
            <w:r>
              <w:rPr>
                <w:rFonts w:ascii="Times New Roman"/>
                <w:b w:val="false"/>
                <w:i w:val="false"/>
                <w:color w:val="000000"/>
                <w:sz w:val="20"/>
              </w:rPr>
              <w:t xml:space="preserve">без гражданства разрешения на </w:t>
            </w:r>
            <w:r>
              <w:br/>
            </w:r>
            <w:r>
              <w:rPr>
                <w:rFonts w:ascii="Times New Roman"/>
                <w:b w:val="false"/>
                <w:i w:val="false"/>
                <w:color w:val="000000"/>
                <w:sz w:val="20"/>
              </w:rPr>
              <w:t xml:space="preserve">временное и постоянное </w:t>
            </w:r>
            <w:r>
              <w:br/>
            </w:r>
            <w:r>
              <w:rPr>
                <w:rFonts w:ascii="Times New Roman"/>
                <w:b w:val="false"/>
                <w:i w:val="false"/>
                <w:color w:val="000000"/>
                <w:sz w:val="20"/>
              </w:rPr>
              <w:t>проживание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85"/>
    <w:p>
      <w:pPr>
        <w:spacing w:after="0"/>
        <w:ind w:left="0"/>
        <w:jc w:val="left"/>
      </w:pPr>
      <w:r>
        <w:rPr>
          <w:rFonts w:ascii="Times New Roman"/>
          <w:b/>
          <w:i w:val="false"/>
          <w:color w:val="000000"/>
        </w:rPr>
        <w:t xml:space="preserve"> Министерство внутренних дел Республики Казахстан  </w:t>
      </w:r>
    </w:p>
    <w:bookmarkEnd w:id="85"/>
    <w:bookmarkStart w:name="z100" w:id="86"/>
    <w:p>
      <w:pPr>
        <w:spacing w:after="0"/>
        <w:ind w:left="0"/>
        <w:jc w:val="left"/>
      </w:pPr>
      <w:r>
        <w:rPr>
          <w:rFonts w:ascii="Times New Roman"/>
          <w:b/>
          <w:i w:val="false"/>
          <w:color w:val="000000"/>
        </w:rPr>
        <w:t xml:space="preserve"> Уақытша тұруға рұқсат нөмірі №_______________  </w:t>
      </w:r>
    </w:p>
    <w:bookmarkEnd w:id="86"/>
    <w:bookmarkStart w:name="z101" w:id="87"/>
    <w:p>
      <w:pPr>
        <w:spacing w:after="0"/>
        <w:ind w:left="0"/>
        <w:jc w:val="left"/>
      </w:pPr>
      <w:r>
        <w:rPr>
          <w:rFonts w:ascii="Times New Roman"/>
          <w:b/>
          <w:i w:val="false"/>
          <w:color w:val="000000"/>
        </w:rPr>
        <w:t xml:space="preserve"> Номер разрешения на временное проживание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7"/>
        <w:gridCol w:w="1240"/>
        <w:gridCol w:w="419"/>
        <w:gridCol w:w="482"/>
        <w:gridCol w:w="2201"/>
        <w:gridCol w:w="15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Рұқсаттың басталу күні</w:t>
            </w:r>
            <w:r>
              <w:br/>
            </w:r>
            <w:r>
              <w:rPr>
                <w:rFonts w:ascii="Times New Roman"/>
                <w:b w:val="false"/>
                <w:i w:val="false"/>
                <w:color w:val="000000"/>
                <w:sz w:val="20"/>
              </w:rPr>
              <w:t>
Дата начала разрешения</w:t>
            </w:r>
          </w:p>
          <w:bookmarkEnd w:id="88"/>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Рұқсаттың аяқталу күні</w:t>
            </w:r>
            <w:r>
              <w:br/>
            </w:r>
            <w:r>
              <w:rPr>
                <w:rFonts w:ascii="Times New Roman"/>
                <w:b w:val="false"/>
                <w:i w:val="false"/>
                <w:color w:val="000000"/>
                <w:sz w:val="20"/>
              </w:rPr>
              <w:t>
Дата окончания разрешения</w:t>
            </w:r>
          </w:p>
          <w:bookmarkEnd w:id="89"/>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Өтініш нөмірі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Номер заявления</w:t>
            </w:r>
            <w:r>
              <w:br/>
            </w:r>
            <w:r>
              <w:rPr>
                <w:rFonts w:ascii="Times New Roman"/>
                <w:b w:val="false"/>
                <w:i w:val="false"/>
                <w:color w:val="000000"/>
                <w:sz w:val="20"/>
              </w:rPr>
              <w:t>
</w:t>
            </w:r>
            <w:r>
              <w:rPr>
                <w:rFonts w:ascii="Times New Roman"/>
                <w:b w:val="false"/>
                <w:i w:val="false"/>
                <w:color w:val="000000"/>
                <w:sz w:val="20"/>
              </w:rPr>
              <w:t>Тегі,аты, әкесінің аты _______________________________________________________</w:t>
            </w:r>
            <w:r>
              <w:br/>
            </w:r>
            <w:r>
              <w:rPr>
                <w:rFonts w:ascii="Times New Roman"/>
                <w:b w:val="false"/>
                <w:i w:val="false"/>
                <w:color w:val="000000"/>
                <w:sz w:val="20"/>
              </w:rPr>
              <w:t>
Фамилия, имя, отчество</w:t>
            </w:r>
          </w:p>
          <w:bookmarkEnd w:id="9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Азаматтық/Гражданство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төлқұжат сериясы мен нөмірі _______________________________________________</w:t>
            </w:r>
            <w:r>
              <w:br/>
            </w:r>
            <w:r>
              <w:rPr>
                <w:rFonts w:ascii="Times New Roman"/>
                <w:b w:val="false"/>
                <w:i w:val="false"/>
                <w:color w:val="000000"/>
                <w:sz w:val="20"/>
              </w:rPr>
              <w:t>
</w:t>
            </w:r>
            <w:r>
              <w:rPr>
                <w:rFonts w:ascii="Times New Roman"/>
                <w:b w:val="false"/>
                <w:i w:val="false"/>
                <w:color w:val="000000"/>
                <w:sz w:val="20"/>
              </w:rPr>
              <w:t>серия и номер паспорта</w:t>
            </w:r>
            <w:r>
              <w:br/>
            </w:r>
            <w:r>
              <w:rPr>
                <w:rFonts w:ascii="Times New Roman"/>
                <w:b w:val="false"/>
                <w:i w:val="false"/>
                <w:color w:val="000000"/>
                <w:sz w:val="20"/>
              </w:rPr>
              <w:t>
</w:t>
            </w:r>
            <w:r>
              <w:rPr>
                <w:rFonts w:ascii="Times New Roman"/>
                <w:b w:val="false"/>
                <w:i w:val="false"/>
                <w:color w:val="000000"/>
                <w:sz w:val="20"/>
              </w:rPr>
              <w:t>Қазақстан Республикасы келу мақсаты _______________________________________</w:t>
            </w:r>
            <w:r>
              <w:br/>
            </w:r>
            <w:r>
              <w:rPr>
                <w:rFonts w:ascii="Times New Roman"/>
                <w:b w:val="false"/>
                <w:i w:val="false"/>
                <w:color w:val="000000"/>
                <w:sz w:val="20"/>
              </w:rPr>
              <w:t>
</w:t>
            </w:r>
            <w:r>
              <w:rPr>
                <w:rFonts w:ascii="Times New Roman"/>
                <w:b w:val="false"/>
                <w:i w:val="false"/>
                <w:color w:val="000000"/>
                <w:sz w:val="20"/>
              </w:rPr>
              <w:t>Цель пребывания в РК</w:t>
            </w:r>
            <w:r>
              <w:br/>
            </w:r>
            <w:r>
              <w:rPr>
                <w:rFonts w:ascii="Times New Roman"/>
                <w:b w:val="false"/>
                <w:i w:val="false"/>
                <w:color w:val="000000"/>
                <w:sz w:val="20"/>
              </w:rPr>
              <w:t>
</w:t>
            </w:r>
            <w:r>
              <w:rPr>
                <w:rFonts w:ascii="Times New Roman"/>
                <w:b w:val="false"/>
                <w:i w:val="false"/>
                <w:color w:val="000000"/>
                <w:sz w:val="20"/>
              </w:rPr>
              <w:t>Қазақстан Республикасында тұратын мекенжайы ______________________________</w:t>
            </w:r>
            <w:r>
              <w:br/>
            </w:r>
            <w:r>
              <w:rPr>
                <w:rFonts w:ascii="Times New Roman"/>
                <w:b w:val="false"/>
                <w:i w:val="false"/>
                <w:color w:val="000000"/>
                <w:sz w:val="20"/>
              </w:rPr>
              <w:t>
</w:t>
            </w:r>
            <w:r>
              <w:rPr>
                <w:rFonts w:ascii="Times New Roman"/>
                <w:b w:val="false"/>
                <w:i w:val="false"/>
                <w:color w:val="000000"/>
                <w:sz w:val="20"/>
              </w:rPr>
              <w:t>Адрес проживание в РК</w:t>
            </w:r>
            <w:r>
              <w:br/>
            </w:r>
            <w:r>
              <w:rPr>
                <w:rFonts w:ascii="Times New Roman"/>
                <w:b w:val="false"/>
                <w:i w:val="false"/>
                <w:color w:val="000000"/>
                <w:sz w:val="20"/>
              </w:rPr>
              <w:t>
</w:t>
            </w:r>
            <w:r>
              <w:rPr>
                <w:rFonts w:ascii="Times New Roman"/>
                <w:b w:val="false"/>
                <w:i w:val="false"/>
                <w:color w:val="000000"/>
                <w:sz w:val="20"/>
              </w:rPr>
              <w:t>Қазақстан Республикасына бірге келген отбасы мүшелері,  оның ішінде 16 жасқа дейінгі балалар туралы мәліметтер</w:t>
            </w:r>
            <w:r>
              <w:br/>
            </w:r>
            <w:r>
              <w:rPr>
                <w:rFonts w:ascii="Times New Roman"/>
                <w:b w:val="false"/>
                <w:i w:val="false"/>
                <w:color w:val="000000"/>
                <w:sz w:val="20"/>
              </w:rPr>
              <w:t>
Сведения о членах семьи, совместно прибывших в Республику Казахстан в том числе детей до 16 лет</w:t>
            </w:r>
          </w:p>
          <w:bookmarkEnd w:id="91"/>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ТАӘ/ФИО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2"/>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Дата рождения</w:t>
            </w:r>
          </w:p>
          <w:bookmarkEnd w:id="92"/>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3"/>
          <w:p>
            <w:pPr>
              <w:spacing w:after="20"/>
              <w:ind w:left="20"/>
              <w:jc w:val="both"/>
            </w:pPr>
            <w:r>
              <w:rPr>
                <w:rFonts w:ascii="Times New Roman"/>
                <w:b w:val="false"/>
                <w:i w:val="false"/>
                <w:color w:val="000000"/>
                <w:sz w:val="20"/>
              </w:rPr>
              <w:t>
Қабылдаушы тарап туралы мәліметтер</w:t>
            </w:r>
            <w:r>
              <w:br/>
            </w:r>
            <w:r>
              <w:rPr>
                <w:rFonts w:ascii="Times New Roman"/>
                <w:b w:val="false"/>
                <w:i w:val="false"/>
                <w:color w:val="000000"/>
                <w:sz w:val="20"/>
              </w:rPr>
              <w:t>
</w:t>
            </w:r>
            <w:r>
              <w:rPr>
                <w:rFonts w:ascii="Times New Roman"/>
                <w:b w:val="false"/>
                <w:i w:val="false"/>
                <w:color w:val="000000"/>
                <w:sz w:val="20"/>
              </w:rPr>
              <w:t>Сведения о принимаюшей стороне</w:t>
            </w:r>
            <w:r>
              <w:br/>
            </w:r>
            <w:r>
              <w:rPr>
                <w:rFonts w:ascii="Times New Roman"/>
                <w:b w:val="false"/>
                <w:i w:val="false"/>
                <w:color w:val="000000"/>
                <w:sz w:val="20"/>
              </w:rPr>
              <w:t>
</w:t>
            </w:r>
          </w:p>
          <w:bookmarkEnd w:id="93"/>
          <w:bookmarkStart w:name="z117" w:id="94"/>
          <w:p>
            <w:pPr>
              <w:spacing w:after="20"/>
              <w:ind w:left="20"/>
              <w:jc w:val="both"/>
            </w:pPr>
            <w:r>
              <w:rPr>
                <w:rFonts w:ascii="Times New Roman"/>
                <w:b w:val="false"/>
                <w:i w:val="false"/>
                <w:color w:val="000000"/>
                <w:sz w:val="20"/>
              </w:rPr>
              <w:t>
Құқықтық қатынастар субъектісі _______________________________________________</w:t>
            </w:r>
            <w:r>
              <w:br/>
            </w:r>
            <w:r>
              <w:rPr>
                <w:rFonts w:ascii="Times New Roman"/>
                <w:b w:val="false"/>
                <w:i w:val="false"/>
                <w:color w:val="000000"/>
                <w:sz w:val="20"/>
              </w:rPr>
              <w:t>
</w:t>
            </w:r>
            <w:r>
              <w:rPr>
                <w:rFonts w:ascii="Times New Roman"/>
                <w:b w:val="false"/>
                <w:i w:val="false"/>
                <w:color w:val="000000"/>
                <w:sz w:val="20"/>
              </w:rPr>
              <w:t>Субъект правоотношений</w:t>
            </w:r>
            <w:r>
              <w:br/>
            </w:r>
            <w:r>
              <w:rPr>
                <w:rFonts w:ascii="Times New Roman"/>
                <w:b w:val="false"/>
                <w:i w:val="false"/>
                <w:color w:val="000000"/>
                <w:sz w:val="20"/>
              </w:rPr>
              <w:t>
</w:t>
            </w:r>
            <w:r>
              <w:rPr>
                <w:rFonts w:ascii="Times New Roman"/>
                <w:b w:val="false"/>
                <w:i w:val="false"/>
                <w:color w:val="000000"/>
                <w:sz w:val="20"/>
              </w:rPr>
              <w:t>ЖСН/БСН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ИИН/БИН</w:t>
            </w:r>
            <w:r>
              <w:br/>
            </w:r>
            <w:r>
              <w:rPr>
                <w:rFonts w:ascii="Times New Roman"/>
                <w:b w:val="false"/>
                <w:i w:val="false"/>
                <w:color w:val="000000"/>
                <w:sz w:val="20"/>
              </w:rPr>
              <w:t>
</w:t>
            </w:r>
            <w:r>
              <w:rPr>
                <w:rFonts w:ascii="Times New Roman"/>
                <w:b w:val="false"/>
                <w:i w:val="false"/>
                <w:color w:val="000000"/>
                <w:sz w:val="20"/>
              </w:rPr>
              <w:t>ТАӘ/Ұйымның атауы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ФИО/Наименование организации</w:t>
            </w:r>
            <w:r>
              <w:br/>
            </w:r>
            <w:r>
              <w:rPr>
                <w:rFonts w:ascii="Times New Roman"/>
                <w:b w:val="false"/>
                <w:i w:val="false"/>
                <w:color w:val="000000"/>
                <w:sz w:val="20"/>
              </w:rPr>
              <w:t>
</w:t>
            </w:r>
            <w:r>
              <w:rPr>
                <w:rFonts w:ascii="Times New Roman"/>
                <w:b w:val="false"/>
                <w:i w:val="false"/>
                <w:color w:val="000000"/>
                <w:sz w:val="20"/>
              </w:rPr>
              <w:t>Рұқсат берген орган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Орган выдавший разрешение</w:t>
            </w:r>
            <w:r>
              <w:br/>
            </w:r>
            <w:r>
              <w:rPr>
                <w:rFonts w:ascii="Times New Roman"/>
                <w:b w:val="false"/>
                <w:i w:val="false"/>
                <w:color w:val="000000"/>
                <w:sz w:val="20"/>
              </w:rPr>
              <w:t>
</w:t>
            </w:r>
            <w:r>
              <w:rPr>
                <w:rFonts w:ascii="Times New Roman"/>
                <w:b w:val="false"/>
                <w:i w:val="false"/>
                <w:color w:val="000000"/>
                <w:sz w:val="20"/>
              </w:rPr>
              <w:t>ПД КқҚБ жауапты қызметкер _________________________________________________</w:t>
            </w:r>
            <w:r>
              <w:br/>
            </w:r>
            <w:r>
              <w:rPr>
                <w:rFonts w:ascii="Times New Roman"/>
                <w:b w:val="false"/>
                <w:i w:val="false"/>
                <w:color w:val="000000"/>
                <w:sz w:val="20"/>
              </w:rPr>
              <w:t>
</w:t>
            </w:r>
            <w:r>
              <w:rPr>
                <w:rFonts w:ascii="Times New Roman"/>
                <w:b w:val="false"/>
                <w:i w:val="false"/>
                <w:color w:val="000000"/>
                <w:sz w:val="20"/>
              </w:rPr>
              <w:t>Ответственный сотрудник</w:t>
            </w:r>
            <w:r>
              <w:br/>
            </w:r>
            <w:r>
              <w:rPr>
                <w:rFonts w:ascii="Times New Roman"/>
                <w:b w:val="false"/>
                <w:i w:val="false"/>
                <w:color w:val="000000"/>
                <w:sz w:val="20"/>
              </w:rPr>
              <w:t>
</w:t>
            </w:r>
            <w:r>
              <w:rPr>
                <w:rFonts w:ascii="Times New Roman"/>
                <w:b w:val="false"/>
                <w:i w:val="false"/>
                <w:color w:val="000000"/>
                <w:sz w:val="20"/>
              </w:rPr>
              <w:t>Берілген күні _______________________________________________________________</w:t>
            </w:r>
            <w:r>
              <w:br/>
            </w:r>
            <w:r>
              <w:rPr>
                <w:rFonts w:ascii="Times New Roman"/>
                <w:b w:val="false"/>
                <w:i w:val="false"/>
                <w:color w:val="000000"/>
                <w:sz w:val="20"/>
              </w:rPr>
              <w:t>
Дата выдачи</w:t>
            </w:r>
          </w:p>
          <w:bookmarkEnd w:id="9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 -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5"/>
          <w:p>
            <w:pPr>
              <w:spacing w:after="20"/>
              <w:ind w:left="20"/>
              <w:jc w:val="both"/>
            </w:pPr>
            <w:r>
              <w:rPr>
                <w:rFonts w:ascii="Times New Roman"/>
                <w:b w:val="false"/>
                <w:i w:val="false"/>
                <w:color w:val="000000"/>
                <w:sz w:val="20"/>
              </w:rPr>
              <w:t xml:space="preserve">
Құжат ұлттық паспортты көрсеткен кезде жарамды </w:t>
            </w:r>
            <w:r>
              <w:br/>
            </w:r>
            <w:r>
              <w:rPr>
                <w:rFonts w:ascii="Times New Roman"/>
                <w:b w:val="false"/>
                <w:i w:val="false"/>
                <w:color w:val="000000"/>
                <w:sz w:val="20"/>
              </w:rPr>
              <w:t>
Документ действителен при предъявлении национального паспорта</w:t>
            </w:r>
          </w:p>
          <w:bookmarkEnd w:id="9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2021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выдачи иностранцам и лицам </w:t>
            </w:r>
            <w:r>
              <w:br/>
            </w:r>
            <w:r>
              <w:rPr>
                <w:rFonts w:ascii="Times New Roman"/>
                <w:b w:val="false"/>
                <w:i w:val="false"/>
                <w:color w:val="000000"/>
                <w:sz w:val="20"/>
              </w:rPr>
              <w:t xml:space="preserve">без гражданства разрешения на </w:t>
            </w:r>
            <w:r>
              <w:br/>
            </w:r>
            <w:r>
              <w:rPr>
                <w:rFonts w:ascii="Times New Roman"/>
                <w:b w:val="false"/>
                <w:i w:val="false"/>
                <w:color w:val="000000"/>
                <w:sz w:val="20"/>
              </w:rPr>
              <w:t xml:space="preserve">временное и постоянное </w:t>
            </w:r>
            <w:r>
              <w:br/>
            </w:r>
            <w:r>
              <w:rPr>
                <w:rFonts w:ascii="Times New Roman"/>
                <w:b w:val="false"/>
                <w:i w:val="false"/>
                <w:color w:val="000000"/>
                <w:sz w:val="20"/>
              </w:rPr>
              <w:t>проживание в 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2130"/>
        <w:gridCol w:w="95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иностранцам и лицам без гражданства разрешения на временное проживание в Республике Казахстан"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6"/>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услугодателя;</w:t>
            </w:r>
            <w:r>
              <w:br/>
            </w:r>
            <w:r>
              <w:rPr>
                <w:rFonts w:ascii="Times New Roman"/>
                <w:b w:val="false"/>
                <w:i w:val="false"/>
                <w:color w:val="000000"/>
                <w:sz w:val="20"/>
              </w:rPr>
              <w:t>
</w:t>
            </w:r>
            <w:r>
              <w:rPr>
                <w:rFonts w:ascii="Times New Roman"/>
                <w:b w:val="false"/>
                <w:i w:val="false"/>
                <w:color w:val="000000"/>
                <w:sz w:val="20"/>
              </w:rPr>
              <w:t>2) Государственную корпорацию;</w:t>
            </w:r>
            <w:r>
              <w:br/>
            </w:r>
            <w:r>
              <w:rPr>
                <w:rFonts w:ascii="Times New Roman"/>
                <w:b w:val="false"/>
                <w:i w:val="false"/>
                <w:color w:val="000000"/>
                <w:sz w:val="20"/>
              </w:rPr>
              <w:t>
3) портал.</w:t>
            </w:r>
          </w:p>
          <w:bookmarkEnd w:id="96"/>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7"/>
          <w:p>
            <w:pPr>
              <w:spacing w:after="20"/>
              <w:ind w:left="20"/>
              <w:jc w:val="both"/>
            </w:pPr>
            <w:r>
              <w:rPr>
                <w:rFonts w:ascii="Times New Roman"/>
                <w:b w:val="false"/>
                <w:i w:val="false"/>
                <w:color w:val="000000"/>
                <w:sz w:val="20"/>
              </w:rPr>
              <w:t>
Со дня сдачи пакета необходимых документов услугодателю, в Государственную корпорацию и или через портал – 1 (один) рабочий день;</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документов услугодателю и в Государственную корпорацию - 30 минут;</w:t>
            </w:r>
            <w:r>
              <w:br/>
            </w:r>
            <w:r>
              <w:rPr>
                <w:rFonts w:ascii="Times New Roman"/>
                <w:b w:val="false"/>
                <w:i w:val="false"/>
                <w:color w:val="000000"/>
                <w:sz w:val="20"/>
              </w:rPr>
              <w:t>
 максимально допустимое время обслуживания услугополучателя у услугодателя и в Государственной корпорации – 20 минут;     </w:t>
            </w:r>
          </w:p>
          <w:bookmarkEnd w:id="97"/>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временное проживание в Республике Казахстан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бесплатной основе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8"/>
          <w:p>
            <w:pPr>
              <w:spacing w:after="20"/>
              <w:ind w:left="20"/>
              <w:jc w:val="both"/>
            </w:pPr>
            <w:r>
              <w:rPr>
                <w:rFonts w:ascii="Times New Roman"/>
                <w:b w:val="false"/>
                <w:i w:val="false"/>
                <w:color w:val="000000"/>
                <w:sz w:val="20"/>
              </w:rPr>
              <w:t>
1) услугодателя – с понедельника по пятницу (с 9-00 до 18-30 часов, с перерывом на обед с 13-00 до 14-30 часов) кроме выходных (суббота, воскресенье)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осуществляется услугодателем с понедельника по пятницу с 9.00 часов до 17.30 часов.</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пятницу (с 9-00 до 20-00 часов без перерыва на обед, за исключением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Выдача результата оказания государственной услуги в Государственной корпорации осуществляется в порядке "электронной очереди", без ускоренного обслуживания, возможно бронирование "электронной очереди" посредством портала.</w:t>
            </w:r>
            <w:r>
              <w:br/>
            </w:r>
            <w:r>
              <w:rPr>
                <w:rFonts w:ascii="Times New Roman"/>
                <w:b w:val="false"/>
                <w:i w:val="false"/>
                <w:color w:val="000000"/>
                <w:sz w:val="20"/>
              </w:rPr>
              <w:t>
</w:t>
            </w:r>
            <w:r>
              <w:rPr>
                <w:rFonts w:ascii="Times New Roman"/>
                <w:b w:val="false"/>
                <w:i w:val="false"/>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 www.mvd.gov.kz в разделе "О Министерстве, подразделе "Веб-ресурсы структурных подразделений Министерства внутренних дел Республики Казахстан";</w:t>
            </w:r>
            <w:r>
              <w:br/>
            </w: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 www.gov4c.kz;</w:t>
            </w:r>
            <w:r>
              <w:br/>
            </w:r>
            <w:r>
              <w:rPr>
                <w:rFonts w:ascii="Times New Roman"/>
                <w:b w:val="false"/>
                <w:i w:val="false"/>
                <w:color w:val="000000"/>
                <w:sz w:val="20"/>
              </w:rPr>
              <w:t>
3) портала – www.egov.kz.</w:t>
            </w:r>
          </w:p>
          <w:bookmarkEnd w:id="98"/>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9"/>
          <w:p>
            <w:pPr>
              <w:spacing w:after="20"/>
              <w:ind w:left="20"/>
              <w:jc w:val="both"/>
            </w:pPr>
            <w:r>
              <w:rPr>
                <w:rFonts w:ascii="Times New Roman"/>
                <w:b w:val="false"/>
                <w:i w:val="false"/>
                <w:color w:val="000000"/>
                <w:sz w:val="20"/>
              </w:rPr>
              <w:t>
При подаче заявления о выдаче РВП через услугодателя и Государственную корпорацию:</w:t>
            </w:r>
            <w:r>
              <w:br/>
            </w:r>
            <w:r>
              <w:rPr>
                <w:rFonts w:ascii="Times New Roman"/>
                <w:b w:val="false"/>
                <w:i w:val="false"/>
                <w:color w:val="000000"/>
                <w:sz w:val="20"/>
              </w:rPr>
              <w:t>
</w:t>
            </w:r>
            <w:r>
              <w:rPr>
                <w:rFonts w:ascii="Times New Roman"/>
                <w:b w:val="false"/>
                <w:i w:val="false"/>
                <w:color w:val="000000"/>
                <w:sz w:val="20"/>
              </w:rPr>
              <w:t>1. заявление-анкету о выдаче РВП согласно приложению 1 к Правилам.</w:t>
            </w:r>
            <w:r>
              <w:br/>
            </w:r>
            <w:r>
              <w:rPr>
                <w:rFonts w:ascii="Times New Roman"/>
                <w:b w:val="false"/>
                <w:i w:val="false"/>
                <w:color w:val="000000"/>
                <w:sz w:val="20"/>
              </w:rPr>
              <w:t>
</w:t>
            </w:r>
            <w:r>
              <w:rPr>
                <w:rFonts w:ascii="Times New Roman"/>
                <w:b w:val="false"/>
                <w:i w:val="false"/>
                <w:color w:val="000000"/>
                <w:sz w:val="20"/>
              </w:rPr>
              <w:t>2. копия документа, удостоверяющего личность иностранца либо лица без гражданства, с которыми ратифицированы соглашения о безвизовом пребывании (оригинал предоставляется для сверки);</w:t>
            </w:r>
            <w:r>
              <w:br/>
            </w:r>
            <w:r>
              <w:rPr>
                <w:rFonts w:ascii="Times New Roman"/>
                <w:b w:val="false"/>
                <w:i w:val="false"/>
                <w:color w:val="000000"/>
                <w:sz w:val="20"/>
              </w:rPr>
              <w:t>
</w:t>
            </w:r>
            <w:r>
              <w:rPr>
                <w:rFonts w:ascii="Times New Roman"/>
                <w:b w:val="false"/>
                <w:i w:val="false"/>
                <w:color w:val="000000"/>
                <w:sz w:val="20"/>
              </w:rPr>
              <w:t>3. копия медицинской страховки (оригинал предоставляется для сверки) (за исключением граждан стран Евразийского экономического Союза (далее - ЕАЭС).</w:t>
            </w:r>
            <w:r>
              <w:br/>
            </w:r>
            <w:r>
              <w:rPr>
                <w:rFonts w:ascii="Times New Roman"/>
                <w:b w:val="false"/>
                <w:i w:val="false"/>
                <w:color w:val="000000"/>
                <w:sz w:val="20"/>
              </w:rPr>
              <w:t>
</w:t>
            </w:r>
            <w:r>
              <w:rPr>
                <w:rFonts w:ascii="Times New Roman"/>
                <w:b w:val="false"/>
                <w:i w:val="false"/>
                <w:color w:val="000000"/>
                <w:sz w:val="20"/>
              </w:rPr>
              <w:t>В зависимости от цели прибытия дополнительно представляют:</w:t>
            </w:r>
            <w:r>
              <w:br/>
            </w:r>
            <w:r>
              <w:rPr>
                <w:rFonts w:ascii="Times New Roman"/>
                <w:b w:val="false"/>
                <w:i w:val="false"/>
                <w:color w:val="000000"/>
                <w:sz w:val="20"/>
              </w:rPr>
              <w:t>
</w:t>
            </w:r>
            <w:r>
              <w:rPr>
                <w:rFonts w:ascii="Times New Roman"/>
                <w:b w:val="false"/>
                <w:i w:val="false"/>
                <w:color w:val="000000"/>
                <w:sz w:val="20"/>
              </w:rPr>
              <w:t>1) с целью воссоединения семьи:</w:t>
            </w:r>
            <w:r>
              <w:br/>
            </w:r>
            <w:r>
              <w:rPr>
                <w:rFonts w:ascii="Times New Roman"/>
                <w:b w:val="false"/>
                <w:i w:val="false"/>
                <w:color w:val="000000"/>
                <w:sz w:val="20"/>
              </w:rPr>
              <w:t>
</w:t>
            </w:r>
            <w:r>
              <w:rPr>
                <w:rFonts w:ascii="Times New Roman"/>
                <w:b w:val="false"/>
                <w:i w:val="false"/>
                <w:color w:val="000000"/>
                <w:sz w:val="20"/>
              </w:rPr>
              <w:t>документ, подтверждающий семейные отношения с лицом постоянно проживающим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2) с целью осуществления трудовой деятельности – один из следующих документов:</w:t>
            </w:r>
            <w:r>
              <w:br/>
            </w:r>
            <w:r>
              <w:rPr>
                <w:rFonts w:ascii="Times New Roman"/>
                <w:b w:val="false"/>
                <w:i w:val="false"/>
                <w:color w:val="000000"/>
                <w:sz w:val="20"/>
              </w:rPr>
              <w:t>
</w:t>
            </w:r>
            <w:r>
              <w:rPr>
                <w:rFonts w:ascii="Times New Roman"/>
                <w:b w:val="false"/>
                <w:i w:val="false"/>
                <w:color w:val="000000"/>
                <w:sz w:val="20"/>
              </w:rPr>
              <w:t>разрешение на привлечение иностранной рабочей силы, выданное местным исполнительным органом;</w:t>
            </w:r>
            <w:r>
              <w:br/>
            </w:r>
            <w:r>
              <w:rPr>
                <w:rFonts w:ascii="Times New Roman"/>
                <w:b w:val="false"/>
                <w:i w:val="false"/>
                <w:color w:val="000000"/>
                <w:sz w:val="20"/>
              </w:rPr>
              <w:t>
</w:t>
            </w:r>
            <w:r>
              <w:rPr>
                <w:rFonts w:ascii="Times New Roman"/>
                <w:b w:val="false"/>
                <w:i w:val="false"/>
                <w:color w:val="000000"/>
                <w:sz w:val="20"/>
              </w:rPr>
              <w:t>справку или разрешение, выданные местным исполнительным органом Республики Казахстан, о соответствии квалификации иностранца;</w:t>
            </w:r>
            <w:r>
              <w:br/>
            </w:r>
            <w:r>
              <w:rPr>
                <w:rFonts w:ascii="Times New Roman"/>
                <w:b w:val="false"/>
                <w:i w:val="false"/>
                <w:color w:val="000000"/>
                <w:sz w:val="20"/>
              </w:rPr>
              <w:t>
</w:t>
            </w:r>
            <w:r>
              <w:rPr>
                <w:rFonts w:ascii="Times New Roman"/>
                <w:b w:val="false"/>
                <w:i w:val="false"/>
                <w:color w:val="000000"/>
                <w:sz w:val="20"/>
              </w:rPr>
              <w:t>разрешение трудовому иммигранту, выданное органами внутренних дел, для осуществления трудовой деятельности у физических лиц;</w:t>
            </w:r>
            <w:r>
              <w:br/>
            </w:r>
            <w:r>
              <w:rPr>
                <w:rFonts w:ascii="Times New Roman"/>
                <w:b w:val="false"/>
                <w:i w:val="false"/>
                <w:color w:val="000000"/>
                <w:sz w:val="20"/>
              </w:rPr>
              <w:t>
</w:t>
            </w:r>
            <w:r>
              <w:rPr>
                <w:rFonts w:ascii="Times New Roman"/>
                <w:b w:val="false"/>
                <w:i w:val="false"/>
                <w:color w:val="000000"/>
                <w:sz w:val="20"/>
              </w:rPr>
              <w:t>для граждан ЕАЭС – трудовой договор зарегистрированный в уполномоченном органе (Министерство труда и социальной защиты населения) – в единой системе учета трудовых договоров "ЕСУТД" или гражданско-правовой договор по выполнению работ (оказанию услуг);</w:t>
            </w:r>
            <w:r>
              <w:br/>
            </w:r>
            <w:r>
              <w:rPr>
                <w:rFonts w:ascii="Times New Roman"/>
                <w:b w:val="false"/>
                <w:i w:val="false"/>
                <w:color w:val="000000"/>
                <w:sz w:val="20"/>
              </w:rPr>
              <w:t>
</w:t>
            </w:r>
            <w:r>
              <w:rPr>
                <w:rFonts w:ascii="Times New Roman"/>
                <w:b w:val="false"/>
                <w:i w:val="false"/>
                <w:color w:val="000000"/>
                <w:sz w:val="20"/>
              </w:rPr>
              <w:t>иммигрантам, которым в соответствии с законодательством Республики Казахстан в области миграции населения и/или международными договорами, ратифицированными Республикой Казахстан, не требуется получения разрешений, указанных в абзацах первый, второй, третий и четвертый настоящего подпункта, а также членам их семей РВП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r>
              <w:br/>
            </w:r>
            <w:r>
              <w:rPr>
                <w:rFonts w:ascii="Times New Roman"/>
                <w:b w:val="false"/>
                <w:i w:val="false"/>
                <w:color w:val="000000"/>
                <w:sz w:val="20"/>
              </w:rPr>
              <w:t>
</w:t>
            </w:r>
            <w:r>
              <w:rPr>
                <w:rFonts w:ascii="Times New Roman"/>
                <w:b w:val="false"/>
                <w:i w:val="false"/>
                <w:color w:val="000000"/>
                <w:sz w:val="20"/>
              </w:rPr>
              <w:t>Иммигрантам, прибывшим в Республику Казахстан из стран, с которыми имеются ратифицированные международные договоры о безвизовом порядке въезда и пребывания, с целью осуществления деятельности в МФЦА, а также членам их семей разрешение на временное проживание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r>
              <w:br/>
            </w:r>
            <w:r>
              <w:rPr>
                <w:rFonts w:ascii="Times New Roman"/>
                <w:b w:val="false"/>
                <w:i w:val="false"/>
                <w:color w:val="000000"/>
                <w:sz w:val="20"/>
              </w:rPr>
              <w:t>
</w:t>
            </w:r>
            <w:r>
              <w:rPr>
                <w:rFonts w:ascii="Times New Roman"/>
                <w:b w:val="false"/>
                <w:i w:val="false"/>
                <w:color w:val="000000"/>
                <w:sz w:val="20"/>
              </w:rPr>
              <w:t>Инвестиционным резидентам МФЦА, прибывшим из государств, с которыми имеются ратифицированные международные договоры о безвизовом порядке въезда и пребывания, а также членам их семей разрешение на временное проживание оформляется по ходатайству администрации МФЦА на один год с возможностью ежегодного продления, но не более пяти лет. При этом срок действия разрешения на временное проживание членов семьи инвестиционного резидента МФЦА не может превышать срока действия разрешения на временное проживание инвестиционного резидента;</w:t>
            </w:r>
            <w:r>
              <w:br/>
            </w:r>
            <w:r>
              <w:rPr>
                <w:rFonts w:ascii="Times New Roman"/>
                <w:b w:val="false"/>
                <w:i w:val="false"/>
                <w:color w:val="000000"/>
                <w:sz w:val="20"/>
              </w:rPr>
              <w:t>
</w:t>
            </w:r>
            <w:r>
              <w:rPr>
                <w:rFonts w:ascii="Times New Roman"/>
                <w:b w:val="false"/>
                <w:i w:val="false"/>
                <w:color w:val="000000"/>
                <w:sz w:val="20"/>
              </w:rPr>
              <w:t>3) с целью осуществления миссионерской деятельности – свидетельство выданное уполномоченным органом Республики Казахстан, осуществляющим государственное регулирование в сфере религиозной деятельности.</w:t>
            </w:r>
            <w:r>
              <w:br/>
            </w:r>
            <w:r>
              <w:rPr>
                <w:rFonts w:ascii="Times New Roman"/>
                <w:b w:val="false"/>
                <w:i w:val="false"/>
                <w:color w:val="000000"/>
                <w:sz w:val="20"/>
              </w:rPr>
              <w:t>
</w:t>
            </w:r>
            <w:r>
              <w:rPr>
                <w:rFonts w:ascii="Times New Roman"/>
                <w:b w:val="false"/>
                <w:i w:val="false"/>
                <w:color w:val="000000"/>
                <w:sz w:val="20"/>
              </w:rPr>
              <w:t>4) для бизнес-иммигрантов – документ, выданный местным исполнительным органом Республики Казахстан в соответствии со статьей 40 Закона;</w:t>
            </w:r>
            <w:r>
              <w:br/>
            </w:r>
            <w:r>
              <w:rPr>
                <w:rFonts w:ascii="Times New Roman"/>
                <w:b w:val="false"/>
                <w:i w:val="false"/>
                <w:color w:val="000000"/>
                <w:sz w:val="20"/>
              </w:rPr>
              <w:t>
</w:t>
            </w:r>
            <w:r>
              <w:rPr>
                <w:rFonts w:ascii="Times New Roman"/>
                <w:b w:val="false"/>
                <w:i w:val="false"/>
                <w:color w:val="000000"/>
                <w:sz w:val="20"/>
              </w:rPr>
              <w:t>5) на лечение – документы, выданные медицинской организацией, расположенной в Республике Казахстан, подтверждающие необходимость лечения иностранца или лица без гражданства в медицинских организациях Республики Казахстан или постоянного ухода за иностранным пациентом, находящимся на лечении в медицинских организациях Республики Казахстан, а так же за близкими родственниками – гражданами Республики Казахстан, либо иностранцами, постоянно проживающими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6) на учебу – ходатайство учебного заведения Республики Казахстан;</w:t>
            </w:r>
            <w:r>
              <w:br/>
            </w:r>
            <w:r>
              <w:rPr>
                <w:rFonts w:ascii="Times New Roman"/>
                <w:b w:val="false"/>
                <w:i w:val="false"/>
                <w:color w:val="000000"/>
                <w:sz w:val="20"/>
              </w:rPr>
              <w:t>
</w:t>
            </w:r>
            <w:r>
              <w:rPr>
                <w:rFonts w:ascii="Times New Roman"/>
                <w:b w:val="false"/>
                <w:i w:val="false"/>
                <w:color w:val="000000"/>
                <w:sz w:val="20"/>
              </w:rPr>
              <w:t>Документы, составленные на иностранном языке, подлежат переводу на государственный либо русский язык.</w:t>
            </w:r>
            <w:r>
              <w:br/>
            </w:r>
            <w:r>
              <w:rPr>
                <w:rFonts w:ascii="Times New Roman"/>
                <w:b w:val="false"/>
                <w:i w:val="false"/>
                <w:color w:val="000000"/>
                <w:sz w:val="20"/>
              </w:rPr>
              <w:t>
</w:t>
            </w:r>
            <w:r>
              <w:rPr>
                <w:rFonts w:ascii="Times New Roman"/>
                <w:b w:val="false"/>
                <w:i w:val="false"/>
                <w:color w:val="000000"/>
                <w:sz w:val="20"/>
              </w:rPr>
              <w:t xml:space="preserve">Верность перевода с одного языка на другой, свидетельствует нотариус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14 июля 1997 года "О нотариате".</w:t>
            </w:r>
            <w:r>
              <w:br/>
            </w:r>
            <w:r>
              <w:rPr>
                <w:rFonts w:ascii="Times New Roman"/>
                <w:b w:val="false"/>
                <w:i w:val="false"/>
                <w:color w:val="000000"/>
                <w:sz w:val="20"/>
              </w:rPr>
              <w:t xml:space="preserve">
Документы и акты, составленные при участии властей иностранных государств или исходящие от этих властей, принимаются к рассмотрению при наличии легализации, в соответствии с </w:t>
            </w:r>
            <w:r>
              <w:rPr>
                <w:rFonts w:ascii="Times New Roman"/>
                <w:b w:val="false"/>
                <w:i w:val="false"/>
                <w:color w:val="000000"/>
                <w:sz w:val="20"/>
              </w:rPr>
              <w:t>пунктом 60</w:t>
            </w:r>
            <w:r>
              <w:rPr>
                <w:rFonts w:ascii="Times New Roman"/>
                <w:b w:val="false"/>
                <w:i w:val="false"/>
                <w:color w:val="000000"/>
                <w:sz w:val="20"/>
              </w:rPr>
              <w:t xml:space="preserve"> Указа Президента Республики Казахстан от 25 апреля 2016 года № 240 "Об утверждении Консульского устава Республики Казахстан", если иное не предусмотрено законодательством Республики Казахстан или международным договором, ратифицированным Республикой Казахстан.";</w:t>
            </w:r>
          </w:p>
          <w:bookmarkEnd w:id="99"/>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0"/>
          <w:p>
            <w:pPr>
              <w:spacing w:after="20"/>
              <w:ind w:left="20"/>
              <w:jc w:val="both"/>
            </w:pPr>
            <w:r>
              <w:rPr>
                <w:rFonts w:ascii="Times New Roman"/>
                <w:b w:val="false"/>
                <w:i w:val="false"/>
                <w:color w:val="000000"/>
                <w:sz w:val="20"/>
              </w:rPr>
              <w:t>
1) представление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 - услугодатель отказывает в приеме заявления;</w:t>
            </w:r>
            <w:r>
              <w:br/>
            </w:r>
            <w:r>
              <w:rPr>
                <w:rFonts w:ascii="Times New Roman"/>
                <w:b w:val="false"/>
                <w:i w:val="false"/>
                <w:color w:val="000000"/>
                <w:sz w:val="20"/>
              </w:rPr>
              <w:t>
</w:t>
            </w:r>
            <w:r>
              <w:rPr>
                <w:rFonts w:ascii="Times New Roman"/>
                <w:b w:val="false"/>
                <w:i w:val="false"/>
                <w:color w:val="000000"/>
                <w:sz w:val="20"/>
              </w:rPr>
              <w:t>2)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3) несоответствие услугополучателя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100"/>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1"/>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или через личный кабинет на портале;</w:t>
            </w:r>
            <w:r>
              <w:br/>
            </w:r>
            <w:r>
              <w:rPr>
                <w:rFonts w:ascii="Times New Roman"/>
                <w:b w:val="false"/>
                <w:i w:val="false"/>
                <w:color w:val="000000"/>
                <w:sz w:val="20"/>
              </w:rPr>
              <w:t>
</w:t>
            </w:r>
            <w:r>
              <w:rPr>
                <w:rFonts w:ascii="Times New Roman"/>
                <w:b w:val="false"/>
                <w:i w:val="false"/>
                <w:color w:val="000000"/>
                <w:sz w:val="20"/>
              </w:rPr>
              <w:t>2) Предусмотрены условия для обслуживания услугополучателей с ограниченными физическими возможностями, входы в здания оборудованы пандусами, имеются кресла для ожидания;</w:t>
            </w:r>
            <w:r>
              <w:br/>
            </w:r>
            <w:r>
              <w:rPr>
                <w:rFonts w:ascii="Times New Roman"/>
                <w:b w:val="false"/>
                <w:i w:val="false"/>
                <w:color w:val="000000"/>
                <w:sz w:val="20"/>
              </w:rPr>
              <w:t>
</w:t>
            </w: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www.mvd.gov.kz, раздел "Государственные услуги". Единый контакт-центр по вопросам оказания государственных услуг 1414, 8 800 080 7777;</w:t>
            </w:r>
            <w:r>
              <w:br/>
            </w:r>
            <w:r>
              <w:rPr>
                <w:rFonts w:ascii="Times New Roman"/>
                <w:b w:val="false"/>
                <w:i w:val="false"/>
                <w:color w:val="000000"/>
                <w:sz w:val="20"/>
              </w:rPr>
              <w:t>
4) Услугополучатель имеет возможность получения государственной услуги в электронной форме через портал при условии наличия ЭЦП.</w:t>
            </w:r>
          </w:p>
          <w:bookmarkEnd w:id="10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2021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 xml:space="preserve">выдачи иностранцам и лицам </w:t>
            </w:r>
            <w:r>
              <w:br/>
            </w:r>
            <w:r>
              <w:rPr>
                <w:rFonts w:ascii="Times New Roman"/>
                <w:b w:val="false"/>
                <w:i w:val="false"/>
                <w:color w:val="000000"/>
                <w:sz w:val="20"/>
              </w:rPr>
              <w:t xml:space="preserve">без гражданства разрешения на </w:t>
            </w:r>
            <w:r>
              <w:br/>
            </w:r>
            <w:r>
              <w:rPr>
                <w:rFonts w:ascii="Times New Roman"/>
                <w:b w:val="false"/>
                <w:i w:val="false"/>
                <w:color w:val="000000"/>
                <w:sz w:val="20"/>
              </w:rPr>
              <w:t xml:space="preserve">временное и постоянное </w:t>
            </w:r>
            <w:r>
              <w:br/>
            </w:r>
            <w:r>
              <w:rPr>
                <w:rFonts w:ascii="Times New Roman"/>
                <w:b w:val="false"/>
                <w:i w:val="false"/>
                <w:color w:val="000000"/>
                <w:sz w:val="20"/>
              </w:rPr>
              <w:t>проживание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02"/>
    <w:p>
      <w:pPr>
        <w:spacing w:after="0"/>
        <w:ind w:left="0"/>
        <w:jc w:val="left"/>
      </w:pPr>
      <w:r>
        <w:rPr>
          <w:rFonts w:ascii="Times New Roman"/>
          <w:b/>
          <w:i w:val="false"/>
          <w:color w:val="000000"/>
        </w:rPr>
        <w:t xml:space="preserve">        Расписка о приеме документов на выдачу разрешения на временное проживание</w:t>
      </w:r>
    </w:p>
    <w:bookmarkEnd w:id="102"/>
    <w:bookmarkStart w:name="z174" w:id="103"/>
    <w:p>
      <w:pPr>
        <w:spacing w:after="0"/>
        <w:ind w:left="0"/>
        <w:jc w:val="both"/>
      </w:pPr>
      <w:r>
        <w:rPr>
          <w:rFonts w:ascii="Times New Roman"/>
          <w:b w:val="false"/>
          <w:i w:val="false"/>
          <w:color w:val="000000"/>
          <w:sz w:val="28"/>
        </w:rPr>
        <w:t xml:space="preserve">
      Настоящая расписка выдана ______________________________________________ </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(указать фамилию, имя, отчество (при его наличии) и подтверждает принятие </w:t>
      </w:r>
      <w:r>
        <w:br/>
      </w:r>
      <w:r>
        <w:rPr>
          <w:rFonts w:ascii="Times New Roman"/>
          <w:b w:val="false"/>
          <w:i w:val="false"/>
          <w:color w:val="000000"/>
          <w:sz w:val="28"/>
        </w:rPr>
        <w:t xml:space="preserve">документов для оформления иностранцу или лицу без гражданства разрешения на </w:t>
      </w:r>
      <w:r>
        <w:br/>
      </w:r>
      <w:r>
        <w:rPr>
          <w:rFonts w:ascii="Times New Roman"/>
          <w:b w:val="false"/>
          <w:i w:val="false"/>
          <w:color w:val="000000"/>
          <w:sz w:val="28"/>
        </w:rPr>
        <w:t xml:space="preserve">временное проживание в Республике Казахстан согласно перечню, предусмотренному </w:t>
      </w:r>
      <w:r>
        <w:br/>
      </w:r>
      <w:r>
        <w:rPr>
          <w:rFonts w:ascii="Times New Roman"/>
          <w:b w:val="false"/>
          <w:i w:val="false"/>
          <w:color w:val="000000"/>
          <w:sz w:val="28"/>
        </w:rPr>
        <w:t xml:space="preserve">стандартом государственной услуги "Выдача на временное проживание иностранцу или </w:t>
      </w:r>
      <w:r>
        <w:br/>
      </w:r>
      <w:r>
        <w:rPr>
          <w:rFonts w:ascii="Times New Roman"/>
          <w:b w:val="false"/>
          <w:i w:val="false"/>
          <w:color w:val="000000"/>
          <w:sz w:val="28"/>
        </w:rPr>
        <w:t>лицу без гражданства разрешения в Республике Казахстан".</w:t>
      </w:r>
    </w:p>
    <w:bookmarkEnd w:id="103"/>
    <w:bookmarkStart w:name="z175" w:id="104"/>
    <w:p>
      <w:pPr>
        <w:spacing w:after="0"/>
        <w:ind w:left="0"/>
        <w:jc w:val="both"/>
      </w:pPr>
      <w:r>
        <w:rPr>
          <w:rFonts w:ascii="Times New Roman"/>
          <w:b w:val="false"/>
          <w:i w:val="false"/>
          <w:color w:val="000000"/>
          <w:sz w:val="28"/>
        </w:rPr>
        <w:t>
      Настоящая расписка составлена в 2 экземплярах, по одному - для каждой стороны.</w:t>
      </w:r>
    </w:p>
    <w:bookmarkEnd w:id="104"/>
    <w:bookmarkStart w:name="z176" w:id="105"/>
    <w:p>
      <w:pPr>
        <w:spacing w:after="0"/>
        <w:ind w:left="0"/>
        <w:jc w:val="both"/>
      </w:pPr>
      <w:r>
        <w:rPr>
          <w:rFonts w:ascii="Times New Roman"/>
          <w:b w:val="false"/>
          <w:i w:val="false"/>
          <w:color w:val="000000"/>
          <w:sz w:val="28"/>
        </w:rPr>
        <w:t xml:space="preserve">
      Исполнитель: ___________________________________________________________  </w:t>
      </w:r>
      <w:r>
        <w:br/>
      </w:r>
      <w:r>
        <w:rPr>
          <w:rFonts w:ascii="Times New Roman"/>
          <w:b w:val="false"/>
          <w:i w:val="false"/>
          <w:color w:val="000000"/>
          <w:sz w:val="28"/>
        </w:rPr>
        <w:t xml:space="preserve">                         (фамилия, имя, отчество (при его наличии)</w:t>
      </w:r>
    </w:p>
    <w:bookmarkEnd w:id="105"/>
    <w:bookmarkStart w:name="z177" w:id="106"/>
    <w:p>
      <w:pPr>
        <w:spacing w:after="0"/>
        <w:ind w:left="0"/>
        <w:jc w:val="both"/>
      </w:pPr>
      <w:r>
        <w:rPr>
          <w:rFonts w:ascii="Times New Roman"/>
          <w:b w:val="false"/>
          <w:i w:val="false"/>
          <w:color w:val="000000"/>
          <w:sz w:val="28"/>
        </w:rPr>
        <w:t>
      Телефон _______________________________________________________________</w:t>
      </w:r>
    </w:p>
    <w:bookmarkEnd w:id="106"/>
    <w:bookmarkStart w:name="z178" w:id="107"/>
    <w:p>
      <w:pPr>
        <w:spacing w:after="0"/>
        <w:ind w:left="0"/>
        <w:jc w:val="both"/>
      </w:pPr>
      <w:r>
        <w:rPr>
          <w:rFonts w:ascii="Times New Roman"/>
          <w:b w:val="false"/>
          <w:i w:val="false"/>
          <w:color w:val="000000"/>
          <w:sz w:val="28"/>
        </w:rPr>
        <w:t xml:space="preserve">
      Получил: ______________________________________________________________  </w:t>
      </w:r>
      <w:r>
        <w:br/>
      </w:r>
      <w:r>
        <w:rPr>
          <w:rFonts w:ascii="Times New Roman"/>
          <w:b w:val="false"/>
          <w:i w:val="false"/>
          <w:color w:val="000000"/>
          <w:sz w:val="28"/>
        </w:rPr>
        <w:t xml:space="preserve">             (фамилия, имя, отчество (при его наличии) / подпись услугополучателя)</w:t>
      </w:r>
    </w:p>
    <w:bookmarkEnd w:id="107"/>
    <w:bookmarkStart w:name="z179" w:id="108"/>
    <w:p>
      <w:pPr>
        <w:spacing w:after="0"/>
        <w:ind w:left="0"/>
        <w:jc w:val="both"/>
      </w:pPr>
      <w:r>
        <w:rPr>
          <w:rFonts w:ascii="Times New Roman"/>
          <w:b w:val="false"/>
          <w:i w:val="false"/>
          <w:color w:val="000000"/>
          <w:sz w:val="28"/>
        </w:rPr>
        <w:t>
      "___" _________ 20____ года</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2021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Правилам </w:t>
            </w:r>
            <w:r>
              <w:br/>
            </w:r>
            <w:r>
              <w:rPr>
                <w:rFonts w:ascii="Times New Roman"/>
                <w:b w:val="false"/>
                <w:i w:val="false"/>
                <w:color w:val="000000"/>
                <w:sz w:val="20"/>
              </w:rPr>
              <w:t xml:space="preserve">выдачи иностранцам и лицам </w:t>
            </w:r>
            <w:r>
              <w:br/>
            </w:r>
            <w:r>
              <w:rPr>
                <w:rFonts w:ascii="Times New Roman"/>
                <w:b w:val="false"/>
                <w:i w:val="false"/>
                <w:color w:val="000000"/>
                <w:sz w:val="20"/>
              </w:rPr>
              <w:t xml:space="preserve">без гражданства разрешения на </w:t>
            </w:r>
            <w:r>
              <w:br/>
            </w:r>
            <w:r>
              <w:rPr>
                <w:rFonts w:ascii="Times New Roman"/>
                <w:b w:val="false"/>
                <w:i w:val="false"/>
                <w:color w:val="000000"/>
                <w:sz w:val="20"/>
              </w:rPr>
              <w:t xml:space="preserve">временное и постоянное </w:t>
            </w:r>
            <w:r>
              <w:br/>
            </w:r>
            <w:r>
              <w:rPr>
                <w:rFonts w:ascii="Times New Roman"/>
                <w:b w:val="false"/>
                <w:i w:val="false"/>
                <w:color w:val="000000"/>
                <w:sz w:val="20"/>
              </w:rPr>
              <w:t>проживание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 w:id="109"/>
    <w:p>
      <w:pPr>
        <w:spacing w:after="0"/>
        <w:ind w:left="0"/>
        <w:jc w:val="left"/>
      </w:pPr>
      <w:r>
        <w:rPr>
          <w:rFonts w:ascii="Times New Roman"/>
          <w:b/>
          <w:i w:val="false"/>
          <w:color w:val="000000"/>
        </w:rPr>
        <w:t xml:space="preserve">              Расписка об отказе в приеме документов на выдачу разрешения на </w:t>
      </w:r>
      <w:r>
        <w:br/>
      </w:r>
      <w:r>
        <w:rPr>
          <w:rFonts w:ascii="Times New Roman"/>
          <w:b/>
          <w:i w:val="false"/>
          <w:color w:val="000000"/>
        </w:rPr>
        <w:t xml:space="preserve">                         временное проживание</w:t>
      </w:r>
    </w:p>
    <w:bookmarkEnd w:id="109"/>
    <w:bookmarkStart w:name="z184" w:id="11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(далее - Закон) , услугодатель / отдел №___ филиала Некоммерческого акционерного общества "Государственной корпорации "Правительство для граждан" _________________ (указать адрес) отказывает в приеме документов на оказание государственной услуги "Выдача иностранцу или лицу без гражданства разрешения на временное проживание в Республике Казахстан", ввиду представления Вами неполного пакета документов согласно перечню, предусмотренному стандартом государственной услуги, а именно:</w:t>
      </w:r>
    </w:p>
    <w:bookmarkEnd w:id="110"/>
    <w:bookmarkStart w:name="z185" w:id="111"/>
    <w:p>
      <w:pPr>
        <w:spacing w:after="0"/>
        <w:ind w:left="0"/>
        <w:jc w:val="both"/>
      </w:pPr>
      <w:r>
        <w:rPr>
          <w:rFonts w:ascii="Times New Roman"/>
          <w:b w:val="false"/>
          <w:i w:val="false"/>
          <w:color w:val="000000"/>
          <w:sz w:val="28"/>
        </w:rPr>
        <w:t>
      Наименование отсутствующих документов:</w:t>
      </w:r>
    </w:p>
    <w:bookmarkEnd w:id="111"/>
    <w:bookmarkStart w:name="z186" w:id="112"/>
    <w:p>
      <w:pPr>
        <w:spacing w:after="0"/>
        <w:ind w:left="0"/>
        <w:jc w:val="both"/>
      </w:pPr>
      <w:r>
        <w:rPr>
          <w:rFonts w:ascii="Times New Roman"/>
          <w:b w:val="false"/>
          <w:i w:val="false"/>
          <w:color w:val="000000"/>
          <w:sz w:val="28"/>
        </w:rPr>
        <w:t>
      1) ________________________________________;</w:t>
      </w:r>
    </w:p>
    <w:bookmarkEnd w:id="112"/>
    <w:bookmarkStart w:name="z187" w:id="113"/>
    <w:p>
      <w:pPr>
        <w:spacing w:after="0"/>
        <w:ind w:left="0"/>
        <w:jc w:val="both"/>
      </w:pPr>
      <w:r>
        <w:rPr>
          <w:rFonts w:ascii="Times New Roman"/>
          <w:b w:val="false"/>
          <w:i w:val="false"/>
          <w:color w:val="000000"/>
          <w:sz w:val="28"/>
        </w:rPr>
        <w:t>
      2) ________________________________________;</w:t>
      </w:r>
    </w:p>
    <w:bookmarkEnd w:id="113"/>
    <w:bookmarkStart w:name="z188" w:id="114"/>
    <w:p>
      <w:pPr>
        <w:spacing w:after="0"/>
        <w:ind w:left="0"/>
        <w:jc w:val="both"/>
      </w:pPr>
      <w:r>
        <w:rPr>
          <w:rFonts w:ascii="Times New Roman"/>
          <w:b w:val="false"/>
          <w:i w:val="false"/>
          <w:color w:val="000000"/>
          <w:sz w:val="28"/>
        </w:rPr>
        <w:t>
      3) ________________________________________.</w:t>
      </w:r>
    </w:p>
    <w:bookmarkEnd w:id="114"/>
    <w:bookmarkStart w:name="z189" w:id="115"/>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115"/>
    <w:bookmarkStart w:name="z190" w:id="11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(фамилия, имя, отчество (при его наличии) работника Государственной корпорации, подпись)</w:t>
      </w:r>
    </w:p>
    <w:bookmarkEnd w:id="116"/>
    <w:bookmarkStart w:name="z191" w:id="117"/>
    <w:p>
      <w:pPr>
        <w:spacing w:after="0"/>
        <w:ind w:left="0"/>
        <w:jc w:val="both"/>
      </w:pPr>
      <w:r>
        <w:rPr>
          <w:rFonts w:ascii="Times New Roman"/>
          <w:b w:val="false"/>
          <w:i w:val="false"/>
          <w:color w:val="000000"/>
          <w:sz w:val="28"/>
        </w:rPr>
        <w:t>
      Исполнитель ______________________________________________________________</w:t>
      </w:r>
      <w:r>
        <w:br/>
      </w:r>
      <w:r>
        <w:rPr>
          <w:rFonts w:ascii="Times New Roman"/>
          <w:b w:val="false"/>
          <w:i w:val="false"/>
          <w:color w:val="000000"/>
          <w:sz w:val="28"/>
        </w:rPr>
        <w:t xml:space="preserve">                         (фамилия, имя, отчество (при его наличии)  </w:t>
      </w:r>
    </w:p>
    <w:bookmarkEnd w:id="117"/>
    <w:bookmarkStart w:name="z192" w:id="118"/>
    <w:p>
      <w:pPr>
        <w:spacing w:after="0"/>
        <w:ind w:left="0"/>
        <w:jc w:val="both"/>
      </w:pPr>
      <w:r>
        <w:rPr>
          <w:rFonts w:ascii="Times New Roman"/>
          <w:b w:val="false"/>
          <w:i w:val="false"/>
          <w:color w:val="000000"/>
          <w:sz w:val="28"/>
        </w:rPr>
        <w:t>
      Телефон _________________________________________________________________</w:t>
      </w:r>
      <w:r>
        <w:br/>
      </w:r>
      <w:r>
        <w:rPr>
          <w:rFonts w:ascii="Times New Roman"/>
          <w:b w:val="false"/>
          <w:i w:val="false"/>
          <w:color w:val="000000"/>
          <w:sz w:val="28"/>
        </w:rPr>
        <w:t>Получил: ________________________________________________________________</w:t>
      </w:r>
      <w:r>
        <w:br/>
      </w:r>
      <w:r>
        <w:rPr>
          <w:rFonts w:ascii="Times New Roman"/>
          <w:b w:val="false"/>
          <w:i w:val="false"/>
          <w:color w:val="000000"/>
          <w:sz w:val="28"/>
        </w:rPr>
        <w:t xml:space="preserve"> (фамилия, имя, отчество (при его наличии) / подпись услугополучателя)</w:t>
      </w:r>
    </w:p>
    <w:bookmarkEnd w:id="118"/>
    <w:bookmarkStart w:name="z193" w:id="119"/>
    <w:p>
      <w:pPr>
        <w:spacing w:after="0"/>
        <w:ind w:left="0"/>
        <w:jc w:val="both"/>
      </w:pPr>
      <w:r>
        <w:rPr>
          <w:rFonts w:ascii="Times New Roman"/>
          <w:b w:val="false"/>
          <w:i w:val="false"/>
          <w:color w:val="000000"/>
          <w:sz w:val="28"/>
        </w:rPr>
        <w:t>
      "_____" _________ 20_____ года</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2021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Правилам </w:t>
            </w:r>
            <w:r>
              <w:br/>
            </w:r>
            <w:r>
              <w:rPr>
                <w:rFonts w:ascii="Times New Roman"/>
                <w:b w:val="false"/>
                <w:i w:val="false"/>
                <w:color w:val="000000"/>
                <w:sz w:val="20"/>
              </w:rPr>
              <w:t xml:space="preserve">выдачи иностранцам и лицам </w:t>
            </w:r>
            <w:r>
              <w:br/>
            </w:r>
            <w:r>
              <w:rPr>
                <w:rFonts w:ascii="Times New Roman"/>
                <w:b w:val="false"/>
                <w:i w:val="false"/>
                <w:color w:val="000000"/>
                <w:sz w:val="20"/>
              </w:rPr>
              <w:t xml:space="preserve">без гражданства разрешения на </w:t>
            </w:r>
            <w:r>
              <w:br/>
            </w:r>
            <w:r>
              <w:rPr>
                <w:rFonts w:ascii="Times New Roman"/>
                <w:b w:val="false"/>
                <w:i w:val="false"/>
                <w:color w:val="000000"/>
                <w:sz w:val="20"/>
              </w:rPr>
              <w:t xml:space="preserve">временное и постоянное </w:t>
            </w:r>
            <w:r>
              <w:br/>
            </w:r>
            <w:r>
              <w:rPr>
                <w:rFonts w:ascii="Times New Roman"/>
                <w:b w:val="false"/>
                <w:i w:val="false"/>
                <w:color w:val="000000"/>
                <w:sz w:val="20"/>
              </w:rPr>
              <w:t>проживание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7" w:id="120"/>
    <w:p>
      <w:pPr>
        <w:spacing w:after="0"/>
        <w:ind w:left="0"/>
        <w:jc w:val="left"/>
      </w:pPr>
      <w:r>
        <w:rPr>
          <w:rFonts w:ascii="Times New Roman"/>
          <w:b/>
          <w:i w:val="false"/>
          <w:color w:val="000000"/>
        </w:rPr>
        <w:t xml:space="preserve">              Министерство внутренних дел Республики Казахстан</w:t>
      </w:r>
    </w:p>
    <w:bookmarkEnd w:id="120"/>
    <w:bookmarkStart w:name="z198" w:id="121"/>
    <w:p>
      <w:pPr>
        <w:spacing w:after="0"/>
        <w:ind w:left="0"/>
        <w:jc w:val="left"/>
      </w:pPr>
      <w:r>
        <w:rPr>
          <w:rFonts w:ascii="Times New Roman"/>
          <w:b/>
          <w:i w:val="false"/>
          <w:color w:val="000000"/>
        </w:rPr>
        <w:t xml:space="preserve">        Шетелдікке немесе азаматтығы жоқ адамға Казақстан Республикасында </w:t>
      </w:r>
      <w:r>
        <w:br/>
      </w:r>
      <w:r>
        <w:rPr>
          <w:rFonts w:ascii="Times New Roman"/>
          <w:b/>
          <w:i w:val="false"/>
          <w:color w:val="000000"/>
        </w:rPr>
        <w:t xml:space="preserve">             уақытша тұруға рұқсат беруден бас тарту туралы хабарлама</w:t>
      </w:r>
    </w:p>
    <w:bookmarkEnd w:id="121"/>
    <w:bookmarkStart w:name="z199" w:id="122"/>
    <w:p>
      <w:pPr>
        <w:spacing w:after="0"/>
        <w:ind w:left="0"/>
        <w:jc w:val="left"/>
      </w:pPr>
      <w:r>
        <w:rPr>
          <w:rFonts w:ascii="Times New Roman"/>
          <w:b/>
          <w:i w:val="false"/>
          <w:color w:val="000000"/>
        </w:rPr>
        <w:t xml:space="preserve">              Уведомление об отказе в выдаче разрешения на временное проживание </w:t>
      </w:r>
      <w:r>
        <w:br/>
      </w:r>
      <w:r>
        <w:rPr>
          <w:rFonts w:ascii="Times New Roman"/>
          <w:b/>
          <w:i w:val="false"/>
          <w:color w:val="000000"/>
        </w:rPr>
        <w:t xml:space="preserve">             иностранцу или лицу без гражданства Республике Казахстан</w:t>
      </w:r>
    </w:p>
    <w:bookmarkEnd w:id="122"/>
    <w:bookmarkStart w:name="z200" w:id="123"/>
    <w:p>
      <w:pPr>
        <w:spacing w:after="0"/>
        <w:ind w:left="0"/>
        <w:jc w:val="both"/>
      </w:pPr>
      <w:r>
        <w:rPr>
          <w:rFonts w:ascii="Times New Roman"/>
          <w:b w:val="false"/>
          <w:i w:val="false"/>
          <w:color w:val="000000"/>
          <w:sz w:val="28"/>
        </w:rPr>
        <w:t>
      Өтініш нөмірі _______________________________________________________</w:t>
      </w:r>
    </w:p>
    <w:bookmarkEnd w:id="123"/>
    <w:bookmarkStart w:name="z201" w:id="124"/>
    <w:p>
      <w:pPr>
        <w:spacing w:after="0"/>
        <w:ind w:left="0"/>
        <w:jc w:val="both"/>
      </w:pPr>
      <w:r>
        <w:rPr>
          <w:rFonts w:ascii="Times New Roman"/>
          <w:b w:val="false"/>
          <w:i w:val="false"/>
          <w:color w:val="000000"/>
          <w:sz w:val="28"/>
        </w:rPr>
        <w:t>
      Номер заявления</w:t>
      </w:r>
    </w:p>
    <w:bookmarkEnd w:id="124"/>
    <w:bookmarkStart w:name="z202" w:id="125"/>
    <w:p>
      <w:pPr>
        <w:spacing w:after="0"/>
        <w:ind w:left="0"/>
        <w:jc w:val="both"/>
      </w:pPr>
      <w:r>
        <w:rPr>
          <w:rFonts w:ascii="Times New Roman"/>
          <w:b w:val="false"/>
          <w:i w:val="false"/>
          <w:color w:val="000000"/>
          <w:sz w:val="28"/>
        </w:rPr>
        <w:t>
      Тегі, аты, әкесінің аты ________________________________________________</w:t>
      </w:r>
    </w:p>
    <w:bookmarkEnd w:id="125"/>
    <w:bookmarkStart w:name="z203" w:id="126"/>
    <w:p>
      <w:pPr>
        <w:spacing w:after="0"/>
        <w:ind w:left="0"/>
        <w:jc w:val="both"/>
      </w:pPr>
      <w:r>
        <w:rPr>
          <w:rFonts w:ascii="Times New Roman"/>
          <w:b w:val="false"/>
          <w:i w:val="false"/>
          <w:color w:val="000000"/>
          <w:sz w:val="28"/>
        </w:rPr>
        <w:t>
      Фамилия, имя, отчество</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3"/>
        <w:gridCol w:w="713"/>
        <w:gridCol w:w="1439"/>
        <w:gridCol w:w="715"/>
      </w:tblGrid>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7"/>
          <w:p>
            <w:pPr>
              <w:spacing w:after="20"/>
              <w:ind w:left="20"/>
              <w:jc w:val="both"/>
            </w:pPr>
            <w:r>
              <w:rPr>
                <w:rFonts w:ascii="Times New Roman"/>
                <w:b w:val="false"/>
                <w:i w:val="false"/>
                <w:color w:val="000000"/>
                <w:sz w:val="20"/>
              </w:rPr>
              <w:t>
Төлқұжат сериясы мен нөмірі</w:t>
            </w:r>
            <w:r>
              <w:br/>
            </w:r>
            <w:r>
              <w:rPr>
                <w:rFonts w:ascii="Times New Roman"/>
                <w:b w:val="false"/>
                <w:i w:val="false"/>
                <w:color w:val="000000"/>
                <w:sz w:val="20"/>
              </w:rPr>
              <w:t>
Серия и номер паспорта</w:t>
            </w:r>
          </w:p>
          <w:bookmarkEnd w:id="127"/>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8"/>
          <w:p>
            <w:pPr>
              <w:spacing w:after="20"/>
              <w:ind w:left="20"/>
              <w:jc w:val="both"/>
            </w:pPr>
            <w:r>
              <w:rPr>
                <w:rFonts w:ascii="Times New Roman"/>
                <w:b w:val="false"/>
                <w:i w:val="false"/>
                <w:color w:val="000000"/>
                <w:sz w:val="20"/>
              </w:rPr>
              <w:t>
Азаматтық</w:t>
            </w:r>
            <w:r>
              <w:br/>
            </w:r>
            <w:r>
              <w:rPr>
                <w:rFonts w:ascii="Times New Roman"/>
                <w:b w:val="false"/>
                <w:i w:val="false"/>
                <w:color w:val="000000"/>
                <w:sz w:val="20"/>
              </w:rPr>
              <w:t>
Гражданство</w:t>
            </w:r>
          </w:p>
          <w:bookmarkEnd w:id="128"/>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9"/>
          <w:p>
            <w:pPr>
              <w:spacing w:after="20"/>
              <w:ind w:left="20"/>
              <w:jc w:val="both"/>
            </w:pPr>
            <w:r>
              <w:rPr>
                <w:rFonts w:ascii="Times New Roman"/>
                <w:b w:val="false"/>
                <w:i w:val="false"/>
                <w:color w:val="000000"/>
                <w:sz w:val="20"/>
              </w:rPr>
              <w:t xml:space="preserve">
Казақстан Республикасында уақытша тұруға рұқсат беруден бас тартылды </w:t>
            </w:r>
            <w:r>
              <w:br/>
            </w:r>
            <w:r>
              <w:rPr>
                <w:rFonts w:ascii="Times New Roman"/>
                <w:b w:val="false"/>
                <w:i w:val="false"/>
                <w:color w:val="000000"/>
                <w:sz w:val="20"/>
              </w:rPr>
              <w:t>
Отказано в разрешении на временное проживание в Республике Казахстан</w:t>
            </w:r>
          </w:p>
          <w:bookmarkEnd w:id="12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0"/>
          <w:p>
            <w:pPr>
              <w:spacing w:after="20"/>
              <w:ind w:left="20"/>
              <w:jc w:val="both"/>
            </w:pPr>
            <w:r>
              <w:rPr>
                <w:rFonts w:ascii="Times New Roman"/>
                <w:b w:val="false"/>
                <w:i w:val="false"/>
                <w:color w:val="000000"/>
                <w:sz w:val="20"/>
              </w:rPr>
              <w:t>
"Мемлекеттік көрсетілетін қызметтер туралы" 2013 жылғы 15 сәуірдегі Қазақстан Республикасы Заңының 19-1-бабының 2-тармағына сәйкес.</w:t>
            </w:r>
            <w:r>
              <w:br/>
            </w:r>
            <w:r>
              <w:rPr>
                <w:rFonts w:ascii="Times New Roman"/>
                <w:b w:val="false"/>
                <w:i w:val="false"/>
                <w:color w:val="000000"/>
                <w:sz w:val="20"/>
              </w:rPr>
              <w:t>
</w:t>
            </w:r>
            <w:r>
              <w:rPr>
                <w:rFonts w:ascii="Times New Roman"/>
                <w:b w:val="false"/>
                <w:i w:val="false"/>
                <w:color w:val="000000"/>
                <w:sz w:val="20"/>
              </w:rPr>
              <w:t>В соответствии с пунктом 2 статьи 19-1 Закона РК от 15 апреля 2013 г. "О государственных услугах"</w:t>
            </w:r>
            <w:r>
              <w:br/>
            </w:r>
            <w:r>
              <w:rPr>
                <w:rFonts w:ascii="Times New Roman"/>
                <w:b w:val="false"/>
                <w:i w:val="false"/>
                <w:color w:val="000000"/>
                <w:sz w:val="20"/>
              </w:rPr>
              <w:t>
</w:t>
            </w:r>
            <w:r>
              <w:rPr>
                <w:rFonts w:ascii="Times New Roman"/>
                <w:b w:val="false"/>
                <w:i w:val="false"/>
                <w:color w:val="000000"/>
                <w:sz w:val="20"/>
              </w:rPr>
              <w:t>Себебі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Причина </w:t>
            </w:r>
            <w:r>
              <w:br/>
            </w:r>
            <w:r>
              <w:rPr>
                <w:rFonts w:ascii="Times New Roman"/>
                <w:b w:val="false"/>
                <w:i w:val="false"/>
                <w:color w:val="000000"/>
                <w:sz w:val="20"/>
              </w:rPr>
              <w:t>
</w:t>
            </w:r>
            <w:r>
              <w:rPr>
                <w:rFonts w:ascii="Times New Roman"/>
                <w:b w:val="false"/>
                <w:i w:val="false"/>
                <w:color w:val="000000"/>
                <w:sz w:val="20"/>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r>
              <w:br/>
            </w:r>
            <w:r>
              <w:rPr>
                <w:rFonts w:ascii="Times New Roman"/>
                <w:b w:val="false"/>
                <w:i w:val="false"/>
                <w:color w:val="000000"/>
                <w:sz w:val="20"/>
              </w:rPr>
              <w:t>
</w:t>
            </w:r>
            <w:r>
              <w:rPr>
                <w:rFonts w:ascii="Times New Roman"/>
                <w:b w:val="false"/>
                <w:i w:val="false"/>
                <w:color w:val="000000"/>
                <w:sz w:val="20"/>
              </w:rPr>
              <w:t>В случаях несогласия с резpультатами оказанной государственной услуги, услугополучатель имеет право обратиться в суд в порядке, установленном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Хабарлама 2 данада, әрбір тарап үшін бір-бірден жасалды.</w:t>
            </w:r>
            <w:r>
              <w:br/>
            </w:r>
            <w:r>
              <w:rPr>
                <w:rFonts w:ascii="Times New Roman"/>
                <w:b w:val="false"/>
                <w:i w:val="false"/>
                <w:color w:val="000000"/>
                <w:sz w:val="20"/>
              </w:rPr>
              <w:t>
</w:t>
            </w:r>
            <w:r>
              <w:rPr>
                <w:rFonts w:ascii="Times New Roman"/>
                <w:b w:val="false"/>
                <w:i w:val="false"/>
                <w:color w:val="000000"/>
                <w:sz w:val="20"/>
              </w:rPr>
              <w:t>Уведомление составлено в 2 экземплярах, по одному для каждой стороны.</w:t>
            </w:r>
            <w:r>
              <w:br/>
            </w:r>
            <w:r>
              <w:rPr>
                <w:rFonts w:ascii="Times New Roman"/>
                <w:b w:val="false"/>
                <w:i w:val="false"/>
                <w:color w:val="000000"/>
                <w:sz w:val="20"/>
              </w:rPr>
              <w:t>
</w:t>
            </w:r>
            <w:r>
              <w:rPr>
                <w:rFonts w:ascii="Times New Roman"/>
                <w:b w:val="false"/>
                <w:i w:val="false"/>
                <w:color w:val="000000"/>
                <w:sz w:val="20"/>
              </w:rPr>
              <w:t>ПД КқҚБ жауапты қызметкер _________________________________________</w:t>
            </w:r>
            <w:r>
              <w:br/>
            </w:r>
            <w:r>
              <w:rPr>
                <w:rFonts w:ascii="Times New Roman"/>
                <w:b w:val="false"/>
                <w:i w:val="false"/>
                <w:color w:val="000000"/>
                <w:sz w:val="20"/>
              </w:rPr>
              <w:t>
</w:t>
            </w:r>
            <w:r>
              <w:rPr>
                <w:rFonts w:ascii="Times New Roman"/>
                <w:b w:val="false"/>
                <w:i w:val="false"/>
                <w:color w:val="000000"/>
                <w:sz w:val="20"/>
              </w:rPr>
              <w:t>Ответственный сотрудник</w:t>
            </w:r>
            <w:r>
              <w:br/>
            </w:r>
            <w:r>
              <w:rPr>
                <w:rFonts w:ascii="Times New Roman"/>
                <w:b w:val="false"/>
                <w:i w:val="false"/>
                <w:color w:val="000000"/>
                <w:sz w:val="20"/>
              </w:rPr>
              <w:t>
</w:t>
            </w:r>
            <w:r>
              <w:rPr>
                <w:rFonts w:ascii="Times New Roman"/>
                <w:b w:val="false"/>
                <w:i w:val="false"/>
                <w:color w:val="000000"/>
                <w:sz w:val="20"/>
              </w:rPr>
              <w:t>Берілген күні "____"__________20____года</w:t>
            </w:r>
            <w:r>
              <w:br/>
            </w:r>
            <w:r>
              <w:rPr>
                <w:rFonts w:ascii="Times New Roman"/>
                <w:b w:val="false"/>
                <w:i w:val="false"/>
                <w:color w:val="000000"/>
                <w:sz w:val="20"/>
              </w:rPr>
              <w:t>
Дата выдачи</w:t>
            </w:r>
          </w:p>
          <w:bookmarkEnd w:id="130"/>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 -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