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1083" w14:textId="ff91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июня 2021 года № 205. Зарегистрирован в Министерстве юстиции Республики Казахстан 25 июня 2021 года № 23171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предельную цену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площадок, на период с 1 июля по 30 сентября 2021 года в размере 38 701,67 тенге (тридцать восемь тысяч семьсот одна тенге шестьдесят семь тиын) за тонну без учета налога на добавленную стоимость.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