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f239" w14:textId="250f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7 августа 2017 года № 295 "Об утверждении Типового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июня 2021 года № 65. Зарегистрирован в Министерстве юстиции Республики Казахстан 26 июня 2021 года № 23187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Типовой регламент собрания местного сообщества (далее – Типовой регламент) разработан в соответствии с пунктом 3-</w:t>
      </w:r>
      <w:r>
        <w:rPr>
          <w:rFonts w:ascii="Times New Roman"/>
          <w:b w:val="false"/>
          <w:i w:val="false"/>
          <w:color w:val="000000"/>
          <w:sz w:val="28"/>
        </w:rPr>
        <w:t>1 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соответствующую районную (городскую)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(города областного значения).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Типового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регионов и развития местного самоуправления в установленном законодательством Республики Казахстан порядке обеспечить: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курируещего вице-министра национальной экономики Республики Казахстан.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