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edb9e" w14:textId="50edb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энергетики Республики Казахстан от 8 декабря 2014 года № 184 "Об утверждении Правил определения предельной цены на розничную реализацию нефтепродуктов, на которые установлено государственное регулирование цен"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21 июня 2021 года № 204. Зарегистрирован в Министерстве юстиции Республики Казахстан 26 июня 2021 года № 23188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8 декабря 2014 года № 184 "Об утверждении Правил определения предельной цены на розничную реализацию нефтепродуктов, на которые установлено государственное регулирование цен" (зарегистрирован в Реестре государственной регистрации нормативных правовых актов за № 9960)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предельной цены на розничную реализацию нефтепродуктов, на которые установлено государственное регулирование цен, утвержденные указанным приказом, изложить в новой редакции согласно к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нефтяной промышленности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2021 года № 204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2014 года № 184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определения предельной цены на розничную реализацию нефтепродуктов, на которые установлено государственное регулирование цен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определения предельной цены на розничную реализацию нефтепродуктов, на которые установлено государственное регулирование цен (далее – Правила) разработаны в соответствии с подпунктом 21-3)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производства и оборота отдельных видов нефтепродуктов" (далее – Закон) и устанавливают порядок определения предельной цены на розничную реализацию нефтепродуктов, на которые установлено государственное регулирование цен.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коэффициент баррелизации – коэффициент перевода единиц измерения из барреля в метрическую тонну с учетом фактической плотности и температуры добытой сырой нефти, приведенных к стандартным условиям измерения;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мировая цена на нефть – средняя котировка цены в иностранной валюте стандартного сорта "Датированный Брент" (Brent Dtd) за соответствующий период на основании источника информации, включенного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официально признанных источников информации о рыночных ценах, утвержденный постановлением Правительства Республики Казахстан от 12 марта 2009 года № 292 (далее – Перечень).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 и термины, используемые в Правилах, применяются в соответствии с законодательством Республики Казахстан.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Предельная цена на розничную реализацию нефтепродуктов, на которые установлено государственное регулирование цен, определяется на основе таблицы значений предельной цены на розничную реализацию нефтепродуктов в зависимости от мировой цены на нефть (далее – Таблица), которая разрабатывается уполномоченным органом в области производства нефтепродуктов (далее – уполномоченный орган) по форме согласно приложению к настоящим Правилам, на основе следующей формулы: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= [(PBr x L – TCEx – ECD) x С + T + TCDom + S + Opex + М] x Ki x D, где: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P – значение предельной розничной цены соответствующего вида нефтепродукта;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PBr – котировка мировой цены на нефть, переведенная по коэффициенту баррелизации;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L – коэффициент перевода котировки цены на нефть в котировку цены на соответствующий вид нефтепродукта, сложившейся за два календарных года до периода расчета коэффициента, который рассчитывается по следующей формуле: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 = PNp / PBr, где: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PNp – котировка мировой цены на нефтепродукт, соответствующая нефтепродукту, на который установлено государственное регулирование цен на основании источника информации, включенного в Перечень;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PBr – котировка мировой цены на нефть, переведенная по коэффициенту баррелизации;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TCEx – условное среднее значение транспортных расходов по доставке нефтепродуктов от рынков Европы (FOB Италия) до границы Республики Казахстан, включающих в себя фрахт (стоимость перевозки нефтепродуктов морским танкером от порта Новороссийск до Средиземноморья FOB Италия-Августа), расходы по перевалке (стоимость слива нефтепродуктов с железнодорожных цистерн, налив в резервуары хранилища в порту и налив с хранилища в танкер), железнодорожную транспортировку до границы Республики Казахстан (стоимость железнодорожной транспортировки от порта Новороссийск до границы Республики Казахстан);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ECD – значение вывозной таможенной пошлины на соответствующий вид нефтепродукта, рассчитанной по формуле согласно Правилам расчета размера ставок вывозных таможенных пошлин на сырую нефть и товары, выработанные из нефти,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17 февраля 2016 года № 81 (зарегистрирован в Реестре государственной регистрации нормативных правовых актов за № 13217);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 – курс доллара США к тенге по курсу Национального Банка Республики Казахстан;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Т – акциз на соответствующий вид нефтепродукта и налог на добавленную стоимость, утвержденные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TCDom – среднее арифметические значение стоимости перевозки нефтепродуктов железнодорожным транспортом по Республике Казахстан; 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S – расходы по хранению нефтепродуктов на нефтебазе в размере 3%;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Opex – сумма операционных расходов всех участников рынка нефтепродуктов в размере 10 %;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 – маржа всех участников рынка нефтепродуктов в размере 15 %;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Ki – коэффициент, определяемый в соответствии с пунктом 4 настоящих Правил;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D – средняя плотность соответствующего вида нефтепродукта при стандартных условиях измерения, в соответствии с техническим паспортом завода-изготовителя Республики Казахстан, за исключением производителей нефтепродуктов малой мощности.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Значение коэффициента Ki рассчитывается уполномоченным органом в зависимости от исторической динамики цен на соответствующие виды нефтепродуктов, сложившейся за два календарных года до периода расчета коэффициента, на каждое пороговое значение мировой цены на нефть с интервалом пять долларов США за одну метрическую тонну, по следующей формуле: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4762500" cy="73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Qmin – минимальное значение розничной цены соответствующего вида нефтепродукта, сложившейся за два календарных года до периода расчета коэффициента;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O – шаг интервала на нефть, равный пять долларов США за одну метрическую тонну;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U – интервал между максимальным и минимальным значением розничной цены соответствующего вида нефтепродукта, сложившейся за два календарных года до периода расчета коэффициента;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F – интервал между максимальным и минимальным значением мировой цены на нефть сорта Brent Dtd, соответствующий интервалу между максимальным и минимальным значением розничной цены соответствующего вида нефтепродукта, сложившейся за два календарных года до периода расчета коэффициента;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PBri – котировка мировой цены на нефть, соответствующая каждому пороговому значению мировой цены на нефть, с интервалом пять долларов США за одну метрическую тонну;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PBrmin – котировка мировой цены на нефть, соответствующая минимальному значению розничной цены соответствующего вида нефтепродукта, сложившейся за два календарных года до периода расчета коэффициента;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N – прогнозный уровень инфляции, определенный в прогнозе социально-экономического развития Республики Казахстан на пятилетний период, одобренного Правительством Республики Казахстан;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Pi – значение предельной розничной цены соответствующего вида нефтепродукта, рассчитанная по формуле в соответствии с пунктом 3 настоящих Правил, без учета значения коэффициента Ki.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 основании Таблицы и сведений по мировой цене на нефть уполномоченный орган устанавливает предельные цены на розничную реализацию нефтепродуктов согласно подпункту 15)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Проект приказа об установлении предельной цены на розничную реализацию нефтепродуктов в течение 3 (трех) рабочих дней направляется на согласование в государственный орган, осуществляющий руководство в соответствующих сферах естественных монополий.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Государственный орган, осуществляющий руководство в соответствующих сферах естественных монополий в течение 10 (десяти) календарных дней согласовывает предельные цены на розничную реализацию нефтепродуктов, либо при наличии замечаний направляет на доработку с указанием обоснованных замечаний к проекту приказа, требующих доработки.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Приказ об установлении предельной цены на розничную реализацию нефтепродуктов утверждается: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планируемый календарный год – не позднее 15 (пятнадцатого) декабря года, предшествующего планируемому;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срок, оставшийся до завершения текущего календарного года, при изменении более чем на 10 % одного и более показателей, указанных в подпунктах 5), 6) и 7) пункта 3 настоящих Правил, не позднее 15 (пятнадцати) рабочих дней с момента получения Таблицы;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срок, оставшийся до завершения текущего календарного года, при изменении мировой цены на нефть, превышающем пределы одного порогового значения мировой цены на нефть в соответствии с Таблицей, – не позднее 15 (пятнадцати) рабочих дней с момента получения данных по мировой цене на нефть.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определения предельной цены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розничную 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нефтепродуктов, на 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установлено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цен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значений предельной цены на розничную реализацию нефтепродуктов в зависимости от мировой цены на нефть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8"/>
        <w:gridCol w:w="1878"/>
        <w:gridCol w:w="2094"/>
        <w:gridCol w:w="3455"/>
        <w:gridCol w:w="3455"/>
      </w:tblGrid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 мировой цены, доллар США/ баррель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розничная цена на дизельное топливо, тенге/литр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розничная цена на бензин марки Аи-80, тенге/литр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розничная цена на бензин марки Аи-92, тенге/литр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