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21dd" w14:textId="de02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здравоохранения Республики Казахстан от 26 мая 2021 года № ҚР ДСМ-45 "Об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июля 2021 года № ҚР ДСМ-57. Зарегистрирован в Министерстве юстиции Республики Казахстан 3 июля 2021 года № 23291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мая 2021 года № ҚР ДСМ-45 "Об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22866)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при которых граждане Республики Казахстан направляются на лечение за рубеж, утвержденный приложением 3 к указанным Правилам: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Нейроэндокринные опухоли радионуклидной терапией изотопом Lu (лютецией) 177.".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