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b39f" w14:textId="014b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28 августа 2018 года № 1316 "Об утверждении Правил проведения аттестации кандидатов в патентные поверенные, регистрации в реестре патентных поверенных и внесения в него изменений"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июня 2021 года № 549. Зарегистрирован в Министерстве юстиции Республики Казахстан 7 июля 2021 года № 23324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22-4 Закона Республики Казахстан "Об охране селекционных достижений",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"Патентный закон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товарных знаках, знаках обслуживания и наименованиях мест происхождения товаров"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правовой охране топологий интегральных микросхем"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Министра юстиции Республики Казахстан от 28 августа 2018 года № 1316 "Об утверждении Правил проведения аттестации кандидатов в патентные поверенные, регистрации в реестре патентных поверенных и внесения в него изменений" (зарегистрирован в Реестре государственной регистрации нормативных правовых актов № 17322)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 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22-4 Закона Республики Казахстан "Об охране селекционных достижений",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"Патентный закон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товарных знаках, знаках обслуживания и наименованиях мест происхождения товаров"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правовой охране топологий интегральных микросхем" ПРИКАЗЫВАЮ:";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 проведения аттестации кандидатов в патентные поверенные, регистрации в реестре патентных поверенных и внесения в него изменений,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При подаче услугополучателем всех необходимых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услугополучателю в "личный кабинет" направляется информация о статусе о принятии запроса для предоставления государственной услуги.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проверяет полноту и соответствие представленных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В случае ненадлежащего оформления услугополучателем либо представления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услугодатель направляет услугополучателю уведомление с указанием каким требованиям не соответствует пакет документов и сроке приведения его в соответствие.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указанных в уведомлении документов составляет один рабочий день, если в течение одного рабочего дня со дня получения уведомления услугополучатель не привел его в соответствие с требованиями, то услугодатель в течение двух рабочих дней направляет мотивированный отказ в дальнейшем рассмотрении заявления.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уведомляет услугополучателя о предварительном решении,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принятия услугодателем предварительного решения об отказе в оказании государственной услуги один рабочий день.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три рабочих дня до завершения срока оказания государственной услуги. Заслушивание проводится не позднее двух рабочих дней со дня уведомления.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уведомляет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либо мотивированный отказ в оказании государственной услуги.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 допуске к аттестации обжалуется в судебном порядке.";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"Кандидаты сдают аттестацию при предъявлении документа, удостоверяющего личность, или посредством сервиса "цифровой документ" в течение одного рабочего дня.";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Уполномоченный орган в день поступления документов осуществляет их прием и регистрацию.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проверяет полноту и соответствие представленных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При представлении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(или) документов с истекшим сроком действия, услугодатель направляет услугополучателю уведомление с указанием каким требованиям не соответствует пакет документов.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указанных в уведомлении документов составляет один рабочий день.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течение одного рабочего дня со дня получения уведомления услугополучатель не привел его в соответствие с требованиями, то услугодатель направляет отказ в дальнейшем рассмотрении заявления.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 результатам проверки документов оформляет свидетельство патентного поверенного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 и направляет на согласование руководителю структурного подразделения в течение одного рабочего дня.";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Жалоба на решение, действий (бездействия) сотрудников структурных подразделений уполномоченного органа подается на имя руководителя услугодателя и (или) в уполномоченный орган по оценке и контролю за качеством оказания государственных услуг (далее – орган, рассматривающий жалобу) в соответствии с законодательством Республики Казахстан.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по вопросам оказания государственных услуг производится вышестоящим административным органом, должностным лицом, органом, рассматривающим жалобу.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подается услугодателю и (или) должностному лицу, чье решение, действие (бездействие) обжалуются.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Услогодатель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обжалуются, не направляет жалобу в орган, рассматривающий жалобу, если он в течение трех рабочих дней примет решение либо административное действие, полностью удовлетворяющие требованиям, указанным в жалобе.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рассматривающий жалобу, подлежит рассмотрению в течение пятнадцати рабочих дней со дня ее регистрации.";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аттестации кандидатов в патентные поверенные, регистрации в реестре патентных поверенных и внесение в него изменений: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4 и 5 Стандарта государственной услуги "Аттестация кандидатов в патентные поверенные" изложить в следующей редакции: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386"/>
        <w:gridCol w:w="9830"/>
      </w:tblGrid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 оказываемая по принципу "одного заявления"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Положительное или отрицательное решение по итогам сдачи аттестационного экзамена либо мотивированный ответ об отказе в оказании государственной услуги в случаях и по основаниям, предусмотренным пунктом 9 настоящего приложения.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(полностью автоматизированная)/оказываемая по принципу "одного заявления".</w:t>
            </w:r>
          </w:p>
          <w:bookmarkEnd w:id="31"/>
        </w:tc>
      </w:tr>
    </w:tbl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аттестации кандидатов в патентные поверенные, регистрации в реестре патентных поверенных и внесение в него изменений: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4 и 5 Стандарта государственной услуги "Выдача свидетельства патентного поверенного" изложить в следующей редакции: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765"/>
        <w:gridCol w:w="10936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 оказываемая по принципу "одного заявления"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патентного поверенного по форме согласно приложению 6 к настоящим Правилам направляется в "личный кабинет" услугополучателя в форме электронного документа, подписанного электронной цифровой подписи (далее – ЭЦП) уполномоченного лица услугодателя. Форма предоставления результата оказания государственной услуги: электронная (полностью автоматизированная)/оказываемая по принципу "одного заявления".</w:t>
            </w:r>
          </w:p>
        </w:tc>
      </w:tr>
    </w:tbl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Стандарта государственной услуги "Выдача свидетельства патентного поверенного" изложить в следующей редакции: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2899"/>
        <w:gridCol w:w="8574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представление услугополучателем неполного пакета документов согласно пункту 8 настоящего Приложения и (или) документов с истекшим сроком действия, услугодатель направляет услугополучателю уведомление с указанием каким требованиям не соответствует пакет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приведения в соответствие указанных в уведомлении документов составляет один рабочий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в течение одного рабочего дня со дня получения уведомления услугополучатель не привел его в соответствие с требованиями, то услугодатель направляет отказ в дальнейшем рассмотрении заявления.</w:t>
            </w:r>
          </w:p>
          <w:bookmarkEnd w:id="39"/>
        </w:tc>
      </w:tr>
    </w:tbl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