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09495" w14:textId="36094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Правления Национального Банка Республики Казахстан от 17 марта 2016 года № 90 "Об утверждении Регламента Национального Банка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21 июня 2021 года № 66. Зарегистрировано в Министерстве юстиции Республики Казахстан 7 июля 2021 года № 23325.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01.07.2021 г.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актах", Правление Национального Банка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17 марта 2016 года № 90 "Об утверждении Регламента Национального Банка Республики Казахстан" (зарегистрировано в Реестре государственной регистрации нормативных правовых актов под № 13675).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организационной работы и контроля Национального Банка Республики Казахстан (Ахметова Р.К.)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Национального Банка Республики Казахстан государственную регистрацию настоящего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Национального Банка Республики Казахстан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информации и коммуникаций – пресс-службе Национального Банка Республики Казахстан (Адамбаева А.Р)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Вагапова Д.В.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01 июля 2021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Национального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Банка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