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d4de" w14:textId="d13d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27 декабря 2018 года № 934 "Об утверждении Правил проведения поверки средств измерений, установления периодичности поверки средств измерений и формы сертификата о поверке средств измерений"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30 июня 2021 года № 438-НҚ. Зарегистрирован в Министерстве юстиции Республики Казахстан 8 июля 2021 года № 23363.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934 "Об утверждении Правил проведения поверки средств измерений, установления периодичности поверки средств измерений и формы сертификата о поверке средств измерений" (зарегистрирован в Реестре государственной регистрации нормативных правовых актов под № 18094)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поверки средств измерений, установления периодичности поверки средств измерений и формы сертификата о поверке средств измерений,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Поверка средств измерений проводится на основании заявки владельца (пользователя) средства измерений, изготовителя средств измерений, государственных органов (далее – заявители) оформленной по форме согласно приложению 1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Оформление результатов первичной, периодической и внеочередной поверок средств измерений осуществляется в соответствии с методиками поверки средств измерений, зарегистрированными в реестре ГСИ РК при процедуре испытаний на утверждение типа и метрологической аттестации средств измерений.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Положительные результаты поверки средств измерений удостоверяются оттиском поверительного клейма, которое наносится на средство измерений и (или) в соответствующий раздел эксплуатационной документации или сертификат о поверке средств измерений, а также выдачей сертификата о поверке средств измерений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о поверке средств измерений указывается с учетом периодичности поверки средства измерений.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средство измерений по результатам поверки признается непригодным к применению, то оттиск действующего поверительного клейма гасится и делается соответствующая запись в эксплуатационной документации, действующий сертификат о поверке средств измерений аннулируется и выписывается извещение о непригодности к применению по форме согласно приложению 2 к настоящим Правилам.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к Правилам проведения поверки средств измерений, установления периодичности поверки средств измерений и формы сертификата о поверке средств измерений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поверки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измерений,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периодичности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поверки средств измерений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сертификата о поверке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измерений";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сертификата о поверке средств измерений,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 № 438-НҚ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поверки,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периодичности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поверки средств измерений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сертификата о поверке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поверку средств измерений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статус заявителя*: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669"/>
        <w:gridCol w:w="1669"/>
        <w:gridCol w:w="2133"/>
        <w:gridCol w:w="1669"/>
        <w:gridCol w:w="1669"/>
        <w:gridCol w:w="1670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 дентификационный код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руководителе*: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589"/>
        <w:gridCol w:w="1589"/>
        <w:gridCol w:w="2763"/>
        <w:gridCol w:w="1590"/>
        <w:gridCol w:w="1590"/>
        <w:gridCol w:w="1590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Индивидуальныйидентификационный номер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Мобильныйтелефон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заявителе**: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3173"/>
        <w:gridCol w:w="1826"/>
        <w:gridCol w:w="1826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средстве измерения: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2574"/>
        <w:gridCol w:w="3940"/>
        <w:gridCol w:w="1178"/>
        <w:gridCol w:w="922"/>
        <w:gridCol w:w="922"/>
        <w:gridCol w:w="922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 измерения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средства измерения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Бизнес-идентифкационный номер/индивидуальный идентификационный номер пользователя средства измерения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Фамилия, имя, отчество (при наличии) пользователя средства измерения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пользователя средства измерения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изготовления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эксплуатационная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 и даю согласие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 сведений, составляющих охраняемую законом тайну, а также на сбор,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обработку, хранение, выгрузку и использование персональных данных и иной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заявителя: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данные предоставляются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 данные предоставляются физическими лицами.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 № 438-НҚ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Знак аккредитации*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подразделения поверочной лаборатории)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аттестата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Сертификат №**_________ о поверке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средства измерений)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(диапазон измерений средства измерений)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Изготовитель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изготовления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Пользователь_______________________________________________________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отечество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для физических лиц, наименование и адрес 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Поверка проведена в соответствии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(обозначение и наименование методики поверки)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использованием эталонов единиц величин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(обозначение эталона единицы величины, заводской номер, метрологические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характеристики)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результатов поверки средство измерений признано годным и допущено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применению в качестве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классу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Динамический код прослеживаемости (ДКП):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поверки "___" ______________ 20 __год.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Действителен до "___" ______________ 20 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отдела (лаборатории)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Поверитель______________________________________________________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Оттиск поверительного клейма***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*Знак аккредитации предоставляется органом по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 Номер сертификата о поверке средств измерений содержит шифр поверочной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лаборатории, присвоенный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изготовления,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применения поверительных клейм, утвержденными приказом Заместителя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Республики Казахстан - Министра индустрии и новых технологий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13 июня 2014 года № 215 (зарегистрирован в Реестре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нормативных правовых актов под № 9582) (далее - Правила), номер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измерений в соответствии с национальным стандартом 2.42-2002 "ГСИ РК. Виды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Классификация" и порядковый номер сертификата о поверке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*** Двумерный QR-код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