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710c" w14:textId="2f17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признания сертификатов соответствия иностранных государств, протоколов испытаний продукции, знаков соответствия и иных документов об оценке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торговли и интеграции Республики Казахстан от 29 июня 2021 года № 434-НҚ. Зарегистрирован в Министерстве юстиции Республики Казахстан 9 июля 2021 года № 23422.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 техническом регулировании"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сертификатов соответствия иностранных государств, протоколов испытаний продукции, знаков соответствия и иных документов об оценке соответствия.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331 "Об утверждении нормативных правовых актов по вопросам подтверждения соответствия" (зарегистрирован в Реестре государственной регистрации нормативных правовых актов под № 10979);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20 февраля 2020 года № 30-НҚ "О внесении изменений в приказ исполняющего обязанности Министра по инвестициям и развитию Республики Казахстан от 26 марта 2015 года № 331 "Об утверждении нормативных правовых актов по вопросам подтверждения соответствия" (зарегистрирован в Реестре государственной регистрации нормативных правовых актов под № 20055).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2021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 года № 434-НҚ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признания сертификатов соответствия иностранных государств, протоколов испытаний продукции, знаков соответствия и иных документов об оценке соответствия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признания сертификатов соответствия иностранных государств, протоколов испытаний продукции, знаков соответствия и иных документов об оценке соответствия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 техническом регулировании" (далее – Закон) и определяют порядок признания сертификатов соответствия иностранных государств, протоколов испытаний продукции, знаков соответствия и иных документов об оценке соответствия.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основные понятия: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– зарегистрированное в соответствии с законодательством Республики Казахстан или государства – члена Евразийского экономического союза юридическое лицо или физическое лицо, зарегистрированное в качестве индивидуального предпринимателя (изготовитель, импортер, уполномоченное изготовителем лицо, продавец), предоставившее продукцию, процессы и услугу для проведения оценки соответствия;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 по подтверждению соответствия – юридическое лицо, аккредитованное в установленном порядке для осуществления деятельности по подтверждению соответствия;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Признание сертификатов соответствия иностранных государств, протоколов испытаний продукции, знаков соответствия и иных документов об оценке соответствия, выданных в иностранных системах подтверждения соответствия, осуществляется при наличии заключенных международных соглашений (договоров) о взаимном признании результатов об оценке соответствия.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отсутствии международных договоров или договоров с международными или региональными негосударственными, неправительственными организациями по аккредитации подтверждение соответствия импортируемой продукции осуществляется в соответствии с требованиями технических регламентов, действующих на территории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работ по признанию сертификатов соответствия иностранных государств, протоколов испытаний продукции, знаков соответствия и иных документов об оценке соответствия уполномоченный орган формирует и обновляет на своем официальном сайте (www.gov.kz) перечень: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государств, с которыми Республика Казахстан заключила договоры о признании результатов подтверждения соответствия;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иностранных государств, с которыми органом по аккредитации Республики Казахстан заключены соглашения о взаимном признании, с указанием стран, являющихся участниками данных соглашений.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Признание сертификатов соответствия иностранных государств, протоколов испытаний продукции, знаков соответствия и иных документов об оценке соответствия на импортируемую продукцию осуществляется на договорной основе органами по подтверждению соответствия, имеющими в своей области аккредитации заявленный вид продукции (товара), на основании заявки заявителя (далее – заявка) по форме согласно приложению к настоящим Правилам.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органов по подтверждению соответствия, осуществляющих признание сертификатов соответствия иностранных государств, протоколов испытаний продукции, знаков соответствия и иных документов об оценке соответствия размещается на официальном сайте органа по аккредитации (www.nca.kz).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Работы по признанию сертификатов соответствия иностранных государств, протоколов испытаний продукции, знаков соответствия и иных документов об оценке соответствия, выданных в иностранных системах подтверждения соответствия на импортируемую продукцию, подлежащую обязательному подтверждению и предназначенную для реализации, проводятся при наличии сопровождения ее информацией на казахском и русском языках.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информации указываются наименование продукции, страны и предприятия-заявителя, срок хранения (годности, эксплуатации), условия хранения, способ применения (если наличие указанной информации регламентируется техническим регламентом).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 по подтверждению соответствия в срок не более семи рабочих дней, а для скоропортящейся продукции – не более двух рабочих дней с момента регистрации заявки направляет заявителю решение по результатам рассмотрения заявки.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признания сертификатов соответствия иностранных государств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Признание сертификатов соответствия иностранных государств, выданных на продукцию, подлежащую обязательному подтверждению соответствия, осуществляется путем переоформления их на сертификаты соответствия по форме, установленной Правилами оценки соответствия, утверждаемыми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(далее – сертификат соответствия).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признания сертификатов соответствия иностранных государств органом по подтверждению соответствия, заявитель к заявке прилагает: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подлинник сертификата соответствия иностранного государства либо его копию, заверенную подписью и печатью органа по подтверждению соответствия, выдавшего сертификат соответствия или предприятием (фирмой), являющимся держателем подлинника сертификата, или нотариально;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нормативный документ, указанный в сертификате соответствия иностранного государства в случае, если он не является международным документом, действующим в Республике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сопровождающие продукцию: копии таможенной декларации, сертификата о происхождении продукции (товара), контракта, накладной, счета-фактуры, протокол испытаний продукции, гигиеническое заключение, ветеринарный документ, фитосанитарный сертификат, сертификат на систему менеджмента качества (при наличии);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образец продукции единичного изделия для идентификации (в случае поставки единичных изделий).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основании анализа заявки и представленных документов орган по подтверждению соответствия в сроки,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принимает решение о проведении работ по признанию сертификата соответствия иностранного государства и в соответствии с гражданским законодательством Республики Казахстан заключает с заявителем договор на проведение работ либо направляет письменный мотивированный ответ об отказе в проведении работ по признанию сертификата соответствия иностранного государства.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принятия решения о признании сертификата соответствия иностранного государства проводятся следующие процедуры: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экспертиза приложенных к заявке документов;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идентификация продукции (товара), на которую оформлен сертификат соответствия;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наличия информации для потребителя.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 по подтверждению соответствия при экспертизе документов устанавливает их подлинность и проводит сопоставление требований нормативных документов на соответствие, которым сертифицирована продукция, с требованиями технических регламентов и нормативных документов по стандартизации, действующих на территории Республики Казахстан на ввозимую продукцию.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различных требованиях сопоставляемых нормативных документов по отдельным показателям, предъявляемым к продукции, орган по подтверждению соответствия проводит повторные испытания в полном объеме или по отдельным показателям для подтверждения соответствия продукции, установленным требованиям технических регламентов и нормативных документов по стандартизации, действующих на территории Республики Казахстан.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Идентификация продукции (товара) осуществляется экспертом-аудитором органа по подтверждению соответствия по признакам, параметрам, показателям и требованиям, которые в совокупности достаточны для подтверждения его соответствия нормативному документу, товаросопроводительной документации, договора (контракта) на поставку, спецификации, этикетке, ярлыку или документу, характеризующего продукцию (товар).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идентификации продукции учитывается соблюдение заявителем требований технических регламентов и нормативных документов по стандартизации, действующих на территории Республики Казахстан, в части наличия информации в маркировке продукции (товара). Результаты идентификации продукции и условий хранения отражаются в акте идентификации.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признания сертификата соответствия иностранного государства с проведением испытаний по отдельным показателям, в сертификате указывается нормативный документ, на соответствие которому проводились дополнительные испытания.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положительном решении по признанию сертификата соответствия иностранного государства орган по подтверждению соответствия оформляет сертификат соответствия.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сертификате соответствия указывается действующий в Республике Казахстан технический регламент, устанавливающий обязательные требования к продукции, и в разделе "Сертификат выдан на основании..." делается запись со ссылкой на признанный сертификат соответствия иностранного государства с указанием страны, органа, его выдавшего, номера сертификата и даты выдачи.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Срок действия вновь выданного сертификата соответствия устанавливается органом по подтверждению соответствия в зависимости от срока годности продукции и срока действия переоформляемого иностранного сертификата, но не более одного года.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Если срок действия сертификата соответствия иностранного государства, выданного на продукцию серийного производства закончился, а продукция, выпущенная в период его действия, находится на реализации у продавца, то действие сертификата распространяется на весь срок годности или хранения продукции при наличии соблюдения условий ее хранения.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Сертификаты соответствия на скоропортящуюся продукцию признаются только при соблюдении условий хранения и транспортировки, указанной в нормативных документах по стандартизации.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Сертификат соответствия, выданный на продукцию, изготовленную не в стране, выдавшей сертификат - не признается, а продукция проходит подтверждение соответствия по всем обязательным показателям, установленным нормативными документами по стандартизации.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Орган по подтверждению соответствия в срок не более семи рабочих дней, а для скоропортящейся продукции – не более двух рабочих дней с момента регистрации заявки направляет заявителю решение по результатам рассмотрения заявки.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Орган по подтверждению соответствия по результатам рассмотрения заявки принимает решение об отказе в признании сертификатов соответствия иностранных государств, протоколов испытаний продукции, знаков соответствия и иных документов об оценке соответствия, в случаях, если: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и документы, прилагаемые к ней, оформлены ненадлежащим образом;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 заявке приложен неполный пакет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представленных документах содержится недостоверная информация;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отсутствует возможность проведения достоверной идентификации продукции (товара) по ее отличительным признакам;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отсутствует информация для потребителя.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причин отказа, заявитель обращается повторно для проведения признания сертификатов соответствия иностранных государств, протоколов испытаний продукции, знаков соответствия и иных документов об оценке соответствия.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признания протоколов испытаний продукции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Процедура признания протоколов испытаний продукции в сфере подтверждения соответствия проводится при наличии у импортера (заявителя) подлинников документов (протоколов или отчетов испытаний) или их копий, заверенных подписью и печатью (при наличии) испытательной лаборатории (центра) или организации, оформившей признаваемый документ или предприятия (фирмы), являющимся держателем подлинников документов, или нотариально.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наличии четко просматриваемых подписей и печатей (при наличии) на представленном к признанию документе органом по подтверждению соответствия на титульном листе документа делается запись о прохождении процедуры признания для работ в области подтверждения соответствия, которая заверяется подписью исполнителя и печатью (при наличии) органа по подтверждению соответствия.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Результаты испытаний, указанные в протоколе испытаний продукции, прошедшие процедуру признания, используются для оформления сертификата соответствия или декларации о соответствии.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признания знаков соответствия и иных документов об оценке соответствия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признания знака соответствия и иных документов об оценке соответствия заявитель к заявке прилагает: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образец продукции (тары, упаковки), эксплуатационные и (или) технические документы, промаркированные знаком соответствия в том месте, где приводятся сведения о сертификации (номер и дата выдачи сертификата соответствия, наименование органа, выдавшего сертификат);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нормативный документ, в соответствии с которым изготовлена заявляемая продукция, в случае, если он не входит в категорию международного или регионального документа, действующего в Республике Казахстан;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документация, сопровождающая продукцию: копии таможенной декларации и сертификата о происхождении продукции (товара), контракта, накладной, счета-фактуры, протокол испытаний продукции, гигиеническое заключение, ветеринарный документ, фитосанитарный сертификат, сертификат на систему менеджмента качества.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принятия решения о признании знака соответствия и иных документов об оценке соответствия проводятся следующие процедуры: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идентификация продукции (товара), на которую нанесен знак соответствия, и достаточности информации для потребителя;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основания для признания знаков соответствия (аккредитация в государственной системе технического регулирования Республики Казахстан или наличие соответствующих соглашений о взаимном признании результатов подтверждения соответствия);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факта выдачи сертификата соответствия и предоставления изготовителю (продавцу) права на маркирование продукции (товара) знаком соответствия.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положительном решении по признанию знака соответствия и иных документов об оценке соответствия орган по подтверждению соответствия оформляет сертификат соответствия.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сертификате соответствия в разделе "Сертификат выдан на основании…" делается запись со ссылкой о проведении признания знака соответствия, с указанием страны, органа, его выдавшего, номера сертификата и даты выдачи.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признания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сертификатов 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протоколов 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продукции, знаков 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иных документов об оценке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Заявка*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подтверждению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органа,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проведение признания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документа или знака соответствия)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государственной системе технического регулирования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заявителя, его юридический адрес,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лице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наличии)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предприятия-заявителя или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просит провести процедуру признания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документа или знака соответствия,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№, дата выдачи, наименование органа или лаборатории,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 провести регистрацию декларации о соответствии или выдать сертификат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соответствия в государственной системе технического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 на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продукции, тип, модель, марка,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количество, страна, предприятие-заявитель)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Обязуюсь оплатить все расходы, связанные с процедурой признания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заявленного мной документа (знака), независимо от ее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_________________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(личная подпись) 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наличии)** "____" _____________ 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к заявке прилагается документ, по которому предлагается провести признание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его копия, оформленная в установленном порядке. Для признания иностранного знака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соответствия к заявке прилагается оригинал паспорта качества предприятия-заявителя,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оформленный в установленном порядке, а также реквизиты (почтовый адрес, телефон, факс,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электронная почта) предприятия-заявителя и иностранного органа, который проводил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работы по подтверждению соответствия и дал разрешение на маркировку импортируемой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 знаком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** для юридического лица.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