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ed2f" w14:textId="784e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Председателя Агентства Республики Казахстан по делам государственной службы и противодействию коррупции от 31 октября 2018 года № 252 и Министра национальной экономики Республики Казахстан от 31 октября 2018 года № 45 "Об утверждении критериев оценки степени риска и проверочных листов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9 июля 2021 года № 119 и Министра национальной экономики Республики Казахстан от 12 июля 2021 года № 69. Зарегистрирован в Министерстве юстиции Республики Казахстан 22 июля 2021 года № 23643. Утратил силу совместным приказом Председателя Агентства Республики Казахстан по делам государственной службы от 23 ноября 2022 года № 233 и Министра национальной экономики Республики Казахстан от 25 ноября 2022 года № 89.</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23.11.2022 № 233 и Министра национальной экономики РК от 25.11.2022 № 89 (вводится в действие с 01.01.2023).</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31 октября 2018 года № 252 и Министра национальной экономики Республики Казахстан от 31 октября 2018 года № 45 "Об утверждении критериев оценки степени риска и проверочных листов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(зарегистрирован в Реестре государственной регистрации нормативных правовых актов за № 17654)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совместному приказу:</w:t>
      </w:r>
    </w:p>
    <w:bookmarkEnd w:id="2"/>
    <w:bookmarkStart w:name="z7" w:id="3"/>
    <w:p>
      <w:pPr>
        <w:spacing w:after="0"/>
        <w:ind w:left="0"/>
        <w:jc w:val="both"/>
      </w:pPr>
      <w:r>
        <w:rPr>
          <w:rFonts w:ascii="Times New Roman"/>
          <w:b w:val="false"/>
          <w:i w:val="false"/>
          <w:color w:val="000000"/>
          <w:sz w:val="28"/>
        </w:rPr>
        <w:t>
      в Критериях оценки степени риска по соблюдению законодательства в сфере государственной службы государственными органами и за соблюдением норм служебной этики государственными служащими: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 (далее – Критерии) приняты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 (далее – Закон), Этическим кодексом государственных служащих Республики Казахстан (Правилами служебной этики государственных служащих),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(далее – Этический кодекс), а также Правилами формирования государственными органами системы оценки рисков и формы проверочных листов,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 для отбора Агентством Республики Казахстан по делам государственной службы (далее – Агентство) и его территориальными подразделениями государственных органов с целью проведения проверок и профилактического контроля с посещением субъекта контроля.";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Субъективные критерии</w:t>
      </w:r>
      <w:r>
        <w:rPr>
          <w:rFonts w:ascii="Times New Roman"/>
          <w:b w:val="false"/>
          <w:i w:val="false"/>
          <w:color w:val="000000"/>
          <w:sz w:val="28"/>
        </w:rPr>
        <w:t xml:space="preserve">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2" w:id="5"/>
    <w:p>
      <w:pPr>
        <w:spacing w:after="0"/>
        <w:ind w:left="0"/>
        <w:jc w:val="both"/>
      </w:pPr>
      <w:r>
        <w:rPr>
          <w:rFonts w:ascii="Times New Roman"/>
          <w:b w:val="false"/>
          <w:i w:val="false"/>
          <w:color w:val="000000"/>
          <w:sz w:val="28"/>
        </w:rPr>
        <w:t>
      2. Департаменту контроля в сфере государственной службы Агентства Республики Казахстан по делам государственной службы в установленном законодательством порядке обеспечить:</w:t>
      </w:r>
    </w:p>
    <w:bookmarkEnd w:id="5"/>
    <w:bookmarkStart w:name="z13"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контроля в сфере государственной службы.</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 национальной экономики</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__________А. Иргалиев</w:t>
                  </w:r>
                  <w:r>
                    <w:rPr>
                      <w:rFonts w:ascii="Times New Roman"/>
                      <w:b w:val="false"/>
                      <w:i w:val="false"/>
                      <w:color w:val="000000"/>
                      <w:sz w:val="20"/>
                    </w:rPr>
                    <w:t>
</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Агентства Республики Казахстан</w:t>
                  </w:r>
                </w:p>
                <w:p>
                  <w:pPr>
                    <w:spacing w:after="20"/>
                    <w:ind w:left="20"/>
                    <w:jc w:val="both"/>
                  </w:pPr>
                </w:p>
                <w:p>
                  <w:pPr>
                    <w:spacing w:after="20"/>
                    <w:ind w:left="20"/>
                    <w:jc w:val="both"/>
                  </w:pPr>
                  <w:r>
                    <w:rPr>
                      <w:rFonts w:ascii="Times New Roman"/>
                      <w:b w:val="false"/>
                      <w:i/>
                      <w:color w:val="000000"/>
                      <w:sz w:val="20"/>
                    </w:rPr>
                    <w:t>по делам государственной служб</w:t>
                  </w:r>
                </w:p>
                <w:p>
                  <w:pPr>
                    <w:spacing w:after="0"/>
                    <w:ind w:left="0"/>
                    <w:jc w:val="left"/>
                  </w:pPr>
                </w:p>
                <w:p>
                  <w:pPr>
                    <w:spacing w:after="20"/>
                    <w:ind w:left="20"/>
                    <w:jc w:val="both"/>
                  </w:pPr>
                  <w:r>
                    <w:rPr>
                      <w:rFonts w:ascii="Times New Roman"/>
                      <w:b w:val="false"/>
                      <w:i/>
                      <w:color w:val="000000"/>
                      <w:sz w:val="20"/>
                    </w:rPr>
                    <w:t>__________А. Жаилғанова</w:t>
                  </w:r>
                  <w:r>
                    <w:rPr>
                      <w:rFonts w:ascii="Times New Roman"/>
                      <w:b w:val="false"/>
                      <w:i w:val="false"/>
                      <w:color w:val="000000"/>
                      <w:sz w:val="20"/>
                    </w:rPr>
                    <w:t>
</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Комитет по правовой</w:t>
            </w:r>
          </w:p>
          <w:p>
            <w:pPr>
              <w:spacing w:after="20"/>
              <w:ind w:left="20"/>
              <w:jc w:val="both"/>
            </w:pPr>
            <w:r>
              <w:rPr>
                <w:rFonts w:ascii="Times New Roman"/>
                <w:b w:val="false"/>
                <w:i/>
                <w:color w:val="000000"/>
                <w:sz w:val="20"/>
              </w:rPr>
              <w:t>статистике и специальным учетам</w:t>
            </w:r>
          </w:p>
          <w:p>
            <w:pPr>
              <w:spacing w:after="20"/>
              <w:ind w:left="20"/>
              <w:jc w:val="both"/>
            </w:pPr>
            <w:r>
              <w:rPr>
                <w:rFonts w:ascii="Times New Roman"/>
                <w:b w:val="false"/>
                <w:i/>
                <w:color w:val="000000"/>
                <w:sz w:val="20"/>
              </w:rPr>
              <w:t>Генеральной прокуратуры</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9 июля 2021 года № 119</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2021 года № 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за соблюдением</w:t>
            </w:r>
            <w:r>
              <w:br/>
            </w:r>
            <w:r>
              <w:rPr>
                <w:rFonts w:ascii="Times New Roman"/>
                <w:b w:val="false"/>
                <w:i w:val="false"/>
                <w:color w:val="000000"/>
                <w:sz w:val="20"/>
              </w:rPr>
              <w:t>законодательства в сфере</w:t>
            </w:r>
            <w:r>
              <w:br/>
            </w:r>
            <w:r>
              <w:rPr>
                <w:rFonts w:ascii="Times New Roman"/>
                <w:b w:val="false"/>
                <w:i w:val="false"/>
                <w:color w:val="000000"/>
                <w:sz w:val="20"/>
              </w:rPr>
              <w:t>государственной службы</w:t>
            </w:r>
            <w:r>
              <w:br/>
            </w:r>
            <w:r>
              <w:rPr>
                <w:rFonts w:ascii="Times New Roman"/>
                <w:b w:val="false"/>
                <w:i w:val="false"/>
                <w:color w:val="000000"/>
                <w:sz w:val="20"/>
              </w:rPr>
              <w:t>государственными органами</w:t>
            </w:r>
            <w:r>
              <w:br/>
            </w:r>
            <w:r>
              <w:rPr>
                <w:rFonts w:ascii="Times New Roman"/>
                <w:b w:val="false"/>
                <w:i w:val="false"/>
                <w:color w:val="000000"/>
                <w:sz w:val="20"/>
              </w:rPr>
              <w:t>и за соблюдением норм</w:t>
            </w:r>
            <w:r>
              <w:br/>
            </w:r>
            <w:r>
              <w:rPr>
                <w:rFonts w:ascii="Times New Roman"/>
                <w:b w:val="false"/>
                <w:i w:val="false"/>
                <w:color w:val="000000"/>
                <w:sz w:val="20"/>
              </w:rPr>
              <w:t>служебной этики</w:t>
            </w:r>
            <w:r>
              <w:br/>
            </w:r>
            <w:r>
              <w:rPr>
                <w:rFonts w:ascii="Times New Roman"/>
                <w:b w:val="false"/>
                <w:i w:val="false"/>
                <w:color w:val="000000"/>
                <w:sz w:val="20"/>
              </w:rPr>
              <w:t>государственными служащим</w:t>
            </w:r>
          </w:p>
        </w:tc>
      </w:tr>
    </w:tbl>
    <w:bookmarkStart w:name="z43" w:id="10"/>
    <w:p>
      <w:pPr>
        <w:spacing w:after="0"/>
        <w:ind w:left="0"/>
        <w:jc w:val="left"/>
      </w:pPr>
      <w:r>
        <w:rPr>
          <w:rFonts w:ascii="Times New Roman"/>
          <w:b/>
          <w:i w:val="false"/>
          <w:color w:val="000000"/>
        </w:rPr>
        <w:t xml:space="preserve"> Субъективные критерии оценки степени риска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Субъективные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контроля Агентства и его территориальных подразделений, Администрации Президента Республики Казахстан, уполномоченного государственного органа по труду, местных органов по инспекции труда и надзора органов прокуратуры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принципов, на которых основывается государственная служба - единство системы государственной службы независимо от разделения государственной власти на законодательную, исполнительную и судебную ветви; приоритета прав, свобод и законных интересов граждан перед интересами государства; эффективности, результативности, прозрачности в деятельности государственных органов, равного права граждан на доступ к государственной службе, профессионализма государственных служащих, меритократии,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 подконтрольности и подотчетности государственных служащих,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 нетерпимости к правонарушениям, учета общественного мнения и гласности, за исключением деятельности, составляющей государственные секреты или иную охраняемую законом тайну, правовой и социальной защищенности государственных служащих, равной оплаты труда за выполнение равнозначной работы,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 непрерывности обучения государственных служащих и развития необходимых компетенций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обязанностей быть беспристрастными и независимыми от деятельности политических партий, общественных и религиозных объединений при осуществлении должностных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службы управления персоналом (кадровой службы) государственного органа следующим требованиям – координации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организации деятельности дисциплинарной, конкурсной и иных комиссий по кадровым вопросам, обеспечения соблюдения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 организации отбора кадров, оформления документов, связанных с прохождением государственными служащими государственной службы, осуществления учета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 обеспечение соблюдения ограничений, связанных с пребыванием на государственной службе, организации стажировки, наставничества, оценки деятельности, подготовки, переподготовки и повышение квалификации государственных служащих в соответствии с установленными сроками, разрабатывание порядка применения поощрений государственных служащих, а также осуществление иных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организационно самостоятельной от других структурных подразделений государственного органа, непосредственно подчиненной руководителю аппарата, а в государственных органах, в которых не введены должность руководителя аппарата, – руководителю государственного органа, службы управления персоналом (кадровой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областных, городов республиканского значения, столицы, районных, городских исполнительных органов, финансируемых из местных бюджетов, по решению должностного лица (органа), имеющего право назначения руководителей данных исполнительных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районных, городских территориальных подразделений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государственного служащего в части правовой и иной защиты,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охраны труда, здоровья, безопасных и необходимых для эффективной работы условий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социальной и правовой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уважения личного достоинства, справедливого и уважительного отношения к себе со стороны руководителей, иных должностных лиц и граждан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стимулирования и оплаты труда в зависимости от занимаемой государственной должности, качества работы, опыта и иных оснований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сохранения места работы (государственной должности) в случаях направления государственного служащего государственным органом на обучение в рамках государственного заказа по программам послевузовского или стажировку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беспрепятственного ознакомления с материалами, касающимися прохождения государственными служащими государственной службы, а также права требовать служебного расследования при наличии безосновательных, по мнению государственного служащего обвинений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осуществления государственными служащими функций в соответствии со своими должностными полномочиями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выполнения государственными служащими приказов и распоряжений руководителей, решений и указаний вышестоящих органов и должностных лиц, изданных в пределах их должностных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неразглашения государственными служащими получаемых при исполнении должностных полномочий сведений, затрагивающих личную жизнь, честь и достоинство граждан, и не требования от них предоставления такой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государственной собственности, использования вверенной государственной собственности только в служебных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отработки государственными служащими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информационной безопасности в процессе работы с информационными ресурсами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функций политических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полномочий руководителей аппаратов центральных государственных органов и аппаратов акимов областей,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о принятии гражданами установленных ограничений при поступлении (приеме)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государственными служащими ограничений, связанных с пребыванием на государственной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политическую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несовмещения политическими государственными служащими административных государственных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административную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моложе восемнадцати лет и достигшего пенсионного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признанного судом недееспособным или ограниченно дееспособным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лишенного судом права занимать государственные должности в течение определенного срока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а также гражданина, уволенного за дисциплинарный проступок, дискредитирующий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коррупционное преступление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судимость, которая ко времени поступления на государственную службу не погашена или не снята в установленном законом порядке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ранее судимого или освобожденного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преступление в составе преступной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уволенного по отрицательным мотивам из правоохранительных органов, специальных государственных органов и судов, воинской службы, а также в иных случаях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при поступлении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и представление гражданином в службу управления персоналом (кадровую службу) справки о сдаче декларации о доходах и имуществе, принадлежащем ему на праве собственности, до вынесения акта должностного лица (органа), имеющего право назначения на государственную должность, о приеме на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квалификационных требований к административным государственным должностям корпуса "Б", утвержденных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 и разработанных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требования по назначению на административную государственную должность граждан, впервые поступающих на государственную службу или вновь поступающих после ее прекращения, после получения положительных результатов специальной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государственного органа о приеме на работу граждан, поступающих на административную государственную службу, временно исполняющими обязанности, предусмотренные административными государственными должностями, до дня получения результатов специальной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установления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испытательного срока, его продления при неудовлетворительном результате испытательного срока, а также увольнения административного государственного служащего корпуса "Б" по результатам испытательного срока по согласованию с уполномоченным органом или его территориальным подразделением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закрепления за государственными служащими, впервые поступившими на административную государственную службу, наставников на период испытательного срока, в том числе при его продлении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принесения присяги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конкурса на занятие административных государственных должностей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законности при заключении, продлении и расторжении трудового договора с административным государственным служащим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преобразовании государственной должности в административную государственную должность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внутреннего конкурса на занятие вакантных административных государственных должностей корпуса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общего конкурса на занятие вакантных административных государственных должностей корпуса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 должность кандидата по согласованию с вышестоящим должностным лицом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законодательства Республики Казахстан в сфере государственной службы и о противодействии коррупции при оформлении поступления граждан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службами управления персоналом (кадровыми службами) послужных списков на государственных служащих по установленной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государственным служащим служебных удостоверений и утверждению государственным органом порядка их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порядка разработки и утверждения должностных инструкций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трудового распорядка государственных служащих, утверждаемых государственными органами, устанавливающих в том числе для государственных служащих пятидневную рабочую неделю с двумя выходными днями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предоставлению государственному служащему дней (часов) отдыха или компенсации в случаях привлечения к сверхурочной работе, к работе в выходные и праздничные дни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оценки деятельности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и сроков обучения государственных служащих (подготовка, переподготовка и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поощрении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условий и порядка стажировки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последовательного занятия государственным служащим вышестоящих государственных должностей, предусмотренных штатным расписанием государственного органа, в рамках продвижения по государственной службе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запрета на занятие государственным служащим должности в порядке перевода, а также по итогам конкурсов,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условий временного возложения на государственного служащего обязанностей другой государственной должности, а также доплаты государственному служащему за временное совмещение государственных должностей и выполнение обязанностей временно отсутствующего государственного служащего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прикомандирования государственных служащих к государственным органам и иным организациям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государственным служащим, в случае их призыва на срочную воинскую службу, отпуска без сохранения заработной платы, с сохранением за ними места работы (государственной должности) на период срочной воинской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приеме на работу граждан в период создания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требования незамедлительно сообщить о сомнениях в правомерности полученного для исполнения распоряжения в письменной форме своему непосредственному руководителю и руководителю, отдавшему распоряжение. Исполнение государственным служащим распоряжения, письменно подтвержденного вышестоящим по государственной должности руководителем, если выполнение его не влечет действий, которые относятся к уголовно наказуемым деяниям. Возложение ответственности за последствия исполнения государственным служащим неправомерного распоряжения на подтвердившего это распоряжение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запрета должностным лицам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политических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административных государственных служащих к дисциплинарной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материальной ответственности государственных служащих за причинение ущерба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и условий по временному отстранению государственного служащего от исполнения должностных полномочий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этики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(возложения обязанностей) и деятельности уполномоченного по этике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осуществлять должностные полномочия, если имеется конфликт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обязанности принимать меры по предотвращению и урегулированию конфликта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 обязательному уведомлению в письменной форме государственным служащим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руководством государственного органа мер по предотвращению и урегулированию конфликта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обязанности принимать необходимые меры по предотвращению и прекращению коррупционного правонарушения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руководством государственного органа обязанности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принятия руководством государственного органа мер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допускать действия (бездействие), затрудняющие реализацию физическими и (или) юридическими лицами своих прав, свобод и законных интересов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принятия государственным служащим мер по опровержению предъявления к нему необоснованного публичного обвинения в коррупции в месячный срок со дня обнаружения такого обвинения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оплате труда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порядку исчисления стажа работы государственных служащих, дающего право на установление должностного оклада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 без сохранения заработной платы, в том числе в случае его обучения в рамках государственного заказа по программам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согласия государственного служащего в случае его отзыва из ежегодного или дополнительного отпуска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государственных служащих жильем и предоставлению земельных участков для индивидуального жилищного строительства государственным служащим, нуждающимся в улучшении жилищных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пользованию государственными служащими и членами их семей, проживающих совместно с ними в установленном порядке медицинским обслуживанием в соответствующих государственных учреждениях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административным государственным служащим, отказавшимся от предложенной должности,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предложения, при реорганизации государственного органа, руководством вновь образованного государственного органа государственных должностей административным государственным служащим реорганизованного государственного органа в соответствии с их квалификацией, а в случае отказа от трудоустройства - выплаты выходного пособия в размере четырех среднемесячных заработных плат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государственному служащему, занимающему сокращаемую государственную должность, выходного пособия в размере четырех среднемесячных заработных плат при наличии стажа государственной службы не менее трех лет при сокращении штатной численности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государственного служащего по новому штатному расписанию, равнозначную ранее занимаемой должности, соответствующую ранее исполняемым должностным полномочиям при изменении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Предложение, с согласия государственного служащего, нижестоящей государственной должности, предусмотренной штатным расписанием государственного органа, в случае отсутствия равнозначной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единовременного пособия в размере трех среднемесячных заработных плат по последнему месту службы в государственном органе членам семьи государственного служащего в случае его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гарантиям и компенсациям государственным служащим при командировках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по прекращению государственной службы политическими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по отставке и увольнению политических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условий и требований по прекращению государственной службы административными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восстановления лиц на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аттестации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иностранных работников в государственные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 совершения государственными служащими проступков, дискредитирующих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к дисциплинарной ответственности государственных служащих, за совершение непосредственно подчиненными им государственными служащими коррупционных преступлений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занятия вакантных или временно вакантных административных государственных должностей корпуса "Б" в порядке перевода без проведения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недопущения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и изменении структуры управления внутри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субъектами контроля, в том числе посредством автоматизированных информационных систем, проводимого Агентством и его территориальными подразделениями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и несвоевременное предоставление уполномоченным по этике отчетов по результатам своей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и несвоевременное предоставление отчета о работе дисциплинарной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субъектами контроля гражданам ответов на обращения, вызвавших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субъектами контроля разъяснений, интервью, вызвавших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субъектов контроля по исполнению государственной политики и государственных программ, вызвавшая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Ненадлежащее исполнение субъектами контроля возложенных функций,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Неэтичное поведение государственных служащих в служебное время,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Антиобщественное поведение государственных служащих во внеслужебное время,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государственных служащих во внеслужебное время в состоянии опьянения, оскорбляющем человеческое достоинство и общественную нравственность, вызвавшее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государственными служащими дорожно-транспортных происшествий, вызвавших общественный резонанс и критику системы государственного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 физических и юридических лиц в отношении субъектов контроля на нарушение требований законодательства в сфере государственной службы и несоблюдение служебной этики государственными служащими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подтвержденных обращений физических и (или) юридических лиц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частично подтвержденных обращений физических и (или) юридических лиц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подтвержденных обращений на блог платформу Председателя Агентства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частично подтвержденных обращений на блог платформу Председателя Агентства в отношении субъектов контроля о нарушении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подтвержденных обращений на блог платформу первых руководителей субъектов контроля о нарушении субъектами контроля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3-х и более частично подтвержденных обращений на блог платформу первых руководителей субъектов контроля о нарушении субъектами контроля требований законодательства в сфере государственной службы и норм служебной этики их государственными служащими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средств массовой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 кадровом обеспечении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 проводимых конкурсах на занятие вакантных государственных должностей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об уполномоченном по этике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официальных интернет-ресурсах субъектов контроля соответствующей информации об антикоррупционной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средствах массовой информации критики деятельности субъектов контроля либо их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средствах массовой информации обвинения государственного служащего в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средствах массовой информации опровержений государственного служащего, обвиненного в коррупции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средствах массовой информации обвинения государственного служащего в неэтичном поведении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уполномоченными органами и организациями, а также получаемых из иных источников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трудового распорядка дня государственных служащих субъектов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субъектами контроля социальных прав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ненадлежащих должностных инструкций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государственными служащими и наличие на рабочем месте подарков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Неэтичное поведение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государственного имущества, в том числе автомобилей во внеслужебных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государственными служащими трудовой дисциплины, выраженное в опозданиях на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субъектами контроля мероприятий (семинаров, круглых-столов, правового обучения и т.д.), направленных на профилактику коррупции, нарушений законодательства в сфере государственной службы и норм служебной этики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эффективность деятельности государственных органов по результатам ежегодной оценки по направлению "управление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Неэффективная деятельность государственных органов по результатам ежегодной оценки по направлению "управление персоналом"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государственных служащих субъекта контроля в отношении которых вступил в законную силу судебный акт о совершении ими коррупционного правонарушения, численность которых составляет 5 и более процентов от общего количества государственных служащих субъекта контроля по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государственных служащих субъекта контроля в отношении которых вступил в законную силу судебный акт о совершении ими уголовно наказуемого правонарушения, численность которых составляет 5 и более процентов от общего количества государственных служащих субъекта контроля по штатному расписанию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3-х и более фактов совершения государственными служащими субъекта контроля административных правонарушений, предусмотренных частью 1 статьи 99 Кодекса об административных правонарушениях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3-х и более фактов совершения государственными служащими субъекта контроля административных правонарушений, предусмотренных частью 2 статьи 99 Кодекса об административных правонарушениях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документов кадрового делопроизводства административной государственной службы Типовым формам документов кадрового делопроизводства административной государственной службы, утверждаемым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от 1-го до 3-х фактов совершения государственными служащими субъекта контроля дисциплинарных проступков, дискредитирующих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от 3-х до 5-ти фактов совершения государственными служащими субъекта контроля дисциплинарных проступков, дискредитирующих государственную службу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нарушения, выявленные по результатам предыдущих проверок и иных форм контроля в сфере государственной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отчетных данных о работе дисциплинарных комиссий государственных органов сведений о 5-ти и более фактах привлечения государственных служащих к дисциплинарной ответственности за нарушения Этического кодекса, за исключением случаев, предусмотренных настоящими Критериями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5-ти и более подтвержденных обращений физических и (или) юридических лиц на действия государственных органов, проверка которых не входит в компетенцию уполномоченного органа по делам государственной службы и его территориальных подразделений, и которые направлены для рассмотрения в уполномоченные государственные органы в порядке, установленном законодательством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от 1-го до 9-ти фактов совершения государственными служащими субъекта контроля административных правонарушений, за исключением случаев, предусмотренных настоящими Критериями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течение года 10-ти и более фактов совершения государственными служащими субъекта контроля административных правонарушений, за исключением случаев, предусмотренных настоящими Критериями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bookmarkStart w:name="z44" w:id="11"/>
    <w:p>
      <w:pPr>
        <w:spacing w:after="0"/>
        <w:ind w:left="0"/>
        <w:jc w:val="both"/>
      </w:pPr>
      <w:r>
        <w:rPr>
          <w:rFonts w:ascii="Times New Roman"/>
          <w:b w:val="false"/>
          <w:i w:val="false"/>
          <w:color w:val="000000"/>
          <w:sz w:val="28"/>
        </w:rPr>
        <w:t>
      * степень тяжести устанавливается при несоблюдении субъективных критериев</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Агентства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9 июля 2021 года № 119</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2021 года № 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31 октября 2018 года № 252</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w:t>
            </w:r>
          </w:p>
        </w:tc>
      </w:tr>
    </w:tbl>
    <w:bookmarkStart w:name="z65" w:id="12"/>
    <w:p>
      <w:pPr>
        <w:spacing w:after="0"/>
        <w:ind w:left="0"/>
        <w:jc w:val="left"/>
      </w:pPr>
      <w:r>
        <w:rPr>
          <w:rFonts w:ascii="Times New Roman"/>
          <w:b/>
          <w:i w:val="false"/>
          <w:color w:val="000000"/>
        </w:rPr>
        <w:t xml:space="preserve"> Проверочный лист</w:t>
      </w:r>
    </w:p>
    <w:bookmarkEnd w:id="12"/>
    <w:p>
      <w:pPr>
        <w:spacing w:after="0"/>
        <w:ind w:left="0"/>
        <w:jc w:val="both"/>
      </w:pPr>
      <w:bookmarkStart w:name="z66" w:id="13"/>
      <w:r>
        <w:rPr>
          <w:rFonts w:ascii="Times New Roman"/>
          <w:b w:val="false"/>
          <w:i w:val="false"/>
          <w:color w:val="000000"/>
          <w:sz w:val="28"/>
        </w:rPr>
        <w:t>
      за соблюдением законодательства в сфере государственной службы государственными органами и за соблюдением норм служебной этики государственными служащими в отношении</w:t>
      </w:r>
    </w:p>
    <w:bookmarkEnd w:id="1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однородной группы субъектов (объектов) контроля и надзор Государственный орган, назначивший проверку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дата 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Адрес места нахождения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 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 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принципов, на которых основывается государственная служба - единство системы государственной службы независимо от разделения государственной власти на законодательную, исполнительную и судебную ветви; приоритета прав, свобод и законных интересов граждан перед интересами государства; эффективности, результативности, прозрачности в деятельности государственных органов, равного права граждан на доступ к государственной службе, профессионализма государственных служащих, меритократии,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 подконтрольности и подотчетности государственных служащих,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 нетерпимости к правонарушениям, учета общественного мнения и гласности, за исключением деятельности, составляющей государственные секреты или иную охраняемую законом тайну, правовой и социальной защищенности государственных служащих, равной оплаты труда за выполнение равнозначной работы,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 непрерывности обучения государственных служащих и развития необходимых компетенций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обязанностей быть беспристрастными и независимыми от деятельности политических партий, общественных и религиозных объединений при осуществлении должностных полномочий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деятельности службы управления персоналом (кадровой службы) государственного органа следующим требованиям – координинации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организации деятельности дисциплинарной, конкурсной и иных комиссий по кадровым вопросам, обеспечения соблюдения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 организации отбора кадров, оформления документов, связанных с прохождением государственными служащими государственной службы, осуществления учета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 обеспечение соблюдения ограничений, связанных с пребыванием на государственной службе, организации стажировки, наставничества, оценки деятельности, подготовки, переподготовки и повышение квалификации государственных служащих в соответствии с установленными сроками, разрабатывание порядка применения поощрений государственных служащих, осуществление иных полномочий, установленных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организационно самостоятельной от других структурных подразделений государственного органа, непосредственно подчиненной руководителю аппарата, а в государственных органах, в которых не введены должность руководителя аппарата, – руководителю государственного органа, службы управления персоналом (кадровой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областных, городов республиканского значения, столицы, районных, городских исполнительных органов, финансируемых из местных бюджетов, по решению должностного лица (органа), имеющего право назначения руководителей данных исполнительных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службы управления персоналом (кадровой службы) районных, городских территориальных подразделений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государственного служащего в части правовой и иной защиты,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охраны труда, здоровья, безопасных и необходимых для эффективной работы условий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социальной и правовой защиты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уважения личного достоинства, справедливого и уважительного отношения к себе со стороны руководителей, иных должностных лиц и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стимулирования и оплаты труда в зависимости от занимаемой государственной должности, качества работы, опыта и иных оснований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сохранения места работы (государственной должности) в случаях направления государственного служащего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или стажировку, а также в иных случаях, предусмотренных законами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прав государственных служащих в части беспрепятственного ознакомления с материалами, касающимися прохождения государственными служащими государственной службы, а также права требовать служебного расследования при наличии безосновательных, по мнению государственного служащего обвинений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осуществления государственными служащими функций в соответствии со своими должностными полномочиями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выполнения государственными служащими приказов и распоряжений руководителей, решений и указаний вышестоящих органов и должностных лиц, изданных в пределах их должностных полномочий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неразглашения государственными служащими получаемых при исполнении должностных полномочий сведений, затрагивающих личную жизнь, честь и достоинство граждан, и не требования от них предоставления такой информации (за исключением случаев, предусмотренных законами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государственной собственности, использования вверенной государственной собственности только в служебных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отработки государственными служащими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информационной безопасности в процессе работы с информационными ресурсами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основных функций политических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полномочий руководителей аппаратов центральных государственных органов и аппаратов акимов областей, городов республиканского значения и столицы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о принятии гражданами установленных ограничений при поступлении (приеме)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государственными служащими ограничений, связанных с пребыванием на государственной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политическую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несовмещения политическими государственными служащими административных государственных должностей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поступлении на административную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моложе восемнадцати лет и достигшего пенсионного возраста, если иное не предусмотрено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признанного судом недееспособным или ограниченно дееспособным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лишенного судом права занимать государственные должности в течение определенного срока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а также гражданина, уволенного за дисциплинарный проступок, дискредитирующий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коррупционное преступление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имеющего судимость, которая ко времени поступления на государственную службу не погашена или не снята в установленном законом порядке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ранее судимого или освобожденного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совершившего преступление в составе преступной группы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непринятия на государственную службу гражданина,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0"/>
              </w:rPr>
              <w:t>статьи 35</w:t>
            </w:r>
            <w:r>
              <w:rPr>
                <w:rFonts w:ascii="Times New Roman"/>
                <w:b w:val="false"/>
                <w:i w:val="false"/>
                <w:color w:val="000000"/>
                <w:sz w:val="20"/>
              </w:rPr>
              <w:t xml:space="preserve"> или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непринятия на государственную службу гражданина, уволенного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при поступлении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и представление гражданином в службу управления персоналом (кадровую службу) справки о сдаче декларации о доходах и имуществе, принадлежащем ему на праве собственности, до вынесения акта должностного лица (органа), имеющего право назначения на государственную должность, о приеме на работу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квалификационных требований к административным государственным должностям корпуса "Б", утвержденных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 и разработанных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требования по назначению на административную государственную должность граждан, впервые поступающих на государственную службу или вновь поступающих после ее прекращения, после получения положительных результатов специальной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акта государственного органа о приеме на работу граждан, поступающих на административную государственную службу, временно исполняющими обязанности, предусмотренные административными государственными должностями, до дня получения результатов специальной проверки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установления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испытательного срока, его продления при неудовлетворительном результате испытательного срока, а также увольнения административного государственного служащего корпуса "Б" по результатам испытательного срока по согласованию с уполномоченным органом или его территориальным подразделением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закрепления за государственными служащими, впервые поступившими на административную государственную службу, наставников на период испытательного срока, в том числе при его продлении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принесения присяги государственными служащими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конкурса на занятие административных государственных должностей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законности при заключении, продлении и расторжении трудового договора с административным государственным служащим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преобразовании государственной должности в административную государственную должность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проведения внутреннего конкурса на занятие вакантных административных государственных должностей корпуса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общего конкурса на занятие вакантных административных государственных должностей корпуса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 должность кандидата по согласованию с вышестоящим должностным лицом в случаях, предусмотренных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законодательства Республики Казахстан в сфере государственной службы и о противодействии коррупции при оформлении поступления граждан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службами управления персоналом (кадровыми службами) послужных списков на государственных служащих по установленной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государственным служащим служебных удостоверений и утверждению государственным органом порядка их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порядка разработки и утверждения должностных инструкций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трудового распорядка государственных служащих, утверждаемых государственными органами, устанавливающих в том числе для государственных служащих пятидневную рабочую неделю с двумя выходными днями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предоставлению государственному служащему дней (часов) отдыха или компенсации в случаях привлечения к сверхурочной работе, к работе в выходные и праздничные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оценки деятельности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и сроков обучения государственных служащих (подготовка, переподготовка и повышение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законности при поощрении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условий и порядка стажировки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последовательного занятия государственным служащим вышестоящих государственных должностей, предусмотренных штатным расписанием государственного органа, в рамках продвижения по государственной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соблюдения запрета на занятие государственным служащим должности в порядке перевода, а также по итогам конкурсов,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условий временного возложения на государственного служащего обязанностей другой государственной должности, а также доплаты государственному служащему за временное совмещение государственных должностей и выполнение обязанностей временно отсутствующего государственного служащего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прикомандирования государственных служащих к государственным органам и иным организациям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государственным служащим, в случае их призыва на срочную воинскую службу в соответствии с законодательством Республики Казахстан, отпуска без сохранения заработной платы, с сохранением за ними места работы (государственной должности) на период срочной воинской службы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ротации административных государственных служащих корпуса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приеме на работу граждан в период создания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требования незамедлительно сообщить о сомнениях в правомерности полученного для исполнения распоряжения в письменной форме своему непосредственному руководителю и руководителю, отдавшему распоряжение. Исполнение государственным служащим распоряжения, письменно подтвержденного вышестоящим по государственной должности руководителем, если выполнение его не влечет действий, которые относятся к уголовно наказуемым деяниям. Возложение ответственности за последствия исполнения государственным служащим неправомерного распоряжения на подтвердившего это распоряжение руководителя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запрета должностным лицам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политических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наложения дисциплинарного взыскания на административных государственных служащих к дисциплинарной ответственности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материальной ответственности государственных служащих за причинение ущерба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и условий по временному отстранению государственного служащего от исполнения должностных полномочий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служебной этики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(возложения обязанностей) и деятельности уполномоченного по этике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осуществлять должностные полномочия, если имеется конфликт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обязанности принимать меры по предотвращению и урегулированию конфликта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 обязательному уведомлению в письменной форме государственным служащим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руководством государственного органа мер по предотвращению и урегулированию конфликта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государственными служащими обязанности принимать необходимые меры по предотвращению и прекращению коррупционного правонарушения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руководством государственного органа обязанности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принятия руководством государственного органа мер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государственным служащим запрета допускать действия (бездействие), затрудняющие реализацию физическими и (или) юридическими лицами своих прав, свобод и законных интересов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принятия государственным служащим мер по опровержению предъявления к нему необоснованного публичного обвинения в коррупции в месячный срок со дня обнаружения такого обвинения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оплате труда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порядку исчисления стажа работы государственных служащих, дающего право на установление должностного оклада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предоставлении государственным служащим отпусков без сохранения заработной платы, в том числе в случае его обучения в рамках государственного заказа по программам послевузовского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согласия государственного служащего в случае его отзыва из ежегодного или дополнительного отпуска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государственных служащих жильем и предоставлению земельных участков для индивидуального жилищного строительства государственным служащим, нуждающимся в улучшении жилищных условий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пользованию государственными служащими и членами их семей, проживающих совместно с ними в установленном порядке медицинским обслуживанием в соответствующих государственных учреждениях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административным государственным служащим, отказавшимся от предложенной должности,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предложения, при реорганизации государственного органа, руководством вновь образованного государственного органа государственных должностей административным государственным служащим реорганизованного государственного органа в соответствии с их квалификацией, а в случае отказа от трудоустройства - выплаты выходного пособия в размере четырех среднемесячных заработных 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государственному служащему, занимающему сокращаемую государственную должность, выходного пособия в размере четырех среднемесячных заработных плат при наличии стажа государственной службы не менее трех лет при сокращении штатной численности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назначения государственного служащего по новому штатному расписанию, равнозначную ранее занимаемой должности, соответствующую ранее исполняемым должностным полномочиям при изменении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Предложение, с согласия государственного служащего, нижестоящей государственной должности, предусмотренной штатным расписанием государственного органа, в случае отсутствия равнозначной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выплаты единовременного пособия в размере трех среднемесячных заработных плат по последнему месту службы в государственном органе членам семьи государственного служащего в случае его смерти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гарантиям и компенсациям государственным служащим при командировках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соблюдения оснований по прекращению государственной службы политическими государственными служащими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по отставке и увольнению политических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оснований, условий и требований по прекращению государственной службы административными государственными служащими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порядка восстановления лиц на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при аттестации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иностранных работников в государственные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 совершения государственными служащими проступков, дискредитирующих государственную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требований по привлечению к дисциплинарной ответственности государственных служащих, за совершение непосредственно подчиненными им государственными служащими коррупционных преступлений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соблюдения процедур занятия вакантных или временно вакантных административных государственных должностей корпуса "Б" в порядке перевода без проведения конкурса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недопущения назначения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и изменении структуры управления внутри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 w:id="14"/>
      <w:r>
        <w:rPr>
          <w:rFonts w:ascii="Times New Roman"/>
          <w:b w:val="false"/>
          <w:i w:val="false"/>
          <w:color w:val="000000"/>
          <w:sz w:val="28"/>
        </w:rPr>
        <w:t>
      Должностное (ые) лицо (а) _________________________________________________</w:t>
      </w:r>
    </w:p>
    <w:bookmarkEnd w:id="14"/>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xml:space="preserve">       Руководитель субъекта контроля______________________________________________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