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3c17" w14:textId="e593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23 мая 2018 года № 366 "Об утверждении Правил подачи и рассмотрения заявлений на выдачу лицензий на добычу твердых полезных ископаемых"</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15 июля 2021 года № 372. Зарегистрирован в Министерстве юстиции Республики Казахстан 22 июля 2021 года № 23660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Введение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23 мая 2018 года № 366 "Об утверждении Правил подачи и рассмотрения заявлений на выдачу лицензий на добычу твердых полезных ископаемых" (зарегистрирован в Реестре государственной регистрации нормативных правовых актов за № 17001)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подачи и рассмотрения заявлений на выдачу лицензий на добычу твердых полезных ископаемых,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Выдача лицензии на добычу твердых полезных ископаемых не допускается:</w:t>
      </w:r>
    </w:p>
    <w:bookmarkEnd w:id="3"/>
    <w:bookmarkStart w:name="z9" w:id="4"/>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25 Кодекса;</w:t>
      </w:r>
    </w:p>
    <w:bookmarkEnd w:id="4"/>
    <w:bookmarkStart w:name="z10" w:id="5"/>
    <w:p>
      <w:pPr>
        <w:spacing w:after="0"/>
        <w:ind w:left="0"/>
        <w:jc w:val="both"/>
      </w:pPr>
      <w:r>
        <w:rPr>
          <w:rFonts w:ascii="Times New Roman"/>
          <w:b w:val="false"/>
          <w:i w:val="false"/>
          <w:color w:val="000000"/>
          <w:sz w:val="28"/>
        </w:rPr>
        <w:t>
      2) на территории участка недр, находящегося в пользовании у другого лица для проведения операций по добыче углеводородов, а равно определенной горным отводом к контракту на недропользование по углеводородам либо действующим протоколом о заключении контракта на добычу углеводородов, подписанным по результатам прямых переговоров или по итогам конкурса на предоставление права недропользования, состоявшихся до введения в действие Кодекса, без согласия такого лица;</w:t>
      </w:r>
    </w:p>
    <w:bookmarkEnd w:id="5"/>
    <w:bookmarkStart w:name="z11" w:id="6"/>
    <w:p>
      <w:pPr>
        <w:spacing w:after="0"/>
        <w:ind w:left="0"/>
        <w:jc w:val="both"/>
      </w:pPr>
      <w:r>
        <w:rPr>
          <w:rFonts w:ascii="Times New Roman"/>
          <w:b w:val="false"/>
          <w:i w:val="false"/>
          <w:color w:val="000000"/>
          <w:sz w:val="28"/>
        </w:rPr>
        <w:t>
      3) на территории участка недр, предоставленного для проведения операций по разведке и (или) добыче твердых полезных ископаемых, а равно на контрактной территории, определенной геологическим и (или) горным отводом к контракту на недропользование по твердым полезным ископаемым или общераспространенным полезным ископаемым или территории, в отношении которой действует протокол о заключении контракта на разведку и (или) добычу твердых полезных ископаемых или общераспространенных полезных ископаемых по результатам прямых переговоров либо по итогам конкурса на предоставление права недропользования, состоявшихся до введения в действие Кодекса;</w:t>
      </w:r>
    </w:p>
    <w:bookmarkEnd w:id="6"/>
    <w:bookmarkStart w:name="z12" w:id="7"/>
    <w:p>
      <w:pPr>
        <w:spacing w:after="0"/>
        <w:ind w:left="0"/>
        <w:jc w:val="both"/>
      </w:pPr>
      <w:r>
        <w:rPr>
          <w:rFonts w:ascii="Times New Roman"/>
          <w:b w:val="false"/>
          <w:i w:val="false"/>
          <w:color w:val="000000"/>
          <w:sz w:val="28"/>
        </w:rPr>
        <w:t>
      4) на территории участка недр, предоставленного для проведения операций по использованию пространства недр, а равно на контрактной территории, определенной горным отводом к контракту на строительство и (или) эксплуатацию подземных сооружений, не связанных с разведкой и (или) добычей, а также территории, в отношении которой действует протокол о заключении контракта на строительство и (или) эксплуатацию подземных сооружений, не связанных с разведкой и (или) добычей, по результатам прямых переговоров либо по итогам конкурса на предоставление права недропользования, состоявшихся до введения в действие Кодекса;</w:t>
      </w:r>
    </w:p>
    <w:bookmarkEnd w:id="7"/>
    <w:bookmarkStart w:name="z13" w:id="8"/>
    <w:p>
      <w:pPr>
        <w:spacing w:after="0"/>
        <w:ind w:left="0"/>
        <w:jc w:val="both"/>
      </w:pPr>
      <w:r>
        <w:rPr>
          <w:rFonts w:ascii="Times New Roman"/>
          <w:b w:val="false"/>
          <w:i w:val="false"/>
          <w:color w:val="000000"/>
          <w:sz w:val="28"/>
        </w:rPr>
        <w:t>
      5) на территории участка недр, на котором проводится ликвидация последствий разведки или добычи твердых полезных ископаемых;</w:t>
      </w:r>
    </w:p>
    <w:bookmarkEnd w:id="8"/>
    <w:bookmarkStart w:name="z14" w:id="9"/>
    <w:p>
      <w:pPr>
        <w:spacing w:after="0"/>
        <w:ind w:left="0"/>
        <w:jc w:val="both"/>
      </w:pPr>
      <w:r>
        <w:rPr>
          <w:rFonts w:ascii="Times New Roman"/>
          <w:b w:val="false"/>
          <w:i w:val="false"/>
          <w:color w:val="000000"/>
          <w:sz w:val="28"/>
        </w:rPr>
        <w:t>
      6) на территории участка недр, содержащего месторождение урана или редкоземельно-урановое месторождение.";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7 изложить в следующей редакции:</w:t>
      </w:r>
    </w:p>
    <w:bookmarkStart w:name="z16" w:id="10"/>
    <w:p>
      <w:pPr>
        <w:spacing w:after="0"/>
        <w:ind w:left="0"/>
        <w:jc w:val="both"/>
      </w:pPr>
      <w:r>
        <w:rPr>
          <w:rFonts w:ascii="Times New Roman"/>
          <w:b w:val="false"/>
          <w:i w:val="false"/>
          <w:color w:val="000000"/>
          <w:sz w:val="28"/>
        </w:rPr>
        <w:t>
      "9) документы, подтверждающие наличие у заявителя финансовых, профессиональных и технических возможностей осуществлять операции по добыче твердых полезных ископаемых, если заявление подается помимо исключительного права;";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9 изложить в следующей редакции:</w:t>
      </w:r>
    </w:p>
    <w:bookmarkStart w:name="z18" w:id="11"/>
    <w:p>
      <w:pPr>
        <w:spacing w:after="0"/>
        <w:ind w:left="0"/>
        <w:jc w:val="both"/>
      </w:pPr>
      <w:r>
        <w:rPr>
          <w:rFonts w:ascii="Times New Roman"/>
          <w:b w:val="false"/>
          <w:i w:val="false"/>
          <w:color w:val="000000"/>
          <w:sz w:val="28"/>
        </w:rPr>
        <w:t>
      "1) выписка об остатке и движении денег по банковскому счету в банке второго уровня Республики Казахстан, подтверждающая постоянное наличие (остаток) денег у заявителя в течение тридцатидневного срока в пределах шести месяцев, предшествующих дате подачи заявления на выдачу лицензии, в количестве, достаточном для покрытия требуемых минимальных расходов на добычу в первый год действия запрашиваемой лицензии.</w:t>
      </w:r>
    </w:p>
    <w:bookmarkEnd w:id="11"/>
    <w:bookmarkStart w:name="z19" w:id="12"/>
    <w:p>
      <w:pPr>
        <w:spacing w:after="0"/>
        <w:ind w:left="0"/>
        <w:jc w:val="both"/>
      </w:pPr>
      <w:r>
        <w:rPr>
          <w:rFonts w:ascii="Times New Roman"/>
          <w:b w:val="false"/>
          <w:i w:val="false"/>
          <w:color w:val="000000"/>
          <w:sz w:val="28"/>
        </w:rPr>
        <w:t>
      Если в какой-либо из дней заявленного тридцатидневного периода в результате операций по движению средств остаток денежных средств окажется меньше требуемых подпунктом 1) части первой настоящего пункта, то такая выписка не признается документом, подтверждающим наличие у заявителя финансовых возможностей. При наличии у заявителя нескольких счетов в банке второго уровня для целей подтверждения финансовых возможностей в совокупности учитываются также сведения об остатке и движении денежных средства по нескольким счетам, по которым представлены выписки;</w:t>
      </w:r>
    </w:p>
    <w:bookmarkEnd w:id="12"/>
    <w:bookmarkStart w:name="z20" w:id="13"/>
    <w:p>
      <w:pPr>
        <w:spacing w:after="0"/>
        <w:ind w:left="0"/>
        <w:jc w:val="both"/>
      </w:pPr>
      <w:r>
        <w:rPr>
          <w:rFonts w:ascii="Times New Roman"/>
          <w:b w:val="false"/>
          <w:i w:val="false"/>
          <w:color w:val="000000"/>
          <w:sz w:val="28"/>
        </w:rPr>
        <w:t>
      2) копии договора займа денег (предварительного договора займа), договора о финансировании деятельности, предусматривающих в качестве целевого назначения займа финансирование деятельности заявителя по добыче твердых полезных ископаемых, а также подтверждающих сумму займа (финансирования) достаточной для покрытия требуемых минимальных расходов на добычу в первый год действия запрашиваемой лицензии;</w:t>
      </w:r>
    </w:p>
    <w:bookmarkEnd w:id="13"/>
    <w:bookmarkStart w:name="z21" w:id="14"/>
    <w:p>
      <w:pPr>
        <w:spacing w:after="0"/>
        <w:ind w:left="0"/>
        <w:jc w:val="both"/>
      </w:pPr>
      <w:r>
        <w:rPr>
          <w:rFonts w:ascii="Times New Roman"/>
          <w:b w:val="false"/>
          <w:i w:val="false"/>
          <w:color w:val="000000"/>
          <w:sz w:val="28"/>
        </w:rPr>
        <w:t>
      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шесть последовательных календарных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добычу в первый год действия запрашиваемой лицензии;";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23" w:id="15"/>
    <w:p>
      <w:pPr>
        <w:spacing w:after="0"/>
        <w:ind w:left="0"/>
        <w:jc w:val="both"/>
      </w:pPr>
      <w:r>
        <w:rPr>
          <w:rFonts w:ascii="Times New Roman"/>
          <w:b w:val="false"/>
          <w:i w:val="false"/>
          <w:color w:val="000000"/>
          <w:sz w:val="28"/>
        </w:rPr>
        <w:t xml:space="preserve">
      "21. В случае согласования с уполномоченным органом по изучению недр границ запрашиваемого участка недр компетентный орган в течение трех рабочих дней направляет заявителю уведомление о необходимости получения соответствующего экологического разрешения на операции по добыче, описанные в плане горных работ, проведения экспертиз и согласований плана горных работ и плана ликвидации, предусмотренных соответственно </w:t>
      </w:r>
      <w:r>
        <w:rPr>
          <w:rFonts w:ascii="Times New Roman"/>
          <w:b w:val="false"/>
          <w:i w:val="false"/>
          <w:color w:val="000000"/>
          <w:sz w:val="28"/>
        </w:rPr>
        <w:t>статьями 216</w:t>
      </w:r>
      <w:r>
        <w:rPr>
          <w:rFonts w:ascii="Times New Roman"/>
          <w:b w:val="false"/>
          <w:i w:val="false"/>
          <w:color w:val="000000"/>
          <w:sz w:val="28"/>
        </w:rPr>
        <w:t xml:space="preserve"> и </w:t>
      </w:r>
      <w:r>
        <w:rPr>
          <w:rFonts w:ascii="Times New Roman"/>
          <w:b w:val="false"/>
          <w:i w:val="false"/>
          <w:color w:val="000000"/>
          <w:sz w:val="28"/>
        </w:rPr>
        <w:t>217</w:t>
      </w:r>
      <w:r>
        <w:rPr>
          <w:rFonts w:ascii="Times New Roman"/>
          <w:b w:val="false"/>
          <w:i w:val="false"/>
          <w:color w:val="000000"/>
          <w:sz w:val="28"/>
        </w:rPr>
        <w:t xml:space="preserve"> настоящего Кодекса. Уведомление размещается на интернет-ресурсе компетентного органа в течение двух рабочих дней со дня его направления заявителю.</w:t>
      </w:r>
    </w:p>
    <w:bookmarkEnd w:id="15"/>
    <w:bookmarkStart w:name="z24" w:id="16"/>
    <w:p>
      <w:pPr>
        <w:spacing w:after="0"/>
        <w:ind w:left="0"/>
        <w:jc w:val="both"/>
      </w:pPr>
      <w:r>
        <w:rPr>
          <w:rFonts w:ascii="Times New Roman"/>
          <w:b w:val="false"/>
          <w:i w:val="false"/>
          <w:color w:val="000000"/>
          <w:sz w:val="28"/>
        </w:rPr>
        <w:t>
      Копия соответствующего экологического разрешения на операции по добыче, описанные в плане горных работ, соответствующие согласования и положительные заключения экспертиз представляется заявителем в компетентный орган не позднее одного года со дня уведомления, предусмотренного частью первой настоящего пункта.</w:t>
      </w:r>
    </w:p>
    <w:bookmarkEnd w:id="16"/>
    <w:bookmarkStart w:name="z25" w:id="17"/>
    <w:p>
      <w:pPr>
        <w:spacing w:after="0"/>
        <w:ind w:left="0"/>
        <w:jc w:val="both"/>
      </w:pPr>
      <w:r>
        <w:rPr>
          <w:rFonts w:ascii="Times New Roman"/>
          <w:b w:val="false"/>
          <w:i w:val="false"/>
          <w:color w:val="000000"/>
          <w:sz w:val="28"/>
        </w:rPr>
        <w:t>
      Заявитель обращается в компетентный орган за продлением указанного срока с обоснованием необходимости такого продления. Компетентный орган продлевает данный срок на период не более одного года со дня истечения срока, указанного в части второй настоящего пункта, если необходимость такого продления вызвана обстоятельствами, не зависящими от заявителя.</w:t>
      </w:r>
    </w:p>
    <w:bookmarkEnd w:id="17"/>
    <w:bookmarkStart w:name="z26" w:id="18"/>
    <w:p>
      <w:pPr>
        <w:spacing w:after="0"/>
        <w:ind w:left="0"/>
        <w:jc w:val="both"/>
      </w:pPr>
      <w:r>
        <w:rPr>
          <w:rFonts w:ascii="Times New Roman"/>
          <w:b w:val="false"/>
          <w:i w:val="false"/>
          <w:color w:val="000000"/>
          <w:sz w:val="28"/>
        </w:rPr>
        <w:t>
      22. Компетентный орган выдает заявителю лицензию на добычу твердых полезных ископаемых не позднее пяти рабочих дней со дня представления необходимых согласований, положительных заключений экспертиз и копии соответствующего экологического разрешения на операции по добыче, описанные в плане горных работ.";</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"28. Компетентный орган отказывает в выдаче лицензии на добычу твердых полезных ископаемых при наличии одного из следующих оснований:</w:t>
      </w:r>
    </w:p>
    <w:bookmarkEnd w:id="19"/>
    <w:bookmarkStart w:name="z29" w:id="20"/>
    <w:p>
      <w:pPr>
        <w:spacing w:after="0"/>
        <w:ind w:left="0"/>
        <w:jc w:val="both"/>
      </w:pPr>
      <w:r>
        <w:rPr>
          <w:rFonts w:ascii="Times New Roman"/>
          <w:b w:val="false"/>
          <w:i w:val="false"/>
          <w:color w:val="000000"/>
          <w:sz w:val="28"/>
        </w:rPr>
        <w:t>
      1) заявление или прилагаемые к нему документы не соответствуют требованиям, предусмотренным настоящими Правилами;</w:t>
      </w:r>
    </w:p>
    <w:bookmarkEnd w:id="20"/>
    <w:bookmarkStart w:name="z30" w:id="21"/>
    <w:p>
      <w:pPr>
        <w:spacing w:after="0"/>
        <w:ind w:left="0"/>
        <w:jc w:val="both"/>
      </w:pPr>
      <w:r>
        <w:rPr>
          <w:rFonts w:ascii="Times New Roman"/>
          <w:b w:val="false"/>
          <w:i w:val="false"/>
          <w:color w:val="000000"/>
          <w:sz w:val="28"/>
        </w:rPr>
        <w:t>
      2) к заявлению не приложены документы, требуемые настоящими Правилами;</w:t>
      </w:r>
    </w:p>
    <w:bookmarkEnd w:id="21"/>
    <w:bookmarkStart w:name="z31" w:id="22"/>
    <w:p>
      <w:pPr>
        <w:spacing w:after="0"/>
        <w:ind w:left="0"/>
        <w:jc w:val="both"/>
      </w:pPr>
      <w:r>
        <w:rPr>
          <w:rFonts w:ascii="Times New Roman"/>
          <w:b w:val="false"/>
          <w:i w:val="false"/>
          <w:color w:val="000000"/>
          <w:sz w:val="28"/>
        </w:rPr>
        <w:t>
      3) в течение одного года до подачи заявления у заявителя или у лица, прямо или косвенно контролирующего заявителя или находящегося под его контролем, компетентным органом была отозвана лицензия на недропользование по запрашиваемому участку недр по основаниям, предусмотренным Кодексом;</w:t>
      </w:r>
    </w:p>
    <w:bookmarkEnd w:id="22"/>
    <w:bookmarkStart w:name="z32" w:id="23"/>
    <w:p>
      <w:pPr>
        <w:spacing w:after="0"/>
        <w:ind w:left="0"/>
        <w:jc w:val="both"/>
      </w:pPr>
      <w:r>
        <w:rPr>
          <w:rFonts w:ascii="Times New Roman"/>
          <w:b w:val="false"/>
          <w:i w:val="false"/>
          <w:color w:val="000000"/>
          <w:sz w:val="28"/>
        </w:rPr>
        <w:t>
      4) 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исполнили или ненадлежаще исполнили обязательства по ликвидации последствий недропользования на участках недр, находившихся у них в пользовании;</w:t>
      </w:r>
    </w:p>
    <w:bookmarkEnd w:id="23"/>
    <w:bookmarkStart w:name="z33" w:id="24"/>
    <w:p>
      <w:pPr>
        <w:spacing w:after="0"/>
        <w:ind w:left="0"/>
        <w:jc w:val="both"/>
      </w:pPr>
      <w:r>
        <w:rPr>
          <w:rFonts w:ascii="Times New Roman"/>
          <w:b w:val="false"/>
          <w:i w:val="false"/>
          <w:color w:val="000000"/>
          <w:sz w:val="28"/>
        </w:rPr>
        <w:t>
      5) в течение одного года до подачи заявления право недропользования, ранее предоставленное заявителю либо лицу, прямо или косвенно контролирующему заявителя или находящемуся под его контролем, в отношении запрашиваемого участка недр (его части) было прекращено;</w:t>
      </w:r>
    </w:p>
    <w:bookmarkEnd w:id="24"/>
    <w:bookmarkStart w:name="z34" w:id="25"/>
    <w:p>
      <w:pPr>
        <w:spacing w:after="0"/>
        <w:ind w:left="0"/>
        <w:jc w:val="both"/>
      </w:pPr>
      <w:r>
        <w:rPr>
          <w:rFonts w:ascii="Times New Roman"/>
          <w:b w:val="false"/>
          <w:i w:val="false"/>
          <w:color w:val="000000"/>
          <w:sz w:val="28"/>
        </w:rPr>
        <w:t>
      6) выдача лицензии повлечет возникновение угрозы национальной безопасности;</w:t>
      </w:r>
    </w:p>
    <w:bookmarkEnd w:id="25"/>
    <w:bookmarkStart w:name="z35" w:id="26"/>
    <w:p>
      <w:pPr>
        <w:spacing w:after="0"/>
        <w:ind w:left="0"/>
        <w:jc w:val="both"/>
      </w:pPr>
      <w:r>
        <w:rPr>
          <w:rFonts w:ascii="Times New Roman"/>
          <w:b w:val="false"/>
          <w:i w:val="false"/>
          <w:color w:val="000000"/>
          <w:sz w:val="28"/>
        </w:rPr>
        <w:t>
      7) запрашиваемый участок недр или его часть относится к участку недр, находящемуся в пользовании у другого лица по лицензии на использование пространства недр либо лицензии на разведку или добычу твердых полезных ископаемых;</w:t>
      </w:r>
    </w:p>
    <w:bookmarkEnd w:id="26"/>
    <w:bookmarkStart w:name="z36" w:id="27"/>
    <w:p>
      <w:pPr>
        <w:spacing w:after="0"/>
        <w:ind w:left="0"/>
        <w:jc w:val="both"/>
      </w:pPr>
      <w:r>
        <w:rPr>
          <w:rFonts w:ascii="Times New Roman"/>
          <w:b w:val="false"/>
          <w:i w:val="false"/>
          <w:color w:val="000000"/>
          <w:sz w:val="28"/>
        </w:rPr>
        <w:t>
      8) границы запрашиваемого участка недр не соответствуют требованиям Кодекса;</w:t>
      </w:r>
    </w:p>
    <w:bookmarkEnd w:id="27"/>
    <w:bookmarkStart w:name="z37" w:id="28"/>
    <w:p>
      <w:pPr>
        <w:spacing w:after="0"/>
        <w:ind w:left="0"/>
        <w:jc w:val="both"/>
      </w:pPr>
      <w:r>
        <w:rPr>
          <w:rFonts w:ascii="Times New Roman"/>
          <w:b w:val="false"/>
          <w:i w:val="false"/>
          <w:color w:val="000000"/>
          <w:sz w:val="28"/>
        </w:rPr>
        <w:t>
      9) несоблюдение заявителем срока представления компетентному органу проекта плана горных работ, согласованного в соответствии с требованиями Кодекса.</w:t>
      </w:r>
    </w:p>
    <w:bookmarkEnd w:id="28"/>
    <w:bookmarkStart w:name="z38" w:id="29"/>
    <w:p>
      <w:pPr>
        <w:spacing w:after="0"/>
        <w:ind w:left="0"/>
        <w:jc w:val="both"/>
      </w:pPr>
      <w:r>
        <w:rPr>
          <w:rFonts w:ascii="Times New Roman"/>
          <w:b w:val="false"/>
          <w:i w:val="false"/>
          <w:color w:val="000000"/>
          <w:sz w:val="28"/>
        </w:rPr>
        <w:t>
      Наличие грамматических или арифметических ошибок, опечаток в сведениях, указанных в заявлении (кроме сведений о площади и географических координатах угловых точек), которые не влияют на принятие решения о выдаче лицензии по существу и выявляются, а также проверяются путем сверки с прилагаемыми к заявлению документами, не является основанием для отказа в выдаче лицензии.".</w:t>
      </w:r>
    </w:p>
    <w:bookmarkEnd w:id="29"/>
    <w:bookmarkStart w:name="z39" w:id="30"/>
    <w:p>
      <w:pPr>
        <w:spacing w:after="0"/>
        <w:ind w:left="0"/>
        <w:jc w:val="both"/>
      </w:pPr>
      <w:r>
        <w:rPr>
          <w:rFonts w:ascii="Times New Roman"/>
          <w:b w:val="false"/>
          <w:i w:val="false"/>
          <w:color w:val="000000"/>
          <w:sz w:val="28"/>
        </w:rPr>
        <w:t>
      2.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w:t>
      </w:r>
    </w:p>
    <w:bookmarkEnd w:id="30"/>
    <w:bookmarkStart w:name="z40" w:id="3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1"/>
    <w:bookmarkStart w:name="z41" w:id="32"/>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32"/>
    <w:bookmarkStart w:name="z42" w:id="3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33"/>
    <w:bookmarkStart w:name="z43" w:id="3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абзацев девятнадцатого, двадцатого, двадцать первого и двадцать второго </w:t>
      </w:r>
      <w:r>
        <w:rPr>
          <w:rFonts w:ascii="Times New Roman"/>
          <w:b w:val="false"/>
          <w:i w:val="false"/>
          <w:color w:val="000000"/>
          <w:sz w:val="28"/>
        </w:rPr>
        <w:t>пункта 1</w:t>
      </w:r>
      <w:r>
        <w:rPr>
          <w:rFonts w:ascii="Times New Roman"/>
          <w:b w:val="false"/>
          <w:i w:val="false"/>
          <w:color w:val="000000"/>
          <w:sz w:val="28"/>
        </w:rPr>
        <w:t xml:space="preserve"> настоящего приказа, которые вводятся в действие с 1 июля 2021 года.</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индустрии и инфраструктурного развития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45" w:id="3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экологии, геологии и</w:t>
      </w:r>
      <w:r>
        <w:br/>
      </w:r>
      <w:r>
        <w:rPr>
          <w:rFonts w:ascii="Times New Roman"/>
          <w:b w:val="false"/>
          <w:i w:val="false"/>
          <w:color w:val="000000"/>
          <w:sz w:val="28"/>
        </w:rPr>
        <w:t>природных ресурсов Республики Казахстан</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