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b2a0" w14:textId="673b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участков побережья Каспийского моря, где приостанавливается действие режимных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22 июля 2021 года № 82/қе. Зарегистрирован в Министерстве юстиции Республики Казахстан 27 июля 2021 года № 23724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Государственной границе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31 декабря 2021 года действие режимных ограничений в казахстанском секторе Каспийского моря от мыса Сагындык до мыса Ракушечный, исключая районы морской экономической деятельности (морские порты, водозаборные каналы, газовые терминалы, морские коридоры и фарватеры).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период допустить свободный выход в море на расстояние до двух морских миль (3704 метра), плавание и (или) эксплуатацию в обозначенной акватории казахстанских маломерных самоходных и несамоходных (надводных и подводных) судов (средств), используемых физическими и юридическими лицами для отдыха, туризма и спорта.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