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2914" w14:textId="3c12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июля 2021 года № ҚР ДСМ - 66. Зарегистрирован в Министерстве юстиции Республики Казахстан 29 июля 2021 года № 23753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физических лиц к организациям здравоохранения, оказывающим первичную медико-санитарную помощь: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5-1), 5-2) и 7-1)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трудящийся мигрант – лицо, являющееся гражданином государства-члена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5-2) кандас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застрахованный – лицо, в отношении которого осуществляется добровольное медицинское страхование;";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Прикрепление к организациям ПМСП граждан Республики Казахстан, кандасов, беженцев, иностранцев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ПМСП в рамках добровольного медицинского страхования (далее – ДМС);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помощи в рамках ГОБМП по перечню и в объеме,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октября 2020 года № ҚР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21407);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помощи в системе ОСМС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"Об обязательном социальном медицинском страховании".";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Прикрепление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(далее – ИИН) к одной организации ПМСП.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ПМСП в рамках ГОБМП для граждан Республики Казахстан, кандасов,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 системе ОСМС (далее – договор закупа медицинских услуг) и (или) имеющая медицинские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прикреплении физического лица к организации ПМСП открепление от предыдущей организации ПМСП осуществляется автоматически.";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 территории близлежащей административно-территориальной единицы.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специалистом ПМСП).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срочной службы;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родившиеся в иностранных государствах;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опекаемые домов малютки, сирот, престарелых и другие;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оформляющие прикрепление по доверенности;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оформляющие прикрепление по договору ДМС при наличии договора.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работы организации ПМСП (до 18.00 часов в рабочие дни).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ПЭП оказывается в день обращения на ПЭП.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Закона.";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свидетельствующим о прикреплении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к организации ПМСП осуществляется на срок действия договора ДМС.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ПМСП осуществляют прикрепление при личном обращении застрахованного или обращении страховой организации, с которым заключен договор ДМС.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документа, удостоверяющего личность каждого члена семьи.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не достигших восемнадцати лет, осуществляется при наличии документа, удостоверяющего личность прикрепляемого лица и его законного представителя.";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договор ДМС, заключенный между страхователем и страховой организацией, в рамках которого организация ПМСП оказывает медицинские услуги застрахованному;";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Прикрепление граждан Республики Казахстан, кандасов,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подачи лицом электронного заявления через ПЭП на прикрепление.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языке на прикрепление.";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установлении факта смерти прикрепленного лица на основании свидетельства о смерти;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прикрепленным лицом места постоянного проживания за пределы страны на основании сведений из государственной базы данных "Физические лица" Министерства юстиции Республики Казахстан;".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