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04ea" w14:textId="1040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и нормативов расчета штатной численности личного состава, норм оснащения профессиональных аварийно-спасательных служб в области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27 июля 2021 года № 360. Зарегистрирован в Министерстве юстиции Республики Казахстан 3 августа 2021 года № 23812.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и нормативы расчета штатной численности личного состава профессиональных аварийно-спасательных служб в области промышленной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оснащения профессиональных аварийно-спасательных служб в области промышленной безопасности,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по чрезвычайным ситуациям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 360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и нормативы расчета штатной численности личного состава профессиональных аварийно-спасательных служб в области промышленной безопасности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Профессиональная аварийно-спасательная служба в области промышленной безопасности подразделяется на оперативный и административно-хозяйственный составы.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оперативному составу относятся оперативные подразделения, выполняющие аварийно-спасательные, профилактические и технические работы.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Оперативное подразделение состоит из профессионального аварийно-спасательного отделения, профессионального аварийно-спасательного взвода, профессионального аварийно-спасательного отряда, инженеров профилактической группы. При ведении горноспасательных работ дополнительно включается пыле-газоаналитическая лаборатория.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Профессиональное аварийно-спасательное отделение состоит из спасателей в количестве от семи и более человек, включая командира отделения и водителя оперативного транспорта.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Профессиональный аварийно-спасательный взвод состоит из двух и более профессиональных аварийно-спасательных отделений и выполняет все виды аварийно-спасательных работ на обслуживаемых объектах. В состав профессионального аварийно-спасательного взвода могут входить спасатели-водолазы, спасатели-альпинисты в соответствии с планами ликвидации аварий.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профессиональных аварийно-спасательных отделений в каждом профессиональном аварийно-спасательном взводе обуславливается необходимостью соблюдения нормативной продолжительности рабочего времени, круглосуточной готовностью подразделения к выезду на аварийно-спасательные работы силами, определенными планами ликвидации аварий на обслуживаемых объектах.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взводом возлагается на командира взвода. При наличии во взводе более трех отделений или специальной аварийно-спасательной техники и оборудования, предусматривается должность заместителя командира по оперативной работе.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Профессиональный аварийно-спасательный отряд состоит из двух и более профессиональных аварийно-спасательных взводов.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профессиональных аварийно-спасательных взводов в каждом профессиональном аварийно-спасательном отряде обуславливается регламентом работы, спецификой аварийно-спасательной техники и подготовкой личного состава аварийно-спасательных отделений (альпинистская подготовка, водолазная подготовка).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профессиональным аварийно-спасательным отрядом возлагается на командира отряда.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административно-хозяйственному составу относится весь остальной персонал профессиональной аварийно-спасательной службы в области промышленной безопасности.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Численность, а также структуру оперативного и административно-хозяйственного состава определяет руководитель профессиональной аварийно-спасательной службы в области промышленной безопасности.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многочисленности и территориальной дислокации оперативных подразделений могут создаваться филиалы профессиональной аварийно-спасательной службы в области промышленной безопасности.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численности личного состава профессиональных аварийно-спасательных служб в области промышленной безопасности при ведении противофонтанных работ: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количества подразделений профессиональных аварийно-спасательных служб в области промышленной безопасности, обслуживающих опасные производственные объекты в области разведки, бурения, добычи нефти и газа, определяется исходя из объемов добычи углеводородного сырья при промышленной и пробной эксплуатации, а также объема работ по строительству, освоению, капитальному и текущему ремонту, испытанию нефтяных и газовых скважин: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углеводородного сырья от 4 000 до 100 000 тонн в год – одно профессиональное аварийно-спасательное отделение;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углеводородного сырья от 100 000 тонн до 1 000 000 тонн в год – два профессиональных аварийно-спасательных отделения;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добычи углеводородного сырья от 1 000 000 тонн до 3 000 000 тонн в год – не менее одного профессионального аварийно-спасательного взвода;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объеме добыче углеводородного сырья от 3 000 000 тонн в год и выше – более двух профессиональных аварийно-спасательных взводов;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численности подразделений профессиональных аварийно-спасательных служб в области промышленной безопасности, обслуживающих организации, владеющие и (или) эксплуатирующие опасные производственные объекты подготовки, хранения и транспортировки углеводородного сырья, осуществляется не менее одним профессиональным аварийно-спасательным отделением на один объект, включая работника по профилактике;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численности инженеров профилактической группы для ведения профилактических работ в бурении и капитальном ремонте скважин производится по формуле: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32004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Кб – количество бригад бурения, капитального ремонта скважин;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– время, затрачиваемое на обследование одной скважины совместно с опрессовкой, часов;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среднее время проезда до объекта, часов;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запаса времени при форс-мажорных обстоятельствах, исчисляемый с момента вызова на объект, равный 1,5;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Нпр – норма времени в месяц для ведения профилактических работ 168 часов – 8 часов (выходные, праздничные дни) – 8 часов (время нахождения в офисе для получения задания, сдачи отчета) = 152 часа;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численности инженеров профилактической группы для ведения профилактических работ на скважинах, находящихся в добыче (промышленная эксплуатация) и пробной эксплуатации, а также в наблюдательном, нагнетательном, водозаборном фонде; во временной и длительной консервации; освоении, испытании (N), производится по формуле: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35306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Кс – количество скважин;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 – время, затрачиваемое на обследование одной скважины, часов;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– среднее время проезда до объекта, часов;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запаса времени при форс-мажорных обстоятельствах, исчисляемый с момента вызова на объект, равный 1,5 часам;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Нпр – норма времени в месяц для ведения профилактических работ 168 часов – 8 часов (выходные, праздничные дни) – 8 часов (время нахождения в офисе для получения задания, сдачи отчета) = 152 часа.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 численности личного состава профессиональных аварийно-спасательных служб в области промышленной безопасности при ведении горноспасательных работ (в горнорудной и угольной отраслях промышленности):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расчетное количество отделений определяется по формуле: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27051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 N – расчетное количество отделений;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Dr – количество дней в году;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Dp – количество рабочих дней в году при 40-часовой рабочей недели;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количество отделений согласно планам ликвидации аварий;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количество смен в сутки;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отделений обеспечивает соблюдение нормативной продолжительности рабочего времени, обусловленное круглосуточной готовностью оперативного подразделения к выезду на аварийно-спасательные работы силами, определенными планами ликвидации аварий на данных объектах в установленные планами ликвидации аварий сроки;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численность инженерного состава по оперативной, профилактической работе определяется условиями договора, но не менее двух инженеров на четыре и более объектов.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численности личного состава профессиональных аварийно-спасательных служб в области промышленной безопасности при ведении газоспасательных работ определяется условиями договора, но не менее двух отделений на один объект, включая работника по профилактике.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действие настоящего приложения распространяется на профессиональные аварийно-спасательные службы в области промышленной безопасности, в том числе на профессиональные объектовые аварийно-спасательные службы в области промышленной безопасности.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2021 года № 360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оснащения профессиональных аварийно-спасательных служб в области промышленной безопасности 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 Обеспечение профессиональных аварийно-спасательных служб в области промышленной безопасности в угольной и горнорудной отраслях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 Обеспечение профессиональных аварийно-спасательных служб в области промышленной безопасности в угольной отрасли (открытая и подземная добыча)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Пожарный автомобиль с производительностью насоса 40 л/мин,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аварийно–спасательным оборудованием, комплектность согласно Перечню оснащения автомобиля с аварийно–спасательным оборудованием,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автомобиль, комплектность согласно Перечню оснащения аварийно-спасательного автомобиля,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(автобус или автомобиль высокой проходимости) с минимальным оснащением, комплектность согласно Перечню оснащения отделения на оперативном автомобиле,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комплекс противотепловых средств с автомобильной азотной газификационной установкой производительностью по газообразному азоту 345 м3/ч при заполнении емкостей,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азотной газификационной установкой производительностью по газообразному азоту 345 м3/ч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самосвал для доставки материалов, грузоподъемностью до 10 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седельный тягач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высокой проходимости для доставки командного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для перевозки личного состава (вахтовка),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грузовой для доставки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подземной добыче</w:t>
            </w:r>
          </w:p>
        </w:tc>
      </w:tr>
    </w:tbl>
    <w:bookmarkStart w:name="z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1.1.1 Обеспечение специальной техникой, оснащением, инструментами и материалами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Перечень оснащения автомобиля с аварийно–спасательным оборудованием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пожарный, Ø = 66 мм, L = 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 объҰмом 8-10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Водоразбрызгиватель ВВР-1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распорная для ВВР (1,9 ÷ 2,7 м); (2,8 ÷4,2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Напочвенная установка водяной завесы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трехходовое РТ-70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пожарный универсальный (комбинированный, водопенный)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Гидрант-пистолет или сверло для промежуточного подсоединения к водяным магистралям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 пожарная (из труб Ø = 40-50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мерный, для замера напора и расхода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крепления пожарных рукавов к канату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Перемычка парашютная, вентиляционная (№ 4 "9 м2"; № 5 "15 м2"; № 6 "20 м2")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Перемычка брезентовая, с полиэтиленовой пленкой, 3,0×4,0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дистанционного отбора проб воздуха (комплектность согласно Норме 1.4.7 Оборудование для дистанционного отбора проб воздуха)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водоструйный пробоотборник (комплектность согласно Норме 1.4.8 Дистанционный водоструйный пробоотборник)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водяным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воздушным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концевое для соединения пожарных рукавов к шахтным трубопроводам с заглушками Ø=100, 125, 150, 200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проводной подземной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ГСП-2×0,5 на катушках КСГ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стволового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3-х секционная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патологоанатомический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противопылевой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для поиска пострадавших под завалом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Пеногенераторы производительностью по пене 120 л/с – 1 ед., 350 л/с – 1 ед., 490 л/с – 1 ед.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пожарная КП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Пеносмеситель ПС с расход раствора пенообразователя 5-6 и 10-12 л/с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Пенообразователь в канистрах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спасательные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Штатив-тренога грузоподъемностью не менее 250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осветительная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подземной добыче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аварийно-спасательного автомобиля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аварийно-спасательный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аварийно-спасательный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бензиновый со сваркой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Подъемные пневматические подушки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электрическая (бензопила)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Моторез с алмазным отрезным диском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аварийно-спасательный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горный (комплектность согласно Норме 1.4.6 Инструмент горный)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кабелем, не менее 25 м (удлинитель силовой)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эвакуации пострадавших (комплектность согласно Норме 1.4.1 Оборудование для эвакуации пострадавших)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спасательные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проведения спасательных работ в загазованной среде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защитные огнестойкие кевларовые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осветительная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отделения на оперативном автомобиле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респиратор регенеративный на сжатом кислороде 4-х часового защитного действия соединительным шнуром, противодымными очками или панорамной маской, с резервным патроном и кислородным баллоном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отделения; дополнительно один резервный респиратор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регенеративный на сжатом кислороде 2-х часового защитного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проверки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проведения спасательных работ в загазованной среде с резервным 2-х литровым баллоном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эвакуации пострадавших (комплектность согласно Норме 1.4.1 Оборудование для эвакуации пострадавших)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спасательные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пожарная спасательная (бечева капроновая), с 2 карабинами стальными, L = 25-30 м, Ø = 11-14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(контейнер) командира отделения (комплектность согласно Норме 1.4.2 Сумка (контейнер) командира отделения)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переносной на СО, О2, СН4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поисковый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проводной подземной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связи на катушке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– 1000*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Высокочастотная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 объҰмом 8-10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Гидрант-пистолет или сверло для промежуточного подсоединения к водяным магистралям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пожарный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пожарный, Ø = 66 мм (3 ед. по 20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 пожарным инвентарем отделения (комплектность согласно Норме 1.4.4 Сумка с пожарным инвентарем)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 инструмента (комплектность согласно Норме 1.4.5 Связка инструмента)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горный (комплектность согласно Норме 1.4.6 Инструмент горный)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каменщика (комплектность согласно Норме 1.4.3 Инструмент каменщика)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с охлаждающими элементами к респираторам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со спецодеждой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шлем защитный, каска шахтерская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фляга с водой (0,7 - 0,8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индивидуальный перевязочный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светильник головной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отделения; дополнительно один резервный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портативная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дежурном оперативном автомобиле)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Навигатор GPS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дежурном оперативном автомобиле)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подземной добыче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медицинской сумки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медицинская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измерения артериального давления и фонендоскоп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 (разных размеров)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Скальпель остроконечный, однократного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анатомический, хирургический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медицинский одноразовый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переливания инфузионных растворов однократного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2-20 мл, разового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стерильные, нестерильные 5 см х 5 м, 14 см х 7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 50 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3 см х 5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 (бинт эластичный резиновый)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действующие преимущественно на центральную нервную систему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пищеварения (конвалюта, ампул): антацидные и другие противоязвенные лекарственные средства; противорвотные лекарственные средства; антигеморроидальные лекарственные средства; противовоспалительные лекарственные средства; спазмолитические лекарственные средства; препараты пищеварительных ферментов; с гепатопротекторным действием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Сердечнососудистые средства (конвалюта, ампул): антиангинальные; антиаритмические; антигипертензивные; при сердечной недостаточности; антитромботические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Анальгетики, антипиретики и нестероидные противовоспалительные лекарственные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Гормоны, другие эндокринные лекарственные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Антидоты и другие субстанции, употребляемые при отравлениях (конвалюта, ампул)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влияющие на коагуляцию крови (конвалюта, ампул)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применяемые при заболеваниях органов дыхания (конвалюта, ампул)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Противоаллергические лекарственные средства (конвалюта, ампул)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Офтальмологические лекарственные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Растворы, применяемые для коррекции нарушений водного, электролитного и кислотно-основного баланса (200-400 мл)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Диуретики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Витамины и минеральные вещества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Седативные и нейролептические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Антисептические и дезинфицирующие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Анестетики, местноанестезирующие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лекарственные средства: нашатырный спирт (раствор аммиака)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технических баз 2 очереди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поглотитель известковый (неприкосновенный запас)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Огнетушители порошковые, емкостью 10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бокс - базы горноспасательный КБГ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Гидрант-пистолет или сверло для промежуточного подсоединения к водяным магистралям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пожарный универсальный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Водоразбрызгиватель ВВР-1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трехходовое РТ-70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мерный, для замера напора и расхода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 пожарная (из труб Ø = 40-50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пожарный Ø = 66 мм, L = 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 переносной рудничный цифровой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отбойные с набором наконечников (пика, лопатка) с шлангом 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 для определения кратности пены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дистанционного отбора проб воздуха (комплектность согласно Норме 1.4.7 Оборудование для дистанционного отбора проб воздуха)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водоструйный пробоотборник (комплектность согласно Норме 1.4.8 Дистанционный водоструйный пробоотборник)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Перемычка парашютная, вентиляционная (№ 4 – 9 м2, № 5 – 15 м2, № 6 – 20 м2)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противовзрывной быстровозводимый КПБ (10 м2, 16 м2, 24 м2)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водяным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воздушным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ГСП-2×0,5 на катушках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Пеногенератор производительностью до 150 м3/мин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Пеногенератор производительностью более 150 м3/мин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Пенный ствол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вентиляционные, гибкие, Ø = 600-800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локализации пожаров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Пеносмеситель ПС с расход раствора пенообразователя 5-6 и 10-12 л/с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Пенообразователь в канистрах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связи и подачи питания за завал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Экран теплозащитный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 охлаждающий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Бетонолом пневматический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возведения гипсовых взрывоустойчивых перемычек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прорезиненный напорный Ø = 51 мм, с соединительными головками для подачи гипсовой смеси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для возведения изоляционных сооружений с применением смеси "Текбленд"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проемная для взрывоустойчивой перемычки (Ø = 0,8 м, L= 3,0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инертных газов производительностью по парогазовой смеси до 1500 м3/мин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инертных газов производительностью по парогазовой смеси до 300 м3/мин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пожаротушения и гидроабразивной резки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закачивания смолы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 авиационный (неприкосновенный запас)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баллонная система подачи сжатого воздуха для работы на удалении 50 м в задымленной среде с количеством до 4-х пользователей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(условия договора)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дыхательный со сжатым воздухом с баллоном (6,8 л) и панорамной маской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6 (условия договора)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изолирующий химический для работы в термоагрессивной среде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(условия договора)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изолирующий химический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(условия договора)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(бензиновый)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ковшовые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Альпинистское снаряжение (комплектность согласно Норме 1.4.9 Альпинистское снаряжение в комплекте)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(условия договора)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- при подземной добыче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для проверки, мойки, снаряжения респираторов, аппаратов искусственной вентиляции легких, приборов 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на отряд (отдельный взвод)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контрольный прибор для годовой проверки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взвод + резервный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дыхательных аппаратов с муляжом головы (прибор для проверки дыхательных аппаратов)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Приспособления, материалы и инструменты для годовой проверки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взвод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комнатный, барометр-анероид, секундомер (песочные часы)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контрольный для проверки аппаратов искусственной вентиляции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проверки герметичности панорамной маски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проверки герметичности шлем - маски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гидравлического испытания пожарных рукавов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узлов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дезинфекции системы респиратора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с дезинфицирующим раствором 10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аппарат (шкаф)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диэлектрический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Расходные, герметичные барабаны для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Ящик, сито для отсева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циферблатные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(1 кг и 2 кг)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продувки регенеративных патронов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компрессорных для наполнения малолитражных баллонов кислородом (воздухом)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на отряд (отдельный взвод)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электрический кислородный (воздушный)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 для подключения транспортных баллонов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(2)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40-литровый с медицинским кислородом (воздушный)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(2 баллона на один воздушный компрессор)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с манометром для проверки давления в транспортных и малолитражных кислородных (воздушных) баллонах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 и материалы для обслуживания компрессора кислородного (воздушного)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водяного охлаждения компрессора кислородного (воздушного) с учетом автономного режима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помещения зарядной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зарядная аккумуляторных батарей головных светильников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пломбировочное для головных светильников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зарядная для газоанализаторов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калибровочное для газоанализаторов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зарядное для аккумуляторов аппаратуры высокочастотной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зарядное для радиостанции портативной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Осна­ще­ние пы­ле-га­зо­ана­ли­ти­че­ской ла­бо­ра­то­рии (ко­ли­че­ство ла­бо­ра­то­рий в про­фес­си­о­наль­ной ава­рий­но-спа­са­тель­ной служ­бе в об­ла­сти про­мыш­лен­ной без­опас­но­сти опре­де­ля­ет­ся усло­ви­я­ми до­го­во­ра на ава­рий­но-спа­са­тель­ное об­слу­жи­ва­ние)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 электронные, весы прецизионные электронные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стационарный для определения горючих газов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Хромотограф искробезопасный для анализа проб на 5 определений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Газоопределители химические (индикаторные трубки на определяемые газы СО, NO+NO2, H2S, SO2, аспиратор меховой АМ-5)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хроматограф на определяемую группу газов в том числе О2, Н2, CH4, СО2, N2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муфельная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влажности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анализа высокопроцентного кислорода, анализатор высокопроцентного кислорода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СО2 в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объема меха аспиратора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Пылепробоотборник, аспиратор эжекторный, измерители пыли, анализаторы пыли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Ротаметр или реометр любого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ускоренного объемного определения СО2 карбонатов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Фотоэлектроколориметр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 для анализа углеводородов до С4 типа ЛХМ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психометрический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UPS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компьютеров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многофункциональным устройством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закрытого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герметичности газоанализаторов и поверки интерферометров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растворов, реактивов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 с вентилятором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 для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поверочные газовые смеси в баллонах по 4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 органов дыхания на используемые вредные вещества, газы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работников пыле-газоаналитической лаборатории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посуда и стекло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хлопчатобумажные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работников пыле-газоаналитической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выездной аварийной аналитической лаборатории (подземная добыча)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искробезопасный хроматограф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газоопределитель с индикаторными трубками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Барометр-анероид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из эластичного газонепроницаемого материала для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определения качества гипса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оперативный автомобиль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портативная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дежурного командного состава при выезде на аварию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удаленных подразделений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автоматизированной телефонной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и коммуникационное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ремонтно–механических мастерских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 электрические дожимающие (кислородный и воздушный)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40-литровый с медицинским кислородом (воздухом)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с манометром для проверки давления кислорода (воздуха) в транспортных и малолитражных баллонах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баллонный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 и материалы для обслуживания компрессора (кислородный и воздушный)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автономного водяного охлаждения компрессора (кислородный и воздушный) (емкостью не менее 20 литров на рабочий компрессор)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механических испытаний с лебедкой и сетчатым ограждением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5 кН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муляж человека для испытаний поясов с наплечными и набедренными лямками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 скоба шириной от 80 до 100 мм для испытания лестниц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Видео-фотооборудование, оргтехника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программным обеспечением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для выполнения инженерных расчетов, СМС оповещения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фотоаппарат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видеопроектор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1.1.2 Перечень оснащения учебно-тренировочного полигона, учебной шахты и комплекс по тренировке на тепловую выносливость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учебно-тренировочного полигона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Крепь горных выработок, применяемых на обслуживаемых объектах (металлическая арочная, деревянная трапецевидная, анкерная)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противопожарный различного диаметра, Ø = 100, 150 мм с пожарными кранами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воды объемом 8,0 – 10,0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водяной, производительностью 10,0-20,0 м3/час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для создания очага пожара с горючей жидкостью; "костер" из дерева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учебного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Терренкур сечением 0,8×1,0 м, L = не менее 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для установки вентиляционной парашютной перемычки и замера количества воздуха, L не менее = 6,0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из железобетонных блоков и плит для работы с гидравлическим инструментом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оснащение учебно-тренировочного полигона по позициям 3, 4, 6 могут быть едиными с учебной шахтой профессиональных аварийно-спасательных служб.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учебной шахты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Звонок аварийной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для связи (шахтный телефонный аппарат)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Крепь арочная, применяемая на обслуживаемых объектах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деревянные для установки крепежных 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Бетонит (шлакоблок)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приготовления строительного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противопожарный, Ø = 100, 125, 159 мм, проложенный по выработкам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водоотводящая, Ø = 100 или 150 мм, с гидрозатвором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для отбора проб воздуха, Ø = 35- 40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проемные 4 секции, с сферической и плоской крышками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проветривания учебной шахты с пусковой аппаратурой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местного проветривания тупиковой выработки с вентиляционной трубой, Ø = до 1000 мм, L = 20 м, с пусковой аппаратурой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Терренкур сечением 0,8×1,0 м, L = не менее 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(100-120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строительные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деревянные квадратного сечения (16×16 см или 18×18 см), L = не менее 2,0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создания задымленности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нормальный до +100оС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производительностью не менее 5 м3/час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воды (противопожарный резервуар) объемом 8-10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подачи воды в противопожарный трубопровод производительностью 10-20 м3/час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замерная для определения количества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учебно-тренировочного комплекса с нанесением выработок, технических сооружений, электросети, пусковой аппаратуры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ликвидации аварий учебной шахты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препятствий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 под установку для создания задымленности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 тренировке на тепловую выносливость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Комплекс по тренировке на тепловую выносливость состоит из помещения, для проведения тренировок на тепловую выносливость.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Помещение, предназначенное для проведения тренировок на тепловую выносливость имеет следующее оснащение: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закрытую электрическую печь с автоматической системой поддержания установленной температуры (не менее 80оС) или тепловой калорифер, увлажнитель;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ступени для шаговой пробы;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динамометры для определения тепловой выносливости, не менее 6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термометр нормальный до +150оС,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психрометр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противопожарный трубопровод d= 50 мм с распылителями (сухостав) в количестве 1 комплекта.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1.2 Обеспечение профессиональных аварийно-спасательных служб в области промышленной безопасности в горнорудной отрасли (открытая и подземная добыча)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 противопожарным оборудованием (пожарно-технический автомобиль для доставки противопожарного оборудования), комплектность согласно Перечню автомобиля с противопожарным оборудованием,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(автобус или автомобиль высокой проходимости) с минимальным оснащением, комплектность согласно Перечню оснащения отделения на оперативном автомобиле,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для доставки командного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проходимости, для перевозки личного состава (вахтовка),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грузовой для доставки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(микроавтобус)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1.2.1 Обеспечение специальной техникой, оснащением, инструментами и материалами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автомобиля с противопожарным оборудованием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пожарный, Ø = 66 мм, L = 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 объҰмом 8-10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трехходовое РТ-70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пожарный универсальный (комбинированный, водопенный)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Пика пожарная (из труб Ø = 40-50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крепления пожарных рукавов к канату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водяным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концевое для соединения пожарных рукавов к шахтным трубопроводам с заглушками Ø=100, 125, 150, 200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проводной подземной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ГСП-2×0,5 на катушках КСГ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патологоанатомический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для поиска пострадавших под завалом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Пеногенератор производительностью по пене 120 – 490 л/с (3 ед.)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Колонка пожарная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Пеносмеситель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Пенообразователь в канистрах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Штаны прорезиненные с сапогами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Штатив-тренога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осветительная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при подземной добыче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отделения на оперативном автомобиле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респиратор регенеративный на сжатом кислороде 4-х часового защитного действия соединительным шнуром, противодымными очками или панорамной маской, с резервным патроном и кислородным баллоном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отделения; дополнительно один резервный респиратор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 регенеративный на сжатом кислороде 2-х часового защитного действия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для проведения спасательных работ в загазированной среде с резервным 2 л баллоном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спасательные (комплектность согласно Норме 1.4.1 Оборудование для эвакуации пострадавших)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пожарная спасательная (бечева капроновая), с 2 карабинами стальными, L = 25-30 м, Ø = 11-14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(контейнер) командира отделения (комплектность согласно Норме 1.4.2 Сумка (контейнер) командира отделения)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поисковый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проводной подземной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связи на катушке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– 1000**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 объҰмом 8-10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Гидрант-пистолет или промежуточное подсоединение к водяным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пожарный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пожарный, Ø = 66 мм (3 ед. по 20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 пожарным инвентарем отделения (комплектность согласно Норме 1.4.4 Сумка с пожарным инвентарем)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 инструмента (комплектность согласно Норме 1.4.5 Связка инструмента)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горный (комплектность согласно Норме 1.4.6 Инструмент горный)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каменщика (комплектность согласно Норме 1.4.3 Инструмент каменщика)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 с охлаждающими элементами к респираторам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Самоспасатель изолирующий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со спецодеждой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шлем защитный, каска шахтерская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Индивидуальная фляга с водой (0,7 - 0,8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индивидуальный перевязочный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светильник головной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респираторного состава отделения; дополнительно один резервный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портативная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дежурном оперативном автомобиле)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аварийно-спасательного автомобиля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аварийно-спасательный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Пневматический аварийно-спасательный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бензиновый со сваркой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пневматический с рабочим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электрическая (бензопила)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Моторез с алмазным отрезным диском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 аварийно-спасательный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горный (комплектность согласно Норме 1.4.6 Инструмент горный)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 с кабелем, не менее 25 м (удлинитель силовой)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эвакуации пострадавших (комплектность согласно Норме 1.4.1 Оборудование для эвакуации пострадавших)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спасательные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для проведения спасательных работ в загазированной среде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защитные огнестойкие кевларовые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технических баз 2 очереди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поглотитель известковый (неприкосновенный запас)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 на отделение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 объҰмом 8-10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Гидрант-пистолет или промежуточное подсоединение к водяным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 пожарный универсальный РСА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Разветвление трехходовое РТ-70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 пожарный Ø = 66 мм, L=20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Молотки отбойные с набором наконечников (пика, лопатка) с шлангом 50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воздушным магистралям (сверло)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 ГСП-2×0,5 на катушках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Пенный ствол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Пеносмеситель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Пенообразователь в канистрах (20-40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диэлектрические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Альпинистское снаряжение (комплектность согласно Норме 1.4.9 Альпинистское снаряжение в комплекте)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снаряжение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- при подземной добыче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для проверки, мойки, снаряжения респираторов, аппаратов искусственной вентиляции легких, приборов и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контрольный прибор для годовой проверки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взвод + резервный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дыхательных аппаратов с муляжом головы (прибор для проверки дыхательных аппаратов)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Приспособления, материалы и инструменты для годовой проверки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взвод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комнатный, барометр-анероид, секундомер (песочные часы)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контрольный для проверки аппаратов искусственной вентиляции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проверки герметичности панорамной маски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проверки герметичности шлем - маски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гидравлического испытания пожарных рукавов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Динамометр пружинный с усилием 0,5 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самоспасателей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узлов респираторов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дезинфекции системы респиратора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с дезинфицирующим раствором 10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аппарат (шкаф)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 диэлектрический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Расходные, герметичные барабаны для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Ящик, сито для отсева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циферблатные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Гири (1 кг и 2 кг)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продувки регенеративных патронов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помещений компрессорных для наполнения малолитражных баллонов кислородом (воздухом)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электрический кислородный (воздушный)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Коллектор для подключения транспортных баллонов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40-литровый с медицинским кислородом (воздушный)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отделение (1 баллон на один воздушный компрессор)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с манометром для проверки давления в транспортных и малолитражных баллонах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части, инструмент и материалы для обслуживания компрессора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водяного охлаждения компрессора с учетом автономного режима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(1)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Осна­ще­ние пы­ле-га­зо­ана­ли­ти­че­ской ла­бо­ра­то­рии   (ко­ли­че­ство ла­бо­ра­то­рий в про­фес­си­о­наль­ной ава­рий­но-спа­са­тель­ной служ­бы в об­ла­сти про­мыш­лен­ной без­опас­но­сти опре­де­ля­ет­ся усло­ви­я­ми до­го­во­ра на ава­рий­но-спа­са­тель­ное об­слу­жи­ва­ние)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аналитические электронные, весы прецизионные электронные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объемный для определения группы газов, в том числе СО2, СО, О2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стационарный для определения горючих газов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для анализа микроконцентраций 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Газоопределители химические (индикаторные трубки на определяемые газы СО, NO+NO2, H2S, SO2 и др. газы, аспиратор меховой АМ-5)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чистого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Иономер, рН - метр с электродами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счетчик газа (диапазон измерений от 0 до 2 л/мин)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Расходомер счетчик газа (диапазон измерений от 2 до 25 л/мин)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вакуумный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муфельная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влажности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анализа высокопроцентного кислорода, анализатор высокопроцентного кислорода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вязкости веществ или вискозиметр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СО2 в химического поглотителя известкового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определения кратности пенообразователя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объема меха аспиратора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Пылепробоотборник, аспиратор эжекторный, измерители пыли, анализаторы пыли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Ротаметр или реометр любого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Секундомер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Фотоэлектроколориметр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электрический сушильный с терморегулятором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 психометрический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 UPS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компьютеров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многофункциональным устройством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Мешалка электрическая гнездовая или мини шейкер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электрическая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Плитка электрическая закрытого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Титратор электронный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для хранения растворов, реактивов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 с вентилятором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резиновые для отбора проб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Аттестованные поверочные газовые смеси в баллонах по 4 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СИЗОД на используемые вредные вещества, газы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работников пыле-газоаналитической лаборатории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посуда и стекло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оборудование и материалы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резиновые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работников пыле-газоаналитической лаборатории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хлопчатобумажные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работников пыле-газоаналитической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связи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стационарная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(отдельный взвод)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оперативный автомобиль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портативная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командного состава при выезде на аварию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удаленных подразделений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Серверное и коммуникационное оборудование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Видео-фотооборудование, оргтехника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программным обеспечением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 для выполнения инженерных расчетов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</w:tbl>
    <w:bookmarkStart w:name="z8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1.2.2 Перечень оснащения учебно-тренировочного полигона, учебной шахты и комплекс по тренировке на тепловую выносливость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учебно-тренировочного полигона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Крепь горных выработок, применяемых на обслуживаемых объектах (металлическая арочная, деревянная трапецевидная, анкерная)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противопожарный различного диаметра, Ø = 100, 150 мм с пожарными кранами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воды объемом 8,0 – 10,0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водяной, производительностью 10,0-20,0 м3/час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Противень для создания очага пожара с горючей жидкостью; "костер" из дерева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учебного полигона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Терренкур сечением 0,8×1,0 м, L = не менее 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для установки вентиляционной парашютной перемычки и замера количества воздуха, L не менее = 6,0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из железобетонных блоков и плит для работы с гидравлическим инструментом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Оснащение учебно-тренировочного полигона по позициям 3, 4, 6 могут быть едиными с учебной шахтой профессиональных аварийно-спасательных служб.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учебной шахты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Звонок аварийной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для связи (шахтный телефонный аппарат)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Крепь арочная, применяемая на обслуживаемых объектах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деревянные для установки крепежных рам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Бетонит (шлакоблок)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приготовления строительного раствора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противопожарный, Ø = 100, 125, 159 мм, проложенный по выработкам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водоотводящая, Ø = 100 или 150 мм, с гидрозатвором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 для отбора проб воздуха, Ø = 35- 40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 проемные 4 секции, с сферической и плоской крышками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проветривания учебной шахты с пусковой аппаратурой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Вентилятор местного проветривания тупиковой выработки с вентиляционной трубой, Ø = до 1000 мм, L = 20 м, с пусковой аппаратурой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Терренкур сечением 0,8×1,0 м, L = не менее 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(100-120 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Скобы строительные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Брусья деревянные квадратного сечения (16×16 см или 18×18 см), L = не менее 2,0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создания задымленности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нормальный до +100оС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 производительностью не менее 5 м3/час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воды (противопожарный резервуар) объемом 8-10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подачи воды в противопожарный трубопровод производительностью 10-20 м3/час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замерная для определения количества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учебно-тренировочного комплекса с нанесением выработок, технических сооружений, электросети, пусковой аппаратуры и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ликвидации аварий учебной шахты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препятствий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отвод под установку для создания задымленности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 тренировке на тепловую выносливость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Комплекс по тренировке на тепловую выносливость состоит из помещения, для проведения тренировок на тепловую выносливость.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Помещение, предназначенное для проведения тренировок на тепловую выносливость имеет следующее оснащение: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закрытую электрическую печь с автоматической системой поддержания установленной температуры (не менее 80оС) или тепловой калорифер, увлажнитель;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ступени для шаговой пробы;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динамометры для определения тепловой выносливости, не менее 6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термометр нормальный до +150оС,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психрометр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противопожарный трубопровод d= 50 мм с распылителями (сухостав) в количестве 1 комплекта.</w:t>
            </w:r>
          </w:p>
        </w:tc>
      </w:tr>
    </w:tbl>
    <w:bookmarkStart w:name="z8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1.3 Обеспечение экипировкой (горнорудная, угольная отрасли)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на одного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(хлопчатобумажный)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шахтерский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пластмассовая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или куртка утепленная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Штаны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Портянки (хлопчатобумажные)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рабочие (сапоги кирзовые)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утепленный, срок носки 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Куртка, брюки спасателя демисезонные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комплектование дополнительным оснащением подразделений профессиональной аварийно-спасательной службы в области промышленной безопасности производится в соответствии с Табелем оснащения в зависимости от специфики обслуживаемых опасных производственных объектов или условий договора на обслуживание.</w:t>
      </w:r>
    </w:p>
    <w:bookmarkEnd w:id="69"/>
    <w:bookmarkStart w:name="z9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 Комплектность оснащения (горнорудная, угольная отрасли)</w:t>
      </w:r>
    </w:p>
    <w:bookmarkEnd w:id="70"/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1.4.1 Оборудование для эвакуации пострадавших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спасательные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Воздуховод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спасательное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 Крамера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 7×14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Бинты стерильные 5×10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минеральная (в пластиковой таре, 0,5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1.4.2 Сумка (контейнер) командира отделения 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 светоотражательный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контроля рудничной атмосферы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Аспиратор меховой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индикаторные на СО–0,25 %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Трубки индикаторные на О2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нормальный до 1000С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для отбора проб воздуха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Тройник для отбора проб с грушей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Переходник для отбора проб воздуха (от груши интерферометра к сосуду для отбора проб)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акт наряда для отбора проб воздуха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Жетон опознавательный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носовой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Рулетка, L = не менее 10 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перочинный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Промежуточное подсоединение к проводной линии связи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шариковая (карандаш 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Блокнот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против запотевания стекол, емкость 100 мл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Таблица расчета времени пребывания в зоне высоких температур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изоляционная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рапортов командира взвода (отделения) производившего осмотр пострадавшего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рапорта командира взвода (отделения) производившего осмотр аварийного участка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индивидуальный, перевязочный (бинты стерильные 5×10)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липкий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Бинт эластичный резиновый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Вата гигроскопическая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нашатырный 20 мл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йода 5 %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миллилитр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"Пантенол"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флакон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Покрывало спасательное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кровоостанавливающий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1.4.3 Инструмент каменщика 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каменщика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металлическое (10 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1.4.4 Сумка с пожарным инвентарем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Пассатижи монтерские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Переходные соединительные головки, Ø = 50×70 и 70×80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резиновые уплотнительные кольца для соединительных головок, Ø = 50, 70, 80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Проволока вязальная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разводной (0-30)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Зажимы рукавные (корсет)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Зубило кузнечное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рукавные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1.4.5 Связка инструмента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дереву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Обушок с тремя зубками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1.4.6 Инструмент горный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породная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Обушок с тремя зубками (кайло)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1.4.7 Оборудование для дистанционного отбора проб воздуха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дистанционного отбора проб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Трубопровод пробоотборный (внутренним диаметром 6,0 – 12,0 мм) с соединительными элементами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Пробоотборная металлическая труба с перфорированным наконечником и фильтром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отбора проб воздуха в камеры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Сосуды эластичные для отбора проб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 10 - 12 л со сжатым воздухом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 воздушный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для отвода загазированного воздуха, Ø=8,0 мм; L = 10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9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1.4.8 Дистанционный водоструйный пробоотборник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Эжектор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 водяной с краном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для подключения измерительного устройства к эжектору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1.4.9 Альпинистское снаряжение в комплекте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ВерҰвка альпинистская, Ø=10-11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ВерҰвка альпинистская, Ø=6,0-8,0 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Карабин малый для оттяжек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"Жумар"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Спусковое устройство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– ролик (одинарный)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сдвоенный, транспортный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"Shunt"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"Gri-Gri"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Эвакуационная беседка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Такелажная пластина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(альпинистская)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кожаные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ковшовые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2. Оснащение профессиональных аварийно-спасательных служб в области промышленной безопасности при проведении противофонтанных работ </w:t>
      </w:r>
    </w:p>
    <w:bookmarkEnd w:id="80"/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2.1 Обеспечение профессиональных аварийно-спасательных служб в области промышленной безопасности при проведении противофонтанных работ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Вахтовая машина оперативная, оборудованная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высокой проходимости грузовой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легковой автомобиль повышенной проходимости,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 повышенной проходимости для профилактического обслуживания отдаленных объектов,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два человека профилактического состава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Оперативно-технический автомобиль повышенной проходимости,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 повышенной проходимости специального назначения, грузоподъемностью до 10 тонн,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Снегоход для профессиональных аварийно-спасательных служб в области промышленной безопасности, расположенных в областях с резко континентальным климатом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Лодка с мотором для профессиональных аварийно-спасательных служб в области промышленной безопасности, территориально расположенных вблизи морей и внутренних водоемов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 сушильный для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 для личного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</w:tbl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2.1.1 Обеспечение специальной техникой, оборудованием, инструментами и материалами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сверления труб под давлением гидроприводное либо механическое с гидростанцией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Приспособления для резки верхней части обсадной колонны механическое либо гидроприводное с гидростанцией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гидроприводное для нарезания резьбы на обсадные колонны d = 168 мм и 245 мм с гидростанцией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Стрела для растаскивания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Фланец колонны разъемный или неразъемный под трубы d = 140 мм и до 345 мм любой имеющейся конструкции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колонная d = 245 мм самоуплотняющаяся гидроприводная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Натаскиватель гидравлический с усилием прижатия монтируемого оборудования к устью 50 000 кгс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Канатная оснастка для снятия и наведения запорной фонтанной арматуры и противовыбросового оборудования: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универсальный напавляющий – 4 штуки.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канатный оттяжной – 1 штука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фаркопный – 1 штука.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 оттяжной уравновешивающий – 8 штук.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Зажимы клиновые (ЗКТ):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ЗКТ-14, ЗКТ-17, ЗКТ-19 – 4 штуки.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Талреп – 4 штуки.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Приспособление для перевода мертвого конца каната на ходовой – 1 штука.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Хомуты колонные для наведения запорной арматуры/компоновки: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Хомуты колонные цепные под ø от 140 до 345 мм – 1 штука. под каждый типоразмер обсадных колонн на устье,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 монтажный универсальный ø от 140 до 178 мм – 1 штука,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 монтажный универсальный ø от 178 до 245 мм – 1 штука,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Хомут монтажный универсальный ø от 324 до 345 мм – 1 штука.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гидравлическое с гидростанцией либо механическое для снятия или наведения боковой задвижки на устье фонтанирующей скважины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смены задвижек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гидроприводное с гидростанцией для наведения шарового крана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сжиматель труб с гидростанцией ø 60-102, 114-140 по одному комплекту каждого типоразмера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обвязки трубного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обвязки затрубного пространства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Приспособление для тампонирования устья скважины с целью устранения пропусков в устьевом оборудовании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Шаровые краны по 1штука под каждый типоразмер применяемых бурильных труб ø 60-140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Обратные клапана по 1 штука под каждый типоразмер применяемых бурильных труб ø 60-140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Учебно-тренировочный комплекс тестирования физической и морально-психологической подготовленности спасателей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Мегафон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специальный под типы и размеры бурильных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ключей специального искробезопасного слесарного инструмента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дисковая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 шнуровой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огнеупорная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Фал капроновый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пеньковый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листовой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Порошковый пламя подавитель (ППП-200)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 аварийного запаса: комплекты нестандартного аварийного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для опрессовки устьевого и противовыбросового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Ремонтный цех с металлорежущими и металлообрабатывающими станками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противовыбросового оборудования: универсальный и плашечные превентора с устьевой крестовиной, применяемых на обслуживаемых объектах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сжиматель труб с гидростанцией ø 60-102, 114-140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комплекту каждого типоразмера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Наборы хомутов со шпильками (болтами) и прокладками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заглушки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предметов оснащения оперативного автомобиля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медицинские складные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(контейнер) командира отделения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порошковый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автомобильная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 носимая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Навигационный прибор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шерстяное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 с карабинами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спасательная и веревка с флажками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газоанализаторы или аспиратор сильфонный с комплектом трубок на газы, встречающиеся на обслуживаемых предприятиях, образующиеся при аварии (с комплектом сменных элементов на каждый газ и с зарядным устройством)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Знаки, запрещающие въезд в загазованную зону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 диэлектрические и перчатки диэлектрические, 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шин иммобилизационных (вакуумные, пневматические, проволочные Крамера, Дитрихса)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аварийно-спасательного оборудования: пережим труб, гидроножницы (резка арматуры, разжим фланцев) подъем (домкраты, набор воздушных подушек) установка пластыря (нарывы, печи в емкостях) канаторезка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подстанция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Пила дисковая электрическая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медицинская (комплектность в соответствии с требованиями Нормы 1.1)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1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2.1.2 Обеспечение экипировкой и снаряжением, в том числе инструментами и материалами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Противофонтанное снаряжение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теплостойкий тяжелого класса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Манометры разные Рраб = (100-1000) кгс/см2 с дренажным вентилем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Теплозащитный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нефтестойкий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водостойкий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болотные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Защитные 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Бинокль, секундомер, компас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Ракетница с комплектом ракет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Воздушно-дыхательные аппараты с 2 запасными баллонами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к дыхательной аппаратуре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количеству аппаратов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заправки баллонов с запасными частями для компрессора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основную и вспомогательную базу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 (H2S, CH4, CO, О2)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1 на отделение плюс 10% резерва"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газоанализатор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 с учетом горногеологической характеристики месторождения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Очки защитные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одежда рабочая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(хлопчатобумажный)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пластмассовая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или куртка утепленная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Штаны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Портянки (хлопчатобумажные)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рабочие (сапоги кирзовые)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утепленный 1 штука срок носки 3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Куртка, брюки спасателя демисезонные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Видео-фотооборудование, оргтехника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программным обеспечением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</w:tbl>
    <w:bookmarkStart w:name="z11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2.1.3 Перечень оснащения учебно-тренировочного полигона и комплекса по тренировке на тепловую выносливость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учебно-тренировочного полигона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установка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Пробуренный ствол скважины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Обсадные колонны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конструкции скважины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Бурильная колонна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Выкидные мостки буровой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 оборудование: комплект колонной головки и противовыбросового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пульт управления противовыбросовым оборудованием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глушения и дросселирования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и емкость для технической воды объемом не менее10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Штурвалы ручного управления плашечными превенторами с отбойными щитами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Выкидные линии противовыбросового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Шаровый кран с ключом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клапан с приспособлением для открытия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световой и звуковой сигнализации оповещения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определения направления ветра (конус, флюгер)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подачи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расположения учебного бурового полигона с нанесением элементов бурового, устьевого и противовыбросового, вспомогательного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Натаскиватель гидравлический типа НГ-50 имеющегося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ликвидации горящего открытого фонтана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наведения противовыбросового оборудования на устье скважины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сверления труб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срезания обсадных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Учебно-тренажерный комплекс для проведения практического тестирования физической и морально-психологической подготовки спасателей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 тренировке на тепловую выносливость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Комплекс по тренировке на тепловую выносливость состоит из помещения, для проведения тренировок на тепловую выносливость.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Помещение, предназначенное для проведения тренировок на тепловую выносливость, имеет следующее оснащение: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закрытую электрическую печь с автоматической системой поддержания установленной температуры (не менее 80оС) или тепловой калорифер, увлажнитель;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ступени для шаговой пробы;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динамометры для определения тепловой выносливости, не менее 6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термометр нормальный до +150оС,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психрометр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противопожарный трубопровод d= 50 мм с распылителями (сухостав) в количестве 1 комплекта.</w:t>
            </w:r>
          </w:p>
        </w:tc>
      </w:tr>
    </w:tbl>
    <w:bookmarkStart w:name="z12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3. Оснащение профессиональных аварийно-спасательных служб в области промышленной безопасности при проведении газоспасательных работ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Оперативный автомобиль,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 повышенной проходимости специального назначения, грузоподъемностью до 10 тонн, оборудованный специальными приборами звуковых и световых сигналов, а также светографической раскраской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договора, но не менее 1</w:t>
            </w:r>
          </w:p>
        </w:tc>
      </w:tr>
    </w:tbl>
    <w:bookmarkStart w:name="z12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3.1 Обеспечение специальной техникой, оборудованием, инструментами и материалами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для заправки баллонов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аппарат (воздушный или индивидуальный респиратор, изолирующий 4-х часового действия с резервными патроном и кислородным баллоном)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спасателей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Самоспасатель фильтрующий или изолирующий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с резервным литровым баллоном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контрольный для проверки дыхательных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 с охлаждающими элементами к респираторам "Р-30" (в случае использования респираторов данного типа)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Манометр контрольный; приспособление для проверки давления кислорода в баллонах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Анемометры крыльчатый и чашечный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Пылепробоотборник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химической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Термозащитный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газоанализаторы или аспиратор сильфонный с комплектом трубок на газы, встречающиеся на обслуживаемых предприятиях, образующиеся при аварии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эвакуации пострадавших согласно Нормы № 1.4.1 Оборудование для эвакуации пострадавших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Связь, видео - фотооборудование, оргтехника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проводной связи с катушкой или высокочастотная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условие договора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радиостанция с базой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оперативном автомобиле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радиостанция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Носимые радиостанции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программным обеспечением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Многофункциональное устройство (принтер, сканер, ксерокс)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 работ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ремонта, проверки и эксплуатации оснащения, оборудования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 герметичный для хранения химического поглотителя (в случае использования химического поглотителя известкового)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 для сушки деталей дыхательных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оснащения поста профессиональной аварийно-спасательной службы в области промышленной безопасности по обслуживанию объектов хранения и транспортировки углеводородного сырья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 дыхательный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баллоны (по 2 штуки к каждому воздушно дыхательному аппарату)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два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Газоанализаторы (на 4 газа)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химической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Термозащитный костюм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Боевая одежда пожарного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Шлем пожарного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 противогаз – фильтрующий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одному на спасателя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сумка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байковое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Страховочный канат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метров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Аварийно-спасательный автомобиль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Альпинистское снаряжение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и настройки газозащитных респираторов и дыхательных масок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и настройки аппаратов искусственной вентиляции легких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проверки самоспасателей на герметичность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2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3.2 Обеспечение снаряжением, в том числе инструментами и материалами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контрольный для проверки дыхательных аппаратов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Альпинистское снаряжение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аварийно-спасательный 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спасательный с карабинами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веревочная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Носилки медицинские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Щуп поисковый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Водолазное снаряжение (наличие, комплектность определяется условиями договора на аварийно-спасательное обслуживание)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Сумка медицинская (комплектность в соответствии с требованиями Нормы 1.1)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 медицинский в транспортных баллонах, емкостью 40 литров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поглотитель известковый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 химический чистый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13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3.3 Обеспечение экипировкой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 предметов на одного спасателя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одежда рабочая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(хлопчатобумажный)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шахтерский (в формированиях профессиональной аварийно-спасательной службы в области промышленной безопасности горнорудной и угольной отрасли)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Костюмы, изолирующие газовой и химической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нефтестойкий (в формированиях профессиональной аварийно-спасательной службы в области промышленной безопасности в нефтегазовой отрасли)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водостойкий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 пластмассовая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Телогрейка или куртка утепленная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Штаны утепленные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Портянки (хлопчатобумажные)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рабочие (сапоги кирзовые)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Подшлемник утепленный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летний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Комбинезон спасателя зимний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Куртка, брюки спасателя демисезонные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№ 3.4 Перечень оснащения учебно-тренировочного полигона и комплекса по тренировке на тепловую выносливость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оснащения учебно-тренировочного полигона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оснащения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Буровая установка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Пробуренный ствол скважины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Обсадные колонны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конструкции скважины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Бурильная колонна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Выкидные мостки буровой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Устьевое оборудование: комплект колонной головки и противовыбросового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пульт управления противовыбросовым оборудованием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 глушения и дросселирования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Резервуар и емкость для технической воды объемом не менее10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Штурвалы ручного управления плашечными превенторами с отбойными щитами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Выкидные линии противовыбросового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Шаровый кран с ключом управления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Обратный клапан с приспособлением для открытия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световой и звуковой сигнализации оповещения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определения направления ветра (конус, флюгер)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 для подачи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 воздушный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расположения учебного бурового полигона с нанесением элементов бурового, устьевого и противовыбросового, вспомогательного оборудования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Натаскиватель гидравлический типа НГ-50 имеющегося типа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ликвидации горящего открытого фонтана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наведения противовыбросового оборудования на устье скважины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сверления труб под давлением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площадка для имитации срезания обсадных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Учебно-тренажерный комплекс для проведения практического тестирования физической и морально-психологической подготовки спасателей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пожаротушения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по тренировке на тепловую выносливость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Комплекс по тренировке на тепловую выносливость состоит из помещения, для проведения тренировок на тепловую выносливость.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Помещение, предназначенное для проведения тренировок на тепловую выносливость, имеет следующее оснащение: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закрытую электрическую печь с автоматической системой поддержания установленной температуры (не менее 80оС) или тепловой калорифер, увлажнитель;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ступени для шаговой пробы;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динамометры для определения тепловой выносливости, не менее 6 единиц;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термометр нормальный до +150оС,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психрометр в количестве 1 штуки;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противопожарный трубопровод d= 50 мм с распылителями (сухостав) в количестве 1 комплекта.</w:t>
            </w:r>
          </w:p>
        </w:tc>
      </w:tr>
    </w:tbl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действие настоящего приложения распространяется на профессиональные аварийно-спасательные службы в области промышленной безопасности, в том числе на профессиональные объектовые аварийно-спасательные службы в области промышленной безопасности.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