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9a0e" w14:textId="ad69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 - Министра Республики Казахстан - Министра финансов Республики Казахстан от 7 апреля 2020 года № 362 "Об утверждении правил оказания государственных услуг в сфере учета государственного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августа 2021 года № 742. Зарегистрирован в Министерстве юстиции Республики Казахстан 3 августа 2021 года № 23838.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7 апреля 2020 года № 362 "Об утверждении правил оказания государственных услуг в сфере учета государственного имущества" (зарегистрирован в Реестре государственной регистрации нормативных правовых актов под № 20342)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государственной услуги "Представление информации из Реестра государственного имущества арендатору государственного имущества по заключенному с ним договору аренды, со сведениями по условиям договора, начислениям по такому договору, пене и перечисленным платежам в бюджет"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собственности)", утвержденных указанным приказом: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государственном имуществе"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 и определяют порядок оказания государственной услуги "Представление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собственности)" (далее – государственная услуга).";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Рассмотрение жалобы по вопросам оказания государственной услуги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обжалуются. Услугодатель,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решение, удовлетворяющее требованиям, указанным в жалобе.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об оставлении жалобы без удовлетворения, услугодатель, чье решение, действие (бездействие) обжалуются, не позднее 3 (трех) рабочих дней со дня поступления жалобы направляет ее и административное дело в орган, рассматривающую жалобу.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обращении через портал информацию о порядке обжалования услугополучатель получает по телефону единого контакт-центра по вопросам оказания государственных услуг: 8-800-080-7777 или 1414.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(пяти) рабочих дней со дня ее регистрации.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15 (пятнадцати) рабочих дней со дня ее регистрации.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результатами оказанной государственной услуги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государственной услуги "Выдача из реестра государственного имущества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пени и поступившим платежам в государственный бюджет",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2021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из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(перечень 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 и 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лиц; информация и материалы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имуществе,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включенном в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выставления на торги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собственности)"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2214"/>
        <w:gridCol w:w="95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собственности)"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государственного имущества и приватизации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минут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контролируемых государством акционерных обществ и товариществ с ограниченной ответственностью, а также государственных юридических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и материалы о государственном имуществе, включенном в график выставления на торги объектов государственной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22"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 в связи с проведением ремонтных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услугодателя – с понедельника по пятницу, в соответствии с установленным графиком работы с 9.00 до 18.30 часов, за исключением выходных и праздничных дней в соответствии с Трудовым кодексом Республики Казахстан. </w:t>
            </w:r>
          </w:p>
          <w:bookmarkEnd w:id="23"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перечня контролируемых государством акционерных обществ и товариществ с ограниченной ответственностью, а также государственных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просмотра сведений о контролируемых государством акционерных обществ и товариществ с ограниченной ответственностью, а также государственных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информации и материалов о государственном имуществе, включенном в график выставления на торги объектов государственной собственности.</w:t>
            </w:r>
          </w:p>
          <w:bookmarkEnd w:id="24"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размещены на интернет-ресурсе Министерства: www.minfin.gov.kz, единого контакт-центра по вопросам оказания государственных услуг: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интернет-ресурсе Министерства: www.minfin.gov.kz;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портале.</w:t>
            </w:r>
          </w:p>
          <w:bookmarkEnd w:id="2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2021 года № 742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№362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"Представление информации из Реестра государственного имущества арендатору государственного имущества по заключенному с ним договору аренды, со сведениями по условиям договора, начислениям по такому договору, пене и перечисленным платежам в бюджет"</w:t>
      </w:r>
    </w:p>
    <w:bookmarkEnd w:id="26"/>
    <w:bookmarkStart w:name="z4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"Представление информации из реестра государственного имущества арендатору государственного имущества по заключенному с ним договору аренды, со сведениями по условиям договора, начислениям по такому договору, пене и перечисленным платежам в бюджет"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государственном имуществе"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 и определяют порядок оказания государственной услуги "Представление информации из реестра государственного имущества арендатору государственного имущества по заключенному с ним договору аренды, со сведениями по условиям договора, начислениям по такому договору, пене и перечисленным платежам в бюджет" (далее – государственная услуга).</w:t>
      </w:r>
    </w:p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государственного имущества и приватизации Министерства финансов Республики Казахстан (далее – услугодатель) через веб-портал "электронного правительства" www.egov.kz (далее – портал).</w:t>
      </w:r>
    </w:p>
    <w:bookmarkEnd w:id="28"/>
    <w:bookmarkStart w:name="z5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юридические и физические лица (далее – услугополучатель) через портал подают запрос для получения информации арендатором государственного имущества по заключенному с ним договору аренды, со сведениями по условиям договора, начислениям по такому договору, пене и перечисленным платежам в бюджет с указанием сведений о номере договора аренды,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запрос) и подписывают электронной цифровой подписью (далее – ЭЦП) либо посредством получения одноразового пароля, в случае регистрации подключения абонентского номера услугополучателя, предоставленного оператором сотовой связи, к учетной записи портала для удостоверения (подписания).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Запрос автоматически регистрируется на веб-портале "реестр государственного имущества" www.gosreestr.kz (далее – госреестр), где обрабатывается не более 10 (десяти) минут.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итогам обработки запроса в режиме просмотра формируется информация по договору о передаче государственного имущества в аренду, согласно формам 1 или 2 приложения 3 к настоящим Правилам. 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сбоя информационной системы, содержащей необходимые сведения для оказания государственной услуги, услугодатель незамедлительно с момента возникновения ошибки, уведомляет оператора информационно-коммуникационной инфраструктуры "электронного правительства" посредством направления запроса в единую службу поддержки по электронной почте sd@nitec.kz с указанием точного времени ошибки.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государственных услугах внесение данных в информационную систему мониторинга оказания государственных услуг устанавливаются правилами внесения данных в информационную систему мониторинга оказания государственных услуг о стадии оказания государственной услуги,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данных в информационную систему мониторинга оказания государственных услуг автоматизировано.</w:t>
      </w:r>
    </w:p>
    <w:bookmarkEnd w:id="36"/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Рассмотрение жалобы по вопросам оказания государственной услуги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обжалуются. Услугодатель,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решение, удовлетворяющее требованиям, указанным в жалобе.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об оставлении жалобы без удовлетворения, услугодатель, чье решение, действие (бездействие) обжалуются, не позднее 3 (трех) рабочих дней со дня поступления жалобы направляет ее и административное дело в орган, рассматривающую жалобу.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обращении через портал информацию о порядке обжалования услугополучатель получает по телефону единого контакт-центра по вопросам оказания государственных услуг: 8-800-080-7777 или 1414. 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(пяти) рабочих дней со дня ее регистрации.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15 (пятнадцати) рабочих дней со дня ее регистрации.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результатами оказанной государственной услуги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"Представление информации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арендатору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заключенному с ним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аренды, со сведениями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начислениям по такому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договору, пене и перечисленным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платежам в бюджет"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для получения информации арендатором государственного имущества по заключенному с ним договору аренды, со сведениями по условиям договора, начислениям по такому договору, пене и перечисленным платежам в бюджет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поиска организаций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1. Заполнение данных: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Бизнес-идентификационный номер (далее – БИН)/Индивидуальный идентификационный номер (далее – ИИН) нанимателя;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договора.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2. Подписание электронной цифровой подписью (далее – ЭЦП) или при помощи одноразового пароля: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подписание ЭЦП или ввод одноразового пароля.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 3. Результат запроса (выдача на экран):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БИН/ИИН нанимателя;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запроса;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 услуги;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статус запроса.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обработки запроса в режиме просмотра формируется информация по договору о передаче государственного имущества в аренду. 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"Представление информации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арендатору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заключенному с ним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аренды, со сведениями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начислениям по такому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договору, пене и перечисленным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платежам в бюджет"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2214"/>
        <w:gridCol w:w="95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"Представление информации из реестра государственного имущества арендатору государственного имущества по заключенному с ним договору аренды, со сведениями по условиям договора, начислениям по такому договору, пене и перечисленным платежам в бюджет"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государственного имущества и приватизации Министерства финансов Республики Казахстан 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минут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 о передаче государственного имущества в аренду.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59"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 в связи с проведением ремонтных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услугодателя – с понедельника по пятницу, в соответствии с установленным графиком работы с 9.00 до 18.30 часов, за исключением выходных и праздничных дней в соответствии с Трудовым кодексом Республики Казахстан. </w:t>
            </w:r>
          </w:p>
          <w:bookmarkEnd w:id="60"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для получения информации арендатором государственного имущества по заключенному с ним договору аренды, со сведениями по условиям договора, начислениям по такому договору, пене и перечисленным платежам в бюджет с указанием сведений о номере договора аренды и индивидуального идентификационного номера – для физического лица, бизнес-идентификационного номера – для юридического лица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размещены на интернет-ресурсе Министерства: www.minfin.gov.kz, единого контакт-центра по вопросам оказания государственных услуг: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интернет-ресурсе Министерства: www.minfin.gov.kz;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портале.</w:t>
            </w:r>
          </w:p>
          <w:bookmarkEnd w:id="6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"Представление информации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арендатору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имущества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заключенному с ним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аренды, со сведениями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начислениям по такому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договору, пене и перечисленным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платежам в бюджет"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Форма1</w:t>
            </w:r>
          </w:p>
        </w:tc>
      </w:tr>
    </w:tbl>
    <w:bookmarkStart w:name="z9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договору о передаче государственного имущества в аренду 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сформирован: реестром государственного имущества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номер: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запроса: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получения информации: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потребитель государственных услуг веб-портала реестра государственного имущества!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заданным Вам критериям поиска: № договора – _____ и Бизнес-идентификационный номер (далее – БИН)/Индивидуальный идентификационный номер (далее – ИИН) – __________, в базах данных реестра государственного имущества зарегистрированы следующие: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по договору и государственному имуществу: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7"/>
        <w:gridCol w:w="7053"/>
      </w:tblGrid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договора: имущественный найм (аренда)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Наймодатель: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полное наименование, адрес, контакты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Балансодержатель: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полное наименование, адрес, контакты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Наниматель: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БИН/ИИН, полное наименование, адрес, контакты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договора: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государственного имущества: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или помещение в здании или здание или оборудование или другое.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аренды :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аренды :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местонахождение, описание и характеристика государственного имущества</w:t>
            </w:r>
          </w:p>
        </w:tc>
      </w:tr>
    </w:tbl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начисления, пеня и поступления в бюджет по договору: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220"/>
        <w:gridCol w:w="1221"/>
        <w:gridCol w:w="6196"/>
        <w:gridCol w:w="1900"/>
        <w:gridCol w:w="882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начисления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Начислено, тенге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просроченных дней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за несвоевременную уплату, тенге (сумма пени за один день Х количество просроченных дней)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в бюджет, тенге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платежа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начислено: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арендная плата, тенге: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пеня, тенге: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поступило в бюджет, тенге: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итого к оплате, тенге: ________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0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договору о передаче государственного имущества в аренду 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сформирован реестром государственного имущества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номер: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запроса: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получения информации:</w:t>
      </w:r>
    </w:p>
    <w:bookmarkEnd w:id="76"/>
    <w:bookmarkStart w:name="z11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потребитель государственных услуг веб-портала реестра государственного имущества!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заданным Вам критериям поиска: № договора – _____ и БИН/ИИН – _____________, в базах данных реестра государственного имущества сведения не найдены.</w:t>
      </w:r>
    </w:p>
    <w:bookmarkEnd w:id="78"/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9"/>
    <w:bookmarkStart w:name="z1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80"/>
    <w:bookmarkStart w:name="z1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81"/>
    <w:bookmarkStart w:name="z1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наличии сведений формируется Информация по договору о передаче государственного имущества в аренду;</w:t>
      </w:r>
    </w:p>
    <w:bookmarkEnd w:id="82"/>
    <w:bookmarkStart w:name="z11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**при отсутствии сведений формируется Информация по договору о передаче государственного имущества в аренду.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