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6493" w14:textId="7726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службы сотрудниками, находящимися в распоряжении органов гражданской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 августа 2021 года № 370. Зарегистрирован в Министерстве юстиции Республики Казахстан 4 августа 2021 года № 23870.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службы сотрудниками, находящимися в распоряжении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370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службы сотрудниками, находящимися в распоряжении органов гражданской защиты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службы сотрудниками, находящимися в распоряжении органов гражданской защиты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Республики Казахстан "О правоохранительной службе" (далее - Закон) и определяют порядок прохождения службы сотрудниками, находящимися в распоряжении органов гражданской защиты (далее - ОГЗ).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Нахождение сотрудника ОГЗ (далее - сотрудник) в распоряжении подразделения ОГЗ является прохождением службы в ОГЗ, не связанное с замещением штатной должности.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сотрудником, зачисленным в распоряжение подразделения ОГЗ, сохраняется денежное содержание по последней должности.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распространяются в отношении сотрудников, которым присвоено специальное звание "гражданской защиты".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основания зачисления сотрудника в распоряжение органов гражданской защиты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решения вопроса о дальнейшем прохождении службы в ОГЗ сотрудники зачисляются в распоряжение подразделения ОГЗ с освобождением от занимаемой должности в соответствии с настоящими Правилами и на основаниях,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Сотрудник также зачисляется в распоряжение подразделения ОГЗ на период отпуска по беременности и родам, по усыновлению или удочерению новорожденного ребенка (детей), без сохранения заработной платы по уходу за ребенком до достижения им возраста трех лет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Освобождение сотрудника от занимаемой должности и зачисление в распоряжение подразделения ОГЗ осуществляются на основании приказа Министра по чрезвычайным ситуациям Республики Казахстан (далее - Министра) или уполномоченного руководителя подразделения ОГЗ на срок, не превышающий пятнадцати календарных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решение вопроса о дальнейшем прохождении службы в ОГЗ сотрудника, зачисленного в распоряжение подразделения ОГЗ не представляется возможным, срок нахождения в распоряжении подразделения ОГЗ по решению Министра продлевается до двух месяцев.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зачисляется в распоряжение подразделения ОГЗ, в котором проходил службу, до наступления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и пункта 5 настоящих Правил, с обязательным указанием места дислокации (несения службы).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зачисления в распоряжение подразделения ОГЗ по подпункту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и упразднения подразделения ОГЗ, сотрудник зачисляется в распоряжение Министерства по чрезвычайным ситуациям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срок пребывания в распоряжении подразделения ОГЗ не засчитываются период нахождения лиц рядового и начальствующего состава в установленных Законом отпусках, на лечении (обследовании по направлению военно-врачебной комиссии) в организациях здравоохранения, время нахождения в пути следования от места прежней службы до места нахождения соответствующего правоохранительного органа; для лиц, обучающихся по заочной или вечерней форме обучения, время нахождения на учебно-экзаменационных сессиях организаций образования; время нахождения под арестом в связи с привлечением к уголовной ответственности,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Время нахождения сотрудника в распоряжении подразделения ОГЗ засчитывается в стаж правоохранительной службы, в выслугу лет для присвоения специального звания.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прохождения службы сотрудниками органов гражданской защиты, находящимися в распоряжении органов гражданской защиты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сотрудника, находящегося в распоряжении подразделения ОГЗ, в полном объеме распространяется установленный распорядок дня подразделения ОГЗ.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сотруднику, зачисленному в распоряжение подразделения ОГЗ, применяются меры поощрения и на него налагаются дисциплинарные взыскания в порядке, предусмотренном Законом.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Начальник подразделения ОГЗ возлагает на сотрудника, находящегося в распоряжении, функциональные обязанности с учетом его квалификации и опыта работы, которые он исполняет в течение всего периода нахождения в распоряжении.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сотрудника, находящегося в распоряжении подразделения ОГЗ, определяются положениями и иными документами ОГЗ.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кадровой службы подразделения ОГЗ осуществляют ежедневную проверку нахождения на службе сотрудников, находящихся в распоряжении подразделения ОГЗ по подпунктам 1) - 6)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и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вносит соответствующую запись в Журнал учета лиц, находящихся в распоряжении по форме, согласно приложению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кадровой службы ежедневную проверку осуществляют сотрудники, которым это поручено.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 службе сотрудника, находящегося в распоряжении подразделения ОГЗ, без уважительной причины, в отношении него применяются меры дисциплинарного воздействия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Сотрудникам, освобожденным от занимаемых должностей и находящимся в распоряжении подразделения ОГЗ, не использовавшим оплачиваемый ежегодный трудовой отпуск, в случаях задержки решения вопроса об их дальнейшем использовании на службе предоставляется неиспользованный трудовой отпуск. За время оплачиваемого ежегодного трудового отпуска денежное содержание им выплачивается в размере, получаемом по основной должности ко дню зачисления в распоряжение подразделения ОГЗ, независимо от срока пребывания в распоряжении.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Министр или уполномоченный руководитель подразделений ОГЗ в письменной форме предлагает находящемуся в распоряжении подразделения ОГЗ сотруднику должность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на должность сотрудника, находящегося в распоряжении подразделения ОГЗ, должны учитываться его квалификация, звание, выслуга лет, стаж работы, прежняя должность.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зачисления сотрудника в распоряжение подразделения ОГЗ по основаниям, предусмотренным подпунктами 1), 3) - 5)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Закона, предлагается должность с учетом профессиональных качеств сотрудника (профессиональная грамотность, дисциплинированность (организованность, исполнительность), этичность, физическая и боевая подготовленность, стрессоустойчивость) и при условии соответствия квалификационным требованиям для данной должности.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зачисления сотрудника в распоряжение подразделения ОГЗ по основанию, предусмотренному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Закона, предлагаемая должность должна быть нижестоящей.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зачисления сотрудника в распоряжение подразделения ОГЗ по основанию, предусмотренному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Закона, назначение на должность производится с согласия сотрудника в соответствии с заключением военно-врачебной комиссии.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зачисления сотрудника в распоряжение подразделения ОГЗ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предлагаемая должность должна быть не ниже ранее занимаемой должности.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отказе сотрудника письменно изложить несогласие с предложенной должностью, кадровой службой подразделения ОГЗ оформляется акт в произвольной форме, который приобщается к личному делу сотрудника.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отказа от занятия предложенной должности и истечением срока нахождения в распоряжении ОГЗ, сотрудник увольняется из ОГЗ в соответствии со статьей 81 Закона.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прохождения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сотрудниками, находящимися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bookmarkStart w:name="z48" w:id="40"/>
      <w:r>
        <w:rPr>
          <w:rFonts w:ascii="Times New Roman"/>
          <w:b w:val="false"/>
          <w:i w:val="false"/>
          <w:color w:val="000000"/>
          <w:sz w:val="28"/>
        </w:rPr>
        <w:t>
      Журнал учета лиц, находящихся в распоряжении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 (подразделения) гражданской защиты)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_____________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Окончена:___________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Последняя 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 в распоряжение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отметка 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