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b271" w14:textId="b56b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Приказ Министра юстиции Республики Казахстан от 29 июля 2021 года № 657. Зарегистрирован в Министерстве юстиции Республики Казахстан 6 августа 2021 года № 23884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(зарегистрирован в Реестре государственной регистрации нормативных правовых актов за № 20771)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 Приказа исключить;</w:t>
      </w:r>
    </w:p>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юридических лиц, учетная регистрация их филиалов и представительств":</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"13. При приеме документов работник услугодателя сверяет документ, удостоверяющий личность, либо электронный документ из сервиса цифровых документов (для идентификации) услугополучателя со сведениями, содержащимися в государственных информационных системах, после чего возвращает его услугополучателю.";</w:t>
      </w:r>
    </w:p>
    <w:bookmarkEnd w:id="3"/>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пункты 8 и 10 изложить в новой редакции: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861"/>
        <w:gridCol w:w="11032"/>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1)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для государственной регистрации юридических лиц:</w:t>
            </w:r>
            <w:r>
              <w:br/>
            </w:r>
            <w:r>
              <w:rPr>
                <w:rFonts w:ascii="Times New Roman"/>
                <w:b w:val="false"/>
                <w:i w:val="false"/>
                <w:color w:val="000000"/>
                <w:sz w:val="20"/>
              </w:rPr>
              <w:t>
</w:t>
            </w:r>
            <w:r>
              <w:rPr>
                <w:rFonts w:ascii="Times New Roman"/>
                <w:b w:val="false"/>
                <w:i w:val="false"/>
                <w:color w:val="000000"/>
                <w:sz w:val="20"/>
              </w:rPr>
              <w:t>заявления по формам, согласно приложениям:</w:t>
            </w:r>
            <w:r>
              <w:br/>
            </w:r>
            <w:r>
              <w:rPr>
                <w:rFonts w:ascii="Times New Roman"/>
                <w:b w:val="false"/>
                <w:i w:val="false"/>
                <w:color w:val="000000"/>
                <w:sz w:val="20"/>
              </w:rPr>
              <w:t>
</w:t>
            </w:r>
            <w:r>
              <w:rPr>
                <w:rFonts w:ascii="Times New Roman"/>
                <w:b w:val="false"/>
                <w:i w:val="false"/>
                <w:color w:val="000000"/>
                <w:sz w:val="20"/>
              </w:rPr>
              <w:t>1 (заявление о государственной (учетной) регистрации юридического лица, филиала (представительства):</w:t>
            </w:r>
            <w:r>
              <w:br/>
            </w:r>
            <w:r>
              <w:rPr>
                <w:rFonts w:ascii="Times New Roman"/>
                <w:b w:val="false"/>
                <w:i w:val="false"/>
                <w:color w:val="000000"/>
                <w:sz w:val="20"/>
              </w:rPr>
              <w:t>
</w:t>
            </w:r>
            <w:r>
              <w:rPr>
                <w:rFonts w:ascii="Times New Roman"/>
                <w:b w:val="false"/>
                <w:i w:val="false"/>
                <w:color w:val="000000"/>
                <w:sz w:val="20"/>
              </w:rPr>
              <w:t>2 (заявление о государственной регистрации хозяйственных товариществ, осуществляющих свою деятельность на основании типового устава):</w:t>
            </w:r>
            <w:r>
              <w:br/>
            </w:r>
            <w:r>
              <w:rPr>
                <w:rFonts w:ascii="Times New Roman"/>
                <w:b w:val="false"/>
                <w:i w:val="false"/>
                <w:color w:val="000000"/>
                <w:sz w:val="20"/>
              </w:rPr>
              <w:t>
</w:t>
            </w:r>
            <w:r>
              <w:rPr>
                <w:rFonts w:ascii="Times New Roman"/>
                <w:b w:val="false"/>
                <w:i w:val="false"/>
                <w:color w:val="000000"/>
                <w:sz w:val="20"/>
              </w:rPr>
              <w:t>3 (заявление о государственной регистрации акционерного общества, осуществляющего свою деятельность на основании типового устава):</w:t>
            </w:r>
            <w:r>
              <w:br/>
            </w:r>
            <w:r>
              <w:rPr>
                <w:rFonts w:ascii="Times New Roman"/>
                <w:b w:val="false"/>
                <w:i w:val="false"/>
                <w:color w:val="000000"/>
                <w:sz w:val="20"/>
              </w:rPr>
              <w:t>
</w:t>
            </w:r>
            <w:r>
              <w:rPr>
                <w:rFonts w:ascii="Times New Roman"/>
                <w:b w:val="false"/>
                <w:i w:val="false"/>
                <w:color w:val="000000"/>
                <w:sz w:val="20"/>
              </w:rPr>
              <w:t>4 (заявление о государственной регистрации производственного кооператива, осуществляющего свою деятельность на основании типового устава);</w:t>
            </w:r>
            <w:r>
              <w:br/>
            </w:r>
            <w:r>
              <w:rPr>
                <w:rFonts w:ascii="Times New Roman"/>
                <w:b w:val="false"/>
                <w:i w:val="false"/>
                <w:color w:val="000000"/>
                <w:sz w:val="20"/>
              </w:rPr>
              <w:t>
</w:t>
            </w:r>
            <w:r>
              <w:rPr>
                <w:rFonts w:ascii="Times New Roman"/>
                <w:b w:val="false"/>
                <w:i w:val="false"/>
                <w:color w:val="000000"/>
                <w:sz w:val="20"/>
              </w:rPr>
              <w:t>5 (заявление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к Правилам (далее – заявление).</w:t>
            </w:r>
            <w:r>
              <w:br/>
            </w:r>
            <w:r>
              <w:rPr>
                <w:rFonts w:ascii="Times New Roman"/>
                <w:b w:val="false"/>
                <w:i w:val="false"/>
                <w:color w:val="000000"/>
                <w:sz w:val="20"/>
              </w:rPr>
              <w:t>
</w:t>
            </w:r>
            <w:r>
              <w:rPr>
                <w:rFonts w:ascii="Times New Roman"/>
                <w:b w:val="false"/>
                <w:i w:val="false"/>
                <w:color w:val="000000"/>
                <w:sz w:val="20"/>
              </w:rPr>
              <w:t>Юридические лица с участием государства, представляют заявление с отметкой реестродержателя.</w:t>
            </w:r>
            <w:r>
              <w:br/>
            </w:r>
            <w:r>
              <w:rPr>
                <w:rFonts w:ascii="Times New Roman"/>
                <w:b w:val="false"/>
                <w:i w:val="false"/>
                <w:color w:val="000000"/>
                <w:sz w:val="20"/>
              </w:rPr>
              <w:t>
</w:t>
            </w:r>
            <w:r>
              <w:rPr>
                <w:rFonts w:ascii="Times New Roman"/>
                <w:b w:val="false"/>
                <w:i w:val="false"/>
                <w:color w:val="000000"/>
                <w:sz w:val="20"/>
              </w:rPr>
              <w:t xml:space="preserve">Государственная регистрация юридических лиц, относящихся к субъектам среднего и крупного предпринимательства с иностранным участием, за исключением лиц, не имеющих идентификационных номеров согласно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национальных реестрах идентификационных номеров", производится в порядке, установленном для государственной регистрации юридических лиц Республики Казахстан, относящихся к субъектам среднего и крупного предпринимательства. Если иное не установлено международными договорами, ратифицированными Республикой Казахстан, то дополнительно должны быть представлены:</w:t>
            </w:r>
            <w:r>
              <w:br/>
            </w:r>
            <w:r>
              <w:rPr>
                <w:rFonts w:ascii="Times New Roman"/>
                <w:b w:val="false"/>
                <w:i w:val="false"/>
                <w:color w:val="000000"/>
                <w:sz w:val="20"/>
              </w:rPr>
              <w:t>
</w:t>
            </w:r>
            <w:r>
              <w:rPr>
                <w:rFonts w:ascii="Times New Roman"/>
                <w:b w:val="false"/>
                <w:i w:val="false"/>
                <w:color w:val="000000"/>
                <w:sz w:val="20"/>
              </w:rPr>
              <w:t>копия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Акционерное общество:</w:t>
            </w:r>
            <w:r>
              <w:br/>
            </w:r>
            <w:r>
              <w:rPr>
                <w:rFonts w:ascii="Times New Roman"/>
                <w:b w:val="false"/>
                <w:i w:val="false"/>
                <w:color w:val="000000"/>
                <w:sz w:val="20"/>
              </w:rPr>
              <w:t>
</w:t>
            </w:r>
            <w:r>
              <w:rPr>
                <w:rFonts w:ascii="Times New Roman"/>
                <w:b w:val="false"/>
                <w:i w:val="false"/>
                <w:color w:val="000000"/>
                <w:sz w:val="20"/>
              </w:rPr>
              <w:t>устав, за исключением акционерного общества, осуществляющего свою деятельность на основании типового устава;</w:t>
            </w:r>
            <w:r>
              <w:br/>
            </w:r>
            <w:r>
              <w:rPr>
                <w:rFonts w:ascii="Times New Roman"/>
                <w:b w:val="false"/>
                <w:i w:val="false"/>
                <w:color w:val="000000"/>
                <w:sz w:val="20"/>
              </w:rPr>
              <w:t>
</w:t>
            </w:r>
            <w:r>
              <w:rPr>
                <w:rFonts w:ascii="Times New Roman"/>
                <w:b w:val="false"/>
                <w:i w:val="false"/>
                <w:color w:val="000000"/>
                <w:sz w:val="20"/>
              </w:rPr>
              <w:t>протокол учредительного собрания, либо решение единственного участника;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 или 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В случае, если юридическое лицо относится к субъекту рынка, занимающего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создание прямо предусмотрено законами Республики Казахстан, то осуществляется регистрирующим органом с предварительного согласия антимонопольного органа;</w:t>
            </w:r>
            <w:r>
              <w:br/>
            </w:r>
            <w:r>
              <w:rPr>
                <w:rFonts w:ascii="Times New Roman"/>
                <w:b w:val="false"/>
                <w:i w:val="false"/>
                <w:color w:val="000000"/>
                <w:sz w:val="20"/>
              </w:rPr>
              <w:t>
</w:t>
            </w:r>
            <w:r>
              <w:rPr>
                <w:rFonts w:ascii="Times New Roman"/>
                <w:b w:val="false"/>
                <w:i w:val="false"/>
                <w:color w:val="000000"/>
                <w:sz w:val="20"/>
              </w:rPr>
              <w:t>Коммандитное товарищество:</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Полное товарищество:</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Производственный кооператив:</w:t>
            </w:r>
            <w:r>
              <w:br/>
            </w:r>
            <w:r>
              <w:rPr>
                <w:rFonts w:ascii="Times New Roman"/>
                <w:b w:val="false"/>
                <w:i w:val="false"/>
                <w:color w:val="000000"/>
                <w:sz w:val="20"/>
              </w:rPr>
              <w:t>
</w:t>
            </w:r>
            <w:r>
              <w:rPr>
                <w:rFonts w:ascii="Times New Roman"/>
                <w:b w:val="false"/>
                <w:i w:val="false"/>
                <w:color w:val="000000"/>
                <w:sz w:val="20"/>
              </w:rPr>
              <w:t>список членов производственного кооператива с указанием фамилии, имени, отчества (при его наличии), ИИН, места жительства;</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Потребительский кооператив:</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учредительный договор;</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потребительским кооперативом представляется список членов этого кооператива с указанием их фамилии, имени, отчества (при его наличии), ИИН и места жительства – для граждан, и сведений о месте нахождения, банковских реквизитах и БИН - для юридических лиц.</w:t>
            </w:r>
            <w:r>
              <w:br/>
            </w:r>
            <w:r>
              <w:rPr>
                <w:rFonts w:ascii="Times New Roman"/>
                <w:b w:val="false"/>
                <w:i w:val="false"/>
                <w:color w:val="000000"/>
                <w:sz w:val="20"/>
              </w:rPr>
              <w:t>
</w:t>
            </w:r>
            <w:r>
              <w:rPr>
                <w:rFonts w:ascii="Times New Roman"/>
                <w:b w:val="false"/>
                <w:i w:val="false"/>
                <w:color w:val="000000"/>
                <w:sz w:val="20"/>
              </w:rPr>
              <w:t>Товарищество с дополнительной ответственностью:</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Товарищество с ограниченной ответственностью:</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Государственное предприятие:</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решение Правительства Республики Казахстан или местного исполнительного органа о создании предприятия;</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решение о создании государственного учреждения;</w:t>
            </w:r>
            <w:r>
              <w:br/>
            </w:r>
            <w:r>
              <w:rPr>
                <w:rFonts w:ascii="Times New Roman"/>
                <w:b w:val="false"/>
                <w:i w:val="false"/>
                <w:color w:val="000000"/>
                <w:sz w:val="20"/>
              </w:rPr>
              <w:t>
</w:t>
            </w:r>
            <w:r>
              <w:rPr>
                <w:rFonts w:ascii="Times New Roman"/>
                <w:b w:val="false"/>
                <w:i w:val="false"/>
                <w:color w:val="000000"/>
                <w:sz w:val="20"/>
              </w:rPr>
              <w:t>положение (устав);</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Жилищно-строительный кооператив и жилищный кооператив:</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Жилищным и жилищно-строительным кооперативами представляется также список членов этих кооперативов с указанием их фамилии, имени, отчества (при его наличии), места жительства и ИИН.</w:t>
            </w:r>
            <w:r>
              <w:br/>
            </w:r>
            <w:r>
              <w:rPr>
                <w:rFonts w:ascii="Times New Roman"/>
                <w:b w:val="false"/>
                <w:i w:val="false"/>
                <w:color w:val="000000"/>
                <w:sz w:val="20"/>
              </w:rPr>
              <w:t>
</w:t>
            </w:r>
            <w:r>
              <w:rPr>
                <w:rFonts w:ascii="Times New Roman"/>
                <w:b w:val="false"/>
                <w:i w:val="false"/>
                <w:color w:val="000000"/>
                <w:sz w:val="20"/>
              </w:rPr>
              <w:t>Кооператив собственников помещений (квартир):</w:t>
            </w:r>
            <w:r>
              <w:br/>
            </w:r>
            <w:r>
              <w:rPr>
                <w:rFonts w:ascii="Times New Roman"/>
                <w:b w:val="false"/>
                <w:i w:val="false"/>
                <w:color w:val="000000"/>
                <w:sz w:val="20"/>
              </w:rPr>
              <w:t>
</w:t>
            </w:r>
            <w:r>
              <w:rPr>
                <w:rFonts w:ascii="Times New Roman"/>
                <w:b w:val="false"/>
                <w:i w:val="false"/>
                <w:color w:val="000000"/>
                <w:sz w:val="20"/>
              </w:rPr>
              <w:t>протокол учредительного собрания собственников помещений (квартир) в объекте кондоминиума или протокол с листами голосования по итогам письменного опроса;</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документ, удостоверяющий местонахождение юридического лица*;</w:t>
            </w:r>
            <w:r>
              <w:br/>
            </w:r>
            <w:r>
              <w:rPr>
                <w:rFonts w:ascii="Times New Roman"/>
                <w:b w:val="false"/>
                <w:i w:val="false"/>
                <w:color w:val="000000"/>
                <w:sz w:val="20"/>
              </w:rPr>
              <w:t>
</w:t>
            </w:r>
            <w:r>
              <w:rPr>
                <w:rFonts w:ascii="Times New Roman"/>
                <w:b w:val="false"/>
                <w:i w:val="false"/>
                <w:color w:val="000000"/>
                <w:sz w:val="20"/>
              </w:rPr>
              <w:t>государственный акт о регистрации или перерегистрации объекта кондоминиума, либо документ, подтверждающий государственную регистрацию объекта кондоминиума со штампом регистрирующего органа;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Объединение собственников имущества:</w:t>
            </w:r>
            <w:r>
              <w:br/>
            </w:r>
            <w:r>
              <w:rPr>
                <w:rFonts w:ascii="Times New Roman"/>
                <w:b w:val="false"/>
                <w:i w:val="false"/>
                <w:color w:val="000000"/>
                <w:sz w:val="20"/>
              </w:rPr>
              <w:t>
</w:t>
            </w:r>
            <w:r>
              <w:rPr>
                <w:rFonts w:ascii="Times New Roman"/>
                <w:b w:val="false"/>
                <w:i w:val="false"/>
                <w:color w:val="000000"/>
                <w:sz w:val="20"/>
              </w:rPr>
              <w:t xml:space="preserve"> протокол собрания;</w:t>
            </w:r>
            <w:r>
              <w:br/>
            </w:r>
            <w:r>
              <w:rPr>
                <w:rFonts w:ascii="Times New Roman"/>
                <w:b w:val="false"/>
                <w:i w:val="false"/>
                <w:color w:val="000000"/>
                <w:sz w:val="20"/>
              </w:rPr>
              <w:t>
</w:t>
            </w:r>
            <w:r>
              <w:rPr>
                <w:rFonts w:ascii="Times New Roman"/>
                <w:b w:val="false"/>
                <w:i w:val="false"/>
                <w:color w:val="000000"/>
                <w:sz w:val="20"/>
              </w:rPr>
              <w:t>устав объединения собственников имущества;</w:t>
            </w:r>
            <w:r>
              <w:br/>
            </w:r>
            <w:r>
              <w:rPr>
                <w:rFonts w:ascii="Times New Roman"/>
                <w:b w:val="false"/>
                <w:i w:val="false"/>
                <w:color w:val="000000"/>
                <w:sz w:val="20"/>
              </w:rPr>
              <w:t>
</w:t>
            </w:r>
            <w:r>
              <w:rPr>
                <w:rFonts w:ascii="Times New Roman"/>
                <w:b w:val="false"/>
                <w:i w:val="false"/>
                <w:color w:val="000000"/>
                <w:sz w:val="20"/>
              </w:rPr>
              <w:t xml:space="preserve"> квитанция или иной документ, подтверждающие уплату в бюджет регистрационного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Коллегия адвокатов:</w:t>
            </w:r>
            <w:r>
              <w:br/>
            </w:r>
            <w:r>
              <w:rPr>
                <w:rFonts w:ascii="Times New Roman"/>
                <w:b w:val="false"/>
                <w:i w:val="false"/>
                <w:color w:val="000000"/>
                <w:sz w:val="20"/>
              </w:rPr>
              <w:t>
</w:t>
            </w:r>
            <w:r>
              <w:rPr>
                <w:rFonts w:ascii="Times New Roman"/>
                <w:b w:val="false"/>
                <w:i w:val="false"/>
                <w:color w:val="000000"/>
                <w:sz w:val="20"/>
              </w:rPr>
              <w:t>устав, утвержденный учредительным собранием (конференцией) членов коллегии адвокатов;</w:t>
            </w:r>
            <w:r>
              <w:br/>
            </w:r>
            <w:r>
              <w:rPr>
                <w:rFonts w:ascii="Times New Roman"/>
                <w:b w:val="false"/>
                <w:i w:val="false"/>
                <w:color w:val="000000"/>
                <w:sz w:val="20"/>
              </w:rPr>
              <w:t>
</w:t>
            </w:r>
            <w:r>
              <w:rPr>
                <w:rFonts w:ascii="Times New Roman"/>
                <w:b w:val="false"/>
                <w:i w:val="false"/>
                <w:color w:val="000000"/>
                <w:sz w:val="20"/>
              </w:rPr>
              <w:t>решение уполномоченного органа об утверждении устава;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Нотариальная палата:</w:t>
            </w:r>
            <w:r>
              <w:br/>
            </w:r>
            <w:r>
              <w:rPr>
                <w:rFonts w:ascii="Times New Roman"/>
                <w:b w:val="false"/>
                <w:i w:val="false"/>
                <w:color w:val="000000"/>
                <w:sz w:val="20"/>
              </w:rPr>
              <w:t>
</w:t>
            </w:r>
            <w:r>
              <w:rPr>
                <w:rFonts w:ascii="Times New Roman"/>
                <w:b w:val="false"/>
                <w:i w:val="false"/>
                <w:color w:val="000000"/>
                <w:sz w:val="20"/>
              </w:rPr>
              <w:t>устав, утвержденный высшим органом управления нотариальной палаты;</w:t>
            </w:r>
            <w:r>
              <w:br/>
            </w:r>
            <w:r>
              <w:rPr>
                <w:rFonts w:ascii="Times New Roman"/>
                <w:b w:val="false"/>
                <w:i w:val="false"/>
                <w:color w:val="000000"/>
                <w:sz w:val="20"/>
              </w:rPr>
              <w:t>
</w:t>
            </w:r>
            <w:r>
              <w:rPr>
                <w:rFonts w:ascii="Times New Roman"/>
                <w:b w:val="false"/>
                <w:i w:val="false"/>
                <w:color w:val="000000"/>
                <w:sz w:val="20"/>
              </w:rPr>
              <w:t xml:space="preserve">решение высшего органа управления об утверждении устава; </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учредительный договор (при числе учредителей более одного);</w:t>
            </w:r>
            <w:r>
              <w:br/>
            </w:r>
            <w:r>
              <w:rPr>
                <w:rFonts w:ascii="Times New Roman"/>
                <w:b w:val="false"/>
                <w:i w:val="false"/>
                <w:color w:val="000000"/>
                <w:sz w:val="20"/>
              </w:rPr>
              <w:t>
</w:t>
            </w:r>
            <w:r>
              <w:rPr>
                <w:rFonts w:ascii="Times New Roman"/>
                <w:b w:val="false"/>
                <w:i w:val="false"/>
                <w:color w:val="000000"/>
                <w:sz w:val="20"/>
              </w:rPr>
              <w:t>решение уполномоченного органа об утверждении устава;</w:t>
            </w:r>
            <w:r>
              <w:br/>
            </w:r>
            <w:r>
              <w:rPr>
                <w:rFonts w:ascii="Times New Roman"/>
                <w:b w:val="false"/>
                <w:i w:val="false"/>
                <w:color w:val="000000"/>
                <w:sz w:val="20"/>
              </w:rPr>
              <w:t>
</w:t>
            </w:r>
            <w:r>
              <w:rPr>
                <w:rFonts w:ascii="Times New Roman"/>
                <w:b w:val="false"/>
                <w:i w:val="false"/>
                <w:color w:val="000000"/>
                <w:sz w:val="20"/>
              </w:rPr>
              <w:t>решение коллегиального органа (попечительского совета) о назначении исполнительного органа;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Объединение:</w:t>
            </w:r>
            <w:r>
              <w:br/>
            </w:r>
            <w:r>
              <w:rPr>
                <w:rFonts w:ascii="Times New Roman"/>
                <w:b w:val="false"/>
                <w:i w:val="false"/>
                <w:color w:val="000000"/>
                <w:sz w:val="20"/>
              </w:rPr>
              <w:t>
</w:t>
            </w:r>
            <w:r>
              <w:rPr>
                <w:rFonts w:ascii="Times New Roman"/>
                <w:b w:val="false"/>
                <w:i w:val="false"/>
                <w:color w:val="000000"/>
                <w:sz w:val="20"/>
              </w:rPr>
              <w:t>устав, принятый на учредительном съезде (конференции, собрании);</w:t>
            </w:r>
            <w:r>
              <w:br/>
            </w:r>
            <w:r>
              <w:rPr>
                <w:rFonts w:ascii="Times New Roman"/>
                <w:b w:val="false"/>
                <w:i w:val="false"/>
                <w:color w:val="000000"/>
                <w:sz w:val="20"/>
              </w:rPr>
              <w:t>
</w:t>
            </w:r>
            <w:r>
              <w:rPr>
                <w:rFonts w:ascii="Times New Roman"/>
                <w:b w:val="false"/>
                <w:i w:val="false"/>
                <w:color w:val="000000"/>
                <w:sz w:val="20"/>
              </w:rPr>
              <w:t>протокол учредительного съезда (конференции, собрания), принявшего устав, подписанный председателем и секретарем съезда (конференции, собрания);</w:t>
            </w:r>
            <w:r>
              <w:br/>
            </w:r>
            <w:r>
              <w:rPr>
                <w:rFonts w:ascii="Times New Roman"/>
                <w:b w:val="false"/>
                <w:i w:val="false"/>
                <w:color w:val="000000"/>
                <w:sz w:val="20"/>
              </w:rPr>
              <w:t>
</w:t>
            </w:r>
            <w:r>
              <w:rPr>
                <w:rFonts w:ascii="Times New Roman"/>
                <w:b w:val="false"/>
                <w:i w:val="false"/>
                <w:color w:val="000000"/>
                <w:sz w:val="20"/>
              </w:rPr>
              <w:t>список граждан-инициаторов общественного объединения с указанием фамилии, имени, отчества (при его наличии), ИИН, места жительства, домашнего и служебного телефонов, личной подписи;</w:t>
            </w:r>
            <w:r>
              <w:br/>
            </w:r>
            <w:r>
              <w:rPr>
                <w:rFonts w:ascii="Times New Roman"/>
                <w:b w:val="false"/>
                <w:i w:val="false"/>
                <w:color w:val="000000"/>
                <w:sz w:val="20"/>
              </w:rPr>
              <w:t>
</w:t>
            </w:r>
            <w:r>
              <w:rPr>
                <w:rFonts w:ascii="Times New Roman"/>
                <w:b w:val="false"/>
                <w:i w:val="false"/>
                <w:color w:val="000000"/>
                <w:sz w:val="20"/>
              </w:rPr>
              <w:t>документ, подтверждающий место нахождения общественного объединения*;</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При регистрации политических партий дополнительно представляются:</w:t>
            </w:r>
            <w:r>
              <w:br/>
            </w:r>
            <w:r>
              <w:rPr>
                <w:rFonts w:ascii="Times New Roman"/>
                <w:b w:val="false"/>
                <w:i w:val="false"/>
                <w:color w:val="000000"/>
                <w:sz w:val="20"/>
              </w:rPr>
              <w:t>
</w:t>
            </w:r>
            <w:r>
              <w:rPr>
                <w:rFonts w:ascii="Times New Roman"/>
                <w:b w:val="false"/>
                <w:i w:val="false"/>
                <w:color w:val="000000"/>
                <w:sz w:val="20"/>
              </w:rPr>
              <w:t>программа партии;</w:t>
            </w:r>
            <w:r>
              <w:br/>
            </w:r>
            <w:r>
              <w:rPr>
                <w:rFonts w:ascii="Times New Roman"/>
                <w:b w:val="false"/>
                <w:i w:val="false"/>
                <w:color w:val="000000"/>
                <w:sz w:val="20"/>
              </w:rPr>
              <w:t>
</w:t>
            </w:r>
            <w:r>
              <w:rPr>
                <w:rFonts w:ascii="Times New Roman"/>
                <w:b w:val="false"/>
                <w:i w:val="false"/>
                <w:color w:val="000000"/>
                <w:sz w:val="20"/>
              </w:rPr>
              <w:t>списки членов партии, в составе которой должно быть не менее сорока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в каждой из них с указанием фамилии, имени, отчества (при наличии), ИИН, адреса места жительства;</w:t>
            </w:r>
            <w:r>
              <w:br/>
            </w:r>
            <w:r>
              <w:rPr>
                <w:rFonts w:ascii="Times New Roman"/>
                <w:b w:val="false"/>
                <w:i w:val="false"/>
                <w:color w:val="000000"/>
                <w:sz w:val="20"/>
              </w:rPr>
              <w:t>
</w:t>
            </w:r>
            <w:r>
              <w:rPr>
                <w:rFonts w:ascii="Times New Roman"/>
                <w:b w:val="false"/>
                <w:i/>
                <w:color w:val="000000"/>
                <w:sz w:val="20"/>
              </w:rPr>
              <w:t>Примечание:</w:t>
            </w:r>
            <w:r>
              <w:br/>
            </w:r>
            <w:r>
              <w:rPr>
                <w:rFonts w:ascii="Times New Roman"/>
                <w:b w:val="false"/>
                <w:i w:val="false"/>
                <w:color w:val="000000"/>
                <w:sz w:val="20"/>
              </w:rPr>
              <w:t>
</w:t>
            </w:r>
            <w:r>
              <w:rPr>
                <w:rFonts w:ascii="Times New Roman"/>
                <w:b w:val="false"/>
                <w:i/>
                <w:color w:val="000000"/>
                <w:sz w:val="20"/>
              </w:rPr>
              <w:t xml:space="preserve">Для создания политической партии организационный комитет по созданию политической партии представляет в регистрирующий орган уведомление о намерении создания политической партии по форме, согласно приложению 13 к Правилам, а также в </w:t>
            </w:r>
            <w:r>
              <w:rPr>
                <w:rFonts w:ascii="Times New Roman"/>
                <w:b w:val="false"/>
                <w:i/>
                <w:color w:val="000000"/>
                <w:sz w:val="20"/>
              </w:rPr>
              <w:t xml:space="preserve">соответствии со </w:t>
            </w:r>
            <w:r>
              <w:rPr>
                <w:rFonts w:ascii="Times New Roman"/>
                <w:b w:val="false"/>
                <w:i w:val="false"/>
                <w:color w:val="000000"/>
                <w:sz w:val="20"/>
              </w:rPr>
              <w:t>статьей 6</w:t>
            </w:r>
            <w:r>
              <w:rPr>
                <w:rFonts w:ascii="Times New Roman"/>
                <w:b w:val="false"/>
                <w:i/>
                <w:color w:val="000000"/>
                <w:sz w:val="20"/>
              </w:rPr>
              <w:t xml:space="preserve"> Закона Республики Казахстан "О политических партиях":</w:t>
            </w:r>
            <w:r>
              <w:br/>
            </w:r>
            <w:r>
              <w:rPr>
                <w:rFonts w:ascii="Times New Roman"/>
                <w:b w:val="false"/>
                <w:i w:val="false"/>
                <w:color w:val="000000"/>
                <w:sz w:val="20"/>
              </w:rPr>
              <w:t>
</w:t>
            </w:r>
            <w:r>
              <w:rPr>
                <w:rFonts w:ascii="Times New Roman"/>
                <w:b w:val="false"/>
                <w:i/>
                <w:color w:val="000000"/>
                <w:sz w:val="20"/>
              </w:rPr>
              <w:t>1) список инициативной группы граждан по созданию политической партии на электронном (в EXCEL формате) и бумажном носителях по форме, согласно приложению 13-1 к Правилам и свед</w:t>
            </w:r>
            <w:r>
              <w:rPr>
                <w:rFonts w:ascii="Times New Roman"/>
                <w:b w:val="false"/>
                <w:i/>
                <w:color w:val="000000"/>
                <w:sz w:val="20"/>
              </w:rPr>
              <w:t>ения о членах организационного комитета на электронном и бумажном носителях по форме, согласно приложению 14 к Правилам;</w:t>
            </w:r>
            <w:r>
              <w:br/>
            </w:r>
            <w:r>
              <w:rPr>
                <w:rFonts w:ascii="Times New Roman"/>
                <w:b w:val="false"/>
                <w:i w:val="false"/>
                <w:color w:val="000000"/>
                <w:sz w:val="20"/>
              </w:rPr>
              <w:t>
</w:t>
            </w:r>
            <w:r>
              <w:rPr>
                <w:rFonts w:ascii="Times New Roman"/>
                <w:b w:val="false"/>
                <w:i/>
                <w:color w:val="000000"/>
                <w:sz w:val="20"/>
              </w:rPr>
              <w:t>2) протокол собрания организационного комитета, в котором указываются цель его создания, предполагаемое наименование политической парти</w:t>
            </w:r>
            <w:r>
              <w:rPr>
                <w:rFonts w:ascii="Times New Roman"/>
                <w:b w:val="false"/>
                <w:i/>
                <w:color w:val="000000"/>
                <w:sz w:val="20"/>
              </w:rPr>
              <w:t>и, местонахождение, предполагаемые источники формирования и использования денег и иного имущества организационного комитета, а также сведения о членах организационного комитета, уполномоченном открыть расчетный счет для формирования средств организационног</w:t>
            </w:r>
            <w:r>
              <w:rPr>
                <w:rFonts w:ascii="Times New Roman"/>
                <w:b w:val="false"/>
                <w:i/>
                <w:color w:val="000000"/>
                <w:sz w:val="20"/>
              </w:rPr>
              <w:t>о комитета и заключать гражданско-правовые договоры для обеспечения его деятельности.</w:t>
            </w:r>
            <w:r>
              <w:br/>
            </w:r>
            <w:r>
              <w:rPr>
                <w:rFonts w:ascii="Times New Roman"/>
                <w:b w:val="false"/>
                <w:i w:val="false"/>
                <w:color w:val="000000"/>
                <w:sz w:val="20"/>
              </w:rPr>
              <w:t>
</w:t>
            </w:r>
            <w:r>
              <w:rPr>
                <w:rFonts w:ascii="Times New Roman"/>
                <w:b w:val="false"/>
                <w:i/>
                <w:color w:val="000000"/>
                <w:sz w:val="20"/>
              </w:rPr>
              <w:t>Регистрирующий орган в день получения уведомления и документов, предусмотренных подпунктами 1), 2) настоящего пункта, выдает уполномоченному лицу организационного комитет</w:t>
            </w:r>
            <w:r>
              <w:rPr>
                <w:rFonts w:ascii="Times New Roman"/>
                <w:b w:val="false"/>
                <w:i/>
                <w:color w:val="000000"/>
                <w:sz w:val="20"/>
              </w:rPr>
              <w:t>а подтверждение о представлении документов по форме, согласно приложению 15 к Правилам, подтверждающий их представление.</w:t>
            </w:r>
            <w:r>
              <w:br/>
            </w:r>
            <w:r>
              <w:rPr>
                <w:rFonts w:ascii="Times New Roman"/>
                <w:b w:val="false"/>
                <w:i w:val="false"/>
                <w:color w:val="000000"/>
                <w:sz w:val="20"/>
              </w:rPr>
              <w:t>
</w:t>
            </w:r>
            <w:r>
              <w:rPr>
                <w:rFonts w:ascii="Times New Roman"/>
                <w:b w:val="false"/>
                <w:i/>
                <w:color w:val="000000"/>
                <w:sz w:val="20"/>
              </w:rPr>
              <w:t>При регистрации политических партий дополнительно представляются:</w:t>
            </w:r>
            <w:r>
              <w:br/>
            </w:r>
            <w:r>
              <w:rPr>
                <w:rFonts w:ascii="Times New Roman"/>
                <w:b w:val="false"/>
                <w:i w:val="false"/>
                <w:color w:val="000000"/>
                <w:sz w:val="20"/>
              </w:rPr>
              <w:t>
</w:t>
            </w:r>
            <w:r>
              <w:rPr>
                <w:rFonts w:ascii="Times New Roman"/>
                <w:b w:val="false"/>
                <w:i/>
                <w:color w:val="000000"/>
                <w:sz w:val="20"/>
              </w:rPr>
              <w:t>программа партии;</w:t>
            </w:r>
            <w:r>
              <w:br/>
            </w:r>
            <w:r>
              <w:rPr>
                <w:rFonts w:ascii="Times New Roman"/>
                <w:b w:val="false"/>
                <w:i w:val="false"/>
                <w:color w:val="000000"/>
                <w:sz w:val="20"/>
              </w:rPr>
              <w:t>
</w:t>
            </w:r>
            <w:r>
              <w:rPr>
                <w:rFonts w:ascii="Times New Roman"/>
                <w:b w:val="false"/>
                <w:i/>
                <w:color w:val="000000"/>
                <w:sz w:val="20"/>
              </w:rPr>
              <w:t>списки членов партии, в составе которой должно быть</w:t>
            </w:r>
            <w:r>
              <w:rPr>
                <w:rFonts w:ascii="Times New Roman"/>
                <w:b w:val="false"/>
                <w:i/>
                <w:color w:val="000000"/>
                <w:sz w:val="20"/>
              </w:rPr>
              <w:t xml:space="preserve"> не менее сорока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по форме, согласно приложению 16 </w:t>
            </w:r>
            <w:r>
              <w:rPr>
                <w:rFonts w:ascii="Times New Roman"/>
                <w:b w:val="false"/>
                <w:i/>
                <w:color w:val="000000"/>
                <w:sz w:val="20"/>
              </w:rPr>
              <w:t>к Правилам на электронном (в EXCEL формате) и бумажном носителях.</w:t>
            </w:r>
            <w:r>
              <w:br/>
            </w:r>
            <w:r>
              <w:rPr>
                <w:rFonts w:ascii="Times New Roman"/>
                <w:b w:val="false"/>
                <w:i w:val="false"/>
                <w:color w:val="000000"/>
                <w:sz w:val="20"/>
              </w:rPr>
              <w:t>
</w:t>
            </w:r>
            <w:r>
              <w:rPr>
                <w:rFonts w:ascii="Times New Roman"/>
                <w:b w:val="false"/>
                <w:i w:val="false"/>
                <w:color w:val="000000"/>
                <w:sz w:val="20"/>
              </w:rPr>
              <w:t>Объединение юридических лиц в форме ассоциации (союза), объединение индивидуальных предпринимателей и юридических лиц, объединение индивидуальных предпринимателей:</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учредительный договор, подписанный всеми учредителями объединения;</w:t>
            </w:r>
            <w:r>
              <w:br/>
            </w: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Палата аудиторов:</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Религиозное объединение:</w:t>
            </w:r>
            <w:r>
              <w:br/>
            </w:r>
            <w:r>
              <w:rPr>
                <w:rFonts w:ascii="Times New Roman"/>
                <w:b w:val="false"/>
                <w:i w:val="false"/>
                <w:color w:val="000000"/>
                <w:sz w:val="20"/>
              </w:rPr>
              <w:t>
</w:t>
            </w:r>
            <w:r>
              <w:rPr>
                <w:rFonts w:ascii="Times New Roman"/>
                <w:b w:val="false"/>
                <w:i w:val="false"/>
                <w:color w:val="000000"/>
                <w:sz w:val="20"/>
              </w:rPr>
              <w:t>устав религиозного объединения, подписанный руководителем религиозного объединения;</w:t>
            </w:r>
            <w:r>
              <w:br/>
            </w:r>
            <w:r>
              <w:rPr>
                <w:rFonts w:ascii="Times New Roman"/>
                <w:b w:val="false"/>
                <w:i w:val="false"/>
                <w:color w:val="000000"/>
                <w:sz w:val="20"/>
              </w:rPr>
              <w:t>
</w:t>
            </w:r>
            <w:r>
              <w:rPr>
                <w:rFonts w:ascii="Times New Roman"/>
                <w:b w:val="false"/>
                <w:i w:val="false"/>
                <w:color w:val="000000"/>
                <w:sz w:val="20"/>
              </w:rPr>
              <w:t>протокол учредительного собрания (съезда, конференции);</w:t>
            </w:r>
            <w:r>
              <w:br/>
            </w:r>
            <w:r>
              <w:rPr>
                <w:rFonts w:ascii="Times New Roman"/>
                <w:b w:val="false"/>
                <w:i w:val="false"/>
                <w:color w:val="000000"/>
                <w:sz w:val="20"/>
              </w:rPr>
              <w:t>
</w:t>
            </w:r>
            <w:r>
              <w:rPr>
                <w:rFonts w:ascii="Times New Roman"/>
                <w:b w:val="false"/>
                <w:i w:val="false"/>
                <w:color w:val="000000"/>
                <w:sz w:val="20"/>
              </w:rPr>
              <w:t>список граждан-инициаторов создаваемого религиозного объединения на электронном и бумажном носителях по форме, согласно приложению 17 к Правилам;</w:t>
            </w:r>
            <w:r>
              <w:br/>
            </w:r>
            <w:r>
              <w:rPr>
                <w:rFonts w:ascii="Times New Roman"/>
                <w:b w:val="false"/>
                <w:i w:val="false"/>
                <w:color w:val="000000"/>
                <w:sz w:val="20"/>
              </w:rPr>
              <w:t>
</w:t>
            </w:r>
            <w:r>
              <w:rPr>
                <w:rFonts w:ascii="Times New Roman"/>
                <w:b w:val="false"/>
                <w:i w:val="false"/>
                <w:color w:val="000000"/>
                <w:sz w:val="20"/>
              </w:rPr>
              <w:t>документ, подтверждающий место нахождения религиозного объединения;</w:t>
            </w:r>
            <w:r>
              <w:br/>
            </w:r>
            <w:r>
              <w:rPr>
                <w:rFonts w:ascii="Times New Roman"/>
                <w:b w:val="false"/>
                <w:i w:val="false"/>
                <w:color w:val="000000"/>
                <w:sz w:val="20"/>
              </w:rPr>
              <w:t>
</w:t>
            </w:r>
            <w:r>
              <w:rPr>
                <w:rFonts w:ascii="Times New Roman"/>
                <w:b w:val="false"/>
                <w:i w:val="false"/>
                <w:color w:val="000000"/>
                <w:sz w:val="20"/>
              </w:rPr>
              <w:t>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r>
              <w:br/>
            </w:r>
            <w:r>
              <w:rPr>
                <w:rFonts w:ascii="Times New Roman"/>
                <w:b w:val="false"/>
                <w:i w:val="false"/>
                <w:color w:val="000000"/>
                <w:sz w:val="20"/>
              </w:rPr>
              <w:t>
</w:t>
            </w:r>
            <w:r>
              <w:rPr>
                <w:rFonts w:ascii="Times New Roman"/>
                <w:b w:val="false"/>
                <w:i w:val="false"/>
                <w:color w:val="000000"/>
                <w:sz w:val="20"/>
              </w:rPr>
              <w:t>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r>
              <w:br/>
            </w:r>
            <w:r>
              <w:rPr>
                <w:rFonts w:ascii="Times New Roman"/>
                <w:b w:val="false"/>
                <w:i w:val="false"/>
                <w:color w:val="000000"/>
                <w:sz w:val="20"/>
              </w:rPr>
              <w:t>
</w:t>
            </w:r>
            <w:r>
              <w:rPr>
                <w:rFonts w:ascii="Times New Roman"/>
                <w:b w:val="false"/>
                <w:i w:val="false"/>
                <w:color w:val="000000"/>
                <w:sz w:val="20"/>
              </w:rPr>
              <w:t>религиозное объединение, имеющее руководящий центр вне пределов республики, дополнительно представляет:</w:t>
            </w:r>
            <w:r>
              <w:br/>
            </w:r>
            <w:r>
              <w:rPr>
                <w:rFonts w:ascii="Times New Roman"/>
                <w:b w:val="false"/>
                <w:i w:val="false"/>
                <w:color w:val="000000"/>
                <w:sz w:val="20"/>
              </w:rPr>
              <w:t>
</w:t>
            </w:r>
            <w:r>
              <w:rPr>
                <w:rFonts w:ascii="Times New Roman"/>
                <w:b w:val="false"/>
                <w:i w:val="false"/>
                <w:color w:val="000000"/>
                <w:sz w:val="20"/>
              </w:rPr>
              <w:t>копию устава зарубежного центра с нотариально удостоверенным переводом на казахском и русском языках;</w:t>
            </w:r>
            <w:r>
              <w:br/>
            </w:r>
            <w:r>
              <w:rPr>
                <w:rFonts w:ascii="Times New Roman"/>
                <w:b w:val="false"/>
                <w:i w:val="false"/>
                <w:color w:val="000000"/>
                <w:sz w:val="20"/>
              </w:rPr>
              <w:t>
</w:t>
            </w:r>
            <w:r>
              <w:rPr>
                <w:rFonts w:ascii="Times New Roman"/>
                <w:b w:val="false"/>
                <w:i w:val="false"/>
                <w:color w:val="000000"/>
                <w:sz w:val="20"/>
              </w:rPr>
              <w:t xml:space="preserve">выписку из реестра или другой документ, удостоверяющий, что религиозный центр является юридическим лицом по законодательству своей страны с нотариально удостоверенным переводом на казахском и русском языках, </w:t>
            </w:r>
            <w:r>
              <w:br/>
            </w:r>
            <w:r>
              <w:rPr>
                <w:rFonts w:ascii="Times New Roman"/>
                <w:b w:val="false"/>
                <w:i w:val="false"/>
                <w:color w:val="000000"/>
                <w:sz w:val="20"/>
              </w:rPr>
              <w:t>
</w:t>
            </w:r>
            <w:r>
              <w:rPr>
                <w:rFonts w:ascii="Times New Roman"/>
                <w:b w:val="false"/>
                <w:i w:val="false"/>
                <w:color w:val="000000"/>
                <w:sz w:val="20"/>
              </w:rPr>
              <w:t>уставы (положения) духовных учебных заведений, мечетей, монастырей и иных религиозных объединений, основанных религиозными управлениями (центрами), утверждаются этими религиозными управлениями (центрами);</w:t>
            </w:r>
            <w:r>
              <w:br/>
            </w:r>
            <w:r>
              <w:rPr>
                <w:rFonts w:ascii="Times New Roman"/>
                <w:b w:val="false"/>
                <w:i w:val="false"/>
                <w:color w:val="000000"/>
                <w:sz w:val="20"/>
              </w:rPr>
              <w:t>
</w:t>
            </w:r>
            <w:r>
              <w:rPr>
                <w:rFonts w:ascii="Times New Roman"/>
                <w:b w:val="false"/>
                <w:i w:val="false"/>
                <w:color w:val="000000"/>
                <w:sz w:val="20"/>
              </w:rPr>
              <w:t>для регистрации представляется решение уполномоченного органа религиозного управления (центра) об их создании;</w:t>
            </w:r>
            <w:r>
              <w:br/>
            </w:r>
            <w:r>
              <w:rPr>
                <w:rFonts w:ascii="Times New Roman"/>
                <w:b w:val="false"/>
                <w:i w:val="false"/>
                <w:color w:val="000000"/>
                <w:sz w:val="20"/>
              </w:rPr>
              <w:t>
</w:t>
            </w: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решение собственника о создании учреждения;</w:t>
            </w:r>
            <w:r>
              <w:br/>
            </w:r>
            <w:r>
              <w:rPr>
                <w:rFonts w:ascii="Times New Roman"/>
                <w:b w:val="false"/>
                <w:i w:val="false"/>
                <w:color w:val="000000"/>
                <w:sz w:val="20"/>
              </w:rPr>
              <w:t>
</w:t>
            </w:r>
            <w:r>
              <w:rPr>
                <w:rFonts w:ascii="Times New Roman"/>
                <w:b w:val="false"/>
                <w:i w:val="false"/>
                <w:color w:val="000000"/>
                <w:sz w:val="20"/>
              </w:rPr>
              <w:t>положение (устав);</w:t>
            </w:r>
            <w:r>
              <w:br/>
            </w:r>
            <w:r>
              <w:rPr>
                <w:rFonts w:ascii="Times New Roman"/>
                <w:b w:val="false"/>
                <w:i w:val="false"/>
                <w:color w:val="000000"/>
                <w:sz w:val="20"/>
              </w:rPr>
              <w:t>
</w:t>
            </w:r>
            <w:r>
              <w:rPr>
                <w:rFonts w:ascii="Times New Roman"/>
                <w:b w:val="false"/>
                <w:i w:val="false"/>
                <w:color w:val="000000"/>
                <w:sz w:val="20"/>
              </w:rPr>
              <w:t>учредительный договор или аналогичное соглашение (при числе собственников (учредителей) более одного);</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Палата оценщиков:</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Палата юридических консультантов:</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Адвокатская контора:</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r>
              <w:br/>
            </w:r>
            <w:r>
              <w:rPr>
                <w:rFonts w:ascii="Times New Roman"/>
                <w:b w:val="false"/>
                <w:i w:val="false"/>
                <w:color w:val="000000"/>
                <w:sz w:val="20"/>
              </w:rPr>
              <w:t>
</w:t>
            </w:r>
            <w:r>
              <w:rPr>
                <w:rFonts w:ascii="Times New Roman"/>
                <w:b w:val="false"/>
                <w:i w:val="false"/>
                <w:color w:val="000000"/>
                <w:sz w:val="20"/>
              </w:rPr>
              <w:t>2) для учетной регистрации филиалов (представительств):</w:t>
            </w:r>
            <w:r>
              <w:br/>
            </w:r>
            <w:r>
              <w:rPr>
                <w:rFonts w:ascii="Times New Roman"/>
                <w:b w:val="false"/>
                <w:i w:val="false"/>
                <w:color w:val="000000"/>
                <w:sz w:val="20"/>
              </w:rPr>
              <w:t>
</w:t>
            </w:r>
            <w:r>
              <w:rPr>
                <w:rFonts w:ascii="Times New Roman"/>
                <w:b w:val="false"/>
                <w:i w:val="false"/>
                <w:color w:val="000000"/>
                <w:sz w:val="20"/>
              </w:rPr>
              <w:t>филиал (представительство) казахстанского юридического лица:</w:t>
            </w:r>
            <w:r>
              <w:br/>
            </w:r>
            <w:r>
              <w:rPr>
                <w:rFonts w:ascii="Times New Roman"/>
                <w:b w:val="false"/>
                <w:i w:val="false"/>
                <w:color w:val="000000"/>
                <w:sz w:val="20"/>
              </w:rPr>
              <w:t>
</w:t>
            </w:r>
            <w:r>
              <w:rPr>
                <w:rFonts w:ascii="Times New Roman"/>
                <w:b w:val="false"/>
                <w:i w:val="false"/>
                <w:color w:val="000000"/>
                <w:sz w:val="20"/>
              </w:rPr>
              <w:t>заявление об учетной регистрации по форме, согласно приложению 1 (далее – заявление) к Правилам;</w:t>
            </w:r>
            <w:r>
              <w:br/>
            </w:r>
            <w:r>
              <w:rPr>
                <w:rFonts w:ascii="Times New Roman"/>
                <w:b w:val="false"/>
                <w:i w:val="false"/>
                <w:color w:val="000000"/>
                <w:sz w:val="20"/>
              </w:rPr>
              <w:t>
</w:t>
            </w:r>
            <w:r>
              <w:rPr>
                <w:rFonts w:ascii="Times New Roman"/>
                <w:b w:val="false"/>
                <w:i w:val="false"/>
                <w:color w:val="000000"/>
                <w:sz w:val="20"/>
              </w:rPr>
              <w:t>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 юридических лиц, относящихся к некоммерческим организациям, или документ, подтверждающий уплату в Государственную корпорацию для филиала (представительства) юридических лиц, относящихся к коммерческим организациям.</w:t>
            </w:r>
            <w:r>
              <w:br/>
            </w:r>
            <w:r>
              <w:rPr>
                <w:rFonts w:ascii="Times New Roman"/>
                <w:b w:val="false"/>
                <w:i w:val="false"/>
                <w:color w:val="000000"/>
                <w:sz w:val="20"/>
              </w:rPr>
              <w:t>
</w:t>
            </w:r>
            <w:r>
              <w:rPr>
                <w:rFonts w:ascii="Times New Roman"/>
                <w:b w:val="false"/>
                <w:i w:val="false"/>
                <w:color w:val="000000"/>
                <w:sz w:val="20"/>
              </w:rPr>
              <w:t>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положение о филиале (представительстве) в двух экземплярах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w:t>
            </w:r>
            <w:r>
              <w:br/>
            </w:r>
            <w:r>
              <w:rPr>
                <w:rFonts w:ascii="Times New Roman"/>
                <w:b w:val="false"/>
                <w:i w:val="false"/>
                <w:color w:val="000000"/>
                <w:sz w:val="20"/>
              </w:rPr>
              <w:t>
</w:t>
            </w:r>
            <w:r>
              <w:rPr>
                <w:rFonts w:ascii="Times New Roman"/>
                <w:b w:val="false"/>
                <w:i w:val="false"/>
                <w:color w:val="000000"/>
                <w:sz w:val="20"/>
              </w:rPr>
              <w:t>Заявление подписывается лицом, уполномоченным юридическим лицом, создающим филиал (представительство), и скрепляется печатью юридического лица (при ее наличии).</w:t>
            </w:r>
            <w:r>
              <w:br/>
            </w:r>
            <w:r>
              <w:rPr>
                <w:rFonts w:ascii="Times New Roman"/>
                <w:b w:val="false"/>
                <w:i w:val="false"/>
                <w:color w:val="000000"/>
                <w:sz w:val="20"/>
              </w:rPr>
              <w:t>
</w:t>
            </w:r>
            <w:r>
              <w:rPr>
                <w:rFonts w:ascii="Times New Roman"/>
                <w:b w:val="false"/>
                <w:i w:val="false"/>
                <w:color w:val="000000"/>
                <w:sz w:val="20"/>
              </w:rPr>
              <w:t>В случае, если руководитель юридического лица является руководителем филиала (представительства), то предоставление в регистрирующий орган доверенности не требуется.</w:t>
            </w:r>
            <w:r>
              <w:br/>
            </w:r>
            <w:r>
              <w:rPr>
                <w:rFonts w:ascii="Times New Roman"/>
                <w:b w:val="false"/>
                <w:i w:val="false"/>
                <w:color w:val="000000"/>
                <w:sz w:val="20"/>
              </w:rPr>
              <w:t>
</w:t>
            </w:r>
            <w:r>
              <w:rPr>
                <w:rFonts w:ascii="Times New Roman"/>
                <w:b w:val="false"/>
                <w:i w:val="false"/>
                <w:color w:val="000000"/>
                <w:sz w:val="20"/>
              </w:rPr>
              <w:t>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w:t>
            </w:r>
            <w:r>
              <w:br/>
            </w:r>
            <w:r>
              <w:rPr>
                <w:rFonts w:ascii="Times New Roman"/>
                <w:b w:val="false"/>
                <w:i w:val="false"/>
                <w:color w:val="000000"/>
                <w:sz w:val="20"/>
              </w:rPr>
              <w:t>
</w:t>
            </w:r>
            <w:r>
              <w:rPr>
                <w:rFonts w:ascii="Times New Roman"/>
                <w:b w:val="false"/>
                <w:i w:val="false"/>
                <w:color w:val="000000"/>
                <w:sz w:val="20"/>
              </w:rPr>
              <w:t>филиал (представительство) иностранного юридического лица:</w:t>
            </w:r>
            <w:r>
              <w:br/>
            </w:r>
            <w:r>
              <w:rPr>
                <w:rFonts w:ascii="Times New Roman"/>
                <w:b w:val="false"/>
                <w:i w:val="false"/>
                <w:color w:val="000000"/>
                <w:sz w:val="20"/>
              </w:rPr>
              <w:t>
</w:t>
            </w:r>
            <w:r>
              <w:rPr>
                <w:rFonts w:ascii="Times New Roman"/>
                <w:b w:val="false"/>
                <w:i w:val="false"/>
                <w:color w:val="000000"/>
                <w:sz w:val="20"/>
              </w:rPr>
              <w:t>заявление об учетной регистрации по форме, согласно приложению 1 (далее – заявление) к Правилам;</w:t>
            </w:r>
            <w:r>
              <w:br/>
            </w:r>
            <w:r>
              <w:rPr>
                <w:rFonts w:ascii="Times New Roman"/>
                <w:b w:val="false"/>
                <w:i w:val="false"/>
                <w:color w:val="000000"/>
                <w:sz w:val="20"/>
              </w:rPr>
              <w:t>
</w:t>
            </w:r>
            <w:r>
              <w:rPr>
                <w:rFonts w:ascii="Times New Roman"/>
                <w:b w:val="false"/>
                <w:i w:val="false"/>
                <w:color w:val="000000"/>
                <w:sz w:val="20"/>
              </w:rPr>
              <w:t>положение о филиале (представительстве), утвержденное органом юридического лица;</w:t>
            </w:r>
            <w:r>
              <w:br/>
            </w:r>
            <w:r>
              <w:rPr>
                <w:rFonts w:ascii="Times New Roman"/>
                <w:b w:val="false"/>
                <w:i w:val="false"/>
                <w:color w:val="000000"/>
                <w:sz w:val="20"/>
              </w:rPr>
              <w:t>
</w:t>
            </w:r>
            <w:r>
              <w:rPr>
                <w:rFonts w:ascii="Times New Roman"/>
                <w:b w:val="false"/>
                <w:i w:val="false"/>
                <w:color w:val="000000"/>
                <w:sz w:val="20"/>
              </w:rPr>
              <w:t>доверенность, выданная органом юридического лица руководителю филиала или представительства,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решение юридического лица о создании филиала (представительства)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легализованная выписка из торгового реестра или другой легализованный документ, удостоверяющий, что данный субъект, открывающий филиал (представительство) в Республике Казахстан, является юридическим лицом по законодательству своей страны,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копия учредительных документов юридического лица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подтверждающие уплату в бюджет регистрационного сбора за учетную регистрацию филиала (представительства) иностранной некоммерческой организации или документ, подтверждающий уплату в Государственную корпорацию для филиала (представительства) иностранной коммерческой организации.</w:t>
            </w:r>
            <w:r>
              <w:br/>
            </w:r>
            <w:r>
              <w:rPr>
                <w:rFonts w:ascii="Times New Roman"/>
                <w:b w:val="false"/>
                <w:i w:val="false"/>
                <w:color w:val="000000"/>
                <w:sz w:val="20"/>
              </w:rPr>
              <w:t>
</w:t>
            </w:r>
            <w:r>
              <w:rPr>
                <w:rFonts w:ascii="Times New Roman"/>
                <w:b w:val="false"/>
                <w:i w:val="false"/>
                <w:color w:val="000000"/>
                <w:sz w:val="20"/>
              </w:rPr>
              <w:t>3) для государственной регистрации юридического лица, создаваемого путем реорганизации, подаются:</w:t>
            </w:r>
            <w:r>
              <w:br/>
            </w:r>
            <w:r>
              <w:rPr>
                <w:rFonts w:ascii="Times New Roman"/>
                <w:b w:val="false"/>
                <w:i w:val="false"/>
                <w:color w:val="000000"/>
                <w:sz w:val="20"/>
              </w:rPr>
              <w:t>
</w:t>
            </w:r>
            <w:r>
              <w:rPr>
                <w:rFonts w:ascii="Times New Roman"/>
                <w:b w:val="false"/>
                <w:i w:val="false"/>
                <w:color w:val="000000"/>
                <w:sz w:val="20"/>
              </w:rPr>
              <w:t xml:space="preserve"> заявление, согласно приложениям 1, 2, 3 и 4 (далее – заявление) к Правилам;</w:t>
            </w:r>
            <w:r>
              <w:br/>
            </w:r>
            <w:r>
              <w:rPr>
                <w:rFonts w:ascii="Times New Roman"/>
                <w:b w:val="false"/>
                <w:i w:val="false"/>
                <w:color w:val="000000"/>
                <w:sz w:val="20"/>
              </w:rPr>
              <w:t>
</w:t>
            </w:r>
            <w:r>
              <w:rPr>
                <w:rFonts w:ascii="Times New Roman"/>
                <w:b w:val="false"/>
                <w:i w:val="false"/>
                <w:color w:val="000000"/>
                <w:sz w:val="20"/>
              </w:rPr>
              <w:t xml:space="preserve">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w:t>
            </w:r>
            <w:r>
              <w:rPr>
                <w:rFonts w:ascii="Times New Roman"/>
                <w:b w:val="false"/>
                <w:i w:val="false"/>
                <w:color w:val="000000"/>
                <w:sz w:val="20"/>
              </w:rPr>
              <w:t>статьей 231</w:t>
            </w:r>
            <w:r>
              <w:rPr>
                <w:rFonts w:ascii="Times New Roman"/>
                <w:b w:val="false"/>
                <w:i w:val="false"/>
                <w:color w:val="000000"/>
                <w:sz w:val="20"/>
              </w:rPr>
              <w:t xml:space="preserve"> Предпринимательского кодекса Республики Казахстан от 29 октября 2015 года и </w:t>
            </w:r>
            <w:r>
              <w:rPr>
                <w:rFonts w:ascii="Times New Roman"/>
                <w:b w:val="false"/>
                <w:i w:val="false"/>
                <w:color w:val="000000"/>
                <w:sz w:val="20"/>
              </w:rPr>
              <w:t>пунктом 3</w:t>
            </w:r>
            <w:r>
              <w:rPr>
                <w:rFonts w:ascii="Times New Roman"/>
                <w:b w:val="false"/>
                <w:i w:val="false"/>
                <w:color w:val="000000"/>
                <w:sz w:val="20"/>
              </w:rPr>
              <w:t xml:space="preserve"> статьи 45 Гражданского кодекса Республики Казахстан от 27 декабря 1994 года;</w:t>
            </w:r>
            <w:r>
              <w:br/>
            </w:r>
            <w:r>
              <w:rPr>
                <w:rFonts w:ascii="Times New Roman"/>
                <w:b w:val="false"/>
                <w:i w:val="false"/>
                <w:color w:val="000000"/>
                <w:sz w:val="20"/>
              </w:rPr>
              <w:t>
</w:t>
            </w:r>
            <w:r>
              <w:rPr>
                <w:rFonts w:ascii="Times New Roman"/>
                <w:b w:val="false"/>
                <w:i w:val="false"/>
                <w:color w:val="000000"/>
                <w:sz w:val="20"/>
              </w:rPr>
              <w:t>при слиянии, присоединении, преобразовании - передаточный акт, при разделении, выделении - разделительный баланс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r>
              <w:br/>
            </w:r>
            <w:r>
              <w:rPr>
                <w:rFonts w:ascii="Times New Roman"/>
                <w:b w:val="false"/>
                <w:i w:val="false"/>
                <w:color w:val="000000"/>
                <w:sz w:val="20"/>
              </w:rPr>
              <w:t>
</w:t>
            </w:r>
            <w:r>
              <w:rPr>
                <w:rFonts w:ascii="Times New Roman"/>
                <w:b w:val="false"/>
                <w:i w:val="false"/>
                <w:color w:val="000000"/>
                <w:sz w:val="20"/>
              </w:rPr>
              <w:t>документ, подтверждающий письменное уведомление кредиторов о реорганизации юридического лица;</w:t>
            </w:r>
            <w:r>
              <w:br/>
            </w: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прекращение деятельности реорганизованного юридического лица, относящегося к некоммерческой организации, или документ, подтверждающий уплату в Государственную корпорацию за прекращение деятельности реорганизованного юридического лица, относящегося к коммерческой организации.</w:t>
            </w:r>
            <w:r>
              <w:br/>
            </w:r>
            <w:r>
              <w:rPr>
                <w:rFonts w:ascii="Times New Roman"/>
                <w:b w:val="false"/>
                <w:i w:val="false"/>
                <w:color w:val="000000"/>
                <w:sz w:val="20"/>
              </w:rPr>
              <w:t>
</w:t>
            </w:r>
            <w:r>
              <w:rPr>
                <w:rFonts w:ascii="Times New Roman"/>
                <w:b w:val="false"/>
                <w:i w:val="false"/>
                <w:color w:val="000000"/>
                <w:sz w:val="20"/>
              </w:rPr>
              <w:t>на портале:</w:t>
            </w:r>
            <w:r>
              <w:br/>
            </w:r>
            <w:r>
              <w:rPr>
                <w:rFonts w:ascii="Times New Roman"/>
                <w:b w:val="false"/>
                <w:i w:val="false"/>
                <w:color w:val="000000"/>
                <w:sz w:val="20"/>
              </w:rPr>
              <w:t>
</w:t>
            </w:r>
            <w:r>
              <w:rPr>
                <w:rFonts w:ascii="Times New Roman"/>
                <w:b w:val="false"/>
                <w:i w:val="false"/>
                <w:color w:val="000000"/>
                <w:sz w:val="20"/>
              </w:rPr>
              <w:t>1) для государственной регистрации юридического лица, относящегося к субъекту малого предпринимательства, учредителем (учредителями) подается уведомление о начале осуществления предпринимательской деятельности с открытием банковского счета и обязательным страхованием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9 к Правилам;</w:t>
            </w:r>
            <w:r>
              <w:br/>
            </w: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относящегося к субъекту среднего предпринимательства, учредителем (учредителями) заполняется форма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5 к Правилам.</w:t>
            </w:r>
            <w:r>
              <w:br/>
            </w: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юридических лиц, филиалов и представительств (за исключением политических партий и религиозных объединений):</w:t>
            </w:r>
            <w:r>
              <w:br/>
            </w:r>
            <w:r>
              <w:rPr>
                <w:rFonts w:ascii="Times New Roman"/>
                <w:b w:val="false"/>
                <w:i w:val="false"/>
                <w:color w:val="000000"/>
                <w:sz w:val="20"/>
              </w:rPr>
              <w:t>
</w:t>
            </w:r>
            <w:r>
              <w:rPr>
                <w:rFonts w:ascii="Times New Roman"/>
                <w:b w:val="false"/>
                <w:i w:val="false"/>
                <w:color w:val="000000"/>
                <w:sz w:val="20"/>
              </w:rPr>
              <w:t xml:space="preserve"> электронная копия устава (положения);</w:t>
            </w:r>
            <w:r>
              <w:br/>
            </w:r>
            <w:r>
              <w:rPr>
                <w:rFonts w:ascii="Times New Roman"/>
                <w:b w:val="false"/>
                <w:i w:val="false"/>
                <w:color w:val="000000"/>
                <w:sz w:val="20"/>
              </w:rPr>
              <w:t>
</w:t>
            </w:r>
            <w:r>
              <w:rPr>
                <w:rFonts w:ascii="Times New Roman"/>
                <w:b w:val="false"/>
                <w:i w:val="false"/>
                <w:color w:val="000000"/>
                <w:sz w:val="20"/>
              </w:rPr>
              <w:t xml:space="preserve"> 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место нахождения общественного объединения*;</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w:t>
            </w:r>
            <w:r>
              <w:br/>
            </w:r>
            <w:r>
              <w:rPr>
                <w:rFonts w:ascii="Times New Roman"/>
                <w:b w:val="false"/>
                <w:i w:val="false"/>
                <w:color w:val="000000"/>
                <w:sz w:val="20"/>
              </w:rPr>
              <w:t>
</w:t>
            </w:r>
            <w:r>
              <w:rPr>
                <w:rFonts w:ascii="Times New Roman"/>
                <w:b w:val="false"/>
                <w:i w:val="false"/>
                <w:color w:val="000000"/>
                <w:sz w:val="20"/>
              </w:rPr>
              <w:t>Для акционерного общества:</w:t>
            </w:r>
            <w:r>
              <w:br/>
            </w:r>
            <w:r>
              <w:rPr>
                <w:rFonts w:ascii="Times New Roman"/>
                <w:b w:val="false"/>
                <w:i w:val="false"/>
                <w:color w:val="000000"/>
                <w:sz w:val="20"/>
              </w:rPr>
              <w:t>
</w:t>
            </w:r>
            <w:r>
              <w:rPr>
                <w:rFonts w:ascii="Times New Roman"/>
                <w:b w:val="false"/>
                <w:i w:val="false"/>
                <w:color w:val="000000"/>
                <w:sz w:val="20"/>
              </w:rPr>
              <w:t xml:space="preserve">электронная копия устава, за исключением акционерного общества, осуществляющего свою деятельность на основании типового устава; </w:t>
            </w:r>
            <w:r>
              <w:br/>
            </w:r>
            <w:r>
              <w:rPr>
                <w:rFonts w:ascii="Times New Roman"/>
                <w:b w:val="false"/>
                <w:i w:val="false"/>
                <w:color w:val="000000"/>
                <w:sz w:val="20"/>
              </w:rPr>
              <w:t>
</w:t>
            </w:r>
            <w:r>
              <w:rPr>
                <w:rFonts w:ascii="Times New Roman"/>
                <w:b w:val="false"/>
                <w:i w:val="false"/>
                <w:color w:val="000000"/>
                <w:sz w:val="20"/>
              </w:rPr>
              <w:t>электронная копия протокола учредительного собрания, либо решение единственного участника;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электронная копия предварительного согласия антимонопольного органа, в случае если юридическое лицо относится к субъекту рынка, занимающего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w:t>
            </w:r>
            <w:r>
              <w:br/>
            </w:r>
            <w:r>
              <w:rPr>
                <w:rFonts w:ascii="Times New Roman"/>
                <w:b w:val="false"/>
                <w:i w:val="false"/>
                <w:color w:val="000000"/>
                <w:sz w:val="20"/>
              </w:rPr>
              <w:t>
</w:t>
            </w:r>
            <w:r>
              <w:rPr>
                <w:rFonts w:ascii="Times New Roman"/>
                <w:b w:val="false"/>
                <w:i w:val="false"/>
                <w:color w:val="000000"/>
                <w:sz w:val="20"/>
              </w:rPr>
              <w:t>Коммандитное товарищество:</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Полное товарищество:</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Для производственного кооператива:</w:t>
            </w:r>
            <w:r>
              <w:br/>
            </w:r>
            <w:r>
              <w:rPr>
                <w:rFonts w:ascii="Times New Roman"/>
                <w:b w:val="false"/>
                <w:i w:val="false"/>
                <w:color w:val="000000"/>
                <w:sz w:val="20"/>
              </w:rPr>
              <w:t>
</w:t>
            </w:r>
            <w:r>
              <w:rPr>
                <w:rFonts w:ascii="Times New Roman"/>
                <w:b w:val="false"/>
                <w:i w:val="false"/>
                <w:color w:val="000000"/>
                <w:sz w:val="20"/>
              </w:rPr>
              <w:t>электронная копия списка членов производственного кооператива с указанием фамилии, имени, отчества (при его наличии), ИИН, места жительства;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потребительского кооператива:</w:t>
            </w:r>
            <w:r>
              <w:br/>
            </w:r>
            <w:r>
              <w:rPr>
                <w:rFonts w:ascii="Times New Roman"/>
                <w:b w:val="false"/>
                <w:i w:val="false"/>
                <w:color w:val="000000"/>
                <w:sz w:val="20"/>
              </w:rPr>
              <w:t>
</w:t>
            </w:r>
            <w:r>
              <w:rPr>
                <w:rFonts w:ascii="Times New Roman"/>
                <w:b w:val="false"/>
                <w:i w:val="false"/>
                <w:color w:val="000000"/>
                <w:sz w:val="20"/>
              </w:rPr>
              <w:t xml:space="preserve">электронная копия устава; </w:t>
            </w:r>
            <w:r>
              <w:br/>
            </w:r>
            <w:r>
              <w:rPr>
                <w:rFonts w:ascii="Times New Roman"/>
                <w:b w:val="false"/>
                <w:i w:val="false"/>
                <w:color w:val="000000"/>
                <w:sz w:val="20"/>
              </w:rPr>
              <w:t>
</w:t>
            </w:r>
            <w:r>
              <w:rPr>
                <w:rFonts w:ascii="Times New Roman"/>
                <w:b w:val="false"/>
                <w:i w:val="false"/>
                <w:color w:val="000000"/>
                <w:sz w:val="20"/>
              </w:rPr>
              <w:t>электронная копия учредительного договора;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электронная копия списка членов этих кооперативов с указанием их фамилии, имени, отчества (при его наличии), ИИН и места жительства – для граждан, и сведений о месте нахождения, банковских реквизитах и БИН - для юридических лиц.</w:t>
            </w:r>
            <w:r>
              <w:br/>
            </w:r>
            <w:r>
              <w:rPr>
                <w:rFonts w:ascii="Times New Roman"/>
                <w:b w:val="false"/>
                <w:i w:val="false"/>
                <w:color w:val="000000"/>
                <w:sz w:val="20"/>
              </w:rPr>
              <w:t>
</w:t>
            </w:r>
            <w:r>
              <w:rPr>
                <w:rFonts w:ascii="Times New Roman"/>
                <w:b w:val="false"/>
                <w:i w:val="false"/>
                <w:color w:val="000000"/>
                <w:sz w:val="20"/>
              </w:rPr>
              <w:t>Для товарищество с дополнительной ответственностью:</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Товарищество с ограниченной ответственностью:</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Для государственного предприятия:</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решения Правительства Республики Казахстан или местного исполнительного органа о создании предприятия;</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государственного учреждения:</w:t>
            </w:r>
            <w:r>
              <w:br/>
            </w:r>
            <w:r>
              <w:rPr>
                <w:rFonts w:ascii="Times New Roman"/>
                <w:b w:val="false"/>
                <w:i w:val="false"/>
                <w:color w:val="000000"/>
                <w:sz w:val="20"/>
              </w:rPr>
              <w:t>
</w:t>
            </w:r>
            <w:r>
              <w:rPr>
                <w:rFonts w:ascii="Times New Roman"/>
                <w:b w:val="false"/>
                <w:i w:val="false"/>
                <w:color w:val="000000"/>
                <w:sz w:val="20"/>
              </w:rPr>
              <w:t>электронная копия решения о создании государственного учреждения;</w:t>
            </w:r>
            <w:r>
              <w:br/>
            </w:r>
            <w:r>
              <w:rPr>
                <w:rFonts w:ascii="Times New Roman"/>
                <w:b w:val="false"/>
                <w:i w:val="false"/>
                <w:color w:val="000000"/>
                <w:sz w:val="20"/>
              </w:rPr>
              <w:t>
</w:t>
            </w:r>
            <w:r>
              <w:rPr>
                <w:rFonts w:ascii="Times New Roman"/>
                <w:b w:val="false"/>
                <w:i w:val="false"/>
                <w:color w:val="000000"/>
                <w:sz w:val="20"/>
              </w:rPr>
              <w:t>электронная копия положения (устав);</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жилищно-строительного кооператива и жилищного кооператива:</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электронная копия списка членов этих кооперативов с указанием их фамилии, имени, отчества (при его наличии), места жительства и ИИН.</w:t>
            </w:r>
            <w:r>
              <w:br/>
            </w:r>
            <w:r>
              <w:rPr>
                <w:rFonts w:ascii="Times New Roman"/>
                <w:b w:val="false"/>
                <w:i w:val="false"/>
                <w:color w:val="000000"/>
                <w:sz w:val="20"/>
              </w:rPr>
              <w:t>
</w:t>
            </w:r>
            <w:r>
              <w:rPr>
                <w:rFonts w:ascii="Times New Roman"/>
                <w:b w:val="false"/>
                <w:i w:val="false"/>
                <w:color w:val="000000"/>
                <w:sz w:val="20"/>
              </w:rPr>
              <w:t>Для кооператива собственников помещений (квартир):</w:t>
            </w:r>
            <w:r>
              <w:br/>
            </w:r>
            <w:r>
              <w:rPr>
                <w:rFonts w:ascii="Times New Roman"/>
                <w:b w:val="false"/>
                <w:i w:val="false"/>
                <w:color w:val="000000"/>
                <w:sz w:val="20"/>
              </w:rPr>
              <w:t>
</w:t>
            </w:r>
            <w:r>
              <w:rPr>
                <w:rFonts w:ascii="Times New Roman"/>
                <w:b w:val="false"/>
                <w:i w:val="false"/>
                <w:color w:val="000000"/>
                <w:sz w:val="20"/>
              </w:rPr>
              <w:t xml:space="preserve">электронная копия протокола учредительного собрания собственников помещений (квартир) в объекте кондоминиума или протокола с листами голосования по итогам письменного опроса; </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документа, удостоверяющего местонахождение юридического лица*;</w:t>
            </w:r>
            <w:r>
              <w:br/>
            </w:r>
            <w:r>
              <w:rPr>
                <w:rFonts w:ascii="Times New Roman"/>
                <w:b w:val="false"/>
                <w:i w:val="false"/>
                <w:color w:val="000000"/>
                <w:sz w:val="20"/>
              </w:rPr>
              <w:t>
</w:t>
            </w:r>
            <w:r>
              <w:rPr>
                <w:rFonts w:ascii="Times New Roman"/>
                <w:b w:val="false"/>
                <w:i w:val="false"/>
                <w:color w:val="000000"/>
                <w:sz w:val="20"/>
              </w:rPr>
              <w:t>электронная копия государственного акта о регистрации или перерегистрации объекта кондоминиума, либо документа, подтверждающий государственную регистрацию объекта кондоминиума со штампом регистрирующего органа;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коллегии адвокатов:</w:t>
            </w:r>
            <w:r>
              <w:br/>
            </w:r>
            <w:r>
              <w:rPr>
                <w:rFonts w:ascii="Times New Roman"/>
                <w:b w:val="false"/>
                <w:i w:val="false"/>
                <w:color w:val="000000"/>
                <w:sz w:val="20"/>
              </w:rPr>
              <w:t>
</w:t>
            </w:r>
            <w:r>
              <w:rPr>
                <w:rFonts w:ascii="Times New Roman"/>
                <w:b w:val="false"/>
                <w:i w:val="false"/>
                <w:color w:val="000000"/>
                <w:sz w:val="20"/>
              </w:rPr>
              <w:t>электронная копия устава, утвержденного учредительным собранием (конференцией) членов коллегии адвокатов;</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об утверждении устава;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нотариальной палаты:</w:t>
            </w:r>
            <w:r>
              <w:br/>
            </w:r>
            <w:r>
              <w:rPr>
                <w:rFonts w:ascii="Times New Roman"/>
                <w:b w:val="false"/>
                <w:i w:val="false"/>
                <w:color w:val="000000"/>
                <w:sz w:val="20"/>
              </w:rPr>
              <w:t>
</w:t>
            </w:r>
            <w:r>
              <w:rPr>
                <w:rFonts w:ascii="Times New Roman"/>
                <w:b w:val="false"/>
                <w:i w:val="false"/>
                <w:color w:val="000000"/>
                <w:sz w:val="20"/>
              </w:rPr>
              <w:t>электронная копия устава, утвержденного высшим органом управления нотариальной палаты;</w:t>
            </w:r>
            <w:r>
              <w:br/>
            </w:r>
            <w:r>
              <w:rPr>
                <w:rFonts w:ascii="Times New Roman"/>
                <w:b w:val="false"/>
                <w:i w:val="false"/>
                <w:color w:val="000000"/>
                <w:sz w:val="20"/>
              </w:rPr>
              <w:t>
</w:t>
            </w:r>
            <w:r>
              <w:rPr>
                <w:rFonts w:ascii="Times New Roman"/>
                <w:b w:val="false"/>
                <w:i w:val="false"/>
                <w:color w:val="000000"/>
                <w:sz w:val="20"/>
              </w:rPr>
              <w:t>электронная копия решения высшего органа управления об утверждении устава;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фонда:</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учредительного договора (при числе учредителей более одного);</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об утверждении устава;</w:t>
            </w:r>
            <w:r>
              <w:br/>
            </w:r>
            <w:r>
              <w:rPr>
                <w:rFonts w:ascii="Times New Roman"/>
                <w:b w:val="false"/>
                <w:i w:val="false"/>
                <w:color w:val="000000"/>
                <w:sz w:val="20"/>
              </w:rPr>
              <w:t>
</w:t>
            </w:r>
            <w:r>
              <w:rPr>
                <w:rFonts w:ascii="Times New Roman"/>
                <w:b w:val="false"/>
                <w:i w:val="false"/>
                <w:color w:val="000000"/>
                <w:sz w:val="20"/>
              </w:rPr>
              <w:t>электронная копия решения коллегиального органа (попечительского совета) о назначении исполнительного органа;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объединения:</w:t>
            </w:r>
            <w:r>
              <w:br/>
            </w:r>
            <w:r>
              <w:rPr>
                <w:rFonts w:ascii="Times New Roman"/>
                <w:b w:val="false"/>
                <w:i w:val="false"/>
                <w:color w:val="000000"/>
                <w:sz w:val="20"/>
              </w:rPr>
              <w:t>
</w:t>
            </w:r>
            <w:r>
              <w:rPr>
                <w:rFonts w:ascii="Times New Roman"/>
                <w:b w:val="false"/>
                <w:i w:val="false"/>
                <w:color w:val="000000"/>
                <w:sz w:val="20"/>
              </w:rPr>
              <w:t>электронная копия устава, принятого на учредительном съезде (конференции, собрании);</w:t>
            </w:r>
            <w:r>
              <w:br/>
            </w:r>
            <w:r>
              <w:rPr>
                <w:rFonts w:ascii="Times New Roman"/>
                <w:b w:val="false"/>
                <w:i w:val="false"/>
                <w:color w:val="000000"/>
                <w:sz w:val="20"/>
              </w:rPr>
              <w:t>
</w:t>
            </w:r>
            <w:r>
              <w:rPr>
                <w:rFonts w:ascii="Times New Roman"/>
                <w:b w:val="false"/>
                <w:i w:val="false"/>
                <w:color w:val="000000"/>
                <w:sz w:val="20"/>
              </w:rPr>
              <w:t>электронная копия протокола учредительного съезда (конференции, собрания), принявшего устав, подписанный председателем и секретарем съезда (конференции, собрания);</w:t>
            </w:r>
            <w:r>
              <w:br/>
            </w:r>
            <w:r>
              <w:rPr>
                <w:rFonts w:ascii="Times New Roman"/>
                <w:b w:val="false"/>
                <w:i w:val="false"/>
                <w:color w:val="000000"/>
                <w:sz w:val="20"/>
              </w:rPr>
              <w:t>
</w:t>
            </w:r>
            <w:r>
              <w:rPr>
                <w:rFonts w:ascii="Times New Roman"/>
                <w:b w:val="false"/>
                <w:i w:val="false"/>
                <w:color w:val="000000"/>
                <w:sz w:val="20"/>
              </w:rPr>
              <w:t>электронная копия списка граждан-инициаторов общественного объединения с указанием фамилии, имени, отчества (при его наличии), ИИН, места жительства, домашнего и служебного телефонов, личной подписи;</w:t>
            </w:r>
            <w:r>
              <w:br/>
            </w: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место нахождения общественного объединения*;</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 xml:space="preserve">Для объединения собственников имущества регистрация осуществляется посредством интеграции объектов информатизации и государственной базы данных "Юридические лица" в электронном виде. </w:t>
            </w:r>
            <w:r>
              <w:br/>
            </w:r>
            <w:r>
              <w:rPr>
                <w:rFonts w:ascii="Times New Roman"/>
                <w:b w:val="false"/>
                <w:i w:val="false"/>
                <w:color w:val="000000"/>
                <w:sz w:val="20"/>
              </w:rPr>
              <w:t>
</w:t>
            </w:r>
            <w:r>
              <w:rPr>
                <w:rFonts w:ascii="Times New Roman"/>
                <w:b w:val="false"/>
                <w:i w:val="false"/>
                <w:color w:val="000000"/>
                <w:sz w:val="20"/>
              </w:rPr>
              <w:t>Для объединений юридических лиц в форме ассоциации (союза), объединений индивидуальных предпринимателей и юридических лиц, объединений индивидуальных предпринимателей:</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учредительного договора, подписанный всеми учредителями объединения;</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палаты аудиторов:</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палаты оценщиков:</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палаты юридических консультантов:</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адвокатской конторы:</w:t>
            </w:r>
            <w:r>
              <w:br/>
            </w:r>
            <w:r>
              <w:rPr>
                <w:rFonts w:ascii="Times New Roman"/>
                <w:b w:val="false"/>
                <w:i w:val="false"/>
                <w:color w:val="000000"/>
                <w:sz w:val="20"/>
              </w:rPr>
              <w:t>
</w:t>
            </w:r>
            <w:r>
              <w:rPr>
                <w:rFonts w:ascii="Times New Roman"/>
                <w:b w:val="false"/>
                <w:i w:val="false"/>
                <w:color w:val="000000"/>
                <w:sz w:val="20"/>
              </w:rPr>
              <w:t>электронная копия устава;</w:t>
            </w:r>
            <w:r>
              <w:br/>
            </w: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 создании юридического лица;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2) для учетной регистрации филиалов (представительств):</w:t>
            </w:r>
            <w:r>
              <w:br/>
            </w:r>
            <w:r>
              <w:rPr>
                <w:rFonts w:ascii="Times New Roman"/>
                <w:b w:val="false"/>
                <w:i w:val="false"/>
                <w:color w:val="000000"/>
                <w:sz w:val="20"/>
              </w:rPr>
              <w:t>
</w:t>
            </w:r>
            <w:r>
              <w:rPr>
                <w:rFonts w:ascii="Times New Roman"/>
                <w:b w:val="false"/>
                <w:i w:val="false"/>
                <w:color w:val="000000"/>
                <w:sz w:val="20"/>
              </w:rPr>
              <w:t>филиал (представительство) казахстанского юридического лица:</w:t>
            </w:r>
            <w:r>
              <w:br/>
            </w:r>
            <w:r>
              <w:rPr>
                <w:rFonts w:ascii="Times New Roman"/>
                <w:b w:val="false"/>
                <w:i w:val="false"/>
                <w:color w:val="000000"/>
                <w:sz w:val="20"/>
              </w:rPr>
              <w:t>
</w:t>
            </w:r>
            <w:r>
              <w:rPr>
                <w:rFonts w:ascii="Times New Roman"/>
                <w:b w:val="false"/>
                <w:i w:val="false"/>
                <w:color w:val="000000"/>
                <w:sz w:val="20"/>
              </w:rPr>
              <w:t xml:space="preserve">подается заявка об учетной регистрации; </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учетную регистрацию филиала (представительства) юридических лиц, относящихся к некоммерческим организациям или документ, подтверждающий уплату в Государственную корпорацию для филиала (представительства) юридических лиц, относящихся к коммерческим организациям.</w:t>
            </w:r>
            <w:r>
              <w:br/>
            </w:r>
            <w:r>
              <w:rPr>
                <w:rFonts w:ascii="Times New Roman"/>
                <w:b w:val="false"/>
                <w:i w:val="false"/>
                <w:color w:val="000000"/>
                <w:sz w:val="20"/>
              </w:rPr>
              <w:t>
</w:t>
            </w:r>
            <w:r>
              <w:rPr>
                <w:rFonts w:ascii="Times New Roman"/>
                <w:b w:val="false"/>
                <w:i w:val="false"/>
                <w:color w:val="000000"/>
                <w:sz w:val="20"/>
              </w:rPr>
              <w:t>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электронная копия положения о филиале (представительстве)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w:t>
            </w:r>
            <w:r>
              <w:br/>
            </w:r>
            <w:r>
              <w:rPr>
                <w:rFonts w:ascii="Times New Roman"/>
                <w:b w:val="false"/>
                <w:i w:val="false"/>
                <w:color w:val="000000"/>
                <w:sz w:val="20"/>
              </w:rPr>
              <w:t>
</w:t>
            </w:r>
            <w:r>
              <w:rPr>
                <w:rFonts w:ascii="Times New Roman"/>
                <w:b w:val="false"/>
                <w:i w:val="false"/>
                <w:color w:val="000000"/>
                <w:sz w:val="20"/>
              </w:rPr>
              <w:t>При создании филиала (представительства) государственным предприятием дополнительно представляется электронная копия документа, подтверждающего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w:t>
            </w:r>
            <w:r>
              <w:br/>
            </w:r>
            <w:r>
              <w:rPr>
                <w:rFonts w:ascii="Times New Roman"/>
                <w:b w:val="false"/>
                <w:i w:val="false"/>
                <w:color w:val="000000"/>
                <w:sz w:val="20"/>
              </w:rPr>
              <w:t>
</w:t>
            </w:r>
            <w:r>
              <w:rPr>
                <w:rFonts w:ascii="Times New Roman"/>
                <w:b w:val="false"/>
                <w:i w:val="false"/>
                <w:color w:val="000000"/>
                <w:sz w:val="20"/>
              </w:rPr>
              <w:t>филиал (представительство) иностранного юридического лица:</w:t>
            </w:r>
            <w:r>
              <w:br/>
            </w:r>
            <w:r>
              <w:rPr>
                <w:rFonts w:ascii="Times New Roman"/>
                <w:b w:val="false"/>
                <w:i w:val="false"/>
                <w:color w:val="000000"/>
                <w:sz w:val="20"/>
              </w:rPr>
              <w:t>
</w:t>
            </w:r>
            <w:r>
              <w:rPr>
                <w:rFonts w:ascii="Times New Roman"/>
                <w:b w:val="false"/>
                <w:i w:val="false"/>
                <w:color w:val="000000"/>
                <w:sz w:val="20"/>
              </w:rPr>
              <w:t>уведомление об учетной регистрации;</w:t>
            </w:r>
            <w:r>
              <w:br/>
            </w:r>
            <w:r>
              <w:rPr>
                <w:rFonts w:ascii="Times New Roman"/>
                <w:b w:val="false"/>
                <w:i w:val="false"/>
                <w:color w:val="000000"/>
                <w:sz w:val="20"/>
              </w:rPr>
              <w:t>
</w:t>
            </w:r>
            <w:r>
              <w:rPr>
                <w:rFonts w:ascii="Times New Roman"/>
                <w:b w:val="false"/>
                <w:i w:val="false"/>
                <w:color w:val="000000"/>
                <w:sz w:val="20"/>
              </w:rPr>
              <w:t>электронная копия положения о филиале (представительстве), утвержденная органом юридического лица;</w:t>
            </w:r>
            <w:r>
              <w:br/>
            </w:r>
            <w:r>
              <w:rPr>
                <w:rFonts w:ascii="Times New Roman"/>
                <w:b w:val="false"/>
                <w:i w:val="false"/>
                <w:color w:val="000000"/>
                <w:sz w:val="20"/>
              </w:rPr>
              <w:t>
</w:t>
            </w:r>
            <w:r>
              <w:rPr>
                <w:rFonts w:ascii="Times New Roman"/>
                <w:b w:val="false"/>
                <w:i w:val="false"/>
                <w:color w:val="000000"/>
                <w:sz w:val="20"/>
              </w:rPr>
              <w:t>электронная копия доверенности, выданная органом юридического лица руководителю филиала или представительства,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электронная копия решения юридического лица о создании филиала (представительства)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электронная копия легализованной выписки из торгового реестра или другой легализованный документ, удостоверяющий, что данный субъект, открывающий филиал (представительство) в Республике Казахстан, является юридическим лицом по законодательству своей страны,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электронная копия учредительных документов юридического лица с нотариально засвидетельствованным переводом на казахский и русский языки;</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учетную регистрацию филиала (представительства) иностранной некоммерческой организации или документ, подтверждающий уплату в Государственную корпорацию для филиала (представительства) иностранной коммерческой организации.</w:t>
            </w:r>
            <w:r>
              <w:br/>
            </w:r>
            <w:r>
              <w:rPr>
                <w:rFonts w:ascii="Times New Roman"/>
                <w:b w:val="false"/>
                <w:i w:val="false"/>
                <w:color w:val="000000"/>
                <w:sz w:val="20"/>
              </w:rPr>
              <w:t>
</w:t>
            </w:r>
            <w:r>
              <w:rPr>
                <w:rFonts w:ascii="Times New Roman"/>
                <w:b w:val="false"/>
                <w:i w:val="false"/>
                <w:color w:val="000000"/>
                <w:sz w:val="20"/>
              </w:rPr>
              <w:t>3) для государственной регистрации юридического лица, создаваемого путем реорганизации, подаются:</w:t>
            </w:r>
            <w:r>
              <w:br/>
            </w:r>
            <w:r>
              <w:rPr>
                <w:rFonts w:ascii="Times New Roman"/>
                <w:b w:val="false"/>
                <w:i w:val="false"/>
                <w:color w:val="000000"/>
                <w:sz w:val="20"/>
              </w:rPr>
              <w:t>
</w:t>
            </w:r>
            <w:r>
              <w:rPr>
                <w:rFonts w:ascii="Times New Roman"/>
                <w:b w:val="false"/>
                <w:i w:val="false"/>
                <w:color w:val="000000"/>
                <w:sz w:val="20"/>
              </w:rPr>
              <w:t>уведомление;</w:t>
            </w:r>
            <w:r>
              <w:br/>
            </w:r>
            <w:r>
              <w:rPr>
                <w:rFonts w:ascii="Times New Roman"/>
                <w:b w:val="false"/>
                <w:i w:val="false"/>
                <w:color w:val="000000"/>
                <w:sz w:val="20"/>
              </w:rPr>
              <w:t>
</w:t>
            </w:r>
            <w:r>
              <w:rPr>
                <w:rFonts w:ascii="Times New Roman"/>
                <w:b w:val="false"/>
                <w:i w:val="false"/>
                <w:color w:val="000000"/>
                <w:sz w:val="20"/>
              </w:rPr>
              <w:t xml:space="preserve">электронная копия решения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w:t>
            </w:r>
            <w:r>
              <w:rPr>
                <w:rFonts w:ascii="Times New Roman"/>
                <w:b w:val="false"/>
                <w:i w:val="false"/>
                <w:color w:val="000000"/>
                <w:sz w:val="20"/>
              </w:rPr>
              <w:t>статьей 231</w:t>
            </w:r>
            <w:r>
              <w:rPr>
                <w:rFonts w:ascii="Times New Roman"/>
                <w:b w:val="false"/>
                <w:i w:val="false"/>
                <w:color w:val="000000"/>
                <w:sz w:val="20"/>
              </w:rPr>
              <w:t xml:space="preserve"> Предпринимательского кодекса Республики Казахстан от 29 октября 2015 года, и </w:t>
            </w:r>
            <w:r>
              <w:rPr>
                <w:rFonts w:ascii="Times New Roman"/>
                <w:b w:val="false"/>
                <w:i w:val="false"/>
                <w:color w:val="000000"/>
                <w:sz w:val="20"/>
              </w:rPr>
              <w:t>пунктом 3</w:t>
            </w:r>
            <w:r>
              <w:rPr>
                <w:rFonts w:ascii="Times New Roman"/>
                <w:b w:val="false"/>
                <w:i w:val="false"/>
                <w:color w:val="000000"/>
                <w:sz w:val="20"/>
              </w:rPr>
              <w:t xml:space="preserve"> статьи 45 Гражданского кодекса Республики Казахстан от 27 декабря 1994 года;</w:t>
            </w:r>
            <w:r>
              <w:br/>
            </w:r>
            <w:r>
              <w:rPr>
                <w:rFonts w:ascii="Times New Roman"/>
                <w:b w:val="false"/>
                <w:i w:val="false"/>
                <w:color w:val="000000"/>
                <w:sz w:val="20"/>
              </w:rPr>
              <w:t>
</w:t>
            </w:r>
            <w:r>
              <w:rPr>
                <w:rFonts w:ascii="Times New Roman"/>
                <w:b w:val="false"/>
                <w:i w:val="false"/>
                <w:color w:val="000000"/>
                <w:sz w:val="20"/>
              </w:rPr>
              <w:t>при слиянии, присоединении, преобразовании – электронная копия передаточного акта, при разделении, выделении – электронная копия разделительного баланса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r>
              <w:br/>
            </w: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письменное уведомление кредиторов о реорганизации юридического лица;</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прекращение деятельности реорганизованного юридического лица, относящегося к некоммерческой организации, или документ, подтверждающий уплату в Государственную корпорацию за прекращение деятельности реорганизованного юридического лица, относящегося к коммерческой организации.</w:t>
            </w:r>
            <w:r>
              <w:br/>
            </w: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направляется в "личный кабинет" уведомление с указанием даты и времени получения результата государственной услуги в форме электронного документа, удостоверенного ЭЦП.</w:t>
            </w:r>
            <w:r>
              <w:br/>
            </w:r>
            <w:r>
              <w:rPr>
                <w:rFonts w:ascii="Times New Roman"/>
                <w:b w:val="false"/>
                <w:i w:val="false"/>
                <w:color w:val="000000"/>
                <w:sz w:val="20"/>
              </w:rPr>
              <w:t>
</w:t>
            </w:r>
            <w:r>
              <w:rPr>
                <w:rFonts w:ascii="Times New Roman"/>
                <w:b w:val="false"/>
                <w:i/>
                <w:color w:val="000000"/>
                <w:sz w:val="20"/>
              </w:rPr>
              <w:t>Примечание:</w:t>
            </w:r>
            <w:r>
              <w:br/>
            </w:r>
            <w:r>
              <w:rPr>
                <w:rFonts w:ascii="Times New Roman"/>
                <w:b w:val="false"/>
                <w:i w:val="false"/>
                <w:color w:val="000000"/>
                <w:sz w:val="20"/>
              </w:rPr>
              <w:t>
</w:t>
            </w:r>
            <w:r>
              <w:rPr>
                <w:rFonts w:ascii="Times New Roman"/>
                <w:b w:val="false"/>
                <w:i/>
                <w:color w:val="000000"/>
                <w:sz w:val="20"/>
              </w:rPr>
              <w:t>*электронными копиями документов, подтверждающими местонахождение юридического лица, являются договор аренды и иной документ, пр</w:t>
            </w:r>
            <w:r>
              <w:rPr>
                <w:rFonts w:ascii="Times New Roman"/>
                <w:b w:val="false"/>
                <w:i/>
                <w:color w:val="000000"/>
                <w:sz w:val="20"/>
              </w:rPr>
              <w:t>едусмотренный гражданским законодательством.</w:t>
            </w:r>
            <w:r>
              <w:br/>
            </w:r>
            <w:r>
              <w:rPr>
                <w:rFonts w:ascii="Times New Roman"/>
                <w:b w:val="false"/>
                <w:i w:val="false"/>
                <w:color w:val="000000"/>
                <w:sz w:val="20"/>
              </w:rPr>
              <w:t>
</w:t>
            </w:r>
            <w:r>
              <w:rPr>
                <w:rFonts w:ascii="Times New Roman"/>
                <w:b w:val="false"/>
                <w:i/>
                <w:color w:val="000000"/>
                <w:sz w:val="20"/>
              </w:rPr>
              <w:t>В случае</w:t>
            </w:r>
            <w:r>
              <w:rPr>
                <w:rFonts w:ascii="Times New Roman"/>
                <w:b w:val="false"/>
                <w:i/>
                <w:color w:val="000000"/>
                <w:sz w:val="20"/>
              </w:rPr>
              <w:t>,</w:t>
            </w:r>
            <w:r>
              <w:rPr>
                <w:rFonts w:ascii="Times New Roman"/>
                <w:b w:val="false"/>
                <w:i/>
                <w:color w:val="000000"/>
                <w:sz w:val="20"/>
              </w:rPr>
              <w:t xml:space="preserve">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w:t>
            </w:r>
            <w:r>
              <w:rPr>
                <w:rFonts w:ascii="Times New Roman"/>
                <w:b w:val="false"/>
                <w:i/>
                <w:color w:val="000000"/>
                <w:sz w:val="20"/>
              </w:rPr>
              <w:t>ца.</w:t>
            </w:r>
            <w:r>
              <w:br/>
            </w:r>
            <w:r>
              <w:rPr>
                <w:rFonts w:ascii="Times New Roman"/>
                <w:b w:val="false"/>
                <w:i w:val="false"/>
                <w:color w:val="000000"/>
                <w:sz w:val="20"/>
              </w:rPr>
              <w:t>
</w:t>
            </w:r>
            <w:r>
              <w:rPr>
                <w:rFonts w:ascii="Times New Roman"/>
                <w:b w:val="false"/>
                <w:i/>
                <w:color w:val="000000"/>
                <w:sz w:val="20"/>
              </w:rPr>
              <w:t>Учредительные документы юридических лиц, относящихся к коммерческим организациям, за исключением учредительных документов акционерных обществ и государственных предприятий, при государственной регистрации не представляются.</w:t>
            </w:r>
            <w:r>
              <w:br/>
            </w:r>
            <w:r>
              <w:rPr>
                <w:rFonts w:ascii="Times New Roman"/>
                <w:b w:val="false"/>
                <w:i w:val="false"/>
                <w:color w:val="000000"/>
                <w:sz w:val="20"/>
              </w:rPr>
              <w:t>
</w:t>
            </w:r>
            <w:r>
              <w:rPr>
                <w:rFonts w:ascii="Times New Roman"/>
                <w:b w:val="false"/>
                <w:i/>
                <w:color w:val="000000"/>
                <w:sz w:val="20"/>
              </w:rPr>
              <w:t>Учредительные документы юрид</w:t>
            </w:r>
            <w:r>
              <w:rPr>
                <w:rFonts w:ascii="Times New Roman"/>
                <w:b w:val="false"/>
                <w:i/>
                <w:color w:val="000000"/>
                <w:sz w:val="20"/>
              </w:rPr>
              <w:t>ических лиц, не относящихся к субъектам частного предпринимательства, представляются на казахском и русском языках.</w:t>
            </w:r>
            <w:r>
              <w:br/>
            </w:r>
            <w:r>
              <w:rPr>
                <w:rFonts w:ascii="Times New Roman"/>
                <w:b w:val="false"/>
                <w:i w:val="false"/>
                <w:color w:val="000000"/>
                <w:sz w:val="20"/>
              </w:rPr>
              <w:t>
</w:t>
            </w:r>
            <w:r>
              <w:rPr>
                <w:rFonts w:ascii="Times New Roman"/>
                <w:b w:val="false"/>
                <w:i/>
                <w:color w:val="000000"/>
                <w:sz w:val="20"/>
              </w:rPr>
              <w:t>В случаях, предусмотренных Законом при государственной регистрации юридического лица, предметом деятельности которого является оказание фина</w:t>
            </w:r>
            <w:r>
              <w:rPr>
                <w:rFonts w:ascii="Times New Roman"/>
                <w:b w:val="false"/>
                <w:i/>
                <w:color w:val="000000"/>
                <w:sz w:val="20"/>
              </w:rPr>
              <w:t xml:space="preserve">нсовых услуг, Национальный реестр </w:t>
            </w:r>
            <w:r>
              <w:rPr>
                <w:rFonts w:ascii="Times New Roman"/>
                <w:b w:val="false"/>
                <w:i/>
                <w:color w:val="000000"/>
                <w:sz w:val="20"/>
              </w:rPr>
              <w:t>бизнес-идентификационных</w:t>
            </w:r>
            <w:r>
              <w:rPr>
                <w:rFonts w:ascii="Times New Roman"/>
                <w:b w:val="false"/>
                <w:i/>
                <w:color w:val="000000"/>
                <w:sz w:val="20"/>
              </w:rPr>
              <w:t xml:space="preserve"> номеров получает сведения о наличии разрешения уполномоченного органа по регулированию, контролю и надзору финансового рынка и финансовых организаций посредством электронного уведомления.</w:t>
            </w:r>
          </w:p>
          <w:bookmarkEnd w:id="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67"/>
        <w:gridCol w:w="929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пороля, далее перейти в раздел "Цифровые документы" и выбрать необходимый документ.</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6"/>
        </w:tc>
      </w:tr>
    </w:tbl>
    <w:bookmarkStart w:name="z278" w:id="7"/>
    <w:p>
      <w:pPr>
        <w:spacing w:after="0"/>
        <w:ind w:left="0"/>
        <w:jc w:val="both"/>
      </w:pPr>
      <w:r>
        <w:rPr>
          <w:rFonts w:ascii="Times New Roman"/>
          <w:b w:val="false"/>
          <w:i w:val="false"/>
          <w:color w:val="000000"/>
          <w:sz w:val="28"/>
        </w:rPr>
        <w:t xml:space="preserve">
      дополнить Приложением 13-1 и изложить в следующей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7"/>
    <w:bookmarkStart w:name="z279"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перерегистрация юридических лиц, учетная перерегистрация их филиалов и представительств":</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bookmarkStart w:name="z281" w:id="9"/>
    <w:p>
      <w:pPr>
        <w:spacing w:after="0"/>
        <w:ind w:left="0"/>
        <w:jc w:val="both"/>
      </w:pPr>
      <w:r>
        <w:rPr>
          <w:rFonts w:ascii="Times New Roman"/>
          <w:b w:val="false"/>
          <w:i w:val="false"/>
          <w:color w:val="000000"/>
          <w:sz w:val="28"/>
        </w:rPr>
        <w:t>
      "8. При приеме документов работник услугодателя сверяет документ, удостоверяющий личность, либо электронный документ из сервиса цифровых документов (для идентификации) услугополучателя со сведениями, содержащимися в государственных информационных системах, после чего возвращает его услугополучателю.";</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283" w:id="10"/>
    <w:p>
      <w:pPr>
        <w:spacing w:after="0"/>
        <w:ind w:left="0"/>
        <w:jc w:val="both"/>
      </w:pPr>
      <w:r>
        <w:rPr>
          <w:rFonts w:ascii="Times New Roman"/>
          <w:b w:val="false"/>
          <w:i w:val="false"/>
          <w:color w:val="000000"/>
          <w:sz w:val="28"/>
        </w:rPr>
        <w:t>
      "13. В Государственной корпорации выдача готовых документов осуществляется при предъявлении услугополучателем удостоверения личности либо электронного документа из сервиса цифровых документов (для идентификации)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bookmarkEnd w:id="10"/>
    <w:bookmarkStart w:name="z284"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пункты 8 и 10 изложить в новой редакции: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186"/>
        <w:gridCol w:w="10618"/>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2"/>
          <w:p>
            <w:pPr>
              <w:spacing w:after="20"/>
              <w:ind w:left="20"/>
              <w:jc w:val="both"/>
            </w:pPr>
            <w:r>
              <w:rPr>
                <w:rFonts w:ascii="Times New Roman"/>
                <w:b w:val="false"/>
                <w:i w:val="false"/>
                <w:color w:val="000000"/>
                <w:sz w:val="20"/>
              </w:rPr>
              <w:t>
1) в Государственную корпорацию:</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приложениям 1, 2, 3 и 4 к Правилам (далее – заявление).</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Юридическое лицо, в доле которого участвует государство, представляет заявление с отметкой реестродержателя;</w:t>
            </w:r>
            <w:r>
              <w:br/>
            </w:r>
            <w:r>
              <w:rPr>
                <w:rFonts w:ascii="Times New Roman"/>
                <w:b w:val="false"/>
                <w:i w:val="false"/>
                <w:color w:val="000000"/>
                <w:sz w:val="20"/>
              </w:rPr>
              <w:t>
</w:t>
            </w:r>
            <w:r>
              <w:rPr>
                <w:rFonts w:ascii="Times New Roman"/>
                <w:b w:val="false"/>
                <w:i w:val="false"/>
                <w:color w:val="000000"/>
                <w:sz w:val="20"/>
              </w:rPr>
              <w:t>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подачи электронного заявления. В случае, если юридическое лицо является субъектом частного предпринимательства, то скрепление документов печатью не требуется;</w:t>
            </w:r>
            <w:r>
              <w:br/>
            </w:r>
            <w:r>
              <w:rPr>
                <w:rFonts w:ascii="Times New Roman"/>
                <w:b w:val="false"/>
                <w:i w:val="false"/>
                <w:color w:val="000000"/>
                <w:sz w:val="20"/>
              </w:rPr>
              <w:t>
</w:t>
            </w:r>
            <w:r>
              <w:rPr>
                <w:rFonts w:ascii="Times New Roman"/>
                <w:b w:val="false"/>
                <w:i w:val="false"/>
                <w:color w:val="000000"/>
                <w:sz w:val="20"/>
              </w:rPr>
              <w:t>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w:t>
            </w:r>
            <w:r>
              <w:br/>
            </w:r>
            <w:r>
              <w:rPr>
                <w:rFonts w:ascii="Times New Roman"/>
                <w:b w:val="false"/>
                <w:i w:val="false"/>
                <w:color w:val="000000"/>
                <w:sz w:val="20"/>
              </w:rPr>
              <w:t>
</w:t>
            </w:r>
            <w:r>
              <w:rPr>
                <w:rFonts w:ascii="Times New Roman"/>
                <w:b w:val="false"/>
                <w:i w:val="false"/>
                <w:color w:val="000000"/>
                <w:sz w:val="20"/>
              </w:rPr>
              <w:t>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r>
              <w:br/>
            </w:r>
            <w:r>
              <w:rPr>
                <w:rFonts w:ascii="Times New Roman"/>
                <w:b w:val="false"/>
                <w:i w:val="false"/>
                <w:color w:val="000000"/>
                <w:sz w:val="20"/>
              </w:rPr>
              <w:t>
</w:t>
            </w:r>
            <w:r>
              <w:rPr>
                <w:rFonts w:ascii="Times New Roman"/>
                <w:b w:val="false"/>
                <w:i w:val="false"/>
                <w:color w:val="000000"/>
                <w:sz w:val="20"/>
              </w:rPr>
              <w:t>подлинники прежних учредительных документов юридического лица, не относящегося к субъекту частного предпринимательства, за исключением акционерных обществ, положений о филиалах (представительствах);</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бюджет регистрационного сбора за государственную перерегистрацию юридического лица, являющегося некоммерческой организацией, или учетную перерегистрацию его филиала (представительства);</w:t>
            </w:r>
            <w:r>
              <w:br/>
            </w: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государственную перерегистрацию юридического лица, являющегося коммерческой организацией, или учетную перерегистрацию его филиала (представительства).</w:t>
            </w:r>
            <w:r>
              <w:br/>
            </w:r>
            <w:r>
              <w:rPr>
                <w:rFonts w:ascii="Times New Roman"/>
                <w:b w:val="false"/>
                <w:i w:val="false"/>
                <w:color w:val="000000"/>
                <w:sz w:val="20"/>
              </w:rPr>
              <w:t>
</w:t>
            </w:r>
            <w:r>
              <w:rPr>
                <w:rFonts w:ascii="Times New Roman"/>
                <w:b w:val="false"/>
                <w:i w:val="false"/>
                <w:color w:val="000000"/>
                <w:sz w:val="20"/>
              </w:rPr>
              <w:t>Филиалы и представительства подлежат перерегистрации в случае изменения наименования.</w:t>
            </w:r>
            <w:r>
              <w:br/>
            </w:r>
            <w:r>
              <w:rPr>
                <w:rFonts w:ascii="Times New Roman"/>
                <w:b w:val="false"/>
                <w:i w:val="false"/>
                <w:color w:val="000000"/>
                <w:sz w:val="20"/>
              </w:rPr>
              <w:t>
</w:t>
            </w:r>
            <w:r>
              <w:rPr>
                <w:rFonts w:ascii="Times New Roman"/>
                <w:b w:val="false"/>
                <w:i w:val="false"/>
                <w:color w:val="000000"/>
                <w:sz w:val="20"/>
              </w:rPr>
              <w:t>2) на портале:</w:t>
            </w:r>
            <w:r>
              <w:br/>
            </w:r>
            <w:r>
              <w:rPr>
                <w:rFonts w:ascii="Times New Roman"/>
                <w:b w:val="false"/>
                <w:i w:val="false"/>
                <w:color w:val="000000"/>
                <w:sz w:val="20"/>
              </w:rPr>
              <w:t>
</w:t>
            </w:r>
            <w:r>
              <w:rPr>
                <w:rFonts w:ascii="Times New Roman"/>
                <w:b w:val="false"/>
                <w:i w:val="false"/>
                <w:color w:val="000000"/>
                <w:sz w:val="20"/>
              </w:rPr>
              <w:t>для государственной перерегистрации юридических лиц, относящихся к субъектам частного предпринимательства, учредителем (учредителями):</w:t>
            </w:r>
            <w:r>
              <w:br/>
            </w:r>
            <w:r>
              <w:rPr>
                <w:rFonts w:ascii="Times New Roman"/>
                <w:b w:val="false"/>
                <w:i w:val="false"/>
                <w:color w:val="000000"/>
                <w:sz w:val="20"/>
              </w:rPr>
              <w:t>
</w:t>
            </w:r>
            <w:r>
              <w:rPr>
                <w:rFonts w:ascii="Times New Roman"/>
                <w:b w:val="false"/>
                <w:i w:val="false"/>
                <w:color w:val="000000"/>
                <w:sz w:val="20"/>
              </w:rPr>
              <w:t>электронное заявление;</w:t>
            </w:r>
            <w:r>
              <w:br/>
            </w:r>
            <w:r>
              <w:rPr>
                <w:rFonts w:ascii="Times New Roman"/>
                <w:b w:val="false"/>
                <w:i w:val="false"/>
                <w:color w:val="000000"/>
                <w:sz w:val="20"/>
              </w:rPr>
              <w:t>
</w:t>
            </w:r>
            <w:r>
              <w:rPr>
                <w:rFonts w:ascii="Times New Roman"/>
                <w:b w:val="false"/>
                <w:i w:val="false"/>
                <w:color w:val="000000"/>
                <w:sz w:val="20"/>
              </w:rPr>
              <w:t>при уменьшении размера уставного капитала и оповещении в печатных изданиях электронная копия вырезки о публикации;</w:t>
            </w:r>
            <w:r>
              <w:br/>
            </w:r>
            <w:r>
              <w:rPr>
                <w:rFonts w:ascii="Times New Roman"/>
                <w:b w:val="false"/>
                <w:i w:val="false"/>
                <w:color w:val="000000"/>
                <w:sz w:val="20"/>
              </w:rPr>
              <w:t>
</w:t>
            </w:r>
            <w:r>
              <w:rPr>
                <w:rFonts w:ascii="Times New Roman"/>
                <w:b w:val="false"/>
                <w:i w:val="false"/>
                <w:color w:val="000000"/>
                <w:sz w:val="20"/>
              </w:rPr>
              <w:t>электронная копия квитанции /платежного поручения в случае, если услугополучатель не выбрал способ оплаты государственного сбора за оказание услуги посредством ПШЭП;</w:t>
            </w:r>
            <w:r>
              <w:br/>
            </w:r>
            <w:r>
              <w:rPr>
                <w:rFonts w:ascii="Times New Roman"/>
                <w:b w:val="false"/>
                <w:i w:val="false"/>
                <w:color w:val="000000"/>
                <w:sz w:val="20"/>
              </w:rPr>
              <w:t>
</w:t>
            </w:r>
            <w:r>
              <w:rPr>
                <w:rFonts w:ascii="Times New Roman"/>
                <w:b w:val="false"/>
                <w:i w:val="false"/>
                <w:color w:val="000000"/>
                <w:sz w:val="20"/>
              </w:rPr>
              <w:t>при изменении места нахождения:</w:t>
            </w:r>
            <w:r>
              <w:br/>
            </w:r>
            <w:r>
              <w:rPr>
                <w:rFonts w:ascii="Times New Roman"/>
                <w:b w:val="false"/>
                <w:i w:val="false"/>
                <w:color w:val="000000"/>
                <w:sz w:val="20"/>
              </w:rPr>
              <w:t>
</w:t>
            </w:r>
            <w:r>
              <w:rPr>
                <w:rFonts w:ascii="Times New Roman"/>
                <w:b w:val="false"/>
                <w:i w:val="false"/>
                <w:color w:val="000000"/>
                <w:sz w:val="20"/>
              </w:rPr>
              <w:t>в случае права собственности на объект недвижимости: электронное подтверждение от Государственной базы данных "Регистр недвижимости" (далее – ГБД РН) о зарегистрированном на бизнес-идентификационный номер услугополучателя праве собственности на первичный или вторичный объект недвижимости, расположенный по адресу, указанному услугополучателем, подписанное ЭЦП ГБД РН;</w:t>
            </w:r>
            <w:r>
              <w:br/>
            </w:r>
            <w:r>
              <w:rPr>
                <w:rFonts w:ascii="Times New Roman"/>
                <w:b w:val="false"/>
                <w:i w:val="false"/>
                <w:color w:val="000000"/>
                <w:sz w:val="20"/>
              </w:rPr>
              <w:t>
</w:t>
            </w:r>
            <w:r>
              <w:rPr>
                <w:rFonts w:ascii="Times New Roman"/>
                <w:b w:val="false"/>
                <w:i w:val="false"/>
                <w:color w:val="000000"/>
                <w:sz w:val="20"/>
              </w:rPr>
              <w:t>в случае аренды помещения у юридического лица: электронная копия договора аренды. В случае аренды помещения у физического лица: электронная копия нотариально засвидетельствованного согласия физического лица о предоставлении помещения в качестве места нахождения юридического лица;</w:t>
            </w:r>
            <w:r>
              <w:br/>
            </w:r>
            <w:r>
              <w:rPr>
                <w:rFonts w:ascii="Times New Roman"/>
                <w:b w:val="false"/>
                <w:i w:val="false"/>
                <w:color w:val="000000"/>
                <w:sz w:val="20"/>
              </w:rPr>
              <w:t>
</w:t>
            </w:r>
            <w:r>
              <w:rPr>
                <w:rFonts w:ascii="Times New Roman"/>
                <w:b w:val="false"/>
                <w:i w:val="false"/>
                <w:color w:val="000000"/>
                <w:sz w:val="20"/>
              </w:rPr>
              <w:t>в случае субаренды помещения: электронная копии аренды и субаренды;</w:t>
            </w:r>
            <w:r>
              <w:br/>
            </w:r>
            <w:r>
              <w:rPr>
                <w:rFonts w:ascii="Times New Roman"/>
                <w:b w:val="false"/>
                <w:i w:val="false"/>
                <w:color w:val="000000"/>
                <w:sz w:val="20"/>
              </w:rPr>
              <w:t>
</w:t>
            </w:r>
            <w:r>
              <w:rPr>
                <w:rFonts w:ascii="Times New Roman"/>
                <w:b w:val="false"/>
                <w:i w:val="false"/>
                <w:color w:val="000000"/>
                <w:sz w:val="20"/>
              </w:rPr>
              <w:t>при включении в состав участников нерезидента Республики Казахстан электронная копия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казахском и русском языках;</w:t>
            </w:r>
            <w:r>
              <w:br/>
            </w:r>
            <w:r>
              <w:rPr>
                <w:rFonts w:ascii="Times New Roman"/>
                <w:b w:val="false"/>
                <w:i w:val="false"/>
                <w:color w:val="000000"/>
                <w:sz w:val="20"/>
              </w:rPr>
              <w:t>
</w:t>
            </w:r>
            <w:r>
              <w:rPr>
                <w:rFonts w:ascii="Times New Roman"/>
                <w:b w:val="false"/>
                <w:i w:val="false"/>
                <w:color w:val="000000"/>
                <w:sz w:val="20"/>
              </w:rPr>
              <w:t>при включении в состав участников иностранного лица электронную копию паспорта или другого документа, удостоверяющий личность учредителя - иностранца, с нотариально засвидетельствованным переводом на казахском и русском языках, если руководитель, введенный новый участник/учредитель является иностранным лицом;</w:t>
            </w:r>
            <w:r>
              <w:br/>
            </w:r>
            <w:r>
              <w:rPr>
                <w:rFonts w:ascii="Times New Roman"/>
                <w:b w:val="false"/>
                <w:i w:val="false"/>
                <w:color w:val="000000"/>
                <w:sz w:val="20"/>
              </w:rPr>
              <w:t>
</w:t>
            </w:r>
            <w:r>
              <w:rPr>
                <w:rFonts w:ascii="Times New Roman"/>
                <w:b w:val="false"/>
                <w:i w:val="false"/>
                <w:color w:val="000000"/>
                <w:sz w:val="20"/>
              </w:rPr>
              <w:t>при изменении состава участников акционерным обществом или хозяйствующим товариществом, у которого ведение реестра участников осуществляется центральным депозитарием, электронную копию реестра участников, заверенную печатью регистратора.</w:t>
            </w:r>
            <w:r>
              <w:br/>
            </w:r>
            <w:r>
              <w:rPr>
                <w:rFonts w:ascii="Times New Roman"/>
                <w:b w:val="false"/>
                <w:i w:val="false"/>
                <w:color w:val="000000"/>
                <w:sz w:val="20"/>
              </w:rPr>
              <w:t>
</w:t>
            </w:r>
            <w:r>
              <w:rPr>
                <w:rFonts w:ascii="Times New Roman"/>
                <w:b w:val="false"/>
                <w:i w:val="false"/>
                <w:color w:val="000000"/>
                <w:sz w:val="20"/>
              </w:rPr>
              <w:t>Электронное заявление подписывается ЭЦП услугополучателя. В случае, если уполномоченное лицо услугополучателя не является его руководителем, то заявление согласовывается с руководителем. Для юридического лица, за исключением хозяйственных товариществ, акционерных обществ и производственных кооперативов электронное, заявление должно быть согласовано на ПЭП с его участниками. Для филиала (представительства) – руководителем его юридического лица.</w:t>
            </w:r>
            <w:r>
              <w:br/>
            </w:r>
            <w:r>
              <w:rPr>
                <w:rFonts w:ascii="Times New Roman"/>
                <w:b w:val="false"/>
                <w:i w:val="false"/>
                <w:color w:val="000000"/>
                <w:sz w:val="20"/>
              </w:rPr>
              <w:t>
</w:t>
            </w:r>
            <w:r>
              <w:rPr>
                <w:rFonts w:ascii="Times New Roman"/>
                <w:b w:val="false"/>
                <w:i w:val="false"/>
                <w:color w:val="000000"/>
                <w:sz w:val="20"/>
              </w:rPr>
              <w:t>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производится профессиональным участником рынка ценных бумаг, осуществляющим деятельность по ведению системы реестров держателей ценных бумаг, представляется электронная копия договора отчуждения (уступки) права выбывающего участника хозяйственного товарищества на долю в имуществе (уставном капитале) товарищества или ее часть в соответствии с законами Республики Казахстан и учредительными документами.</w:t>
            </w:r>
            <w:r>
              <w:br/>
            </w:r>
            <w:r>
              <w:rPr>
                <w:rFonts w:ascii="Times New Roman"/>
                <w:b w:val="false"/>
                <w:i w:val="false"/>
                <w:color w:val="000000"/>
                <w:sz w:val="20"/>
              </w:rPr>
              <w:t>
</w:t>
            </w:r>
            <w:r>
              <w:rPr>
                <w:rFonts w:ascii="Times New Roman"/>
                <w:b w:val="false"/>
                <w:i w:val="false"/>
                <w:color w:val="000000"/>
                <w:sz w:val="20"/>
              </w:rPr>
              <w:t>Электронная копия договора отчуждения (уступки) права выбывающего участника хозяйственного товарищества на долю в имуществе (уставном капитале) товарищества или ее часть, стороной которого является физическое лицо, подлежит нотариальному удостоверению.</w:t>
            </w:r>
            <w:r>
              <w:br/>
            </w:r>
            <w:r>
              <w:rPr>
                <w:rFonts w:ascii="Times New Roman"/>
                <w:b w:val="false"/>
                <w:i w:val="false"/>
                <w:color w:val="000000"/>
                <w:sz w:val="20"/>
              </w:rPr>
              <w:t>
</w:t>
            </w:r>
            <w:r>
              <w:rPr>
                <w:rFonts w:ascii="Times New Roman"/>
                <w:b w:val="false"/>
                <w:i w:val="false"/>
                <w:color w:val="000000"/>
                <w:sz w:val="20"/>
              </w:rPr>
              <w:t>для юридического лица, в доле которого участвует государство, представляется электронная копия заявления с отметкой реестродержателя;</w:t>
            </w:r>
            <w:r>
              <w:br/>
            </w:r>
            <w:r>
              <w:rPr>
                <w:rFonts w:ascii="Times New Roman"/>
                <w:b w:val="false"/>
                <w:i w:val="false"/>
                <w:color w:val="000000"/>
                <w:sz w:val="20"/>
              </w:rPr>
              <w:t>
</w:t>
            </w:r>
            <w:r>
              <w:rPr>
                <w:rFonts w:ascii="Times New Roman"/>
                <w:b w:val="false"/>
                <w:i w:val="false"/>
                <w:color w:val="000000"/>
                <w:sz w:val="20"/>
              </w:rPr>
              <w:t>электронная копия решения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электронная копия нотариально удостоверенного устава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r>
              <w:br/>
            </w: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r>
              <w:br/>
            </w:r>
            <w:r>
              <w:rPr>
                <w:rFonts w:ascii="Times New Roman"/>
                <w:b w:val="false"/>
                <w:i w:val="false"/>
                <w:color w:val="000000"/>
                <w:sz w:val="20"/>
              </w:rPr>
              <w:t>
или электронный документ, подтверждающий уплату в Государственную корпорацию за государственную перерегистрацию юридического лица, являющегося коммерческой организацией, или учетную перерегистрацию его филиала (представительства).</w:t>
            </w:r>
          </w:p>
          <w:bookmarkEnd w:id="1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67"/>
        <w:gridCol w:w="929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3"/>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r>
              <w:br/>
            </w:r>
            <w:r>
              <w:rPr>
                <w:rFonts w:ascii="Times New Roman"/>
                <w:b w:val="false"/>
                <w:i w:val="false"/>
                <w:color w:val="000000"/>
                <w:sz w:val="20"/>
              </w:rPr>
              <w:t>
Государственная перерегистрация общественных и религиозных объединений с республиканским и региональным статусами, в том числе политических партий, учетная перерегистрация филиалов и представительств иностранных и международных некоммерческих неправительственных объединений, производится Министерством юстиции Республики Казахстан не позднее 5 рабочих дней, следующих за днем подачи заявления с приложением необходимых документов, по месту нахождения услугополучателя</w:t>
            </w:r>
          </w:p>
          <w:bookmarkEnd w:id="13"/>
        </w:tc>
      </w:tr>
    </w:tbl>
    <w:bookmarkStart w:name="z319"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новой редакции:</w:t>
      </w:r>
    </w:p>
    <w:bookmarkStart w:name="z321" w:id="15"/>
    <w:p>
      <w:pPr>
        <w:spacing w:after="0"/>
        <w:ind w:left="0"/>
        <w:jc w:val="both"/>
      </w:pPr>
      <w:r>
        <w:rPr>
          <w:rFonts w:ascii="Times New Roman"/>
          <w:b w:val="false"/>
          <w:i w:val="false"/>
          <w:color w:val="000000"/>
          <w:sz w:val="28"/>
        </w:rPr>
        <w:t>
      "23. При приеме документов работник услугодателя сверяет документ, удостоверяющий личность либо электронный документ из сервиса цифровых документов (для идентификации) (в случае обращения через Государственную корпорацию) услугополучателя со сведениями, содержащимися в государственных информационных системах, после чего возвращает его услугополучателю.";</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новой редакции:</w:t>
      </w:r>
    </w:p>
    <w:bookmarkStart w:name="z323" w:id="16"/>
    <w:p>
      <w:pPr>
        <w:spacing w:after="0"/>
        <w:ind w:left="0"/>
        <w:jc w:val="both"/>
      </w:pPr>
      <w:r>
        <w:rPr>
          <w:rFonts w:ascii="Times New Roman"/>
          <w:b w:val="false"/>
          <w:i w:val="false"/>
          <w:color w:val="000000"/>
          <w:sz w:val="28"/>
        </w:rPr>
        <w:t>
      "28. В Государственной корпорации выдача готовых документов осуществляется при предъявлении услугополучателем удостоверения личности либо электронного документа из сервиса цифровых документов (для идентификации)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16"/>
    <w:bookmarkStart w:name="z324"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пункт 4 изложить в новой редакции: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3632"/>
        <w:gridCol w:w="5826"/>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(полностью автоматизированная)/бумажная </w:t>
            </w:r>
          </w:p>
        </w:tc>
      </w:tr>
    </w:tbl>
    <w:bookmarkStart w:name="z325"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пункт 8 изложить в новой редакции: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55"/>
        <w:gridCol w:w="103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9"/>
          <w:p>
            <w:pPr>
              <w:spacing w:after="20"/>
              <w:ind w:left="20"/>
              <w:jc w:val="both"/>
            </w:pPr>
            <w:r>
              <w:rPr>
                <w:rFonts w:ascii="Times New Roman"/>
                <w:b w:val="false"/>
                <w:i w:val="false"/>
                <w:color w:val="000000"/>
                <w:sz w:val="20"/>
              </w:rPr>
              <w:t>
1) заявление по форме, согласно приложениям 1 и 2 настоящим правилам</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скрепленные печатью юридического лица (при ее наличии);</w:t>
            </w:r>
            <w:r>
              <w:br/>
            </w:r>
            <w:r>
              <w:rPr>
                <w:rFonts w:ascii="Times New Roman"/>
                <w:b w:val="false"/>
                <w:i w:val="false"/>
                <w:color w:val="000000"/>
                <w:sz w:val="20"/>
              </w:rPr>
              <w:t>
</w:t>
            </w:r>
            <w:r>
              <w:rPr>
                <w:rFonts w:ascii="Times New Roman"/>
                <w:b w:val="false"/>
                <w:i w:val="false"/>
                <w:color w:val="000000"/>
                <w:sz w:val="20"/>
              </w:rPr>
              <w:t>3)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 скрепленные печатью юридического лица;</w:t>
            </w:r>
            <w:r>
              <w:br/>
            </w:r>
            <w:r>
              <w:rPr>
                <w:rFonts w:ascii="Times New Roman"/>
                <w:b w:val="false"/>
                <w:i w:val="false"/>
                <w:color w:val="000000"/>
                <w:sz w:val="20"/>
              </w:rPr>
              <w:t>
</w:t>
            </w:r>
            <w:r>
              <w:rPr>
                <w:rFonts w:ascii="Times New Roman"/>
                <w:b w:val="false"/>
                <w:i w:val="false"/>
                <w:color w:val="000000"/>
                <w:sz w:val="20"/>
              </w:rPr>
              <w:t>4) 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r>
              <w:br/>
            </w:r>
            <w:r>
              <w:rPr>
                <w:rFonts w:ascii="Times New Roman"/>
                <w:b w:val="false"/>
                <w:i w:val="false"/>
                <w:color w:val="000000"/>
                <w:sz w:val="20"/>
              </w:rPr>
              <w:t>
</w:t>
            </w:r>
            <w:r>
              <w:rPr>
                <w:rFonts w:ascii="Times New Roman"/>
                <w:b w:val="false"/>
                <w:i w:val="false"/>
                <w:color w:val="000000"/>
                <w:sz w:val="20"/>
              </w:rPr>
              <w:t>5) подлинники прежних учредительных документов юридического лица, положения о филиале (представительстве), за исключением акционерных обществ;</w:t>
            </w:r>
            <w:r>
              <w:br/>
            </w:r>
            <w:r>
              <w:rPr>
                <w:rFonts w:ascii="Times New Roman"/>
                <w:b w:val="false"/>
                <w:i w:val="false"/>
                <w:color w:val="000000"/>
                <w:sz w:val="20"/>
              </w:rPr>
              <w:t>
</w:t>
            </w:r>
            <w:r>
              <w:rPr>
                <w:rFonts w:ascii="Times New Roman"/>
                <w:b w:val="false"/>
                <w:i w:val="false"/>
                <w:color w:val="000000"/>
                <w:sz w:val="20"/>
              </w:rPr>
              <w:t>6) документ, подтверждающий фактическое место нахождения (в случае изменения места нахождения).</w:t>
            </w:r>
            <w:r>
              <w:br/>
            </w:r>
            <w:r>
              <w:rPr>
                <w:rFonts w:ascii="Times New Roman"/>
                <w:b w:val="false"/>
                <w:i w:val="false"/>
                <w:color w:val="000000"/>
                <w:sz w:val="20"/>
              </w:rPr>
              <w:t>
</w:t>
            </w:r>
            <w:r>
              <w:rPr>
                <w:rFonts w:ascii="Times New Roman"/>
                <w:b w:val="false"/>
                <w:i w:val="false"/>
                <w:color w:val="000000"/>
                <w:sz w:val="20"/>
              </w:rPr>
              <w:t>Документами, подтверждающими местонахождение юридического лица, являются нотариально засвидетельствованные копии договора аренды и иной документ, предусмотренный гражданским законодательством.</w:t>
            </w:r>
            <w:r>
              <w:br/>
            </w:r>
            <w:r>
              <w:rPr>
                <w:rFonts w:ascii="Times New Roman"/>
                <w:b w:val="false"/>
                <w:i w:val="false"/>
                <w:color w:val="000000"/>
                <w:sz w:val="20"/>
              </w:rPr>
              <w:t>
</w:t>
            </w:r>
            <w:r>
              <w:rPr>
                <w:rFonts w:ascii="Times New Roman"/>
                <w:b w:val="false"/>
                <w:i w:val="false"/>
                <w:color w:val="000000"/>
                <w:sz w:val="20"/>
              </w:rPr>
              <w:t>В случае, если владельцем помещения является само юридическое лицо, то предоставление документа, подтверждающего местонахождение не требуется.</w:t>
            </w:r>
            <w:r>
              <w:br/>
            </w:r>
            <w:r>
              <w:rPr>
                <w:rFonts w:ascii="Times New Roman"/>
                <w:b w:val="false"/>
                <w:i w:val="false"/>
                <w:color w:val="000000"/>
                <w:sz w:val="20"/>
              </w:rPr>
              <w:t>
</w:t>
            </w:r>
            <w:r>
              <w:rPr>
                <w:rFonts w:ascii="Times New Roman"/>
                <w:b w:val="false"/>
                <w:i w:val="false"/>
                <w:color w:val="000000"/>
                <w:sz w:val="20"/>
              </w:rPr>
              <w:t>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w:t>
            </w:r>
            <w:r>
              <w:br/>
            </w:r>
            <w:r>
              <w:rPr>
                <w:rFonts w:ascii="Times New Roman"/>
                <w:b w:val="false"/>
                <w:i w:val="false"/>
                <w:color w:val="000000"/>
                <w:sz w:val="20"/>
              </w:rPr>
              <w:t>
</w:t>
            </w:r>
            <w:r>
              <w:rPr>
                <w:rFonts w:ascii="Times New Roman"/>
                <w:b w:val="false"/>
                <w:i w:val="false"/>
                <w:color w:val="000000"/>
                <w:sz w:val="20"/>
              </w:rPr>
              <w:t xml:space="preserve">7) к извещению: решение либо выписка из решения уполномоченного органа юридического лица о внесении изменений и дополнений в учредительные документы, а также текст внесенных изменений текст внесенных изменений и дополнений в учредительные документы, скрепленные печатью юридического лица (при ее наличии); </w:t>
            </w:r>
            <w:r>
              <w:br/>
            </w:r>
            <w:r>
              <w:rPr>
                <w:rFonts w:ascii="Times New Roman"/>
                <w:b w:val="false"/>
                <w:i w:val="false"/>
                <w:color w:val="000000"/>
                <w:sz w:val="20"/>
              </w:rPr>
              <w:t>
</w:t>
            </w:r>
            <w:r>
              <w:rPr>
                <w:rFonts w:ascii="Times New Roman"/>
                <w:b w:val="false"/>
                <w:i w:val="false"/>
                <w:color w:val="000000"/>
                <w:sz w:val="20"/>
              </w:rPr>
              <w:t>для юридического лица, относящегося к субъекту частного предпринимательства, за исключением акционерного общества, их филиалов (представительств) документ, подтверждающий фактическое место нахождения).</w:t>
            </w:r>
            <w:r>
              <w:br/>
            </w:r>
            <w:r>
              <w:rPr>
                <w:rFonts w:ascii="Times New Roman"/>
                <w:b w:val="false"/>
                <w:i w:val="false"/>
                <w:color w:val="000000"/>
                <w:sz w:val="20"/>
              </w:rPr>
              <w:t>
</w:t>
            </w:r>
            <w:r>
              <w:rPr>
                <w:rFonts w:ascii="Times New Roman"/>
                <w:b w:val="false"/>
                <w:i w:val="false"/>
                <w:color w:val="000000"/>
                <w:sz w:val="20"/>
              </w:rPr>
              <w:t>Учредительные документы, составленные на государственном и русском языках, предоставляются в прошнурованном и пронумерованном виде, в двух экземплярах и удостоверяются в порядке, установленном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На портале:</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приложениям 1 и 2 к настоящим Правилам;</w:t>
            </w:r>
            <w:r>
              <w:br/>
            </w:r>
            <w:r>
              <w:rPr>
                <w:rFonts w:ascii="Times New Roman"/>
                <w:b w:val="false"/>
                <w:i w:val="false"/>
                <w:color w:val="000000"/>
                <w:sz w:val="20"/>
              </w:rPr>
              <w:t>
</w:t>
            </w:r>
            <w:r>
              <w:rPr>
                <w:rFonts w:ascii="Times New Roman"/>
                <w:b w:val="false"/>
                <w:i w:val="false"/>
                <w:color w:val="000000"/>
                <w:sz w:val="20"/>
              </w:rPr>
              <w:t>2) электронная копия устава (положения) в новой редакции, приложения к уставу (положению);</w:t>
            </w:r>
            <w:r>
              <w:br/>
            </w:r>
            <w:r>
              <w:rPr>
                <w:rFonts w:ascii="Times New Roman"/>
                <w:b w:val="false"/>
                <w:i w:val="false"/>
                <w:color w:val="000000"/>
                <w:sz w:val="20"/>
              </w:rPr>
              <w:t>
</w:t>
            </w:r>
            <w:r>
              <w:rPr>
                <w:rFonts w:ascii="Times New Roman"/>
                <w:b w:val="false"/>
                <w:i w:val="false"/>
                <w:color w:val="000000"/>
                <w:sz w:val="20"/>
              </w:rPr>
              <w:t>3) электронная копия документа, подтверждающего фактическое место нахождения (в случае изменения места нахождения).</w:t>
            </w:r>
            <w:r>
              <w:br/>
            </w:r>
            <w:r>
              <w:rPr>
                <w:rFonts w:ascii="Times New Roman"/>
                <w:b w:val="false"/>
                <w:i w:val="false"/>
                <w:color w:val="000000"/>
                <w:sz w:val="20"/>
              </w:rPr>
              <w:t>
В случае изменения местонахождения, заявление на государственную регистрацию внесенных изменений и дополнений в учредительные документы подается в течение месяца с момента принятия решения уполномоченного органа.</w:t>
            </w:r>
          </w:p>
          <w:bookmarkEnd w:id="19"/>
        </w:tc>
      </w:tr>
    </w:tbl>
    <w:bookmarkStart w:name="z343"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пункт 10 изложить в новой редакции: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67"/>
        <w:gridCol w:w="929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1"/>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пороля, далее перейти в раздел "Цифровые документы" и выбрать необходимый документ.</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21"/>
        </w:tc>
      </w:tr>
    </w:tbl>
    <w:bookmarkStart w:name="z34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350" w:id="23"/>
    <w:p>
      <w:pPr>
        <w:spacing w:after="0"/>
        <w:ind w:left="0"/>
        <w:jc w:val="both"/>
      </w:pPr>
      <w:r>
        <w:rPr>
          <w:rFonts w:ascii="Times New Roman"/>
          <w:b w:val="false"/>
          <w:i w:val="false"/>
          <w:color w:val="000000"/>
          <w:sz w:val="28"/>
        </w:rPr>
        <w:t>
      "15. В Государственной корпорации выдача готовых документов осуществляется при предъявлении услугополучателем удостоверения личности либо электронный документ из сервиса цифровых документов (для идентификации)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23"/>
    <w:bookmarkStart w:name="z351"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пункт 4 изложить в новой редакции: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3632"/>
        <w:gridCol w:w="5826"/>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(полностью автоматизированная)/бумажная </w:t>
            </w:r>
          </w:p>
        </w:tc>
      </w:tr>
    </w:tbl>
    <w:bookmarkStart w:name="z352"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пункт 8 изложить в новой редакции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704"/>
        <w:gridCol w:w="1126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
          <w:p>
            <w:pPr>
              <w:spacing w:after="20"/>
              <w:ind w:left="20"/>
              <w:jc w:val="both"/>
            </w:pPr>
            <w:r>
              <w:rPr>
                <w:rFonts w:ascii="Times New Roman"/>
                <w:b w:val="false"/>
                <w:i w:val="false"/>
                <w:color w:val="000000"/>
                <w:sz w:val="20"/>
              </w:rPr>
              <w:t>
1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заявление о регистрации прекращения деятельности юридического лица, филиала (представительства)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Юридическое лицо, в доле которого участвует государство, представляет заявление с отметкой реестродержателя.</w:t>
            </w:r>
            <w:r>
              <w:br/>
            </w:r>
            <w:r>
              <w:rPr>
                <w:rFonts w:ascii="Times New Roman"/>
                <w:b w:val="false"/>
                <w:i w:val="false"/>
                <w:color w:val="000000"/>
                <w:sz w:val="20"/>
              </w:rPr>
              <w:t>
</w:t>
            </w:r>
            <w:r>
              <w:rPr>
                <w:rFonts w:ascii="Times New Roman"/>
                <w:b w:val="false"/>
                <w:i w:val="false"/>
                <w:color w:val="000000"/>
                <w:sz w:val="20"/>
              </w:rPr>
              <w:t>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В случае, если юридическое лицо является субъектом частного предпринимательства, скрепление документов печатью не требуется;</w:t>
            </w:r>
            <w:r>
              <w:br/>
            </w:r>
            <w:r>
              <w:rPr>
                <w:rFonts w:ascii="Times New Roman"/>
                <w:b w:val="false"/>
                <w:i w:val="false"/>
                <w:color w:val="000000"/>
                <w:sz w:val="20"/>
              </w:rPr>
              <w:t>
</w:t>
            </w:r>
            <w:r>
              <w:rPr>
                <w:rFonts w:ascii="Times New Roman"/>
                <w:b w:val="false"/>
                <w:i w:val="false"/>
                <w:color w:val="000000"/>
                <w:sz w:val="20"/>
              </w:rPr>
              <w:t>3) документ, подтверждающий публикацию в периодических печатных изданиях, распространяемых на всей территории Республики Казахстан, информации о ликвидации юридического лица, порядке и сроках заявления претензий кредиторами;</w:t>
            </w:r>
            <w:r>
              <w:br/>
            </w:r>
            <w:r>
              <w:rPr>
                <w:rFonts w:ascii="Times New Roman"/>
                <w:b w:val="false"/>
                <w:i w:val="false"/>
                <w:color w:val="000000"/>
                <w:sz w:val="20"/>
              </w:rPr>
              <w:t>
</w:t>
            </w:r>
            <w:r>
              <w:rPr>
                <w:rFonts w:ascii="Times New Roman"/>
                <w:b w:val="false"/>
                <w:i w:val="false"/>
                <w:color w:val="000000"/>
                <w:sz w:val="20"/>
              </w:rPr>
              <w:t>4) документ об уничтожении печати юридического лица (при ее наличии);</w:t>
            </w:r>
            <w:r>
              <w:br/>
            </w:r>
            <w:r>
              <w:rPr>
                <w:rFonts w:ascii="Times New Roman"/>
                <w:b w:val="false"/>
                <w:i w:val="false"/>
                <w:color w:val="000000"/>
                <w:sz w:val="20"/>
              </w:rPr>
              <w:t>
</w:t>
            </w:r>
            <w:r>
              <w:rPr>
                <w:rFonts w:ascii="Times New Roman"/>
                <w:b w:val="false"/>
                <w:i w:val="false"/>
                <w:color w:val="000000"/>
                <w:sz w:val="20"/>
              </w:rPr>
              <w:t>5) документ, подтверждающий уплату в бюджет регистрационного сбора за государственную регистрацию прекращения деятельности юридического лица, являющегося некоммерческой организацией;</w:t>
            </w:r>
            <w:r>
              <w:br/>
            </w:r>
            <w:r>
              <w:rPr>
                <w:rFonts w:ascii="Times New Roman"/>
                <w:b w:val="false"/>
                <w:i w:val="false"/>
                <w:color w:val="000000"/>
                <w:sz w:val="20"/>
              </w:rPr>
              <w:t>
</w:t>
            </w:r>
            <w:r>
              <w:rPr>
                <w:rFonts w:ascii="Times New Roman"/>
                <w:b w:val="false"/>
                <w:i w:val="false"/>
                <w:color w:val="000000"/>
                <w:sz w:val="20"/>
              </w:rPr>
              <w:t>6) документ, подтверждающий уплату в Государственную корпорацию "Правительство для граждан" за государственную регистрацию прекращения деятельности юридического лица, являющегося коммерческой организацией, за исключением юридических лиц, являющихся субъектами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Заявление о государственной регистрации ликвидации юридического лица представляется в регистрирующий орган не ранее чем по истечении двух месяцев со дня опубликования информации о ликвидации юридического лица.</w:t>
            </w:r>
            <w:r>
              <w:br/>
            </w:r>
            <w:r>
              <w:rPr>
                <w:rFonts w:ascii="Times New Roman"/>
                <w:b w:val="false"/>
                <w:i w:val="false"/>
                <w:color w:val="000000"/>
                <w:sz w:val="20"/>
              </w:rPr>
              <w:t>
</w:t>
            </w:r>
            <w:r>
              <w:rPr>
                <w:rFonts w:ascii="Times New Roman"/>
                <w:b w:val="false"/>
                <w:i w:val="false"/>
                <w:color w:val="000000"/>
                <w:sz w:val="20"/>
              </w:rPr>
              <w:t>Государственная регистрация прекращения деятельности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r>
              <w:br/>
            </w:r>
            <w:r>
              <w:rPr>
                <w:rFonts w:ascii="Times New Roman"/>
                <w:b w:val="false"/>
                <w:i w:val="false"/>
                <w:color w:val="000000"/>
                <w:sz w:val="20"/>
              </w:rPr>
              <w:t>
</w:t>
            </w:r>
            <w:r>
              <w:rPr>
                <w:rFonts w:ascii="Times New Roman"/>
                <w:b w:val="false"/>
                <w:i w:val="false"/>
                <w:color w:val="000000"/>
                <w:sz w:val="20"/>
              </w:rPr>
              <w:t>Для государственной регистрации прекращения деятельности государственного предприятия, приватизированного как имущественный комплекс, покупателем представляются:</w:t>
            </w:r>
            <w:r>
              <w:br/>
            </w:r>
            <w:r>
              <w:rPr>
                <w:rFonts w:ascii="Times New Roman"/>
                <w:b w:val="false"/>
                <w:i w:val="false"/>
                <w:color w:val="000000"/>
                <w:sz w:val="20"/>
              </w:rPr>
              <w:t>
</w:t>
            </w:r>
            <w:r>
              <w:rPr>
                <w:rFonts w:ascii="Times New Roman"/>
                <w:b w:val="false"/>
                <w:i w:val="false"/>
                <w:color w:val="000000"/>
                <w:sz w:val="20"/>
              </w:rPr>
              <w:t>1) заявление о государственной регистрации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r>
              <w:br/>
            </w:r>
            <w:r>
              <w:rPr>
                <w:rFonts w:ascii="Times New Roman"/>
                <w:b w:val="false"/>
                <w:i w:val="false"/>
                <w:color w:val="000000"/>
                <w:sz w:val="20"/>
              </w:rPr>
              <w:t>
</w:t>
            </w:r>
            <w:r>
              <w:rPr>
                <w:rFonts w:ascii="Times New Roman"/>
                <w:b w:val="false"/>
                <w:i w:val="false"/>
                <w:color w:val="000000"/>
                <w:sz w:val="20"/>
              </w:rPr>
              <w:t>3) копия договора купли-продажи имущественного комплекса государственного предприятия;</w:t>
            </w:r>
            <w:r>
              <w:br/>
            </w:r>
            <w:r>
              <w:rPr>
                <w:rFonts w:ascii="Times New Roman"/>
                <w:b w:val="false"/>
                <w:i w:val="false"/>
                <w:color w:val="000000"/>
                <w:sz w:val="20"/>
              </w:rPr>
              <w:t>
</w:t>
            </w:r>
            <w:r>
              <w:rPr>
                <w:rFonts w:ascii="Times New Roman"/>
                <w:b w:val="false"/>
                <w:i w:val="false"/>
                <w:color w:val="000000"/>
                <w:sz w:val="20"/>
              </w:rPr>
              <w:t>4) копия передаточного акта государственного предприятия;</w:t>
            </w:r>
            <w:r>
              <w:br/>
            </w:r>
            <w:r>
              <w:rPr>
                <w:rFonts w:ascii="Times New Roman"/>
                <w:b w:val="false"/>
                <w:i w:val="false"/>
                <w:color w:val="000000"/>
                <w:sz w:val="20"/>
              </w:rPr>
              <w:t>
</w:t>
            </w:r>
            <w:r>
              <w:rPr>
                <w:rFonts w:ascii="Times New Roman"/>
                <w:b w:val="false"/>
                <w:i w:val="false"/>
                <w:color w:val="000000"/>
                <w:sz w:val="20"/>
              </w:rPr>
              <w:t>5) документ, подтверждающий уплату за государственную регистрацию юридического лица или учетную регистрацию филиала (представительства).</w:t>
            </w:r>
            <w:r>
              <w:br/>
            </w:r>
            <w:r>
              <w:rPr>
                <w:rFonts w:ascii="Times New Roman"/>
                <w:b w:val="false"/>
                <w:i w:val="false"/>
                <w:color w:val="000000"/>
                <w:sz w:val="20"/>
              </w:rPr>
              <w:t>
</w:t>
            </w:r>
            <w:r>
              <w:rPr>
                <w:rFonts w:ascii="Times New Roman"/>
                <w:b w:val="false"/>
                <w:i w:val="false"/>
                <w:color w:val="000000"/>
                <w:sz w:val="20"/>
              </w:rPr>
              <w:t>Регистрирующий орган, получив решение о ликвидации юридического лица, проверяет соблюдение порядка ликвидации, установленного законодательными актами Республики Казахстан, вносит сведения о ликвидации юридического лица в Национальный реестр бизнес-идентификационных номеров.</w:t>
            </w:r>
            <w:r>
              <w:br/>
            </w:r>
            <w:r>
              <w:rPr>
                <w:rFonts w:ascii="Times New Roman"/>
                <w:b w:val="false"/>
                <w:i w:val="false"/>
                <w:color w:val="000000"/>
                <w:sz w:val="20"/>
              </w:rPr>
              <w:t>
</w:t>
            </w:r>
            <w:r>
              <w:rPr>
                <w:rFonts w:ascii="Times New Roman"/>
                <w:b w:val="false"/>
                <w:i w:val="false"/>
                <w:color w:val="000000"/>
                <w:sz w:val="20"/>
              </w:rPr>
              <w:t>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r>
              <w:br/>
            </w:r>
            <w:r>
              <w:rPr>
                <w:rFonts w:ascii="Times New Roman"/>
                <w:b w:val="false"/>
                <w:i w:val="false"/>
                <w:color w:val="000000"/>
                <w:sz w:val="20"/>
              </w:rPr>
              <w:t>
</w:t>
            </w:r>
            <w:r>
              <w:rPr>
                <w:rFonts w:ascii="Times New Roman"/>
                <w:b w:val="false"/>
                <w:i w:val="false"/>
                <w:color w:val="000000"/>
                <w:sz w:val="20"/>
              </w:rPr>
              <w:t>Если в процессе проверки не выявлены нарушения порядка ликвидации, регистрирующий орган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 регистрирует прекращение деятельности юридического лица.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w:t>
            </w:r>
            <w:r>
              <w:br/>
            </w:r>
            <w:r>
              <w:rPr>
                <w:rFonts w:ascii="Times New Roman"/>
                <w:b w:val="false"/>
                <w:i w:val="false"/>
                <w:color w:val="000000"/>
                <w:sz w:val="20"/>
              </w:rPr>
              <w:t>
</w:t>
            </w:r>
            <w:r>
              <w:rPr>
                <w:rFonts w:ascii="Times New Roman"/>
                <w:b w:val="false"/>
                <w:i w:val="false"/>
                <w:color w:val="000000"/>
                <w:sz w:val="20"/>
              </w:rPr>
              <w:t>При выявлении нарушений порядка ликвидации юридического лица, а также в случаях наличия не снятых с учетной регистрации филиалов (представительств) ликвидируемого юридического лица, задолженности, учет по которой ведется в органах государственных доходов, либо отказа органов государственных доходов в представлении указанных сведений о задолженности, неисполнения таким юридическим лицом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 регистрирующий орган выносит решение об отказе в государственной регистрации прекращения деятельности юридического лица.</w:t>
            </w:r>
            <w:r>
              <w:br/>
            </w:r>
            <w:r>
              <w:rPr>
                <w:rFonts w:ascii="Times New Roman"/>
                <w:b w:val="false"/>
                <w:i w:val="false"/>
                <w:color w:val="000000"/>
                <w:sz w:val="20"/>
              </w:rPr>
              <w:t>
</w:t>
            </w:r>
            <w:r>
              <w:rPr>
                <w:rFonts w:ascii="Times New Roman"/>
                <w:b w:val="false"/>
                <w:i w:val="false"/>
                <w:color w:val="000000"/>
                <w:sz w:val="20"/>
              </w:rPr>
              <w:t>Филиал (представительство) подлежит снятию с учетной регистрации на основании:</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2) положения о филиале (представительстве), за исключением акционерных обществ;</w:t>
            </w:r>
            <w:r>
              <w:br/>
            </w:r>
            <w:r>
              <w:rPr>
                <w:rFonts w:ascii="Times New Roman"/>
                <w:b w:val="false"/>
                <w:i w:val="false"/>
                <w:color w:val="000000"/>
                <w:sz w:val="20"/>
              </w:rPr>
              <w:t>
</w:t>
            </w:r>
            <w:r>
              <w:rPr>
                <w:rFonts w:ascii="Times New Roman"/>
                <w:b w:val="false"/>
                <w:i w:val="false"/>
                <w:color w:val="000000"/>
                <w:sz w:val="20"/>
              </w:rPr>
              <w:t>3) документа, подтверждающего уплату в бюджет регистрационного сбора за снятие с учетной регистрации филиала (представительства) юридического лица, являющегося некоммерческой организацией;</w:t>
            </w:r>
            <w:r>
              <w:br/>
            </w:r>
            <w:r>
              <w:rPr>
                <w:rFonts w:ascii="Times New Roman"/>
                <w:b w:val="false"/>
                <w:i w:val="false"/>
                <w:color w:val="000000"/>
                <w:sz w:val="20"/>
              </w:rPr>
              <w:t>
</w:t>
            </w:r>
            <w:r>
              <w:rPr>
                <w:rFonts w:ascii="Times New Roman"/>
                <w:b w:val="false"/>
                <w:i w:val="false"/>
                <w:color w:val="000000"/>
                <w:sz w:val="20"/>
              </w:rPr>
              <w:t>4) документ, подтверждающего уплату в Государственную корпорацию "Правительство для граждан" за снятие с учетной регистрации филиала (представительства) юридического лица, являющегося коммерческой организацией.</w:t>
            </w:r>
            <w:r>
              <w:br/>
            </w:r>
            <w:r>
              <w:rPr>
                <w:rFonts w:ascii="Times New Roman"/>
                <w:b w:val="false"/>
                <w:i w:val="false"/>
                <w:color w:val="000000"/>
                <w:sz w:val="20"/>
              </w:rPr>
              <w:t>
</w:t>
            </w:r>
            <w:r>
              <w:rPr>
                <w:rFonts w:ascii="Times New Roman"/>
                <w:b w:val="false"/>
                <w:i w:val="false"/>
                <w:color w:val="000000"/>
                <w:sz w:val="20"/>
              </w:rPr>
              <w:t>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r>
              <w:br/>
            </w:r>
            <w:r>
              <w:rPr>
                <w:rFonts w:ascii="Times New Roman"/>
                <w:b w:val="false"/>
                <w:i w:val="false"/>
                <w:color w:val="000000"/>
                <w:sz w:val="20"/>
              </w:rPr>
              <w:t>
</w:t>
            </w:r>
            <w:r>
              <w:rPr>
                <w:rFonts w:ascii="Times New Roman"/>
                <w:b w:val="false"/>
                <w:i w:val="false"/>
                <w:color w:val="000000"/>
                <w:sz w:val="20"/>
              </w:rPr>
              <w:t>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w:t>
            </w:r>
            <w:r>
              <w:br/>
            </w:r>
            <w:r>
              <w:rPr>
                <w:rFonts w:ascii="Times New Roman"/>
                <w:b w:val="false"/>
                <w:i w:val="false"/>
                <w:color w:val="000000"/>
                <w:sz w:val="20"/>
              </w:rPr>
              <w:t>
</w:t>
            </w:r>
            <w:r>
              <w:rPr>
                <w:rFonts w:ascii="Times New Roman"/>
                <w:b w:val="false"/>
                <w:i w:val="false"/>
                <w:color w:val="000000"/>
                <w:sz w:val="20"/>
              </w:rPr>
              <w:t>Снятие с учетной регистрации филиала (представительства)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r>
              <w:br/>
            </w:r>
            <w:r>
              <w:rPr>
                <w:rFonts w:ascii="Times New Roman"/>
                <w:b w:val="false"/>
                <w:i w:val="false"/>
                <w:color w:val="000000"/>
                <w:sz w:val="20"/>
              </w:rPr>
              <w:t>
</w:t>
            </w:r>
            <w:r>
              <w:rPr>
                <w:rFonts w:ascii="Times New Roman"/>
                <w:b w:val="false"/>
                <w:i w:val="false"/>
                <w:color w:val="000000"/>
                <w:sz w:val="20"/>
              </w:rPr>
              <w:t>При выявлении нарушений порядка прекращения деятельности филиала (представительства) юридического лица, установленного законами Республики Казахстан, а также в случаях наличия задолженности, учет по которой ведется в органах государственных доходов, у филиала (представительства) иностранного юридического лица либо отказа органов государственных доходов в представлении указанных сведений о задолженности в случае неисполнения таким филиалом (представительством) иностранного юридического лица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 регистрирующий орган выносит решение об отказе в снятии с учетной регистрации филиала (представительства).</w:t>
            </w:r>
            <w:r>
              <w:br/>
            </w:r>
            <w:r>
              <w:rPr>
                <w:rFonts w:ascii="Times New Roman"/>
                <w:b w:val="false"/>
                <w:i w:val="false"/>
                <w:color w:val="000000"/>
                <w:sz w:val="20"/>
              </w:rPr>
              <w:t>
</w:t>
            </w:r>
            <w:r>
              <w:rPr>
                <w:rFonts w:ascii="Times New Roman"/>
                <w:b w:val="false"/>
                <w:i w:val="false"/>
                <w:color w:val="000000"/>
                <w:sz w:val="20"/>
              </w:rPr>
              <w:t>2. На портале:</w:t>
            </w:r>
            <w:r>
              <w:br/>
            </w:r>
            <w:r>
              <w:rPr>
                <w:rFonts w:ascii="Times New Roman"/>
                <w:b w:val="false"/>
                <w:i w:val="false"/>
                <w:color w:val="000000"/>
                <w:sz w:val="20"/>
              </w:rPr>
              <w:t>
для государственной регистрации прекращения деятельности юридического лица, филиала и представительства подается заявление о прекращении деятельности юридического лица, филиала или представительства посредством заполнения в форме электронного документа с приложением электронных копий документов предусмотренных пунктом 9 настоящего стандарта и оплатой регистрационного сбора через платежный шлюз "электронного правительства".</w:t>
            </w:r>
          </w:p>
          <w:bookmarkEnd w:id="26"/>
        </w:tc>
      </w:tr>
    </w:tbl>
    <w:bookmarkStart w:name="z384"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пункт 10 изложить в новой редакции: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496"/>
        <w:gridCol w:w="9128"/>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8"/>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w:t>
            </w:r>
            <w:r>
              <w:br/>
            </w:r>
            <w:r>
              <w:rPr>
                <w:rFonts w:ascii="Times New Roman"/>
                <w:b w:val="false"/>
                <w:i w:val="false"/>
                <w:color w:val="000000"/>
                <w:sz w:val="20"/>
              </w:rPr>
              <w:t>
</w:t>
            </w:r>
            <w:r>
              <w:rPr>
                <w:rFonts w:ascii="Times New Roman"/>
                <w:b w:val="false"/>
                <w:i w:val="false"/>
                <w:color w:val="000000"/>
                <w:sz w:val="20"/>
              </w:rPr>
              <w:t>Государственной корпорации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пороля, далее перейти в раздел "Цифровые документы" и выбрать необходимый документ.</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28"/>
        </w:tc>
      </w:tr>
    </w:tbl>
    <w:bookmarkStart w:name="z390" w:id="29"/>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29"/>
    <w:bookmarkStart w:name="z391" w:id="30"/>
    <w:p>
      <w:pPr>
        <w:spacing w:after="0"/>
        <w:ind w:left="0"/>
        <w:jc w:val="both"/>
      </w:pPr>
      <w:r>
        <w:rPr>
          <w:rFonts w:ascii="Times New Roman"/>
          <w:b w:val="false"/>
          <w:i w:val="false"/>
          <w:color w:val="000000"/>
          <w:sz w:val="28"/>
        </w:rPr>
        <w:t>
      1) государственную регистрацию настоящего приказа;</w:t>
      </w:r>
    </w:p>
    <w:bookmarkEnd w:id="30"/>
    <w:bookmarkStart w:name="z392" w:id="31"/>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31"/>
    <w:bookmarkStart w:name="z393" w:id="3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32"/>
    <w:bookmarkStart w:name="z394" w:id="3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396" w:id="34"/>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"СОГЛАСОВАН"</w:t>
      </w:r>
      <w:r>
        <w:br/>
      </w:r>
      <w:r>
        <w:rPr>
          <w:rFonts w:ascii="Times New Roman"/>
          <w:b/>
          <w:i w:val="false"/>
          <w:color w:val="000000"/>
          <w:sz w:val="28"/>
        </w:rPr>
        <w:t>Министерство цифрового развития, инноваций</w:t>
      </w:r>
      <w:r>
        <w:br/>
      </w:r>
      <w:r>
        <w:rPr>
          <w:rFonts w:ascii="Times New Roman"/>
          <w:b/>
          <w:i w:val="false"/>
          <w:color w:val="000000"/>
          <w:sz w:val="28"/>
        </w:rPr>
        <w:t>и аэрокосмической промышленности</w:t>
      </w:r>
      <w:r>
        <w:br/>
      </w:r>
      <w:r>
        <w:rPr>
          <w:rFonts w:ascii="Times New Roman"/>
          <w:b/>
          <w:i w:val="false"/>
          <w:color w:val="000000"/>
          <w:sz w:val="28"/>
        </w:rPr>
        <w:t>Республики Казахстан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2021 года № 657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 к</w:t>
            </w:r>
            <w:r>
              <w:br/>
            </w:r>
            <w:r>
              <w:rPr>
                <w:rFonts w:ascii="Times New Roman"/>
                <w:b w:val="false"/>
                <w:i w:val="false"/>
                <w:color w:val="000000"/>
                <w:sz w:val="20"/>
              </w:rPr>
              <w:t>Правилам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регистрация юридических лиц,</w:t>
            </w:r>
            <w:r>
              <w:br/>
            </w:r>
            <w:r>
              <w:rPr>
                <w:rFonts w:ascii="Times New Roman"/>
                <w:b w:val="false"/>
                <w:i w:val="false"/>
                <w:color w:val="000000"/>
                <w:sz w:val="20"/>
              </w:rPr>
              <w:t>учетная регистрация их</w:t>
            </w:r>
            <w:r>
              <w:br/>
            </w:r>
            <w:r>
              <w:rPr>
                <w:rFonts w:ascii="Times New Roman"/>
                <w:b w:val="false"/>
                <w:i w:val="false"/>
                <w:color w:val="000000"/>
                <w:sz w:val="20"/>
              </w:rPr>
              <w:t>филиалов и представительств"</w:t>
            </w:r>
          </w:p>
        </w:tc>
      </w:tr>
    </w:tbl>
    <w:bookmarkStart w:name="z399" w:id="35"/>
    <w:p>
      <w:pPr>
        <w:spacing w:after="0"/>
        <w:ind w:left="0"/>
        <w:jc w:val="left"/>
      </w:pPr>
      <w:r>
        <w:rPr>
          <w:rFonts w:ascii="Times New Roman"/>
          <w:b/>
          <w:i w:val="false"/>
          <w:color w:val="000000"/>
        </w:rPr>
        <w:t xml:space="preserve"> Список членов инициативной группы</w:t>
      </w:r>
      <w:r>
        <w:br/>
      </w:r>
      <w:r>
        <w:rPr>
          <w:rFonts w:ascii="Times New Roman"/>
          <w:b/>
          <w:i w:val="false"/>
          <w:color w:val="000000"/>
        </w:rPr>
        <w:t>__________________________________________</w:t>
      </w:r>
      <w:r>
        <w:br/>
      </w:r>
      <w:r>
        <w:rPr>
          <w:rFonts w:ascii="Times New Roman"/>
          <w:b/>
          <w:i w:val="false"/>
          <w:color w:val="000000"/>
        </w:rPr>
        <w:t>наименование политической партии</w:t>
      </w:r>
      <w:r>
        <w:br/>
      </w:r>
      <w:r>
        <w:rPr>
          <w:rFonts w:ascii="Times New Roman"/>
          <w:b/>
          <w:i w:val="false"/>
          <w:color w:val="000000"/>
        </w:rPr>
        <w:t>__________________________________________</w:t>
      </w:r>
      <w:r>
        <w:br/>
      </w:r>
      <w:r>
        <w:rPr>
          <w:rFonts w:ascii="Times New Roman"/>
          <w:b/>
          <w:i w:val="false"/>
          <w:color w:val="000000"/>
        </w:rPr>
        <w:t>область, города Нур-Султан, Алматы и Шымкент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3670"/>
        <w:gridCol w:w="1645"/>
        <w:gridCol w:w="1288"/>
        <w:gridCol w:w="3078"/>
        <w:gridCol w:w="1289"/>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рождения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гражданина Республики 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жительства</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3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фамилия, имя и подпись лица, ответственного за составление списка (каждый лист </w:t>
      </w:r>
      <w:r>
        <w:br/>
      </w:r>
      <w:r>
        <w:rPr>
          <w:rFonts w:ascii="Times New Roman"/>
          <w:b w:val="false"/>
          <w:i w:val="false"/>
          <w:color w:val="000000"/>
          <w:sz w:val="28"/>
        </w:rPr>
        <w:t xml:space="preserve">       списка скрепляется подписью лица, ответственного за составление списка)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