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c4d3" w14:textId="edfc4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распределению административных государственных должностей корпуса "Б" по функциональным блокам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11 августа 2021 года № 138. Зарегистрирован в Министерстве юстиции Республики Казахстан 12 августа 2021 года № 23964.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30 июня 2021 года № 451дсп "О некоторых вопросах оплаты труда политических и административных государственных служащих",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распределению административных государственных должностей корпуса "Б" по функциональным блокам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службы Агентства Республики Казахстан по делам государственной службы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Республики Казахстан по делам государственной службы: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сведения центральных государственных органов и территориальных подразделений Агентства.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государственной службы, курирующего вопросы государственной службы.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Агентство Республики Казахстан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138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распределения административных государственных должностей корпуса "Б" по функциональным блокам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распределения административных государственных должностей корпуса "Б" по функциональным блокам (далее – Методика) разработана в целях реализации постановления Правительства Республики Казахстан от 30 июня 2021 года № 451 дсп "О некоторых вопросах оплаты труда политических и административных государственных служащих" (далее – постановление) для определения порядка распределения административных государственных должностей корпуса "Б" по функциональным блокам.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функциональными блоками понимаются административные государственные должности корпуса "Б" (далее – государственные должности), сгруппированные по степени их направленности на реализацию миссии, стратегических целей и задач, возложенных на государственный орган, подготовку решений, способствующих выработке, определению и реализации государственной политики.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органы осуществляют распределение государственных должностей по функциональным блокам (далее – распределение) в соответствии с настоящей Методикой.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Допускается пересмотр распределения не более одного раза в квартал.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пунктом 9-1 настоящей Методики, государственный орган в течение 10 рабочих дней предоставляет проект распределения по новой структуре в уполномоченный орган по делам государственной службы (далее – уполномоченный орган) и/или его территориальные подразделения для согласования, с приложением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Распределение административных государственных должностей корпуса "Б" по функциональным блокам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Распределение осуществляется на основе следующих документов:</w:t>
      </w:r>
    </w:p>
    <w:bookmarkEnd w:id="15"/>
    <w:bookmarkStart w:name="z8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развития государственного органа (в случае наличия);</w:t>
      </w:r>
    </w:p>
    <w:bookmarkEnd w:id="16"/>
    <w:bookmarkStart w:name="z8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операционный план государственного органа (в случае наличия);</w:t>
      </w:r>
    </w:p>
    <w:bookmarkEnd w:id="17"/>
    <w:bookmarkStart w:name="z8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планы развития области, города республиканского значения, столицы (в случае наличия);</w:t>
      </w:r>
    </w:p>
    <w:bookmarkEnd w:id="18"/>
    <w:bookmarkStart w:name="z8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планы мероприятий по реализации планов развития области, города республиканского значения, столицы (в случае наличия);</w:t>
      </w:r>
    </w:p>
    <w:bookmarkEnd w:id="19"/>
    <w:bookmarkStart w:name="z9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положение о государственном органе;</w:t>
      </w:r>
    </w:p>
    <w:bookmarkEnd w:id="20"/>
    <w:bookmarkStart w:name="z9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распределение обязанностей между руководителем государственного органа и его заместителями.</w:t>
      </w:r>
    </w:p>
    <w:bookmarkEnd w:id="21"/>
    <w:bookmarkStart w:name="z9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положение структурного подразделения государственного органа;</w:t>
      </w:r>
    </w:p>
    <w:bookmarkEnd w:id="22"/>
    <w:bookmarkStart w:name="z9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должностные инструкции к государственным должностям;</w:t>
      </w:r>
    </w:p>
    <w:bookmarkEnd w:id="23"/>
    <w:bookmarkStart w:name="z9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распределение;</w:t>
      </w:r>
    </w:p>
    <w:bookmarkEnd w:id="24"/>
    <w:bookmarkStart w:name="z9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документы, в которых отражены показатели работы государственного органа (в случае наличия).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согласованию с руководителем государственного органа решением руководителя аппарата государственного органа либо лица, имеющего право назначения на должность и освобождения от должности служащих корпуса "Б", государственные должности распределяются по функциональным блокам "А", "В" и "С", согласно следующему:</w:t>
      </w:r>
    </w:p>
    <w:bookmarkEnd w:id="26"/>
    <w:bookmarkStart w:name="z9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функциональному блоку "А" относятся служащие, должностные полномочия которых непосредственно влияют на достижение и реализацию стратегических целей и задач, возложенных на государственный орган, подготовку решений, способствующих выработке, определению и реализацию государственной политики;</w:t>
      </w:r>
    </w:p>
    <w:bookmarkEnd w:id="27"/>
    <w:bookmarkStart w:name="z9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функциональному блоку "Б" относятся служащие, должностные полномочия которых косвенно влияют на достижение и реализацию стратегических целей и задач, возложенных на государственный орган, подготовку решений, способствующих выработке, определению и реализации государственной политики и носят содействующий характер;</w:t>
      </w:r>
    </w:p>
    <w:bookmarkEnd w:id="28"/>
    <w:bookmarkStart w:name="z9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 функциональному блоку "С" относятся иные служащие, не включенные в блоки "А" и "Б".</w:t>
      </w:r>
    </w:p>
    <w:bookmarkEnd w:id="29"/>
    <w:bookmarkStart w:name="z10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самостоятельно распределяют административные государственные должности корпуса "Б" по функциональным блокам в зависимости от приоритетных задач, стоящих перед государственным органом, а также степени вклада работы служащего в деятельность государственного органа.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9-1. В случае превышения семидесяти процентов государственных должностей, отнесенных к функциональному блоку "А" и/или отнесения к функциональному блоку "С" менее двух процентов государственных должностей, от штатной численности административных государственных должностей корпуса "Б", распределение утверждается исключительно по согласованию с уполномоченным органом или его территориальными подразделениями.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распределения оформляется согласно приложению к настоящей Методике с приложением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уполномоченный орган либо его территориальное подразделение направляет их в государственный орган в течение десяти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 в течение десяти рабочих дней направляет проект распределения, доработанный с учетом замечаний уполномоченного органа или его территориального подразделения.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Центральные государственные органы направляют проекты распределений в уполномоченный орган, а местные исполнительные органы – в территориальные подразделения уполномоченного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9-1 в соответствии с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Результаты распределения административных государственных должностей корпуса "Б" по функциональным блокам</w:t>
      </w:r>
    </w:p>
    <w:bookmarkEnd w:id="32"/>
    <w:bookmarkStart w:name="z7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10.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33"/>
    <w:bookmarkStart w:name="z7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могут ознакомиться с распределением в части, касающейся непосредственно самого государственного служащего.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и его территориальные подразделения в срок не позднее 15 рабочих дней рассматривают распределения государственных органов на соответствие постановлению и настоящей Методике.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органы в течение 5 рабочих дней со дня утверждения распределения обеспечивают его размещение в информационной системе по управлению персоналом, к которой имеет доступ уполномоченный орган и его территориальные подразделения. В случае отсутствия соответствующей информационной системы государственные органы направляют утвержденные распределения в уполномоченный орган и его территориальные подразделения в электронном виде посредством системы электронного документооборота.</w:t>
      </w:r>
    </w:p>
    <w:bookmarkEnd w:id="36"/>
    <w:bookmarkStart w:name="z10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Уполномоченный орган и его территориальные подразделения проводят мониторинг распределений государственных органов на соответствие постановлению и настоящей Методике, в том числе посредством единой автоматизированной базы данных (информационной системы) по персоналу государственной службы не более одного раза в год. По итогам мониторинга в государственные органы вносятся рекомендации.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17 в соответствии с приказом Председателя Агентства РК по делам государственной службы от 10.02.2022 </w:t>
      </w:r>
      <w:r>
        <w:rPr>
          <w:rFonts w:ascii="Times New Roman"/>
          <w:b w:val="false"/>
          <w:i w:val="false"/>
          <w:color w:val="00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Методике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распределению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должностей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по функциональным блокам</w:t>
            </w:r>
          </w:p>
        </w:tc>
      </w:tr>
    </w:tbl>
    <w:bookmarkStart w:name="z8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административных государственных должностей корпуса "Б" по функциональным блокам (полное наименование государственного органа)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Функциональный блок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должности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обоснование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структурного подразделения (в случае наличия)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