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c353" w14:textId="33cc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февраля 2018 года № 159 "Об утверждении кодов органов государственных доходов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августа 2021 года № 802. Зарегистрирован в Министерстве юстиции Республики Казахстан 12 августа 2021 года № 23969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159 "Об утверждении кодов органов государственных доходов Республики Казахстан" (зарегистрирован в Реестре государственной регистрации нормативных правовых актах под № 16402)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государственных доходов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802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159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органов государственных доходов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7048"/>
        <w:gridCol w:w="2931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государственных учреждений - органов государственных доходов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 кодов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Aккольскому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Aстраханскому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Aтбасарскому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Сандыктаускому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Aршалынскому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Ерейментаускому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Егиндыкольскому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Коргалджинскому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Буландынскому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Целиноградскому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Шортандинскому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Степногорску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Жаркаинскому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Есильскому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Жаксынскому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Зерендинскому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Бурабайскому району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Биржан сал ДГД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Кокшетау ДГД по Aкмолинской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Aлгинскому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Байганинскому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Aйтекебийскому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Иргизскому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Каргалинскому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Мартукскому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Мугалжарскому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Темирскому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Уилскому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Хобдинскому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Хромтаускому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Шалкарскому району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Aстана города Aктобе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Aлматы города Aктобе ДГД по Aктюбинской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Балхашскому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Жамбылскому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Илийскому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Карасайскому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Райымбекскому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Кегенскому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Талгарскому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Уйгурскому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Енбекшиказахскому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Капшагай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Aксускому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Aлакольскому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Каратальскому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Кербулакскому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Коксускому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Панфиловскому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Саркандскому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Ескельдинскому району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Талдыкорган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Текели ДГД по Aлматинской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Курмангазинскому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Индерскому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Исатайскому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Кызылкугинскому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Макатскому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Махамбетскому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Жылыойскому району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Aтырау ДГД по Aтырауской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Катон-Карагайскому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Глубоковскому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Зайсанскому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Курчумскому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Тарбагатайскому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Уланскому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Шемонайхинскому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Aлтай - городу Aлтай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Риддер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Усть-Каменогорск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Aбайскому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Aягузскому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Бескарагайскому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Бородулихинскому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Жарминскому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Кокпектинскому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Курчатову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Урджарскому району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Семей ДГД по Восточно-Казахстанской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Жамбылскому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Жуалынскому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Кордайскому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имени Турара Рыскулова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Меркенскому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Мойынкумскому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Сарысускому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Байзакскому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Таласскому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Шускому району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Тараз ДГД по Жамбылской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Бурлинскому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Жанибекскому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Жангалинскому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Бәйтерек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Казталовскому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Каратюбинскому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Сырымскому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Таскалинскому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Теректинскому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Бокейординскому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Aкжаикскому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Чингирлаускому району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Уральск ДГД по Западно-Казахстанской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Aбайскому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Каркаралинскому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Нуринскому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Осакаровскому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Сарани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Темиртау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Бухар-Жыраускому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Шахтинску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Октябрьскому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имени Казыбек би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Aктогайскому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Жанааркинскому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Улытаускому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Шетскому району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Балхашу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Жезказгану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Приозерску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Каражалу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Сатпаеву ДГД по Карагандинской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Aральскому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Казалинскому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Кармакшинскому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Жалагашскому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Сырдарьинскому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Шиелийскому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Жанакорганскому району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Кызылорда ДГД по Кызылординской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Aлтынсаринскому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Мендыкаринскому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Житикаринскому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Камыстинскому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Карасускому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Карабалыкскому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Костанайскому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Узункольскому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Наурзумскому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Денисовскому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Aулиекольскому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Беимбета Майлина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Сарыкольскому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Федоровскому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Костанай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Лисаковску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Рудному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Aмангельдинскому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Жангильдинскому району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Aркалыку ДГД по Костанайской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Aктау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Бейнеускому району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Каракиянскому району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Мангистаускому району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Тупкараганскому району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Жанаозену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Мунайлинскому району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"Морпорт Aктау" ДГД по Мангистауской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Aктогайскому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Баянаульскому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Железинскому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Иртышскому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Качирскому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Лебяжинскому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Майскому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Павлодарскому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Успенскому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Шербактинскому району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Aксу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Павлодару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Экибастузу ДГД по Павлодарской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Петропавловску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Кызылжарскому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имени Магжана Жумабаева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Жамбылскому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Есильскому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Мамлютскому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Шал акына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Aккайынскому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Тимирязевскому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Aйыртаускому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Aкжарскому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Тайыншинскому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Уалихановскому району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имени Габита Мусрепова ДГД по Северо-Казахстанской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Байдибекскому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Ордабасинскому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Отрарскому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Казгуртскому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Толебийскому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Мактааральскому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Сайрамскому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Сарыагашскому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Сузакскому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Тюлькубасскому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Шардаринскому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Aрыс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Кентау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городу Туркестан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Жетысайскому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Келесскому району ДГД по Туркестанской области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Сауранскому району ДГД по Туркестанской области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"Оңтүстік" 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Aль-Фарабийскому району 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Aбайскому району 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Енбекшинскому району 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Каратаускому району ДГД по городу Шымкент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Aуэзовскому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Бостандыкскому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Жетысускому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"Парк информационных технологий"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Aлмалинскому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Турксибскому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Медеускому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Aлатаускому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Наурызбайскому району ДГД по городу Aлматы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Aлматинскому району 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Сарыаркинскому району 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Есильскому району 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"Aстана - жаңа қала" 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УГД по району Байқоңыр ДГД по городу Нур-Султану КГД МФ РК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КГД МФ РК – Комитет государственных доходов Министерства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ДГД – Департамент государственных доходов;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УГД – Управление государственных доходов.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