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89c5" w14:textId="5eb8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оказанию государственной услуги "Приватизация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12 августа 2021 года № 437. Зарегистрирован в Министерстве юстиции Республики Казахстан 13 августа 2021 года № 23983.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"Приватизация жилищ из государственного жилищного фонда".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437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оказанию государственной услуги "Приватизация жилищ из государственного жилищного фонда"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оказанию государственной услуги "Приватизация жилищ из государственного жилищного фонда"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"Приватизация жилищ из государственного жилищного фонда" (далее - государственная услуга).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на бесплатной основе физическим лицам (далее – услугополучатель) местными исполнительными органами областей, городов Нур-Султана, Алматы и Шымкента, района, города областного значения (далее – услугодатель)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(далее – Постановление) и настоящих Правил.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услугополуатель предоставляет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www.egov.kz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документами, указанными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стандарта государственной услуги "Приватизация жилищ из государственного жилищного фонда" (далее – Стандарт государственной услуги).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Услугодатель осуществляет регистрацию заявления и документов в день их поступления.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 Государственная корпорация обеспечивает доставку документов услугодателю в день их приема.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услугополучателя либо из сервиса цифровых документов (для идентификации) (либо его представителя по нотариально заверенной доверенности).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корпорацию, работник Государственной корпорации осуществляет идентификацию личности услугополучателя и воспроизводит электронные копии документов, после чего возвращает оригиналы услугополучателю.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руководителем услугодателя.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удостоверяющий личность услугополучателя, содержащихся в государственных информационных системах, услугополучатель получает из соответствующих государственных информационных систем через шлюз "электронного правительства" либо из сервиса цифровых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корпорации, если иное не предусмотрено законами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приватизации жилищ из коммунального жилищного фонда: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этап: решение жилищной комисии о приватизации жилища в течение 30 (тридцати) календарных дней с даты предоставления услугополучателем документов;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этап: заключение договора о приватизации жилища между услугодателем и услугополучателем в течение 5 (пяти) рабочих дней.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приватизации жилищ из жилищного фонда коммунального государственного учреждения либо коммунального государственного предприятия: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этап: решение жилищной комисии о приватизации жилища в течение 30 (тридцати) календарных дней с даты предоставления услугополучателем документов;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этап: передача жилища из жилищного фонда коммунального государственного учреждения или коммунального государственного предприятия в коммунальный жилищный фонд, в том числе государственная регистрация в регистрирующем органе правоустанавливающих документов на жилище осуществляется в течение 15 (пятнадцати) календарных дней с даты вынесения решения о приватизации жилища;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этап: заключение договора о приватизации жилища между услугодателем и услугополучателем в течение 5 (пяти) рабочих дней.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приватизации жилищ из жилищного фонда республиканского государственного учреждения либо республиканского государственного предприятия: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этап: решение жилищной комисии о приватизации жилища в течение 30 (тридцати) календарных дней с даты предоставления услугополучателем документов;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этап: передача жилища из республиканской в коммунальную собственность после вынесения решения о приватизации в течение 30 (тридцати) календарных дней: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уполномоченным органом по управлению государственным имуществом, согласованным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жилище, на основании ходатайства акима области, города республиканского значения, столицы в течение 15 (пятнадцать) календарных дней с даты принятия жилищной комиссией решения о приватизации жилища;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передаточного акта уполномоченными должностными лицами передающей и принимающей сторон и утверждение передаточного акта руководителем территориального подразделения уполномоченного органа по управлению государственным имуществом (заместителем Председателя Национального Банка Республики Казахстан) и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округа, и государственная регистрация в регистрирующем органе правоустанавливающих документов на жилище в течение 15 (пятнадцать) календарных дней с даты принятия решений по жилищу;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этап: заключение договора о приватизации жилища между услугодателем и услугополучателем в течение 5 (пяти) рабочих дней.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отклоняет заявление в течение 2 (двух) рабочих дней.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приватизации жилищ из коммунального жилищного фонда, из жилищного фонда коммунального государственного учреждения либо коммунального государственного предприятия: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решение жилищной комиссии о приватизации жилища либо мотивированный отказ;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 о приватизации жилища между услугодателем и услугополучателем.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приватизации жилищ из жилищного фонда республиканского государственного учреждения либо республиканского государственного предприятия: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решение жилищной комиссии о приватизации жилища либо мотивированный отказ;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-передаточный акт;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 о приватизации жилища между услугодателем и услугополучателем.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заключения договора (электронный) о приватизации жилища в течение 30 (тридцати) календарных дней производится оплата стоимости жилища, подлежащей уплате в местный бюджет, за исключением случаев, указанных в пункте 23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безвозмездном приобретении в собственность жилища оплата не производится.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Этапы и перечень документов, необходимые для оказания государственной услуги: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приватизации жилищ из коммунального жилищного фонда: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предоставление услугополучателем документов, указанных в пункте 8 Стандарта государственной услуги;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принятие жилищной комиссии решения о приватизации жилища из государственного жилищного фонда,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услугодателем документов услугополучателя на предмет полноты и их соответствия требованиям Закона,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услугодателем состава жилищной комиссии местного исполнительного органа (государственного предприятия или государственного учреждения) для голосования и принятия решения жилищной комиссией о приватизации жилища либо вынесения мотивированного отказа;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 подписание услугодателем решения жилищной комиссии о приватизации жилища;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услугодателем сведений о зарегистрированных правах (обременениях) на жилище из коммунального жилищного фонда и технических характеристиках жилища;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этап - заключение договора о приватизации жилища между услугодателем и услугополучателем.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приватизации жилищ из жилищного фонда коммунального государственного учреждения либо коммунального государственного предприятия аналогичны подпункту 1) настоящего пункта.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жилища из жилищного фонда коммунального государственного учреждения или коммунального государственного предприятия в коммунальный жилищный фонд осуществляется в течение 15 (пятнадцати) календарных дней с даты вынесения решения о приватизации жилища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акта приема-передачи жилища (передаточного акта) уполномоченными должностными лицами передающей и принимающей сторон и утверждение передаточного акта руководителем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в регистрирующем органе правоустанавливающих документов на жилище;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услугодателем сведений о зарегистрированных правах (обременениях) на жилище из коммунального жилищного фонда и технических характеристиках жилища.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приватизации жилищ из жилищного фонда республиканского государственного учреждения либо республиканского государственного предприятия: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предоставление услугополучателем документов, указанных в пункте 8 Стандарта государственной услуги;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принятие жилищной комиссией решения о приватизации жилища из государственного жилищного фонда, в том числе: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услугодателем документов услугополучателя на предмет полноты и их соответствия требованиям Закона,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услугодателем состава жилищной комиссии местного исполнительного органа (государственного предприятия или государственного учреждения) для голосования и принятия решения жилищной комиссией о приватизации жилища либо вынесения мотивированного отказа;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 подписание услугодателем решения жилищной комиссии о приватизации жилища;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передача жилища из республиканской в коммунальную собственность, в том числе: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ходатайства от акима области, города республиканского значения, столицы в адрес уполномоченного органа по управлению государственным имуществом;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уполномоченным органом по управлению государственным имуществом, согласованным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жилище, на основании ходатайства акима области, города республиканского значения, столицы;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передаточного акта уполномоченными должностными лицами передающей и принимающей сторон и утверждение передаточного акта руководителем территориального подразделения уполномоченного органа по управлению государственным имуществом (заместителем Председателя Национального Банка Республики Казахстан ) и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в регистрирующем органе правоустанавливающих документов на жилище;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услугодателем сведений о зарегистрированных правах (обременениях) на жилище из коммунального жилищного фонда и технических характеристиках жилища;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- заключение договора о приватизации жилища между услугодателем и услугополучателем.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приватизацию занимаемого жилища, подписанное всеми совершеннолетними членами семьи нанимателя;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заключении (расторжении) брака, смерти членов семьи, рождении детей (по мере необходимости, в случае отсутствия сведений в информационной системе);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найма либо ордер на жилище;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признания других лиц членами семьи услугополучателя, последним предоставляется копия решения суда о признании их членами семьи услугополучателя;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относящиеся к социально уязвимым слоям населения, дополнительно предоставляют копию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принадлежность услугополучателя (семьи) к социально уязвимым слоям населения;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предоставляют копию справки с места работы (службы) либо копию документа, подтверждающего трудовую деятельность работника;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кандидаты в космонавты, космонавты предоставляют копию документа, подтверждающего их статус, который присваивается Правительством Республики Казахстан;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отсутствие задолженности по договору найма жилища;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приватизации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> Правил – копию документа, подтверждающего принадлежность к категории граждан, имеющих право на безвозмездное получение в собственность жилища из государственного жилищного фонда.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свидетельства о заключении или расторжении брака (после 1 июня 2008 года), о смерти (после 13 августа 2007 года), о рождении детей (после 13 августа 2007 года), сведения о наличии или отсутствии жилища (по Республике Казахстан), принадлежащего им на праве собственности, сведения об адресе,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услугодатель получает на всех членов семьи из соответствующих государственных информационных систем через шлюз "электронного правительства".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услуги, не допускается истребование от услугополучателей документов и сведений, которые могут быть получены из информационных систем.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мотивированных замечаний услугополучателем по представленным документам, исполнитель услугодателя в течение 15 (пятнадцати) календарных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услугополучаетеля по предварительному решению принимается услугодателем в течение 2 рабочих дней со дня его получения.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жилищная комиссия принимает решение о приватизации жилища или формирует мотивированный отказ в оказании государственной услуги.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жилищных отношений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5 (пяти) рабочих дней со дня ее регистрации;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"Приватизация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структурного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жилищных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(далее –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(ей)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02"/>
    <w:p>
      <w:pPr>
        <w:spacing w:after="0"/>
        <w:ind w:left="0"/>
        <w:jc w:val="both"/>
      </w:pPr>
      <w:bookmarkStart w:name="z114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разрешить приватизацию занимаемой мною квартиры согласно договору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найма (аренды) от "___" _____20__ года №____ по адресу: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безвозмездно, так как я являюсь 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(ФИО - полностью) (№ документа, удостоверяющий личность, когда и кем выдан,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____________________.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(Согласие выражают все совершеннолетние члены семьи)</w:t>
      </w:r>
    </w:p>
    <w:bookmarkEnd w:id="105"/>
    <w:p>
      <w:pPr>
        <w:spacing w:after="0"/>
        <w:ind w:left="0"/>
        <w:jc w:val="both"/>
      </w:pPr>
      <w:bookmarkStart w:name="z117" w:id="106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(ФИО, степень родства, № документа, удостоверяющий личность, когда и кем выдан,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номер) согласен (на) на приватизацию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на имя ______________________________________________________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(ФИО) ____________________________________________________________ безвомездно.</w:t>
      </w:r>
    </w:p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услугополучателем: в ___ часов "__" _____ 20__ года.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услугополучателя и совершеннолетних членов семьи: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заявления: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услугодателем: в ___ часов "__" ______ 20__ года: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услугодателя: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"Приватизация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в сфере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(далее –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(ей)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15"/>
    <w:p>
      <w:pPr>
        <w:spacing w:after="0"/>
        <w:ind w:left="0"/>
        <w:jc w:val="both"/>
      </w:pPr>
      <w:bookmarkStart w:name="z130" w:id="116"/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приватизацию занимаемой мною и моей семьей квартиры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договору найма (аренды) от "___" _____20__ года №____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путем выкупа по остаточной стоимости (или в рассрочку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срок ___ (до десяти лет), равными суммами, первоначальный взнос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(не менее 30%).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(ФИО полностью) (№ документа, удостоверяющий личность, когда и кем выдан.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номер)  </w:t>
      </w:r>
    </w:p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____________________.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(Согласие выражают все совершеннолетние члены семьи)  </w:t>
      </w:r>
    </w:p>
    <w:bookmarkEnd w:id="118"/>
    <w:p>
      <w:pPr>
        <w:spacing w:after="0"/>
        <w:ind w:left="0"/>
        <w:jc w:val="both"/>
      </w:pPr>
      <w:bookmarkStart w:name="z133" w:id="119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___________________________________________________________________,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(ФИО, степень родства, № документа, удостоверяющий личность, когда и кем выдан,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номер) согласен (на) на приватизацию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на имя ____________________________________________________ по адресу:</w:t>
      </w:r>
    </w:p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(ФИО) ______________________________________ на вышеуказанных условиях.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услугополучателем: в ___ часов "__" _____ 20__ года.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услугополучателя и совершеннолетних членов семьи: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заявления: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услугодателем: в ___ часов "__" ______ 20__ года: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услугодателя: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"Приватизация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"Приватизация жилищ из государственного жилищного фонда"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Шымкент, района, города областного значения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приватизации жилищ из коммунального жилищного фонда: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и второй этап: решение жилищной комиссии о приватизации жилища в течение 30 (тридцати) календарных дней с даты предоставления услугополучателем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этап: заключение договора о приватизации жилища между услугодателем и услугополучателем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приватизации жилищ из жилищного фонда коммунального государственного учреждения либо коммунального государственного предприятия: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и второй этап: решение жилищной комисии о приватизации жилища в течение 30 (тридцати) календарных дней с даты предоставления услугополучателем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третий этап: передача жилища из жилищного фонда коммунального государственного учреждения или коммунального государственного предприятия в коммунальный жилищный фонд, в том числе государственная регистрация в регистрирующем органе правоустанавливающих документов на жилище осуществляется в течение 15 (пятнадцати) календарных дней с даты вынесения решения о приватизации жилища;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этап: заключение договора о приватизации жилища между услугодателем и услугополучателем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приватизации жилищ из жилищного фонда республиканского государственного учреждения либо республиканского государственного предприятия: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и второй этап: решение жилищной комиссии о приватизации жилища в течение 30 (тридцати) календарных дней с даты предоставления услугополучателем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этап: передача жилища из республиканской в коммунальную собственность после вынесения решения о приватизации в течение 30 (тридцати) календарных дней: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уполномоченным органом по управлению государственным имуществом, согласованным с уполномоченным органом соответствующей отрасли, осуществляющим управление республиканским юридическим лицом, на балансе которого находится передаваемое жилище, на основании ходатайства акима области, города республиканского значения, столицы в течение 15 (пятнадцать) календарных дней с даты принятия жилищной комиссией решения о приватизации жилища;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передаточного акта уполномоченными должностными лицами передающей и принимающей сторон и утверждение передаточного акта руководителем территориального подразделения уполномоченного органа по управлению государственным имуществом (заместителем Председателя Национального Банка Республики Казахстан) и исполнительного органа, финансируемого из местного бюджета, уполномоченного на распоряжение коммунальным имуществом, либо аппарата акима города районного значения, села, поселка, сельского округа, и государственная регистрация в регистрирующем органе правоустанавливающих документов на жилище в течение 15 (пятнадцать) календарных дней с даты принятия решений по жилищу;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этап: заключение договора о приватизации жилища между услугодателем и услугополучателем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отклоняет заявление в течение 2 (двух)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приватизации жилищ из коммунального жилищного фонда, из жилищного фонда коммунального государственного учреждения либо коммунального государственного предприятия: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решение жилищной комиссии о приватизации жилища либо мотивированный отказ;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договор о приватизации жилища между услугодателем и услугополучателем.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приватизации жилищ из жилищного фонда республиканского государственного учреждения либо республиканского государственного предприятия: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решение жилищной комиссии о приватизации жилища либо мотивированный отказ;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-передаточный акт;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договор о приватизации жилища между услугодателем и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заключения договора о приватизации жилища в течение тридцати календарных дней производится оплата стоимости жилища, подлежащая уплате в местный бюджет, за исключением случаев, указанных в пункте 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безвозмездном приобретении в собственность жилища оплата не производится.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работы, за исключением выходных и праздничных дней, согласно Трудовому кодексу Республики Казахстан (далее - Кодекс) с перерывом на обед;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приватизацию занимаемого жилища, подписанное всеми совершеннолетними членами семьи нанимателя;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свидетельства о заключении (расторжении) брака, смерти членов семьи, рождении детей (по мере необходимости, в случае отсутствия сведений в информационной системе);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договор найма либо ордер на жилище;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случаях признания других лиц членами семьи услугополучателя, последним предоставляется копия решения суда о признании их членами семьи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граждане, относящиеся к социально уязвимым слоям населения, дополнительно предоставляют копию документа, подтверждающий принадлежность услугополучателя (семьи) к социально уязвимым слоям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предоставляют копию справки с места работы (службы) либо копию документа, подтверждающего трудовую деятельность работника;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кандидаты в космонавты, космонавты предоставляют копию документа, подтверждающий их статус, который присваивается Правительством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документ, подтверждающий отсутствие задолженности по договору найма жилища;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случае приватизации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Правил – копию документа, подтверждающего принадлежность к категории граждан, имеющих право на безвозмездное получение в собственность жилища из государственного жилищного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сведения о наличии или отсутствии жилища (по Республике Казахстан), принадлежащего им на праве собственности, сведения об адресе,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услугодатель получает на всех членов семьи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не допускается истребование от услугополучателей документов и сведений, которые могут быть получены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жилищных отношениях"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портале, а также Единого контакт-центра по вопросам оказания государственных услуг.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справочной службы услугодателя по вопросам оказания государственной услуги размещены на интернет-ресурсах Министерства: www.miid.gov.kz.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