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a78f" w14:textId="56da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29 сентября 2020 года № 653 "Об утверждении Правил отзыва военнослужащего органов внутренних дел из ежегодного основного отпуска в случае служебной необходимости"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августа 2021 года № 478. Зарегистрирован в Министерстве юстиции Республики Казахстан 16 августа 2021 года № 24003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сентября 2020 года № 653 "Об утверждении Правил отзыва военнослужащего органов внутренних дел из ежегодного основного отпуска в случае служебной необходимости" (зарегистрирован в Реестре государственной регистрации нормативных правовых актов за № 21355)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военнослужащего органов внутренних дел из ежегодного основного отпуска в случае служебной необходимости,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других случаях служебной необходимости по решению Министра внутренних дел Республики Казахстан, Главнокомандующего Национальной гвардии Республики Казахстан, командующих региональными командованиями Национальной гвардии Республики Казахстан.".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Калайчиди А.Д.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